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11"/>
        <w:rPr>
          <w:rFonts w:ascii="Times New Roman"/>
          <w:sz w:val="20"/>
        </w:rPr>
      </w:pPr>
      <w:bookmarkStart w:id="0" w:name="_GoBack"/>
      <w:bookmarkEnd w:id="0"/>
    </w:p>
    <w:p>
      <w:pPr>
        <w:pStyle w:val="4"/>
        <w:spacing w:before="121" w:line="216" w:lineRule="auto"/>
        <w:ind w:hanging="1889"/>
      </w:pPr>
      <w:r>
        <w:rPr>
          <w:color w:val="006FC0"/>
          <w:w w:val="80"/>
        </w:rPr>
        <w:t>PARA O DESENVOLVIMENTO REGIONAL SUSTENTÁVEL – ESCRITÓRIO DE PROJETOS DE ENGENHARIA,</w:t>
      </w:r>
      <w:r>
        <w:rPr>
          <w:color w:val="006FC0"/>
          <w:spacing w:val="-46"/>
          <w:w w:val="80"/>
        </w:rPr>
        <w:t xml:space="preserve"> </w:t>
      </w:r>
      <w:r>
        <w:rPr>
          <w:color w:val="006FC0"/>
          <w:w w:val="80"/>
        </w:rPr>
        <w:t>ARQUITETURA</w:t>
      </w:r>
      <w:r>
        <w:rPr>
          <w:color w:val="006FC0"/>
          <w:spacing w:val="-12"/>
          <w:w w:val="80"/>
        </w:rPr>
        <w:t xml:space="preserve"> </w:t>
      </w:r>
      <w:r>
        <w:rPr>
          <w:color w:val="006FC0"/>
          <w:w w:val="80"/>
        </w:rPr>
        <w:t>E</w:t>
      </w:r>
      <w:r>
        <w:rPr>
          <w:color w:val="006FC0"/>
          <w:spacing w:val="-1"/>
          <w:w w:val="80"/>
        </w:rPr>
        <w:t xml:space="preserve"> </w:t>
      </w:r>
      <w:r>
        <w:rPr>
          <w:color w:val="006FC0"/>
          <w:w w:val="80"/>
        </w:rPr>
        <w:t>URBANISMO,</w:t>
      </w:r>
      <w:r>
        <w:rPr>
          <w:color w:val="006FC0"/>
          <w:spacing w:val="-2"/>
          <w:w w:val="80"/>
        </w:rPr>
        <w:t xml:space="preserve"> </w:t>
      </w:r>
      <w:r>
        <w:rPr>
          <w:color w:val="006FC0"/>
          <w:w w:val="80"/>
        </w:rPr>
        <w:t>UTILIZANDO</w:t>
      </w:r>
      <w:r>
        <w:rPr>
          <w:color w:val="006FC0"/>
          <w:spacing w:val="-3"/>
          <w:w w:val="80"/>
        </w:rPr>
        <w:t xml:space="preserve"> </w:t>
      </w:r>
      <w:r>
        <w:rPr>
          <w:color w:val="006FC0"/>
          <w:w w:val="80"/>
        </w:rPr>
        <w:t>DE</w:t>
      </w:r>
      <w:r>
        <w:rPr>
          <w:color w:val="006FC0"/>
          <w:spacing w:val="-1"/>
          <w:w w:val="80"/>
        </w:rPr>
        <w:t xml:space="preserve"> </w:t>
      </w:r>
      <w:r>
        <w:rPr>
          <w:color w:val="006FC0"/>
          <w:w w:val="80"/>
        </w:rPr>
        <w:t>TECNOLOGIA</w:t>
      </w:r>
      <w:r>
        <w:rPr>
          <w:color w:val="006FC0"/>
          <w:spacing w:val="-11"/>
          <w:w w:val="80"/>
        </w:rPr>
        <w:t xml:space="preserve"> </w:t>
      </w:r>
      <w:r>
        <w:rPr>
          <w:color w:val="006FC0"/>
          <w:w w:val="80"/>
        </w:rPr>
        <w:t>BIM</w:t>
      </w:r>
    </w:p>
    <w:p>
      <w:pPr>
        <w:spacing w:before="59"/>
        <w:ind w:left="2695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color w:val="006FC0"/>
          <w:w w:val="80"/>
          <w:sz w:val="22"/>
        </w:rPr>
        <w:t>(MODELAGEM</w:t>
      </w:r>
      <w:r>
        <w:rPr>
          <w:rFonts w:ascii="Arial" w:hAnsi="Arial"/>
          <w:b/>
          <w:color w:val="006FC0"/>
          <w:spacing w:val="1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w w:val="80"/>
          <w:sz w:val="22"/>
        </w:rPr>
        <w:t>DE</w:t>
      </w:r>
      <w:r>
        <w:rPr>
          <w:rFonts w:ascii="Arial" w:hAnsi="Arial"/>
          <w:b/>
          <w:color w:val="006FC0"/>
          <w:spacing w:val="3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w w:val="80"/>
          <w:sz w:val="22"/>
        </w:rPr>
        <w:t>INFORMAÇÃO</w:t>
      </w:r>
      <w:r>
        <w:rPr>
          <w:rFonts w:ascii="Arial" w:hAnsi="Arial"/>
          <w:b/>
          <w:color w:val="006FC0"/>
          <w:spacing w:val="1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w w:val="80"/>
          <w:sz w:val="22"/>
        </w:rPr>
        <w:t>DA</w:t>
      </w:r>
      <w:r>
        <w:rPr>
          <w:rFonts w:ascii="Arial" w:hAnsi="Arial"/>
          <w:b/>
          <w:color w:val="006FC0"/>
          <w:spacing w:val="-8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w w:val="80"/>
          <w:sz w:val="22"/>
        </w:rPr>
        <w:t>CONSTRUÇÃO)</w:t>
      </w:r>
    </w:p>
    <w:p>
      <w:pPr>
        <w:pStyle w:val="8"/>
        <w:rPr>
          <w:rFonts w:ascii="Arial"/>
          <w:b/>
          <w:sz w:val="27"/>
        </w:rPr>
      </w:pPr>
    </w:p>
    <w:p>
      <w:pPr>
        <w:pStyle w:val="2"/>
        <w:ind w:right="69"/>
      </w:pPr>
      <w:r>
        <w:rPr>
          <w:w w:val="80"/>
        </w:rPr>
        <w:t>Anexo</w:t>
      </w:r>
      <w:r>
        <w:rPr>
          <w:spacing w:val="2"/>
          <w:w w:val="80"/>
        </w:rPr>
        <w:t xml:space="preserve"> </w:t>
      </w:r>
      <w:r>
        <w:rPr>
          <w:w w:val="80"/>
        </w:rPr>
        <w:t>I</w:t>
      </w:r>
      <w:r>
        <w:rPr>
          <w:spacing w:val="4"/>
          <w:w w:val="80"/>
        </w:rPr>
        <w:t xml:space="preserve"> </w:t>
      </w:r>
      <w:r>
        <w:rPr>
          <w:w w:val="80"/>
        </w:rPr>
        <w:t>-</w:t>
      </w:r>
      <w:r>
        <w:rPr>
          <w:spacing w:val="2"/>
          <w:w w:val="80"/>
        </w:rPr>
        <w:t xml:space="preserve"> </w:t>
      </w:r>
      <w:r>
        <w:rPr>
          <w:w w:val="80"/>
        </w:rPr>
        <w:t>Roteiro</w:t>
      </w:r>
      <w:r>
        <w:rPr>
          <w:spacing w:val="3"/>
          <w:w w:val="80"/>
        </w:rPr>
        <w:t xml:space="preserve"> </w:t>
      </w:r>
      <w:r>
        <w:rPr>
          <w:w w:val="80"/>
        </w:rPr>
        <w:t>Descritivo</w:t>
      </w:r>
      <w:r>
        <w:rPr>
          <w:spacing w:val="5"/>
          <w:w w:val="80"/>
        </w:rPr>
        <w:t xml:space="preserve"> </w:t>
      </w:r>
      <w:r>
        <w:rPr>
          <w:w w:val="80"/>
        </w:rPr>
        <w:t>da</w:t>
      </w:r>
      <w:r>
        <w:rPr>
          <w:spacing w:val="2"/>
          <w:w w:val="80"/>
        </w:rPr>
        <w:t xml:space="preserve"> </w:t>
      </w:r>
      <w:r>
        <w:rPr>
          <w:w w:val="80"/>
        </w:rPr>
        <w:t>Proposta</w:t>
      </w:r>
    </w:p>
    <w:p>
      <w:pPr>
        <w:pStyle w:val="4"/>
        <w:numPr>
          <w:ilvl w:val="0"/>
          <w:numId w:val="1"/>
        </w:numPr>
        <w:tabs>
          <w:tab w:val="left" w:pos="301"/>
        </w:tabs>
        <w:spacing w:before="34" w:after="52" w:line="240" w:lineRule="auto"/>
        <w:ind w:left="300" w:right="0" w:hanging="189"/>
        <w:jc w:val="left"/>
      </w:pPr>
      <w:r>
        <w:rPr>
          <w:color w:val="006FC0"/>
          <w:w w:val="90"/>
        </w:rPr>
        <w:t>IDENTIFICAÇÃO</w:t>
      </w:r>
    </w:p>
    <w:tbl>
      <w:tblPr>
        <w:tblStyle w:val="7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9"/>
        <w:gridCol w:w="76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019" w:type="dxa"/>
            <w:shd w:val="clear" w:color="auto" w:fill="DEEAF6"/>
          </w:tcPr>
          <w:p>
            <w:pPr>
              <w:pStyle w:val="11"/>
              <w:spacing w:before="69"/>
              <w:ind w:left="57"/>
              <w:rPr>
                <w:b/>
                <w:i/>
                <w:sz w:val="22"/>
              </w:rPr>
            </w:pPr>
            <w:r>
              <w:rPr>
                <w:b/>
                <w:i/>
                <w:spacing w:val="-1"/>
                <w:w w:val="80"/>
                <w:sz w:val="22"/>
              </w:rPr>
              <w:t>1.1</w:t>
            </w:r>
            <w:r>
              <w:rPr>
                <w:b/>
                <w:i/>
                <w:w w:val="80"/>
                <w:sz w:val="22"/>
              </w:rPr>
              <w:t xml:space="preserve"> </w:t>
            </w:r>
            <w:r>
              <w:rPr>
                <w:b/>
                <w:i/>
                <w:spacing w:val="-1"/>
                <w:w w:val="80"/>
                <w:sz w:val="22"/>
              </w:rPr>
              <w:t>Instituição:</w:t>
            </w:r>
          </w:p>
        </w:tc>
        <w:tc>
          <w:tcPr>
            <w:tcW w:w="7612" w:type="dxa"/>
          </w:tcPr>
          <w:p>
            <w:pPr>
              <w:pStyle w:val="11"/>
              <w:spacing w:before="69"/>
              <w:ind w:left="57"/>
              <w:rPr>
                <w:rFonts w:ascii="Arial MT"/>
                <w:sz w:val="22"/>
              </w:rPr>
            </w:pPr>
            <w:r>
              <w:rPr>
                <w:rFonts w:ascii="Arial MT"/>
                <w:w w:val="80"/>
                <w:sz w:val="22"/>
              </w:rPr>
              <w:t>Nome</w:t>
            </w:r>
            <w:r>
              <w:rPr>
                <w:rFonts w:ascii="Arial MT"/>
                <w:spacing w:val="-3"/>
                <w:w w:val="80"/>
                <w:sz w:val="22"/>
              </w:rPr>
              <w:t xml:space="preserve"> </w:t>
            </w:r>
            <w:r>
              <w:rPr>
                <w:rFonts w:ascii="Arial MT"/>
                <w:w w:val="80"/>
                <w:sz w:val="22"/>
              </w:rPr>
              <w:t>e</w:t>
            </w:r>
            <w:r>
              <w:rPr>
                <w:rFonts w:ascii="Arial MT"/>
                <w:spacing w:val="-2"/>
                <w:w w:val="80"/>
                <w:sz w:val="22"/>
              </w:rPr>
              <w:t xml:space="preserve"> </w:t>
            </w:r>
            <w:r>
              <w:rPr>
                <w:rFonts w:ascii="Arial MT"/>
                <w:w w:val="80"/>
                <w:sz w:val="22"/>
              </w:rPr>
              <w:t>Sigla: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19" w:type="dxa"/>
            <w:vMerge w:val="restart"/>
            <w:shd w:val="clear" w:color="auto" w:fill="DEEAF6"/>
          </w:tcPr>
          <w:p>
            <w:pPr>
              <w:pStyle w:val="11"/>
              <w:spacing w:before="90" w:line="216" w:lineRule="auto"/>
              <w:ind w:left="57" w:right="65"/>
              <w:rPr>
                <w:b/>
                <w:sz w:val="22"/>
              </w:rPr>
            </w:pPr>
            <w:r>
              <w:rPr>
                <w:b/>
                <w:i/>
                <w:w w:val="80"/>
                <w:sz w:val="22"/>
              </w:rPr>
              <w:t>1.2</w:t>
            </w:r>
            <w:r>
              <w:rPr>
                <w:b/>
                <w:i/>
                <w:spacing w:val="10"/>
                <w:w w:val="80"/>
                <w:sz w:val="22"/>
              </w:rPr>
              <w:t xml:space="preserve"> </w:t>
            </w:r>
            <w:r>
              <w:rPr>
                <w:b/>
                <w:i/>
                <w:w w:val="80"/>
                <w:sz w:val="22"/>
              </w:rPr>
              <w:t>Coordenador</w:t>
            </w:r>
            <w:r>
              <w:rPr>
                <w:b/>
                <w:i/>
                <w:spacing w:val="9"/>
                <w:w w:val="80"/>
                <w:sz w:val="22"/>
              </w:rPr>
              <w:t xml:space="preserve"> </w:t>
            </w:r>
            <w:r>
              <w:rPr>
                <w:b/>
                <w:i/>
                <w:w w:val="80"/>
                <w:sz w:val="22"/>
              </w:rPr>
              <w:t>(a)</w:t>
            </w:r>
            <w:r>
              <w:rPr>
                <w:b/>
                <w:i/>
                <w:spacing w:val="1"/>
                <w:w w:val="80"/>
                <w:sz w:val="22"/>
              </w:rPr>
              <w:t xml:space="preserve"> </w:t>
            </w:r>
            <w:r>
              <w:rPr>
                <w:b/>
                <w:i/>
                <w:w w:val="80"/>
                <w:sz w:val="22"/>
              </w:rPr>
              <w:t>da Proposta</w:t>
            </w:r>
            <w:r>
              <w:rPr>
                <w:b/>
                <w:w w:val="80"/>
                <w:sz w:val="22"/>
              </w:rPr>
              <w:t>(conforme</w:t>
            </w:r>
            <w:r>
              <w:rPr>
                <w:b/>
                <w:spacing w:val="-46"/>
                <w:w w:val="80"/>
                <w:sz w:val="22"/>
              </w:rPr>
              <w:t xml:space="preserve"> </w:t>
            </w:r>
            <w:r>
              <w:rPr>
                <w:b/>
                <w:w w:val="80"/>
                <w:sz w:val="22"/>
              </w:rPr>
              <w:t>item</w:t>
            </w:r>
            <w:r>
              <w:rPr>
                <w:b/>
                <w:spacing w:val="-4"/>
                <w:w w:val="80"/>
                <w:sz w:val="22"/>
              </w:rPr>
              <w:t xml:space="preserve"> </w:t>
            </w:r>
            <w:r>
              <w:rPr>
                <w:b/>
                <w:w w:val="80"/>
                <w:sz w:val="22"/>
              </w:rPr>
              <w:t>5.2)</w:t>
            </w:r>
          </w:p>
        </w:tc>
        <w:tc>
          <w:tcPr>
            <w:tcW w:w="7612" w:type="dxa"/>
          </w:tcPr>
          <w:p>
            <w:pPr>
              <w:pStyle w:val="11"/>
              <w:spacing w:before="69"/>
              <w:ind w:left="57"/>
              <w:rPr>
                <w:rFonts w:ascii="Arial MT"/>
                <w:sz w:val="22"/>
              </w:rPr>
            </w:pPr>
            <w:r>
              <w:rPr>
                <w:rFonts w:ascii="Arial MT"/>
                <w:w w:val="90"/>
                <w:sz w:val="22"/>
              </w:rPr>
              <w:t>Nome: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019" w:type="dxa"/>
            <w:vMerge w:val="continue"/>
            <w:tcBorders>
              <w:top w:val="nil"/>
            </w:tcBorders>
            <w:shd w:val="clear" w:color="auto" w:fill="DEEAF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2" w:type="dxa"/>
          </w:tcPr>
          <w:p>
            <w:pPr>
              <w:pStyle w:val="11"/>
              <w:tabs>
                <w:tab w:val="left" w:pos="3715"/>
              </w:tabs>
              <w:spacing w:before="88"/>
              <w:ind w:left="57"/>
              <w:rPr>
                <w:rFonts w:ascii="Arial MT"/>
                <w:sz w:val="22"/>
              </w:rPr>
            </w:pPr>
            <w:r>
              <w:rPr>
                <w:rFonts w:ascii="Arial MT"/>
                <w:spacing w:val="-2"/>
                <w:w w:val="90"/>
                <w:sz w:val="22"/>
              </w:rPr>
              <w:t>Telefones:</w:t>
            </w:r>
            <w:r>
              <w:rPr>
                <w:rFonts w:ascii="Arial MT"/>
                <w:spacing w:val="-2"/>
                <w:w w:val="90"/>
                <w:sz w:val="22"/>
              </w:rPr>
              <w:tab/>
            </w:r>
            <w:r>
              <w:rPr>
                <w:rFonts w:ascii="Arial MT"/>
                <w:w w:val="90"/>
                <w:sz w:val="22"/>
              </w:rPr>
              <w:t>E-mail:</w:t>
            </w:r>
          </w:p>
        </w:tc>
      </w:tr>
    </w:tbl>
    <w:p>
      <w:pPr>
        <w:pStyle w:val="8"/>
        <w:spacing w:before="6"/>
        <w:rPr>
          <w:rFonts w:ascii="Arial"/>
          <w:b/>
          <w:sz w:val="28"/>
        </w:rPr>
      </w:pPr>
    </w:p>
    <w:p>
      <w:pPr>
        <w:pStyle w:val="10"/>
        <w:numPr>
          <w:ilvl w:val="0"/>
          <w:numId w:val="1"/>
        </w:numPr>
        <w:tabs>
          <w:tab w:val="left" w:pos="301"/>
        </w:tabs>
        <w:spacing w:before="1" w:after="0" w:line="240" w:lineRule="auto"/>
        <w:ind w:left="300" w:right="0" w:hanging="189"/>
        <w:jc w:val="left"/>
        <w:rPr>
          <w:rFonts w:ascii="Arial" w:hAnsi="Arial"/>
          <w:b/>
          <w:sz w:val="22"/>
        </w:rPr>
      </w:pPr>
      <w:r>
        <w:pict>
          <v:shape id="_x0000_s1026" o:spid="_x0000_s1026" o:spt="202" type="#_x0000_t202" style="position:absolute;left:0pt;margin-left:62.3pt;margin-top:15.6pt;height:101.1pt;width:471pt;mso-position-horizontal-relative:page;mso-wrap-distance-bottom:0pt;mso-wrap-distance-top:0pt;z-index:-251649024;mso-width-relative:page;mso-height-relative:page;" filled="f" stroked="t" coordsize="21600,21600">
            <v:path/>
            <v:fill on="f" focussize="0,0"/>
            <v:stroke weight="0.48007874015748pt" color="#000000"/>
            <v:imagedata o:title=""/>
            <o:lock v:ext="edit"/>
            <v:textbox inset="0mm,0mm,0mm,0mm">
              <w:txbxContent>
                <w:p>
                  <w:pPr>
                    <w:spacing w:before="59" w:line="216" w:lineRule="auto"/>
                    <w:ind w:left="105" w:right="0" w:firstLine="0"/>
                    <w:jc w:val="left"/>
                    <w:rPr>
                      <w:sz w:val="22"/>
                    </w:rPr>
                  </w:pPr>
                  <w:r>
                    <w:rPr>
                      <w:rFonts w:ascii="Arial" w:hAnsi="Arial"/>
                      <w:i/>
                      <w:w w:val="80"/>
                      <w:sz w:val="22"/>
                    </w:rPr>
                    <w:t>Apresentar</w:t>
                  </w:r>
                  <w:r>
                    <w:rPr>
                      <w:rFonts w:ascii="Arial" w:hAnsi="Arial"/>
                      <w:i/>
                      <w:spacing w:val="10"/>
                      <w:w w:val="80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80"/>
                      <w:sz w:val="22"/>
                    </w:rPr>
                    <w:t>síntese</w:t>
                  </w:r>
                  <w:r>
                    <w:rPr>
                      <w:rFonts w:ascii="Arial" w:hAnsi="Arial"/>
                      <w:i/>
                      <w:spacing w:val="11"/>
                      <w:w w:val="80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 w:hAnsi="Arial"/>
                      <w:i/>
                      <w:spacing w:val="10"/>
                      <w:w w:val="80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80"/>
                      <w:sz w:val="22"/>
                    </w:rPr>
                    <w:t>projeto</w:t>
                  </w:r>
                  <w:r>
                    <w:rPr>
                      <w:rFonts w:ascii="Arial" w:hAnsi="Arial"/>
                      <w:i/>
                      <w:spacing w:val="16"/>
                      <w:w w:val="80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80"/>
                      <w:sz w:val="22"/>
                    </w:rPr>
                    <w:t>sumarizando</w:t>
                  </w:r>
                  <w:r>
                    <w:rPr>
                      <w:rFonts w:ascii="Arial" w:hAnsi="Arial"/>
                      <w:i/>
                      <w:spacing w:val="11"/>
                      <w:w w:val="80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80"/>
                      <w:sz w:val="22"/>
                    </w:rPr>
                    <w:t>a</w:t>
                  </w:r>
                  <w:r>
                    <w:rPr>
                      <w:rFonts w:ascii="Arial" w:hAnsi="Arial"/>
                      <w:i/>
                      <w:spacing w:val="11"/>
                      <w:w w:val="80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80"/>
                      <w:sz w:val="22"/>
                    </w:rPr>
                    <w:t>importância,</w:t>
                  </w:r>
                  <w:r>
                    <w:rPr>
                      <w:rFonts w:ascii="Arial" w:hAnsi="Arial"/>
                      <w:i/>
                      <w:spacing w:val="11"/>
                      <w:w w:val="80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80"/>
                      <w:sz w:val="22"/>
                    </w:rPr>
                    <w:t>e</w:t>
                  </w:r>
                  <w:r>
                    <w:rPr>
                      <w:rFonts w:ascii="Arial" w:hAnsi="Arial"/>
                      <w:i/>
                      <w:spacing w:val="14"/>
                      <w:w w:val="80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80"/>
                      <w:sz w:val="22"/>
                    </w:rPr>
                    <w:t>principalmente,</w:t>
                  </w:r>
                  <w:r>
                    <w:rPr>
                      <w:rFonts w:ascii="Arial" w:hAnsi="Arial"/>
                      <w:i/>
                      <w:spacing w:val="10"/>
                      <w:w w:val="80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80"/>
                      <w:sz w:val="22"/>
                    </w:rPr>
                    <w:t>os</w:t>
                  </w:r>
                  <w:r>
                    <w:rPr>
                      <w:rFonts w:ascii="Arial" w:hAnsi="Arial"/>
                      <w:i/>
                      <w:spacing w:val="12"/>
                      <w:w w:val="80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80"/>
                      <w:sz w:val="22"/>
                    </w:rPr>
                    <w:t>resultados</w:t>
                  </w:r>
                  <w:r>
                    <w:rPr>
                      <w:rFonts w:ascii="Arial" w:hAnsi="Arial"/>
                      <w:i/>
                      <w:spacing w:val="12"/>
                      <w:w w:val="80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80"/>
                      <w:sz w:val="22"/>
                    </w:rPr>
                    <w:t>esperados.</w:t>
                  </w:r>
                  <w:r>
                    <w:rPr>
                      <w:rFonts w:ascii="Arial" w:hAnsi="Arial"/>
                      <w:i/>
                      <w:spacing w:val="10"/>
                      <w:w w:val="80"/>
                      <w:sz w:val="22"/>
                    </w:rPr>
                    <w:t xml:space="preserve"> </w:t>
                  </w:r>
                  <w:r>
                    <w:rPr>
                      <w:w w:val="80"/>
                      <w:sz w:val="22"/>
                    </w:rPr>
                    <w:t>Descrição</w:t>
                  </w:r>
                  <w:r>
                    <w:rPr>
                      <w:spacing w:val="11"/>
                      <w:w w:val="80"/>
                      <w:sz w:val="22"/>
                    </w:rPr>
                    <w:t xml:space="preserve"> </w:t>
                  </w:r>
                  <w:r>
                    <w:rPr>
                      <w:w w:val="80"/>
                      <w:sz w:val="22"/>
                    </w:rPr>
                    <w:t>da</w:t>
                  </w:r>
                  <w:r>
                    <w:rPr>
                      <w:spacing w:val="1"/>
                      <w:w w:val="80"/>
                      <w:sz w:val="22"/>
                    </w:rPr>
                    <w:t xml:space="preserve"> </w:t>
                  </w:r>
                  <w:r>
                    <w:rPr>
                      <w:spacing w:val="-1"/>
                      <w:w w:val="80"/>
                      <w:sz w:val="22"/>
                    </w:rPr>
                    <w:t>proposição</w:t>
                  </w:r>
                  <w:r>
                    <w:rPr>
                      <w:spacing w:val="-4"/>
                      <w:w w:val="80"/>
                      <w:sz w:val="22"/>
                    </w:rPr>
                    <w:t xml:space="preserve"> </w:t>
                  </w:r>
                  <w:r>
                    <w:rPr>
                      <w:w w:val="80"/>
                      <w:sz w:val="22"/>
                    </w:rPr>
                    <w:t>de</w:t>
                  </w:r>
                  <w:r>
                    <w:rPr>
                      <w:spacing w:val="45"/>
                      <w:w w:val="80"/>
                      <w:sz w:val="22"/>
                    </w:rPr>
                    <w:t xml:space="preserve"> </w:t>
                  </w:r>
                  <w:r>
                    <w:rPr>
                      <w:w w:val="80"/>
                      <w:sz w:val="22"/>
                    </w:rPr>
                    <w:t>indissociabilidade</w:t>
                  </w:r>
                  <w:r>
                    <w:rPr>
                      <w:spacing w:val="-4"/>
                      <w:w w:val="80"/>
                      <w:sz w:val="22"/>
                    </w:rPr>
                    <w:t xml:space="preserve"> </w:t>
                  </w:r>
                  <w:r>
                    <w:rPr>
                      <w:w w:val="80"/>
                      <w:sz w:val="22"/>
                    </w:rPr>
                    <w:t>dos</w:t>
                  </w:r>
                  <w:r>
                    <w:rPr>
                      <w:spacing w:val="-3"/>
                      <w:w w:val="80"/>
                      <w:sz w:val="22"/>
                    </w:rPr>
                    <w:t xml:space="preserve"> </w:t>
                  </w:r>
                  <w:r>
                    <w:rPr>
                      <w:w w:val="80"/>
                      <w:sz w:val="22"/>
                    </w:rPr>
                    <w:t>processos</w:t>
                  </w:r>
                  <w:r>
                    <w:rPr>
                      <w:spacing w:val="-4"/>
                      <w:w w:val="80"/>
                      <w:sz w:val="22"/>
                    </w:rPr>
                    <w:t xml:space="preserve"> </w:t>
                  </w:r>
                  <w:r>
                    <w:rPr>
                      <w:w w:val="80"/>
                      <w:sz w:val="22"/>
                    </w:rPr>
                    <w:t>de</w:t>
                  </w:r>
                  <w:r>
                    <w:rPr>
                      <w:spacing w:val="-3"/>
                      <w:w w:val="80"/>
                      <w:sz w:val="22"/>
                    </w:rPr>
                    <w:t xml:space="preserve"> </w:t>
                  </w:r>
                  <w:r>
                    <w:rPr>
                      <w:w w:val="80"/>
                      <w:sz w:val="22"/>
                    </w:rPr>
                    <w:t>ensino,</w:t>
                  </w:r>
                  <w:r>
                    <w:rPr>
                      <w:spacing w:val="-4"/>
                      <w:w w:val="80"/>
                      <w:sz w:val="22"/>
                    </w:rPr>
                    <w:t xml:space="preserve"> </w:t>
                  </w:r>
                  <w:r>
                    <w:rPr>
                      <w:w w:val="80"/>
                      <w:sz w:val="22"/>
                    </w:rPr>
                    <w:t>pesquisa</w:t>
                  </w:r>
                  <w:r>
                    <w:rPr>
                      <w:spacing w:val="-4"/>
                      <w:w w:val="80"/>
                      <w:sz w:val="22"/>
                    </w:rPr>
                    <w:t xml:space="preserve"> </w:t>
                  </w:r>
                  <w:r>
                    <w:rPr>
                      <w:w w:val="80"/>
                      <w:sz w:val="22"/>
                    </w:rPr>
                    <w:t>e</w:t>
                  </w:r>
                  <w:r>
                    <w:rPr>
                      <w:spacing w:val="-3"/>
                      <w:w w:val="80"/>
                      <w:sz w:val="22"/>
                    </w:rPr>
                    <w:t xml:space="preserve"> </w:t>
                  </w:r>
                  <w:r>
                    <w:rPr>
                      <w:w w:val="80"/>
                      <w:sz w:val="22"/>
                    </w:rPr>
                    <w:t>extensão</w:t>
                  </w:r>
                  <w:r>
                    <w:rPr>
                      <w:spacing w:val="-4"/>
                      <w:w w:val="80"/>
                      <w:sz w:val="22"/>
                    </w:rPr>
                    <w:t xml:space="preserve"> </w:t>
                  </w:r>
                  <w:r>
                    <w:rPr>
                      <w:w w:val="80"/>
                      <w:sz w:val="22"/>
                    </w:rPr>
                    <w:t>universitária</w:t>
                  </w:r>
                  <w:r>
                    <w:rPr>
                      <w:spacing w:val="-3"/>
                      <w:w w:val="80"/>
                      <w:sz w:val="22"/>
                    </w:rPr>
                    <w:t xml:space="preserve"> </w:t>
                  </w:r>
                  <w:r>
                    <w:rPr>
                      <w:w w:val="80"/>
                      <w:sz w:val="22"/>
                    </w:rPr>
                    <w:t>no</w:t>
                  </w:r>
                  <w:r>
                    <w:rPr>
                      <w:spacing w:val="-4"/>
                      <w:w w:val="80"/>
                      <w:sz w:val="22"/>
                    </w:rPr>
                    <w:t xml:space="preserve"> </w:t>
                  </w:r>
                  <w:r>
                    <w:rPr>
                      <w:w w:val="80"/>
                      <w:sz w:val="22"/>
                    </w:rPr>
                    <w:t>projeto.</w:t>
                  </w:r>
                </w:p>
              </w:txbxContent>
            </v:textbox>
            <w10:wrap type="topAndBottom"/>
          </v:shape>
        </w:pict>
      </w:r>
      <w:r>
        <w:rPr>
          <w:rFonts w:ascii="Arial" w:hAnsi="Arial"/>
          <w:b/>
          <w:color w:val="006FC0"/>
          <w:spacing w:val="-1"/>
          <w:w w:val="80"/>
          <w:sz w:val="22"/>
        </w:rPr>
        <w:t>SÍNTESE</w:t>
      </w:r>
      <w:r>
        <w:rPr>
          <w:rFonts w:ascii="Arial" w:hAnsi="Arial"/>
          <w:b/>
          <w:color w:val="006FC0"/>
          <w:spacing w:val="-8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2"/>
        </w:rPr>
        <w:t>DO</w:t>
      </w:r>
      <w:r>
        <w:rPr>
          <w:rFonts w:ascii="Arial" w:hAnsi="Arial"/>
          <w:b/>
          <w:color w:val="006FC0"/>
          <w:spacing w:val="-5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2"/>
        </w:rPr>
        <w:t>PROJETO</w:t>
      </w:r>
    </w:p>
    <w:p>
      <w:pPr>
        <w:pStyle w:val="8"/>
        <w:spacing w:before="1"/>
        <w:rPr>
          <w:rFonts w:ascii="Arial"/>
          <w:b/>
          <w:sz w:val="17"/>
        </w:rPr>
      </w:pPr>
    </w:p>
    <w:p>
      <w:pPr>
        <w:pStyle w:val="4"/>
        <w:numPr>
          <w:ilvl w:val="0"/>
          <w:numId w:val="1"/>
        </w:numPr>
        <w:tabs>
          <w:tab w:val="left" w:pos="301"/>
        </w:tabs>
        <w:spacing w:before="100" w:after="55" w:line="240" w:lineRule="auto"/>
        <w:ind w:left="300" w:right="0" w:hanging="189"/>
        <w:jc w:val="left"/>
      </w:pPr>
      <w:r>
        <w:rPr>
          <w:color w:val="006FC0"/>
          <w:spacing w:val="-1"/>
          <w:w w:val="80"/>
        </w:rPr>
        <w:t>TERMO</w:t>
      </w:r>
      <w:r>
        <w:rPr>
          <w:color w:val="006FC0"/>
          <w:spacing w:val="-5"/>
          <w:w w:val="80"/>
        </w:rPr>
        <w:t xml:space="preserve"> </w:t>
      </w:r>
      <w:r>
        <w:rPr>
          <w:color w:val="006FC0"/>
          <w:spacing w:val="-1"/>
          <w:w w:val="80"/>
        </w:rPr>
        <w:t>DE</w:t>
      </w:r>
      <w:r>
        <w:rPr>
          <w:color w:val="006FC0"/>
          <w:spacing w:val="-5"/>
          <w:w w:val="80"/>
        </w:rPr>
        <w:t xml:space="preserve"> </w:t>
      </w:r>
      <w:r>
        <w:rPr>
          <w:color w:val="006FC0"/>
          <w:spacing w:val="-1"/>
          <w:w w:val="80"/>
        </w:rPr>
        <w:t>COMPROMISSO</w:t>
      </w:r>
    </w:p>
    <w:tbl>
      <w:tblPr>
        <w:tblStyle w:val="7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4"/>
        <w:gridCol w:w="76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004" w:type="dxa"/>
            <w:shd w:val="clear" w:color="auto" w:fill="DEEAF6"/>
          </w:tcPr>
          <w:p>
            <w:pPr>
              <w:pStyle w:val="11"/>
              <w:spacing w:before="69"/>
              <w:ind w:left="477"/>
              <w:rPr>
                <w:b/>
                <w:sz w:val="22"/>
              </w:rPr>
            </w:pPr>
            <w:r>
              <w:rPr>
                <w:b/>
                <w:i/>
                <w:spacing w:val="-2"/>
                <w:w w:val="80"/>
                <w:sz w:val="22"/>
              </w:rPr>
              <w:t>Local</w:t>
            </w:r>
            <w:r>
              <w:rPr>
                <w:b/>
                <w:i/>
                <w:spacing w:val="-9"/>
                <w:w w:val="80"/>
                <w:sz w:val="22"/>
              </w:rPr>
              <w:t xml:space="preserve"> </w:t>
            </w:r>
            <w:r>
              <w:rPr>
                <w:b/>
                <w:i/>
                <w:spacing w:val="-1"/>
                <w:w w:val="80"/>
                <w:sz w:val="22"/>
              </w:rPr>
              <w:t>e</w:t>
            </w:r>
            <w:r>
              <w:rPr>
                <w:b/>
                <w:i/>
                <w:spacing w:val="-5"/>
                <w:w w:val="80"/>
                <w:sz w:val="22"/>
              </w:rPr>
              <w:t xml:space="preserve"> </w:t>
            </w:r>
            <w:r>
              <w:rPr>
                <w:b/>
                <w:i/>
                <w:spacing w:val="-1"/>
                <w:w w:val="80"/>
                <w:sz w:val="22"/>
              </w:rPr>
              <w:t>data</w:t>
            </w:r>
            <w:r>
              <w:rPr>
                <w:b/>
                <w:spacing w:val="-1"/>
                <w:w w:val="80"/>
                <w:sz w:val="22"/>
              </w:rPr>
              <w:t>:</w:t>
            </w:r>
          </w:p>
        </w:tc>
        <w:tc>
          <w:tcPr>
            <w:tcW w:w="7626" w:type="dxa"/>
          </w:tcPr>
          <w:p>
            <w:pPr>
              <w:pStyle w:val="11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0" w:hRule="atLeast"/>
        </w:trPr>
        <w:tc>
          <w:tcPr>
            <w:tcW w:w="9630" w:type="dxa"/>
            <w:gridSpan w:val="2"/>
          </w:tcPr>
          <w:p>
            <w:pPr>
              <w:pStyle w:val="11"/>
              <w:spacing w:before="90" w:line="216" w:lineRule="auto"/>
              <w:ind w:left="381" w:right="368"/>
              <w:jc w:val="center"/>
              <w:rPr>
                <w:i/>
                <w:sz w:val="22"/>
              </w:rPr>
            </w:pPr>
            <w:r>
              <w:rPr>
                <w:i/>
                <w:spacing w:val="-2"/>
                <w:w w:val="80"/>
                <w:sz w:val="22"/>
              </w:rPr>
              <w:t>Declaro</w:t>
            </w:r>
            <w:r>
              <w:rPr>
                <w:i/>
                <w:spacing w:val="-6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que</w:t>
            </w:r>
            <w:r>
              <w:rPr>
                <w:i/>
                <w:spacing w:val="-9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o</w:t>
            </w:r>
            <w:r>
              <w:rPr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Coordenador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Geral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ou</w:t>
            </w:r>
            <w:r>
              <w:rPr>
                <w:i/>
                <w:spacing w:val="-6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Institucional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desta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Proposta</w:t>
            </w:r>
            <w:r>
              <w:rPr>
                <w:i/>
                <w:spacing w:val="-9"/>
                <w:w w:val="80"/>
                <w:sz w:val="22"/>
              </w:rPr>
              <w:t xml:space="preserve"> </w:t>
            </w:r>
            <w:r>
              <w:rPr>
                <w:i/>
                <w:spacing w:val="-1"/>
                <w:w w:val="80"/>
                <w:sz w:val="22"/>
              </w:rPr>
              <w:t>foi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1"/>
                <w:w w:val="80"/>
                <w:sz w:val="22"/>
              </w:rPr>
              <w:t>indicado</w:t>
            </w:r>
            <w:r>
              <w:rPr>
                <w:i/>
                <w:spacing w:val="-9"/>
                <w:w w:val="80"/>
                <w:sz w:val="22"/>
              </w:rPr>
              <w:t xml:space="preserve"> </w:t>
            </w:r>
            <w:r>
              <w:rPr>
                <w:i/>
                <w:spacing w:val="-1"/>
                <w:w w:val="80"/>
                <w:sz w:val="22"/>
              </w:rPr>
              <w:t>por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1"/>
                <w:w w:val="80"/>
                <w:sz w:val="22"/>
              </w:rPr>
              <w:t>esta</w:t>
            </w:r>
            <w:r>
              <w:rPr>
                <w:i/>
                <w:spacing w:val="-9"/>
                <w:w w:val="80"/>
                <w:sz w:val="22"/>
              </w:rPr>
              <w:t xml:space="preserve"> </w:t>
            </w:r>
            <w:r>
              <w:rPr>
                <w:i/>
                <w:spacing w:val="-1"/>
                <w:w w:val="80"/>
                <w:sz w:val="22"/>
              </w:rPr>
              <w:t>Reitoria</w:t>
            </w:r>
            <w:r>
              <w:rPr>
                <w:i/>
                <w:spacing w:val="-4"/>
                <w:w w:val="80"/>
                <w:sz w:val="22"/>
              </w:rPr>
              <w:t xml:space="preserve"> </w:t>
            </w:r>
            <w:r>
              <w:rPr>
                <w:i/>
                <w:spacing w:val="-1"/>
                <w:w w:val="80"/>
                <w:sz w:val="22"/>
              </w:rPr>
              <w:t>por</w:t>
            </w:r>
            <w:r>
              <w:rPr>
                <w:i/>
                <w:spacing w:val="-9"/>
                <w:w w:val="80"/>
                <w:sz w:val="22"/>
              </w:rPr>
              <w:t xml:space="preserve"> </w:t>
            </w:r>
            <w:r>
              <w:rPr>
                <w:i/>
                <w:spacing w:val="-1"/>
                <w:w w:val="80"/>
                <w:sz w:val="22"/>
              </w:rPr>
              <w:t>corresponder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1"/>
                <w:w w:val="80"/>
                <w:sz w:val="22"/>
              </w:rPr>
              <w:t>aos</w:t>
            </w:r>
            <w:r>
              <w:rPr>
                <w:i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objetivos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científicos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e</w:t>
            </w:r>
            <w:r>
              <w:rPr>
                <w:i/>
                <w:spacing w:val="-6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tecnológicos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desta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Instituição</w:t>
            </w:r>
            <w:r>
              <w:rPr>
                <w:i/>
                <w:spacing w:val="-6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junto</w:t>
            </w:r>
            <w:r>
              <w:rPr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à</w:t>
            </w:r>
            <w:r>
              <w:rPr>
                <w:i/>
                <w:spacing w:val="-9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CP</w:t>
            </w:r>
            <w:r>
              <w:rPr>
                <w:i/>
                <w:spacing w:val="-9"/>
                <w:w w:val="80"/>
                <w:sz w:val="22"/>
              </w:rPr>
              <w:t xml:space="preserve"> </w:t>
            </w:r>
            <w:r>
              <w:rPr>
                <w:i/>
                <w:spacing w:val="-1"/>
                <w:w w:val="80"/>
                <w:sz w:val="22"/>
              </w:rPr>
              <w:t>12/2022.</w:t>
            </w:r>
          </w:p>
          <w:p>
            <w:pPr>
              <w:pStyle w:val="11"/>
              <w:spacing w:before="37"/>
              <w:ind w:left="381" w:right="368"/>
              <w:jc w:val="center"/>
              <w:rPr>
                <w:i/>
                <w:sz w:val="22"/>
              </w:rPr>
            </w:pPr>
            <w:r>
              <w:rPr>
                <w:i/>
                <w:spacing w:val="-2"/>
                <w:w w:val="80"/>
                <w:sz w:val="22"/>
              </w:rPr>
              <w:t>Declaro</w:t>
            </w:r>
            <w:r>
              <w:rPr>
                <w:i/>
                <w:spacing w:val="-6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que</w:t>
            </w:r>
            <w:r>
              <w:rPr>
                <w:i/>
                <w:spacing w:val="-9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a</w:t>
            </w:r>
            <w:r>
              <w:rPr>
                <w:i/>
                <w:spacing w:val="-5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presente</w:t>
            </w:r>
            <w:r>
              <w:rPr>
                <w:i/>
                <w:spacing w:val="-9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proposta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está</w:t>
            </w:r>
            <w:r>
              <w:rPr>
                <w:i/>
                <w:spacing w:val="-9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de</w:t>
            </w:r>
            <w:r>
              <w:rPr>
                <w:i/>
                <w:spacing w:val="-5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acordo</w:t>
            </w:r>
            <w:r>
              <w:rPr>
                <w:i/>
                <w:spacing w:val="-6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com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os</w:t>
            </w:r>
            <w:r>
              <w:rPr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objetivos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científicos</w:t>
            </w:r>
            <w:r>
              <w:rPr>
                <w:i/>
                <w:spacing w:val="-5"/>
                <w:w w:val="80"/>
                <w:sz w:val="22"/>
              </w:rPr>
              <w:t xml:space="preserve"> </w:t>
            </w:r>
            <w:r>
              <w:rPr>
                <w:i/>
                <w:spacing w:val="-1"/>
                <w:w w:val="80"/>
                <w:sz w:val="22"/>
              </w:rPr>
              <w:t>e</w:t>
            </w:r>
            <w:r>
              <w:rPr>
                <w:i/>
                <w:spacing w:val="-9"/>
                <w:w w:val="80"/>
                <w:sz w:val="22"/>
              </w:rPr>
              <w:t xml:space="preserve"> </w:t>
            </w:r>
            <w:r>
              <w:rPr>
                <w:i/>
                <w:spacing w:val="-1"/>
                <w:w w:val="80"/>
                <w:sz w:val="22"/>
              </w:rPr>
              <w:t>tecnológicos</w:t>
            </w:r>
            <w:r>
              <w:rPr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i/>
                <w:spacing w:val="-1"/>
                <w:w w:val="80"/>
                <w:sz w:val="22"/>
              </w:rPr>
              <w:t>desta</w:t>
            </w:r>
            <w:r>
              <w:rPr>
                <w:i/>
                <w:spacing w:val="-9"/>
                <w:w w:val="80"/>
                <w:sz w:val="22"/>
              </w:rPr>
              <w:t xml:space="preserve"> </w:t>
            </w:r>
            <w:r>
              <w:rPr>
                <w:i/>
                <w:spacing w:val="-1"/>
                <w:w w:val="80"/>
                <w:sz w:val="22"/>
              </w:rPr>
              <w:t>Instituição.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9630" w:type="dxa"/>
            <w:gridSpan w:val="2"/>
            <w:shd w:val="clear" w:color="auto" w:fill="DEEAF6"/>
          </w:tcPr>
          <w:p>
            <w:pPr>
              <w:pStyle w:val="11"/>
              <w:spacing w:before="69"/>
              <w:ind w:left="378" w:right="36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w w:val="80"/>
                <w:sz w:val="20"/>
              </w:rPr>
              <w:t>Reitor</w:t>
            </w:r>
            <w:r>
              <w:rPr>
                <w:b/>
                <w:i/>
                <w:spacing w:val="-5"/>
                <w:w w:val="80"/>
                <w:sz w:val="20"/>
              </w:rPr>
              <w:t xml:space="preserve"> </w:t>
            </w:r>
            <w:r>
              <w:rPr>
                <w:b/>
                <w:i/>
                <w:spacing w:val="-2"/>
                <w:w w:val="80"/>
                <w:sz w:val="20"/>
              </w:rPr>
              <w:t>da</w:t>
            </w:r>
            <w:r>
              <w:rPr>
                <w:b/>
                <w:i/>
                <w:spacing w:val="-5"/>
                <w:w w:val="80"/>
                <w:sz w:val="20"/>
              </w:rPr>
              <w:t xml:space="preserve"> </w:t>
            </w:r>
            <w:r>
              <w:rPr>
                <w:b/>
                <w:i/>
                <w:spacing w:val="-2"/>
                <w:w w:val="80"/>
                <w:sz w:val="20"/>
              </w:rPr>
              <w:t>IEES</w:t>
            </w:r>
            <w:r>
              <w:rPr>
                <w:b/>
                <w:i/>
                <w:spacing w:val="-10"/>
                <w:w w:val="80"/>
                <w:sz w:val="20"/>
              </w:rPr>
              <w:t xml:space="preserve"> </w:t>
            </w:r>
            <w:r>
              <w:rPr>
                <w:b/>
                <w:i/>
                <w:spacing w:val="-2"/>
                <w:w w:val="80"/>
                <w:sz w:val="20"/>
              </w:rPr>
              <w:t>(Nome</w:t>
            </w:r>
            <w:r>
              <w:rPr>
                <w:b/>
                <w:i/>
                <w:spacing w:val="-5"/>
                <w:w w:val="80"/>
                <w:sz w:val="20"/>
              </w:rPr>
              <w:t xml:space="preserve"> </w:t>
            </w:r>
            <w:r>
              <w:rPr>
                <w:b/>
                <w:i/>
                <w:spacing w:val="-2"/>
                <w:w w:val="80"/>
                <w:sz w:val="20"/>
              </w:rPr>
              <w:t>e</w:t>
            </w:r>
            <w:r>
              <w:rPr>
                <w:b/>
                <w:i/>
                <w:spacing w:val="-5"/>
                <w:w w:val="80"/>
                <w:sz w:val="20"/>
              </w:rPr>
              <w:t xml:space="preserve"> </w:t>
            </w:r>
            <w:r>
              <w:rPr>
                <w:b/>
                <w:i/>
                <w:spacing w:val="-2"/>
                <w:w w:val="80"/>
                <w:sz w:val="20"/>
              </w:rPr>
              <w:t>assinatura</w:t>
            </w:r>
            <w:r>
              <w:rPr>
                <w:b/>
                <w:i/>
                <w:spacing w:val="-9"/>
                <w:w w:val="80"/>
                <w:sz w:val="20"/>
              </w:rPr>
              <w:t xml:space="preserve"> </w:t>
            </w:r>
            <w:r>
              <w:rPr>
                <w:b/>
                <w:i/>
                <w:spacing w:val="-1"/>
                <w:w w:val="80"/>
                <w:sz w:val="20"/>
              </w:rPr>
              <w:t>digital)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9630" w:type="dxa"/>
            <w:gridSpan w:val="2"/>
          </w:tcPr>
          <w:p>
            <w:pPr>
              <w:pStyle w:val="11"/>
              <w:spacing w:before="90" w:line="216" w:lineRule="auto"/>
              <w:ind w:left="3828" w:hanging="3709"/>
              <w:rPr>
                <w:i/>
                <w:sz w:val="22"/>
              </w:rPr>
            </w:pPr>
            <w:r>
              <w:rPr>
                <w:i/>
                <w:spacing w:val="-2"/>
                <w:w w:val="80"/>
                <w:sz w:val="22"/>
              </w:rPr>
              <w:t>Declaro</w:t>
            </w:r>
            <w:r>
              <w:rPr>
                <w:i/>
                <w:spacing w:val="-6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expressamente</w:t>
            </w:r>
            <w:r>
              <w:rPr>
                <w:i/>
                <w:spacing w:val="-9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conhecer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e</w:t>
            </w:r>
            <w:r>
              <w:rPr>
                <w:i/>
                <w:spacing w:val="-9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concordar,</w:t>
            </w:r>
            <w:r>
              <w:rPr>
                <w:i/>
                <w:spacing w:val="-9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para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1"/>
                <w:w w:val="80"/>
                <w:sz w:val="22"/>
              </w:rPr>
              <w:t>todos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1"/>
                <w:w w:val="80"/>
                <w:sz w:val="22"/>
              </w:rPr>
              <w:t>os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1"/>
                <w:w w:val="80"/>
                <w:sz w:val="22"/>
              </w:rPr>
              <w:t>efeitos</w:t>
            </w:r>
            <w:r>
              <w:rPr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i/>
                <w:spacing w:val="-1"/>
                <w:w w:val="80"/>
                <w:sz w:val="22"/>
              </w:rPr>
              <w:t>legais,</w:t>
            </w:r>
            <w:r>
              <w:rPr>
                <w:i/>
                <w:spacing w:val="-6"/>
                <w:w w:val="80"/>
                <w:sz w:val="22"/>
              </w:rPr>
              <w:t xml:space="preserve"> </w:t>
            </w:r>
            <w:r>
              <w:rPr>
                <w:i/>
                <w:spacing w:val="-1"/>
                <w:w w:val="80"/>
                <w:sz w:val="22"/>
              </w:rPr>
              <w:t>com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1"/>
                <w:w w:val="80"/>
                <w:sz w:val="22"/>
              </w:rPr>
              <w:t>as</w:t>
            </w:r>
            <w:r>
              <w:rPr>
                <w:i/>
                <w:spacing w:val="-7"/>
                <w:w w:val="80"/>
                <w:sz w:val="22"/>
              </w:rPr>
              <w:t xml:space="preserve"> </w:t>
            </w:r>
            <w:r>
              <w:rPr>
                <w:i/>
                <w:spacing w:val="-1"/>
                <w:w w:val="80"/>
                <w:sz w:val="22"/>
              </w:rPr>
              <w:t>normas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1"/>
                <w:w w:val="80"/>
                <w:sz w:val="22"/>
              </w:rPr>
              <w:t>gerais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1"/>
                <w:w w:val="80"/>
                <w:sz w:val="22"/>
              </w:rPr>
              <w:t>de</w:t>
            </w:r>
            <w:r>
              <w:rPr>
                <w:i/>
                <w:spacing w:val="-8"/>
                <w:w w:val="80"/>
                <w:sz w:val="22"/>
              </w:rPr>
              <w:t xml:space="preserve"> </w:t>
            </w:r>
            <w:r>
              <w:rPr>
                <w:i/>
                <w:spacing w:val="-1"/>
                <w:w w:val="80"/>
                <w:sz w:val="22"/>
              </w:rPr>
              <w:t>concessão</w:t>
            </w:r>
            <w:r>
              <w:rPr>
                <w:i/>
                <w:spacing w:val="-6"/>
                <w:w w:val="80"/>
                <w:sz w:val="22"/>
              </w:rPr>
              <w:t xml:space="preserve"> </w:t>
            </w:r>
            <w:r>
              <w:rPr>
                <w:i/>
                <w:spacing w:val="-1"/>
                <w:w w:val="80"/>
                <w:sz w:val="22"/>
              </w:rPr>
              <w:t>de</w:t>
            </w:r>
            <w:r>
              <w:rPr>
                <w:i/>
                <w:spacing w:val="-9"/>
                <w:w w:val="80"/>
                <w:sz w:val="22"/>
              </w:rPr>
              <w:t xml:space="preserve"> </w:t>
            </w:r>
            <w:r>
              <w:rPr>
                <w:i/>
                <w:spacing w:val="-1"/>
                <w:w w:val="80"/>
                <w:sz w:val="22"/>
              </w:rPr>
              <w:t>auxílio</w:t>
            </w:r>
            <w:r>
              <w:rPr>
                <w:i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pela</w:t>
            </w:r>
            <w:r>
              <w:rPr>
                <w:i/>
                <w:spacing w:val="-9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Fundação</w:t>
            </w:r>
            <w:r>
              <w:rPr>
                <w:i/>
                <w:spacing w:val="-9"/>
                <w:w w:val="80"/>
                <w:sz w:val="22"/>
              </w:rPr>
              <w:t xml:space="preserve"> </w:t>
            </w:r>
            <w:r>
              <w:rPr>
                <w:i/>
                <w:spacing w:val="-2"/>
                <w:w w:val="80"/>
                <w:sz w:val="22"/>
              </w:rPr>
              <w:t>Araucária.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9630" w:type="dxa"/>
            <w:gridSpan w:val="2"/>
            <w:shd w:val="clear" w:color="auto" w:fill="DEEAF6"/>
          </w:tcPr>
          <w:p>
            <w:pPr>
              <w:pStyle w:val="11"/>
              <w:spacing w:before="69"/>
              <w:ind w:left="380" w:right="36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w w:val="80"/>
                <w:sz w:val="20"/>
              </w:rPr>
              <w:t>Coordenador</w:t>
            </w:r>
            <w:r>
              <w:rPr>
                <w:b/>
                <w:i/>
                <w:spacing w:val="-8"/>
                <w:w w:val="80"/>
                <w:sz w:val="20"/>
              </w:rPr>
              <w:t xml:space="preserve"> </w:t>
            </w:r>
            <w:r>
              <w:rPr>
                <w:b/>
                <w:i/>
                <w:spacing w:val="-2"/>
                <w:w w:val="80"/>
                <w:sz w:val="20"/>
              </w:rPr>
              <w:t>(a)</w:t>
            </w:r>
            <w:r>
              <w:rPr>
                <w:b/>
                <w:i/>
                <w:spacing w:val="-6"/>
                <w:w w:val="80"/>
                <w:sz w:val="20"/>
              </w:rPr>
              <w:t xml:space="preserve"> </w:t>
            </w:r>
            <w:r>
              <w:rPr>
                <w:b/>
                <w:i/>
                <w:spacing w:val="-2"/>
                <w:w w:val="80"/>
                <w:sz w:val="20"/>
              </w:rPr>
              <w:t>da</w:t>
            </w:r>
            <w:r>
              <w:rPr>
                <w:b/>
                <w:i/>
                <w:spacing w:val="-6"/>
                <w:w w:val="80"/>
                <w:sz w:val="20"/>
              </w:rPr>
              <w:t xml:space="preserve"> </w:t>
            </w:r>
            <w:r>
              <w:rPr>
                <w:b/>
                <w:i/>
                <w:spacing w:val="-2"/>
                <w:w w:val="80"/>
                <w:sz w:val="20"/>
              </w:rPr>
              <w:t>proposta</w:t>
            </w:r>
            <w:r>
              <w:rPr>
                <w:b/>
                <w:i/>
                <w:spacing w:val="-7"/>
                <w:w w:val="80"/>
                <w:sz w:val="20"/>
              </w:rPr>
              <w:t xml:space="preserve"> </w:t>
            </w:r>
            <w:r>
              <w:rPr>
                <w:b/>
                <w:i/>
                <w:spacing w:val="-1"/>
                <w:w w:val="80"/>
                <w:sz w:val="20"/>
              </w:rPr>
              <w:t>(Nome</w:t>
            </w:r>
            <w:r>
              <w:rPr>
                <w:b/>
                <w:i/>
                <w:spacing w:val="-9"/>
                <w:w w:val="80"/>
                <w:sz w:val="20"/>
              </w:rPr>
              <w:t xml:space="preserve"> </w:t>
            </w:r>
            <w:r>
              <w:rPr>
                <w:b/>
                <w:i/>
                <w:spacing w:val="-1"/>
                <w:w w:val="80"/>
                <w:sz w:val="20"/>
              </w:rPr>
              <w:t>e</w:t>
            </w:r>
            <w:r>
              <w:rPr>
                <w:b/>
                <w:i/>
                <w:spacing w:val="-6"/>
                <w:w w:val="80"/>
                <w:sz w:val="20"/>
              </w:rPr>
              <w:t xml:space="preserve"> </w:t>
            </w:r>
            <w:r>
              <w:rPr>
                <w:b/>
                <w:i/>
                <w:spacing w:val="-1"/>
                <w:w w:val="80"/>
                <w:sz w:val="20"/>
              </w:rPr>
              <w:t>assinatura)</w:t>
            </w:r>
          </w:p>
        </w:tc>
      </w:tr>
    </w:tbl>
    <w:p>
      <w:pPr>
        <w:pStyle w:val="8"/>
        <w:rPr>
          <w:rFonts w:ascii="Arial"/>
          <w:b/>
          <w:sz w:val="20"/>
        </w:rPr>
      </w:pPr>
    </w:p>
    <w:p>
      <w:pPr>
        <w:pStyle w:val="8"/>
        <w:spacing w:before="11"/>
        <w:rPr>
          <w:rFonts w:ascii="Arial"/>
          <w:b/>
          <w:sz w:val="24"/>
        </w:rPr>
      </w:pPr>
    </w:p>
    <w:p>
      <w:pPr>
        <w:pStyle w:val="8"/>
        <w:tabs>
          <w:tab w:val="left" w:pos="6269"/>
          <w:tab w:val="left" w:pos="6999"/>
          <w:tab w:val="left" w:pos="9063"/>
        </w:tabs>
        <w:spacing w:before="100"/>
        <w:ind w:left="3908"/>
      </w:pP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,</w:t>
      </w:r>
      <w:r>
        <w:rPr>
          <w:w w:val="90"/>
          <w:u w:val="single"/>
        </w:rPr>
        <w:tab/>
      </w:r>
      <w:r>
        <w:rPr>
          <w:w w:val="90"/>
        </w:rPr>
        <w:t>de</w:t>
      </w:r>
      <w:r>
        <w:rPr>
          <w:w w:val="90"/>
          <w:u w:val="single"/>
        </w:rPr>
        <w:tab/>
      </w:r>
      <w:r>
        <w:rPr>
          <w:w w:val="80"/>
        </w:rPr>
        <w:t>de</w:t>
      </w:r>
      <w:r>
        <w:rPr>
          <w:spacing w:val="-4"/>
          <w:w w:val="80"/>
        </w:rPr>
        <w:t xml:space="preserve"> </w:t>
      </w:r>
      <w:r>
        <w:rPr>
          <w:w w:val="80"/>
        </w:rPr>
        <w:t>2022.</w:t>
      </w:r>
    </w:p>
    <w:p>
      <w:pPr>
        <w:spacing w:after="0"/>
        <w:sectPr>
          <w:headerReference r:id="rId5" w:type="default"/>
          <w:footerReference r:id="rId6" w:type="default"/>
          <w:type w:val="continuous"/>
          <w:pgSz w:w="11910" w:h="16840"/>
          <w:pgMar w:top="2980" w:right="960" w:bottom="880" w:left="1020" w:header="680" w:footer="681" w:gutter="0"/>
          <w:pgNumType w:start="1"/>
          <w:cols w:space="720" w:num="1"/>
        </w:sectPr>
      </w:pPr>
    </w:p>
    <w:p>
      <w:pPr>
        <w:pStyle w:val="4"/>
        <w:spacing w:before="74" w:line="216" w:lineRule="auto"/>
        <w:ind w:hanging="1889"/>
      </w:pPr>
      <w:r>
        <w:rPr>
          <w:color w:val="006FC0"/>
          <w:w w:val="80"/>
        </w:rPr>
        <w:t>PARA O DESENVOLVIMENTO REGIONAL SUSTENTÁVEL – ESCRITÓRIO DE PROJETOS DE ENGENHARIA,</w:t>
      </w:r>
      <w:r>
        <w:rPr>
          <w:color w:val="006FC0"/>
          <w:spacing w:val="-46"/>
          <w:w w:val="80"/>
        </w:rPr>
        <w:t xml:space="preserve"> </w:t>
      </w:r>
      <w:r>
        <w:rPr>
          <w:color w:val="006FC0"/>
          <w:w w:val="80"/>
        </w:rPr>
        <w:t>ARQUITETURA</w:t>
      </w:r>
      <w:r>
        <w:rPr>
          <w:color w:val="006FC0"/>
          <w:spacing w:val="-12"/>
          <w:w w:val="80"/>
        </w:rPr>
        <w:t xml:space="preserve"> </w:t>
      </w:r>
      <w:r>
        <w:rPr>
          <w:color w:val="006FC0"/>
          <w:w w:val="80"/>
        </w:rPr>
        <w:t>E</w:t>
      </w:r>
      <w:r>
        <w:rPr>
          <w:color w:val="006FC0"/>
          <w:spacing w:val="-1"/>
          <w:w w:val="80"/>
        </w:rPr>
        <w:t xml:space="preserve"> </w:t>
      </w:r>
      <w:r>
        <w:rPr>
          <w:color w:val="006FC0"/>
          <w:w w:val="80"/>
        </w:rPr>
        <w:t>URBANISMO,</w:t>
      </w:r>
      <w:r>
        <w:rPr>
          <w:color w:val="006FC0"/>
          <w:spacing w:val="-2"/>
          <w:w w:val="80"/>
        </w:rPr>
        <w:t xml:space="preserve"> </w:t>
      </w:r>
      <w:r>
        <w:rPr>
          <w:color w:val="006FC0"/>
          <w:w w:val="80"/>
        </w:rPr>
        <w:t>UTILIZANDO</w:t>
      </w:r>
      <w:r>
        <w:rPr>
          <w:color w:val="006FC0"/>
          <w:spacing w:val="-3"/>
          <w:w w:val="80"/>
        </w:rPr>
        <w:t xml:space="preserve"> </w:t>
      </w:r>
      <w:r>
        <w:rPr>
          <w:color w:val="006FC0"/>
          <w:w w:val="80"/>
        </w:rPr>
        <w:t>DE</w:t>
      </w:r>
      <w:r>
        <w:rPr>
          <w:color w:val="006FC0"/>
          <w:spacing w:val="-1"/>
          <w:w w:val="80"/>
        </w:rPr>
        <w:t xml:space="preserve"> </w:t>
      </w:r>
      <w:r>
        <w:rPr>
          <w:color w:val="006FC0"/>
          <w:w w:val="80"/>
        </w:rPr>
        <w:t>TECNOLOGIA</w:t>
      </w:r>
      <w:r>
        <w:rPr>
          <w:color w:val="006FC0"/>
          <w:spacing w:val="-11"/>
          <w:w w:val="80"/>
        </w:rPr>
        <w:t xml:space="preserve"> </w:t>
      </w:r>
      <w:r>
        <w:rPr>
          <w:color w:val="006FC0"/>
          <w:w w:val="80"/>
        </w:rPr>
        <w:t>BIM</w:t>
      </w:r>
    </w:p>
    <w:p>
      <w:pPr>
        <w:spacing w:before="59"/>
        <w:ind w:left="2695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color w:val="006FC0"/>
          <w:w w:val="80"/>
          <w:sz w:val="22"/>
        </w:rPr>
        <w:t>(MODELAGEM</w:t>
      </w:r>
      <w:r>
        <w:rPr>
          <w:rFonts w:ascii="Arial" w:hAnsi="Arial"/>
          <w:b/>
          <w:color w:val="006FC0"/>
          <w:spacing w:val="1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w w:val="80"/>
          <w:sz w:val="22"/>
        </w:rPr>
        <w:t>DE</w:t>
      </w:r>
      <w:r>
        <w:rPr>
          <w:rFonts w:ascii="Arial" w:hAnsi="Arial"/>
          <w:b/>
          <w:color w:val="006FC0"/>
          <w:spacing w:val="3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w w:val="80"/>
          <w:sz w:val="22"/>
        </w:rPr>
        <w:t>INFORMAÇÃO</w:t>
      </w:r>
      <w:r>
        <w:rPr>
          <w:rFonts w:ascii="Arial" w:hAnsi="Arial"/>
          <w:b/>
          <w:color w:val="006FC0"/>
          <w:spacing w:val="1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w w:val="80"/>
          <w:sz w:val="22"/>
        </w:rPr>
        <w:t>DA</w:t>
      </w:r>
      <w:r>
        <w:rPr>
          <w:rFonts w:ascii="Arial" w:hAnsi="Arial"/>
          <w:b/>
          <w:color w:val="006FC0"/>
          <w:spacing w:val="-8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w w:val="80"/>
          <w:sz w:val="22"/>
        </w:rPr>
        <w:t>CONSTRUÇÃO)</w:t>
      </w:r>
    </w:p>
    <w:p>
      <w:pPr>
        <w:pStyle w:val="8"/>
        <w:rPr>
          <w:rFonts w:ascii="Arial"/>
          <w:b/>
          <w:sz w:val="24"/>
        </w:rPr>
      </w:pPr>
    </w:p>
    <w:p>
      <w:pPr>
        <w:pStyle w:val="8"/>
        <w:rPr>
          <w:rFonts w:ascii="Arial"/>
          <w:b/>
          <w:sz w:val="24"/>
        </w:rPr>
      </w:pPr>
    </w:p>
    <w:p>
      <w:pPr>
        <w:pStyle w:val="2"/>
        <w:spacing w:before="191"/>
        <w:ind w:right="66"/>
      </w:pPr>
      <w:r>
        <w:rPr>
          <w:w w:val="80"/>
        </w:rPr>
        <w:t>Anexo</w:t>
      </w:r>
      <w:r>
        <w:rPr>
          <w:spacing w:val="3"/>
          <w:w w:val="80"/>
        </w:rPr>
        <w:t xml:space="preserve"> </w:t>
      </w:r>
      <w:r>
        <w:rPr>
          <w:w w:val="80"/>
        </w:rPr>
        <w:t>II –</w:t>
      </w:r>
      <w:r>
        <w:rPr>
          <w:spacing w:val="6"/>
          <w:w w:val="80"/>
        </w:rPr>
        <w:t xml:space="preserve"> </w:t>
      </w:r>
      <w:r>
        <w:rPr>
          <w:w w:val="80"/>
        </w:rPr>
        <w:t>Termo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Anuência</w:t>
      </w:r>
      <w:r>
        <w:rPr>
          <w:spacing w:val="5"/>
          <w:w w:val="80"/>
        </w:rPr>
        <w:t xml:space="preserve"> </w:t>
      </w:r>
      <w:r>
        <w:rPr>
          <w:w w:val="80"/>
        </w:rPr>
        <w:t>da</w:t>
      </w:r>
      <w:r>
        <w:rPr>
          <w:spacing w:val="6"/>
          <w:w w:val="80"/>
        </w:rPr>
        <w:t xml:space="preserve"> </w:t>
      </w:r>
      <w:r>
        <w:rPr>
          <w:w w:val="80"/>
        </w:rPr>
        <w:t>ICTPR</w:t>
      </w:r>
    </w:p>
    <w:p>
      <w:pPr>
        <w:pStyle w:val="8"/>
        <w:rPr>
          <w:rFonts w:ascii="Arial"/>
          <w:b/>
          <w:sz w:val="53"/>
        </w:rPr>
      </w:pPr>
    </w:p>
    <w:p>
      <w:pPr>
        <w:pStyle w:val="8"/>
        <w:ind w:left="112"/>
      </w:pPr>
      <w:r>
        <w:rPr>
          <w:spacing w:val="-1"/>
          <w:w w:val="80"/>
        </w:rPr>
        <w:t>Coordenador</w:t>
      </w:r>
      <w:r>
        <w:rPr>
          <w:spacing w:val="-2"/>
          <w:w w:val="80"/>
        </w:rPr>
        <w:t xml:space="preserve"> </w:t>
      </w:r>
      <w:r>
        <w:rPr>
          <w:w w:val="80"/>
        </w:rPr>
        <w:t>da</w:t>
      </w:r>
      <w:r>
        <w:rPr>
          <w:spacing w:val="-1"/>
          <w:w w:val="80"/>
        </w:rPr>
        <w:t xml:space="preserve"> </w:t>
      </w:r>
      <w:r>
        <w:rPr>
          <w:w w:val="80"/>
        </w:rPr>
        <w:t>Proposta:</w:t>
      </w:r>
    </w:p>
    <w:p>
      <w:pPr>
        <w:pStyle w:val="8"/>
        <w:spacing w:before="33"/>
        <w:ind w:left="112"/>
      </w:pPr>
      <w:r>
        <w:rPr>
          <w:spacing w:val="-1"/>
          <w:w w:val="80"/>
        </w:rPr>
        <w:t>Título</w:t>
      </w:r>
      <w:r>
        <w:rPr>
          <w:spacing w:val="-2"/>
          <w:w w:val="80"/>
        </w:rPr>
        <w:t xml:space="preserve"> </w:t>
      </w:r>
      <w:r>
        <w:rPr>
          <w:w w:val="80"/>
        </w:rPr>
        <w:t>da Proposta:</w:t>
      </w:r>
    </w:p>
    <w:p>
      <w:pPr>
        <w:pStyle w:val="8"/>
        <w:spacing w:before="35"/>
        <w:ind w:left="112"/>
      </w:pPr>
      <w:r>
        <w:rPr>
          <w:spacing w:val="-1"/>
          <w:w w:val="80"/>
        </w:rPr>
        <w:t>Instituição</w:t>
      </w:r>
      <w:r>
        <w:rPr>
          <w:spacing w:val="1"/>
          <w:w w:val="80"/>
        </w:rPr>
        <w:t xml:space="preserve"> </w:t>
      </w:r>
      <w:r>
        <w:rPr>
          <w:w w:val="80"/>
        </w:rPr>
        <w:t>- ICTPR:</w:t>
      </w:r>
    </w:p>
    <w:p>
      <w:pPr>
        <w:pStyle w:val="8"/>
        <w:rPr>
          <w:sz w:val="24"/>
        </w:rPr>
      </w:pPr>
    </w:p>
    <w:p>
      <w:pPr>
        <w:pStyle w:val="8"/>
        <w:spacing w:before="6"/>
        <w:rPr>
          <w:sz w:val="30"/>
        </w:rPr>
      </w:pPr>
    </w:p>
    <w:p>
      <w:pPr>
        <w:tabs>
          <w:tab w:val="left" w:pos="1107"/>
          <w:tab w:val="left" w:pos="3672"/>
        </w:tabs>
        <w:spacing w:before="0" w:line="480" w:lineRule="auto"/>
        <w:ind w:left="461" w:right="519" w:firstLine="0"/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w w:val="80"/>
          <w:sz w:val="22"/>
        </w:rPr>
        <w:t>Através deste termo, confirmo a anuência da Instituição para a realização do Projeto supracitado, inclusive com as</w:t>
      </w:r>
      <w:r>
        <w:rPr>
          <w:rFonts w:ascii="Arial" w:hAnsi="Arial"/>
          <w:i/>
          <w:spacing w:val="-46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contrapartidas listadas no mesmo, a ser submetido para financiamento pela Fundação Araucária no âmbito da</w:t>
      </w:r>
      <w:r>
        <w:rPr>
          <w:rFonts w:ascii="Arial" w:hAnsi="Arial"/>
          <w:i/>
          <w:spacing w:val="1"/>
          <w:w w:val="80"/>
          <w:sz w:val="22"/>
        </w:rPr>
        <w:t xml:space="preserve"> </w:t>
      </w:r>
      <w:r>
        <w:rPr>
          <w:rFonts w:ascii="Arial" w:hAnsi="Arial"/>
          <w:i/>
          <w:w w:val="90"/>
          <w:sz w:val="22"/>
        </w:rPr>
        <w:t>“CP</w:t>
      </w:r>
      <w:r>
        <w:rPr>
          <w:rFonts w:ascii="Arial" w:hAnsi="Arial"/>
          <w:i/>
          <w:w w:val="90"/>
          <w:sz w:val="22"/>
          <w:u w:val="single"/>
        </w:rPr>
        <w:tab/>
      </w:r>
      <w:r>
        <w:rPr>
          <w:rFonts w:ascii="Arial" w:hAnsi="Arial"/>
          <w:i/>
          <w:w w:val="80"/>
          <w:sz w:val="22"/>
        </w:rPr>
        <w:t>/2022</w:t>
      </w:r>
      <w:r>
        <w:rPr>
          <w:rFonts w:ascii="Arial" w:hAnsi="Arial"/>
          <w:i/>
          <w:spacing w:val="-4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-</w:t>
      </w:r>
      <w:r>
        <w:rPr>
          <w:rFonts w:ascii="Arial" w:hAnsi="Arial"/>
          <w:i/>
          <w:w w:val="80"/>
          <w:sz w:val="22"/>
          <w:u w:val="single"/>
        </w:rPr>
        <w:tab/>
      </w:r>
      <w:r>
        <w:rPr>
          <w:rFonts w:ascii="Arial" w:hAnsi="Arial"/>
          <w:i/>
          <w:w w:val="90"/>
          <w:sz w:val="22"/>
        </w:rPr>
        <w:t>”</w:t>
      </w:r>
    </w:p>
    <w:p>
      <w:pPr>
        <w:spacing w:before="57" w:line="477" w:lineRule="auto"/>
        <w:ind w:left="153" w:right="209" w:firstLine="0"/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w w:val="80"/>
          <w:sz w:val="22"/>
        </w:rPr>
        <w:t>A Direção da Instituição apoia totalmente o pedido do Coordenador e colocará à sua disposição a infraestrutura física e de</w:t>
      </w:r>
      <w:r>
        <w:rPr>
          <w:rFonts w:ascii="Arial" w:hAnsi="Arial"/>
          <w:i/>
          <w:spacing w:val="-46"/>
          <w:w w:val="80"/>
          <w:sz w:val="22"/>
        </w:rPr>
        <w:t xml:space="preserve"> </w:t>
      </w:r>
      <w:r>
        <w:rPr>
          <w:rFonts w:ascii="Arial" w:hAnsi="Arial"/>
          <w:i/>
          <w:w w:val="90"/>
          <w:sz w:val="22"/>
        </w:rPr>
        <w:t>pessoal</w:t>
      </w:r>
      <w:r>
        <w:rPr>
          <w:rFonts w:ascii="Arial" w:hAnsi="Arial"/>
          <w:i/>
          <w:spacing w:val="-15"/>
          <w:w w:val="90"/>
          <w:sz w:val="22"/>
        </w:rPr>
        <w:t xml:space="preserve"> </w:t>
      </w:r>
      <w:r>
        <w:rPr>
          <w:rFonts w:ascii="Arial" w:hAnsi="Arial"/>
          <w:i/>
          <w:w w:val="90"/>
          <w:sz w:val="22"/>
        </w:rPr>
        <w:t>da</w:t>
      </w:r>
      <w:r>
        <w:rPr>
          <w:rFonts w:ascii="Arial" w:hAnsi="Arial"/>
          <w:i/>
          <w:spacing w:val="-16"/>
          <w:w w:val="90"/>
          <w:sz w:val="22"/>
        </w:rPr>
        <w:t xml:space="preserve"> </w:t>
      </w:r>
      <w:r>
        <w:rPr>
          <w:rFonts w:ascii="Arial" w:hAnsi="Arial"/>
          <w:i/>
          <w:w w:val="90"/>
          <w:sz w:val="22"/>
        </w:rPr>
        <w:t>Instituição,</w:t>
      </w:r>
      <w:r>
        <w:rPr>
          <w:rFonts w:ascii="Arial" w:hAnsi="Arial"/>
          <w:i/>
          <w:spacing w:val="-16"/>
          <w:w w:val="90"/>
          <w:sz w:val="22"/>
        </w:rPr>
        <w:t xml:space="preserve"> </w:t>
      </w:r>
      <w:r>
        <w:rPr>
          <w:rFonts w:ascii="Arial" w:hAnsi="Arial"/>
          <w:i/>
          <w:w w:val="90"/>
          <w:sz w:val="22"/>
        </w:rPr>
        <w:t>visando</w:t>
      </w:r>
      <w:r>
        <w:rPr>
          <w:rFonts w:ascii="Arial" w:hAnsi="Arial"/>
          <w:i/>
          <w:spacing w:val="-17"/>
          <w:w w:val="90"/>
          <w:sz w:val="22"/>
        </w:rPr>
        <w:t xml:space="preserve"> </w:t>
      </w:r>
      <w:r>
        <w:rPr>
          <w:rFonts w:ascii="Arial" w:hAnsi="Arial"/>
          <w:i/>
          <w:w w:val="90"/>
          <w:sz w:val="22"/>
        </w:rPr>
        <w:t>o</w:t>
      </w:r>
      <w:r>
        <w:rPr>
          <w:rFonts w:ascii="Arial" w:hAnsi="Arial"/>
          <w:i/>
          <w:spacing w:val="-16"/>
          <w:w w:val="90"/>
          <w:sz w:val="22"/>
        </w:rPr>
        <w:t xml:space="preserve"> </w:t>
      </w:r>
      <w:r>
        <w:rPr>
          <w:rFonts w:ascii="Arial" w:hAnsi="Arial"/>
          <w:i/>
          <w:w w:val="90"/>
          <w:sz w:val="22"/>
        </w:rPr>
        <w:t>perfeito</w:t>
      </w:r>
      <w:r>
        <w:rPr>
          <w:rFonts w:ascii="Arial" w:hAnsi="Arial"/>
          <w:i/>
          <w:spacing w:val="-15"/>
          <w:w w:val="90"/>
          <w:sz w:val="22"/>
        </w:rPr>
        <w:t xml:space="preserve"> </w:t>
      </w:r>
      <w:r>
        <w:rPr>
          <w:rFonts w:ascii="Arial" w:hAnsi="Arial"/>
          <w:i/>
          <w:w w:val="90"/>
          <w:sz w:val="22"/>
        </w:rPr>
        <w:t>andamento</w:t>
      </w:r>
      <w:r>
        <w:rPr>
          <w:rFonts w:ascii="Arial" w:hAnsi="Arial"/>
          <w:i/>
          <w:spacing w:val="-16"/>
          <w:w w:val="90"/>
          <w:sz w:val="22"/>
        </w:rPr>
        <w:t xml:space="preserve"> </w:t>
      </w:r>
      <w:r>
        <w:rPr>
          <w:rFonts w:ascii="Arial" w:hAnsi="Arial"/>
          <w:i/>
          <w:w w:val="90"/>
          <w:sz w:val="22"/>
        </w:rPr>
        <w:t>de</w:t>
      </w:r>
      <w:r>
        <w:rPr>
          <w:rFonts w:ascii="Arial" w:hAnsi="Arial"/>
          <w:i/>
          <w:spacing w:val="-15"/>
          <w:w w:val="90"/>
          <w:sz w:val="22"/>
        </w:rPr>
        <w:t xml:space="preserve"> </w:t>
      </w:r>
      <w:r>
        <w:rPr>
          <w:rFonts w:ascii="Arial" w:hAnsi="Arial"/>
          <w:i/>
          <w:w w:val="90"/>
          <w:sz w:val="22"/>
        </w:rPr>
        <w:t>seu</w:t>
      </w:r>
      <w:r>
        <w:rPr>
          <w:rFonts w:ascii="Arial" w:hAnsi="Arial"/>
          <w:i/>
          <w:spacing w:val="-16"/>
          <w:w w:val="90"/>
          <w:sz w:val="22"/>
        </w:rPr>
        <w:t xml:space="preserve"> </w:t>
      </w:r>
      <w:r>
        <w:rPr>
          <w:rFonts w:ascii="Arial" w:hAnsi="Arial"/>
          <w:i/>
          <w:w w:val="90"/>
          <w:sz w:val="22"/>
        </w:rPr>
        <w:t>projeto.</w:t>
      </w:r>
    </w:p>
    <w:p>
      <w:pPr>
        <w:pStyle w:val="8"/>
        <w:rPr>
          <w:rFonts w:ascii="Arial"/>
          <w:i/>
          <w:sz w:val="20"/>
        </w:rPr>
      </w:pPr>
    </w:p>
    <w:p>
      <w:pPr>
        <w:pStyle w:val="8"/>
        <w:rPr>
          <w:rFonts w:ascii="Arial"/>
          <w:i/>
          <w:sz w:val="20"/>
        </w:rPr>
      </w:pPr>
    </w:p>
    <w:p>
      <w:pPr>
        <w:pStyle w:val="8"/>
        <w:rPr>
          <w:rFonts w:ascii="Arial"/>
          <w:i/>
          <w:sz w:val="20"/>
        </w:rPr>
      </w:pPr>
    </w:p>
    <w:p>
      <w:pPr>
        <w:pStyle w:val="8"/>
        <w:rPr>
          <w:rFonts w:ascii="Arial"/>
          <w:i/>
          <w:sz w:val="20"/>
        </w:rPr>
      </w:pPr>
    </w:p>
    <w:p>
      <w:pPr>
        <w:pStyle w:val="8"/>
        <w:spacing w:before="9"/>
        <w:rPr>
          <w:rFonts w:ascii="Arial"/>
          <w:i/>
          <w:sz w:val="14"/>
        </w:rPr>
      </w:pPr>
      <w:r>
        <w:pict>
          <v:shape id="_x0000_s1027" o:spid="_x0000_s1027" style="position:absolute;left:0pt;margin-left:196pt;margin-top:10.75pt;height:0.1pt;width:206.55pt;mso-position-horizontal-relative:page;mso-wrap-distance-bottom:0pt;mso-wrap-distance-top:0pt;z-index:-251649024;mso-width-relative:page;mso-height-relative:page;" filled="f" stroked="t" coordorigin="3920,215" coordsize="4131,0" path="m3920,215l8051,215e">
            <v:path arrowok="t"/>
            <v:fill on="f" focussize="0,0"/>
            <v:stroke weight="0.551968503937008pt" color="#000000"/>
            <v:imagedata o:title=""/>
            <o:lock v:ext="edit"/>
            <w10:wrap type="topAndBottom"/>
          </v:shape>
        </w:pict>
      </w:r>
    </w:p>
    <w:p>
      <w:pPr>
        <w:spacing w:before="22"/>
        <w:ind w:left="461" w:right="515" w:firstLine="0"/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w w:val="80"/>
          <w:sz w:val="22"/>
        </w:rPr>
        <w:t>(Nome</w:t>
      </w:r>
      <w:r>
        <w:rPr>
          <w:rFonts w:ascii="Arial" w:hAnsi="Arial"/>
          <w:i/>
          <w:spacing w:val="-3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e</w:t>
      </w:r>
      <w:r>
        <w:rPr>
          <w:rFonts w:ascii="Arial" w:hAnsi="Arial"/>
          <w:i/>
          <w:spacing w:val="-3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cargo</w:t>
      </w:r>
      <w:r>
        <w:rPr>
          <w:rFonts w:ascii="Arial" w:hAnsi="Arial"/>
          <w:i/>
          <w:spacing w:val="-3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do</w:t>
      </w:r>
      <w:r>
        <w:rPr>
          <w:rFonts w:ascii="Arial" w:hAnsi="Arial"/>
          <w:i/>
          <w:spacing w:val="-3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representante</w:t>
      </w:r>
      <w:r>
        <w:rPr>
          <w:rFonts w:ascii="Arial" w:hAnsi="Arial"/>
          <w:i/>
          <w:spacing w:val="-3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da</w:t>
      </w:r>
      <w:r>
        <w:rPr>
          <w:rFonts w:ascii="Arial" w:hAnsi="Arial"/>
          <w:i/>
          <w:spacing w:val="-2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instituição)</w:t>
      </w:r>
    </w:p>
    <w:p>
      <w:pPr>
        <w:spacing w:after="0"/>
        <w:jc w:val="center"/>
        <w:rPr>
          <w:rFonts w:ascii="Arial" w:hAnsi="Arial"/>
          <w:sz w:val="22"/>
        </w:rPr>
        <w:sectPr>
          <w:pgSz w:w="11910" w:h="16840"/>
          <w:pgMar w:top="2980" w:right="960" w:bottom="880" w:left="1020" w:header="680" w:footer="681" w:gutter="0"/>
          <w:cols w:space="720" w:num="1"/>
        </w:sectPr>
      </w:pPr>
    </w:p>
    <w:p>
      <w:pPr>
        <w:pStyle w:val="4"/>
        <w:spacing w:before="74" w:line="216" w:lineRule="auto"/>
        <w:ind w:hanging="1889"/>
      </w:pPr>
      <w:r>
        <w:rPr>
          <w:color w:val="006FC0"/>
          <w:w w:val="80"/>
        </w:rPr>
        <w:t>PARA O DESENVOLVIMENTO REGIONAL SUSTENTÁVEL – ESCRITÓRIO DE PROJETOS DE ENGENHARIA,</w:t>
      </w:r>
      <w:r>
        <w:rPr>
          <w:color w:val="006FC0"/>
          <w:spacing w:val="-46"/>
          <w:w w:val="80"/>
        </w:rPr>
        <w:t xml:space="preserve"> </w:t>
      </w:r>
      <w:r>
        <w:rPr>
          <w:color w:val="006FC0"/>
          <w:w w:val="80"/>
        </w:rPr>
        <w:t>ARQUITETURA</w:t>
      </w:r>
      <w:r>
        <w:rPr>
          <w:color w:val="006FC0"/>
          <w:spacing w:val="-12"/>
          <w:w w:val="80"/>
        </w:rPr>
        <w:t xml:space="preserve"> </w:t>
      </w:r>
      <w:r>
        <w:rPr>
          <w:color w:val="006FC0"/>
          <w:w w:val="80"/>
        </w:rPr>
        <w:t>E</w:t>
      </w:r>
      <w:r>
        <w:rPr>
          <w:color w:val="006FC0"/>
          <w:spacing w:val="-1"/>
          <w:w w:val="80"/>
        </w:rPr>
        <w:t xml:space="preserve"> </w:t>
      </w:r>
      <w:r>
        <w:rPr>
          <w:color w:val="006FC0"/>
          <w:w w:val="80"/>
        </w:rPr>
        <w:t>URBANISMO,</w:t>
      </w:r>
      <w:r>
        <w:rPr>
          <w:color w:val="006FC0"/>
          <w:spacing w:val="-2"/>
          <w:w w:val="80"/>
        </w:rPr>
        <w:t xml:space="preserve"> </w:t>
      </w:r>
      <w:r>
        <w:rPr>
          <w:color w:val="006FC0"/>
          <w:w w:val="80"/>
        </w:rPr>
        <w:t>UTILIZANDO</w:t>
      </w:r>
      <w:r>
        <w:rPr>
          <w:color w:val="006FC0"/>
          <w:spacing w:val="-3"/>
          <w:w w:val="80"/>
        </w:rPr>
        <w:t xml:space="preserve"> </w:t>
      </w:r>
      <w:r>
        <w:rPr>
          <w:color w:val="006FC0"/>
          <w:w w:val="80"/>
        </w:rPr>
        <w:t>DE</w:t>
      </w:r>
      <w:r>
        <w:rPr>
          <w:color w:val="006FC0"/>
          <w:spacing w:val="-1"/>
          <w:w w:val="80"/>
        </w:rPr>
        <w:t xml:space="preserve"> </w:t>
      </w:r>
      <w:r>
        <w:rPr>
          <w:color w:val="006FC0"/>
          <w:w w:val="80"/>
        </w:rPr>
        <w:t>TECNOLOGIA</w:t>
      </w:r>
      <w:r>
        <w:rPr>
          <w:color w:val="006FC0"/>
          <w:spacing w:val="-11"/>
          <w:w w:val="80"/>
        </w:rPr>
        <w:t xml:space="preserve"> </w:t>
      </w:r>
      <w:r>
        <w:rPr>
          <w:color w:val="006FC0"/>
          <w:w w:val="80"/>
        </w:rPr>
        <w:t>BIM</w:t>
      </w:r>
    </w:p>
    <w:p>
      <w:pPr>
        <w:spacing w:before="59"/>
        <w:ind w:left="2695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color w:val="006FC0"/>
          <w:w w:val="80"/>
          <w:sz w:val="22"/>
        </w:rPr>
        <w:t>(MODELAGEM</w:t>
      </w:r>
      <w:r>
        <w:rPr>
          <w:rFonts w:ascii="Arial" w:hAnsi="Arial"/>
          <w:b/>
          <w:color w:val="006FC0"/>
          <w:spacing w:val="3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w w:val="80"/>
          <w:sz w:val="22"/>
        </w:rPr>
        <w:t>DE</w:t>
      </w:r>
      <w:r>
        <w:rPr>
          <w:rFonts w:ascii="Arial" w:hAnsi="Arial"/>
          <w:b/>
          <w:color w:val="006FC0"/>
          <w:spacing w:val="5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w w:val="80"/>
          <w:sz w:val="22"/>
        </w:rPr>
        <w:t>INFORMAÇÃO</w:t>
      </w:r>
      <w:r>
        <w:rPr>
          <w:rFonts w:ascii="Arial" w:hAnsi="Arial"/>
          <w:b/>
          <w:color w:val="006FC0"/>
          <w:spacing w:val="3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w w:val="80"/>
          <w:sz w:val="22"/>
        </w:rPr>
        <w:t>DA</w:t>
      </w:r>
      <w:r>
        <w:rPr>
          <w:rFonts w:ascii="Arial" w:hAnsi="Arial"/>
          <w:b/>
          <w:color w:val="006FC0"/>
          <w:spacing w:val="-6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w w:val="80"/>
          <w:sz w:val="22"/>
        </w:rPr>
        <w:t>CONSTRUÇÃO)</w:t>
      </w:r>
    </w:p>
    <w:p>
      <w:pPr>
        <w:pStyle w:val="8"/>
        <w:spacing w:before="10"/>
        <w:rPr>
          <w:rFonts w:ascii="Arial"/>
          <w:b/>
          <w:sz w:val="28"/>
        </w:rPr>
      </w:pPr>
    </w:p>
    <w:p>
      <w:pPr>
        <w:pStyle w:val="2"/>
        <w:ind w:left="2792"/>
        <w:jc w:val="left"/>
      </w:pPr>
      <w:r>
        <w:rPr>
          <w:w w:val="80"/>
        </w:rPr>
        <w:t>Anexo</w:t>
      </w:r>
      <w:r>
        <w:rPr>
          <w:spacing w:val="5"/>
          <w:w w:val="80"/>
        </w:rPr>
        <w:t xml:space="preserve"> </w:t>
      </w:r>
      <w:r>
        <w:rPr>
          <w:w w:val="80"/>
        </w:rPr>
        <w:t>III</w:t>
      </w:r>
      <w:r>
        <w:rPr>
          <w:spacing w:val="6"/>
          <w:w w:val="80"/>
        </w:rPr>
        <w:t xml:space="preserve"> </w:t>
      </w:r>
      <w:r>
        <w:rPr>
          <w:w w:val="80"/>
        </w:rPr>
        <w:t>–</w:t>
      </w:r>
      <w:r>
        <w:rPr>
          <w:spacing w:val="6"/>
          <w:w w:val="80"/>
        </w:rPr>
        <w:t xml:space="preserve"> </w:t>
      </w:r>
      <w:r>
        <w:rPr>
          <w:w w:val="80"/>
        </w:rPr>
        <w:t>Declaração</w:t>
      </w:r>
      <w:r>
        <w:rPr>
          <w:spacing w:val="4"/>
          <w:w w:val="80"/>
        </w:rPr>
        <w:t xml:space="preserve"> </w:t>
      </w:r>
      <w:r>
        <w:rPr>
          <w:w w:val="80"/>
        </w:rPr>
        <w:t>Institucional</w:t>
      </w:r>
    </w:p>
    <w:p>
      <w:pPr>
        <w:pStyle w:val="8"/>
        <w:rPr>
          <w:rFonts w:ascii="Arial"/>
          <w:b/>
          <w:sz w:val="36"/>
        </w:rPr>
      </w:pPr>
    </w:p>
    <w:p>
      <w:pPr>
        <w:tabs>
          <w:tab w:val="left" w:pos="9396"/>
        </w:tabs>
        <w:spacing w:before="213"/>
        <w:ind w:left="6" w:right="0" w:firstLine="0"/>
        <w:jc w:val="center"/>
        <w:rPr>
          <w:rFonts w:ascii="Arial"/>
          <w:i/>
          <w:sz w:val="22"/>
        </w:rPr>
      </w:pPr>
      <w:r>
        <w:rPr>
          <w:rFonts w:ascii="Arial"/>
          <w:i/>
          <w:w w:val="80"/>
          <w:sz w:val="22"/>
        </w:rPr>
        <w:t>Declaramos</w:t>
      </w:r>
      <w:r>
        <w:rPr>
          <w:rFonts w:ascii="Arial"/>
          <w:i/>
          <w:spacing w:val="-4"/>
          <w:w w:val="80"/>
          <w:sz w:val="22"/>
        </w:rPr>
        <w:t xml:space="preserve"> </w:t>
      </w:r>
      <w:r>
        <w:rPr>
          <w:rFonts w:ascii="Arial"/>
          <w:i/>
          <w:w w:val="80"/>
          <w:sz w:val="22"/>
        </w:rPr>
        <w:t>para</w:t>
      </w:r>
      <w:r>
        <w:rPr>
          <w:rFonts w:ascii="Arial"/>
          <w:i/>
          <w:spacing w:val="-3"/>
          <w:w w:val="80"/>
          <w:sz w:val="22"/>
        </w:rPr>
        <w:t xml:space="preserve"> </w:t>
      </w:r>
      <w:r>
        <w:rPr>
          <w:rFonts w:ascii="Arial"/>
          <w:i/>
          <w:w w:val="80"/>
          <w:sz w:val="22"/>
        </w:rPr>
        <w:t>os</w:t>
      </w:r>
      <w:r>
        <w:rPr>
          <w:rFonts w:ascii="Arial"/>
          <w:i/>
          <w:spacing w:val="-4"/>
          <w:w w:val="80"/>
          <w:sz w:val="22"/>
        </w:rPr>
        <w:t xml:space="preserve"> </w:t>
      </w:r>
      <w:r>
        <w:rPr>
          <w:rFonts w:ascii="Arial"/>
          <w:i/>
          <w:w w:val="80"/>
          <w:sz w:val="22"/>
        </w:rPr>
        <w:t>devidos</w:t>
      </w:r>
      <w:r>
        <w:rPr>
          <w:rFonts w:ascii="Arial"/>
          <w:i/>
          <w:spacing w:val="-3"/>
          <w:w w:val="80"/>
          <w:sz w:val="22"/>
        </w:rPr>
        <w:t xml:space="preserve"> </w:t>
      </w:r>
      <w:r>
        <w:rPr>
          <w:rFonts w:ascii="Arial"/>
          <w:i/>
          <w:w w:val="80"/>
          <w:sz w:val="22"/>
        </w:rPr>
        <w:t>fins</w:t>
      </w:r>
      <w:r>
        <w:rPr>
          <w:rFonts w:ascii="Arial"/>
          <w:i/>
          <w:spacing w:val="-3"/>
          <w:w w:val="80"/>
          <w:sz w:val="22"/>
        </w:rPr>
        <w:t xml:space="preserve"> </w:t>
      </w:r>
      <w:r>
        <w:rPr>
          <w:rFonts w:ascii="Arial"/>
          <w:i/>
          <w:w w:val="80"/>
          <w:sz w:val="22"/>
        </w:rPr>
        <w:t>que</w:t>
      </w:r>
      <w:r>
        <w:rPr>
          <w:rFonts w:ascii="Arial"/>
          <w:i/>
          <w:w w:val="80"/>
          <w:sz w:val="22"/>
          <w:u w:val="single"/>
        </w:rPr>
        <w:tab/>
      </w:r>
      <w:r>
        <w:rPr>
          <w:rFonts w:ascii="Arial"/>
          <w:i/>
          <w:w w:val="90"/>
          <w:sz w:val="22"/>
        </w:rPr>
        <w:t>,</w:t>
      </w:r>
    </w:p>
    <w:p>
      <w:pPr>
        <w:pStyle w:val="8"/>
        <w:rPr>
          <w:rFonts w:ascii="Arial"/>
          <w:i/>
          <w:sz w:val="27"/>
        </w:rPr>
      </w:pPr>
    </w:p>
    <w:p>
      <w:pPr>
        <w:spacing w:before="0" w:line="480" w:lineRule="auto"/>
        <w:ind w:left="391" w:right="383" w:firstLine="1"/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w w:val="80"/>
          <w:sz w:val="22"/>
        </w:rPr>
        <w:t>selecionado para participar como bolsista do Programa de Apoio às Agências de Inovação para o Desenvolvimento</w:t>
      </w:r>
      <w:r>
        <w:rPr>
          <w:rFonts w:ascii="Arial" w:hAnsi="Arial"/>
          <w:i/>
          <w:spacing w:val="1"/>
          <w:w w:val="80"/>
          <w:sz w:val="22"/>
        </w:rPr>
        <w:t xml:space="preserve"> </w:t>
      </w:r>
      <w:r>
        <w:rPr>
          <w:rFonts w:ascii="Arial" w:hAnsi="Arial"/>
          <w:i/>
          <w:spacing w:val="-1"/>
          <w:w w:val="80"/>
          <w:sz w:val="22"/>
        </w:rPr>
        <w:t xml:space="preserve">Regional </w:t>
      </w:r>
      <w:r>
        <w:rPr>
          <w:rFonts w:ascii="Arial" w:hAnsi="Arial"/>
          <w:i/>
          <w:w w:val="80"/>
          <w:sz w:val="22"/>
        </w:rPr>
        <w:t xml:space="preserve">Sustentável – </w:t>
      </w:r>
      <w:r>
        <w:rPr>
          <w:w w:val="80"/>
          <w:sz w:val="22"/>
        </w:rPr>
        <w:t xml:space="preserve">Escritório de Projetos de Engenharia, Arquitetura e Urbanismo </w:t>
      </w:r>
      <w:r>
        <w:rPr>
          <w:rFonts w:ascii="Arial" w:hAnsi="Arial"/>
          <w:i/>
          <w:w w:val="80"/>
          <w:sz w:val="22"/>
        </w:rPr>
        <w:t>utilizando de tecnologia BIM</w:t>
      </w:r>
      <w:r>
        <w:rPr>
          <w:rFonts w:ascii="Arial" w:hAnsi="Arial"/>
          <w:i/>
          <w:spacing w:val="1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(Modelagem De Informação Da Construção), não acumulará bolsa de qualquer outra natureza enquanto permanecer</w:t>
      </w:r>
      <w:r>
        <w:rPr>
          <w:rFonts w:ascii="Arial" w:hAnsi="Arial"/>
          <w:i/>
          <w:spacing w:val="-46"/>
          <w:w w:val="80"/>
          <w:sz w:val="22"/>
        </w:rPr>
        <w:t xml:space="preserve"> </w:t>
      </w:r>
      <w:r>
        <w:rPr>
          <w:rFonts w:ascii="Arial" w:hAnsi="Arial"/>
          <w:i/>
          <w:w w:val="90"/>
          <w:sz w:val="22"/>
        </w:rPr>
        <w:t>bolsista</w:t>
      </w:r>
      <w:r>
        <w:rPr>
          <w:rFonts w:ascii="Arial" w:hAnsi="Arial"/>
          <w:i/>
          <w:spacing w:val="-12"/>
          <w:w w:val="90"/>
          <w:sz w:val="22"/>
        </w:rPr>
        <w:t xml:space="preserve"> </w:t>
      </w:r>
      <w:r>
        <w:rPr>
          <w:rFonts w:ascii="Arial" w:hAnsi="Arial"/>
          <w:i/>
          <w:w w:val="90"/>
          <w:sz w:val="22"/>
        </w:rPr>
        <w:t>desta</w:t>
      </w:r>
      <w:r>
        <w:rPr>
          <w:rFonts w:ascii="Arial" w:hAnsi="Arial"/>
          <w:i/>
          <w:spacing w:val="-12"/>
          <w:w w:val="90"/>
          <w:sz w:val="22"/>
        </w:rPr>
        <w:t xml:space="preserve"> </w:t>
      </w:r>
      <w:r>
        <w:rPr>
          <w:rFonts w:ascii="Arial" w:hAnsi="Arial"/>
          <w:i/>
          <w:w w:val="90"/>
          <w:sz w:val="22"/>
        </w:rPr>
        <w:t>Chamada</w:t>
      </w:r>
      <w:r>
        <w:rPr>
          <w:rFonts w:ascii="Arial" w:hAnsi="Arial"/>
          <w:i/>
          <w:spacing w:val="-12"/>
          <w:w w:val="90"/>
          <w:sz w:val="22"/>
        </w:rPr>
        <w:t xml:space="preserve"> </w:t>
      </w:r>
      <w:r>
        <w:rPr>
          <w:rFonts w:ascii="Arial" w:hAnsi="Arial"/>
          <w:i/>
          <w:w w:val="90"/>
          <w:sz w:val="22"/>
        </w:rPr>
        <w:t>Pública.</w:t>
      </w:r>
    </w:p>
    <w:p>
      <w:pPr>
        <w:pStyle w:val="8"/>
        <w:rPr>
          <w:rFonts w:ascii="Arial"/>
          <w:i/>
          <w:sz w:val="20"/>
        </w:rPr>
      </w:pPr>
    </w:p>
    <w:p>
      <w:pPr>
        <w:pStyle w:val="8"/>
        <w:spacing w:before="6"/>
        <w:rPr>
          <w:rFonts w:ascii="Arial"/>
          <w:i/>
          <w:sz w:val="24"/>
        </w:rPr>
      </w:pPr>
    </w:p>
    <w:p>
      <w:pPr>
        <w:pStyle w:val="8"/>
        <w:tabs>
          <w:tab w:val="left" w:pos="983"/>
          <w:tab w:val="left" w:pos="2256"/>
        </w:tabs>
        <w:spacing w:before="100"/>
        <w:ind w:right="113"/>
        <w:jc w:val="right"/>
      </w:pP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w w:val="80"/>
        </w:rPr>
        <w:t>,</w:t>
      </w:r>
      <w:r>
        <w:rPr>
          <w:spacing w:val="-3"/>
          <w:w w:val="80"/>
        </w:rPr>
        <w:t xml:space="preserve"> </w:t>
      </w:r>
      <w:r>
        <w:rPr>
          <w:w w:val="80"/>
        </w:rPr>
        <w:t>de</w:t>
      </w:r>
      <w:r>
        <w:rPr>
          <w:w w:val="80"/>
          <w:u w:val="single"/>
        </w:rPr>
        <w:tab/>
      </w:r>
      <w:r>
        <w:rPr>
          <w:w w:val="90"/>
        </w:rPr>
        <w:t>de2022.</w:t>
      </w: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spacing w:before="6"/>
        <w:rPr>
          <w:sz w:val="10"/>
        </w:rPr>
      </w:pPr>
    </w:p>
    <w:tbl>
      <w:tblPr>
        <w:tblStyle w:val="7"/>
        <w:tblW w:w="0" w:type="auto"/>
        <w:tblInd w:w="3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0"/>
        <w:gridCol w:w="4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4680" w:type="dxa"/>
          </w:tcPr>
          <w:p>
            <w:pPr>
              <w:pStyle w:val="11"/>
              <w:spacing w:before="4"/>
              <w:rPr>
                <w:rFonts w:ascii="Arial MT"/>
                <w:sz w:val="19"/>
              </w:rPr>
            </w:pPr>
          </w:p>
          <w:p>
            <w:pPr>
              <w:pStyle w:val="11"/>
              <w:spacing w:line="20" w:lineRule="exact"/>
              <w:ind w:left="194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  <w:pict>
                <v:group id="_x0000_s1028" o:spid="_x0000_s1028" o:spt="203" style="height:0.6pt;width:206.55pt;" coordsize="4131,12">
                  <o:lock v:ext="edit"/>
                  <v:line id="_x0000_s1029" o:spid="_x0000_s1029" o:spt="20" style="position:absolute;left:0;top:6;height:0;width:4131;" stroked="t" coordsize="21600,21600">
                    <v:path arrowok="t"/>
                    <v:fill focussize="0,0"/>
                    <v:stroke weight="0.551968503937008pt" color="#000000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  <w:p>
            <w:pPr>
              <w:pStyle w:val="11"/>
              <w:spacing w:before="4" w:line="280" w:lineRule="atLeast"/>
              <w:ind w:left="1104" w:right="1246" w:firstLine="156"/>
              <w:rPr>
                <w:i/>
                <w:sz w:val="22"/>
              </w:rPr>
            </w:pPr>
            <w:r>
              <w:rPr>
                <w:i/>
                <w:w w:val="80"/>
                <w:sz w:val="22"/>
              </w:rPr>
              <w:t>Coordenador da proposta</w:t>
            </w:r>
            <w:r>
              <w:rPr>
                <w:i/>
                <w:spacing w:val="1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(Nome,</w:t>
            </w:r>
            <w:r>
              <w:rPr>
                <w:i/>
                <w:spacing w:val="-3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assinatura</w:t>
            </w:r>
            <w:r>
              <w:rPr>
                <w:i/>
                <w:spacing w:val="-3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e</w:t>
            </w:r>
            <w:r>
              <w:rPr>
                <w:i/>
                <w:spacing w:val="-3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carimbo)</w:t>
            </w:r>
          </w:p>
        </w:tc>
        <w:tc>
          <w:tcPr>
            <w:tcW w:w="4680" w:type="dxa"/>
          </w:tcPr>
          <w:p>
            <w:pPr>
              <w:pStyle w:val="11"/>
              <w:spacing w:before="4"/>
              <w:rPr>
                <w:rFonts w:ascii="Arial MT"/>
                <w:sz w:val="19"/>
              </w:rPr>
            </w:pPr>
          </w:p>
          <w:p>
            <w:pPr>
              <w:pStyle w:val="11"/>
              <w:spacing w:line="20" w:lineRule="exact"/>
              <w:ind w:left="343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  <w:pict>
                <v:group id="_x0000_s1030" o:spid="_x0000_s1030" o:spt="203" style="height:0.6pt;width:206.55pt;" coordsize="4131,12">
                  <o:lock v:ext="edit"/>
                  <v:line id="_x0000_s1031" o:spid="_x0000_s1031" o:spt="20" style="position:absolute;left:0;top:6;height:0;width:4131;" stroked="t" coordsize="21600,21600">
                    <v:path arrowok="t"/>
                    <v:fill focussize="0,0"/>
                    <v:stroke weight="0.551968503937008pt" color="#000000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  <w:p>
            <w:pPr>
              <w:pStyle w:val="11"/>
              <w:spacing w:before="4" w:line="280" w:lineRule="atLeast"/>
              <w:ind w:left="1254" w:right="8" w:hanging="552"/>
              <w:rPr>
                <w:i/>
                <w:sz w:val="22"/>
              </w:rPr>
            </w:pPr>
            <w:r>
              <w:rPr>
                <w:i/>
                <w:spacing w:val="-1"/>
                <w:w w:val="80"/>
                <w:sz w:val="22"/>
              </w:rPr>
              <w:t xml:space="preserve">Responsável </w:t>
            </w:r>
            <w:r>
              <w:rPr>
                <w:i/>
                <w:w w:val="80"/>
                <w:sz w:val="22"/>
              </w:rPr>
              <w:t>pela instituição ou equivalente</w:t>
            </w:r>
            <w:r>
              <w:rPr>
                <w:i/>
                <w:spacing w:val="-46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(Nome,</w:t>
            </w:r>
            <w:r>
              <w:rPr>
                <w:i/>
                <w:spacing w:val="-4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assinatura</w:t>
            </w:r>
            <w:r>
              <w:rPr>
                <w:i/>
                <w:spacing w:val="-4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e</w:t>
            </w:r>
            <w:r>
              <w:rPr>
                <w:i/>
                <w:spacing w:val="-3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carimbo)</w:t>
            </w:r>
          </w:p>
        </w:tc>
      </w:tr>
    </w:tbl>
    <w:p>
      <w:pPr>
        <w:spacing w:after="0" w:line="280" w:lineRule="atLeast"/>
        <w:rPr>
          <w:sz w:val="22"/>
        </w:rPr>
        <w:sectPr>
          <w:pgSz w:w="11910" w:h="16840"/>
          <w:pgMar w:top="3260" w:right="960" w:bottom="880" w:left="1020" w:header="680" w:footer="681" w:gutter="0"/>
          <w:cols w:space="720" w:num="1"/>
        </w:sectPr>
      </w:pPr>
    </w:p>
    <w:p>
      <w:pPr>
        <w:pStyle w:val="4"/>
        <w:spacing w:before="74" w:line="216" w:lineRule="auto"/>
        <w:ind w:hanging="1889"/>
      </w:pPr>
      <w:r>
        <w:pict>
          <v:rect id="_x0000_s1032" o:spid="_x0000_s1032" o:spt="1" style="position:absolute;left:0pt;margin-left:555.65pt;margin-top:539.65pt;height:0.5pt;width:34pt;mso-position-horizontal-relative:page;mso-position-vertical-relative:page;z-index:25165926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color w:val="006FC0"/>
          <w:w w:val="80"/>
        </w:rPr>
        <w:t>PARA O DESENVOLVIMENTO REGIONAL SUSTENTÁVEL – ESCRITÓRIO DE PROJETOS DE ENGENHARIA,</w:t>
      </w:r>
      <w:r>
        <w:rPr>
          <w:color w:val="006FC0"/>
          <w:spacing w:val="-46"/>
          <w:w w:val="80"/>
        </w:rPr>
        <w:t xml:space="preserve"> </w:t>
      </w:r>
      <w:r>
        <w:rPr>
          <w:color w:val="006FC0"/>
          <w:w w:val="80"/>
        </w:rPr>
        <w:t>ARQUITETURA</w:t>
      </w:r>
      <w:r>
        <w:rPr>
          <w:color w:val="006FC0"/>
          <w:spacing w:val="-12"/>
          <w:w w:val="80"/>
        </w:rPr>
        <w:t xml:space="preserve"> </w:t>
      </w:r>
      <w:r>
        <w:rPr>
          <w:color w:val="006FC0"/>
          <w:w w:val="80"/>
        </w:rPr>
        <w:t>E</w:t>
      </w:r>
      <w:r>
        <w:rPr>
          <w:color w:val="006FC0"/>
          <w:spacing w:val="-1"/>
          <w:w w:val="80"/>
        </w:rPr>
        <w:t xml:space="preserve"> </w:t>
      </w:r>
      <w:r>
        <w:rPr>
          <w:color w:val="006FC0"/>
          <w:w w:val="80"/>
        </w:rPr>
        <w:t>URBANISMO,</w:t>
      </w:r>
      <w:r>
        <w:rPr>
          <w:color w:val="006FC0"/>
          <w:spacing w:val="-2"/>
          <w:w w:val="80"/>
        </w:rPr>
        <w:t xml:space="preserve"> </w:t>
      </w:r>
      <w:r>
        <w:rPr>
          <w:color w:val="006FC0"/>
          <w:w w:val="80"/>
        </w:rPr>
        <w:t>UTILIZANDO</w:t>
      </w:r>
      <w:r>
        <w:rPr>
          <w:color w:val="006FC0"/>
          <w:spacing w:val="-3"/>
          <w:w w:val="80"/>
        </w:rPr>
        <w:t xml:space="preserve"> </w:t>
      </w:r>
      <w:r>
        <w:rPr>
          <w:color w:val="006FC0"/>
          <w:w w:val="80"/>
        </w:rPr>
        <w:t>DE</w:t>
      </w:r>
      <w:r>
        <w:rPr>
          <w:color w:val="006FC0"/>
          <w:spacing w:val="-1"/>
          <w:w w:val="80"/>
        </w:rPr>
        <w:t xml:space="preserve"> </w:t>
      </w:r>
      <w:r>
        <w:rPr>
          <w:color w:val="006FC0"/>
          <w:w w:val="80"/>
        </w:rPr>
        <w:t>TECNOLOGIA</w:t>
      </w:r>
      <w:r>
        <w:rPr>
          <w:color w:val="006FC0"/>
          <w:spacing w:val="-11"/>
          <w:w w:val="80"/>
        </w:rPr>
        <w:t xml:space="preserve"> </w:t>
      </w:r>
      <w:r>
        <w:rPr>
          <w:color w:val="006FC0"/>
          <w:w w:val="80"/>
        </w:rPr>
        <w:t>BIM</w:t>
      </w:r>
    </w:p>
    <w:p>
      <w:pPr>
        <w:spacing w:before="59"/>
        <w:ind w:left="2695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color w:val="006FC0"/>
          <w:w w:val="80"/>
          <w:sz w:val="22"/>
        </w:rPr>
        <w:t>(MODELAGEM</w:t>
      </w:r>
      <w:r>
        <w:rPr>
          <w:rFonts w:ascii="Arial" w:hAnsi="Arial"/>
          <w:b/>
          <w:color w:val="006FC0"/>
          <w:spacing w:val="1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w w:val="80"/>
          <w:sz w:val="22"/>
        </w:rPr>
        <w:t>DE</w:t>
      </w:r>
      <w:r>
        <w:rPr>
          <w:rFonts w:ascii="Arial" w:hAnsi="Arial"/>
          <w:b/>
          <w:color w:val="006FC0"/>
          <w:spacing w:val="3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w w:val="80"/>
          <w:sz w:val="22"/>
        </w:rPr>
        <w:t>INFORMAÇÃO</w:t>
      </w:r>
      <w:r>
        <w:rPr>
          <w:rFonts w:ascii="Arial" w:hAnsi="Arial"/>
          <w:b/>
          <w:color w:val="006FC0"/>
          <w:spacing w:val="1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w w:val="80"/>
          <w:sz w:val="22"/>
        </w:rPr>
        <w:t>DA</w:t>
      </w:r>
      <w:r>
        <w:rPr>
          <w:rFonts w:ascii="Arial" w:hAnsi="Arial"/>
          <w:b/>
          <w:color w:val="006FC0"/>
          <w:spacing w:val="-8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w w:val="80"/>
          <w:sz w:val="22"/>
        </w:rPr>
        <w:t>CONSTRUÇÃO)</w:t>
      </w:r>
    </w:p>
    <w:p>
      <w:pPr>
        <w:pStyle w:val="8"/>
        <w:rPr>
          <w:rFonts w:ascii="Arial"/>
          <w:b/>
          <w:sz w:val="24"/>
        </w:rPr>
      </w:pPr>
    </w:p>
    <w:p>
      <w:pPr>
        <w:pStyle w:val="8"/>
        <w:spacing w:before="1"/>
        <w:rPr>
          <w:rFonts w:ascii="Arial"/>
          <w:b/>
          <w:sz w:val="28"/>
        </w:rPr>
      </w:pPr>
    </w:p>
    <w:p>
      <w:pPr>
        <w:pStyle w:val="2"/>
        <w:ind w:left="460" w:right="519"/>
      </w:pPr>
      <w:r>
        <w:rPr>
          <w:w w:val="80"/>
        </w:rPr>
        <w:t>Anexo</w:t>
      </w:r>
      <w:r>
        <w:rPr>
          <w:spacing w:val="3"/>
          <w:w w:val="80"/>
        </w:rPr>
        <w:t xml:space="preserve"> </w:t>
      </w:r>
      <w:r>
        <w:rPr>
          <w:w w:val="80"/>
        </w:rPr>
        <w:t>IV</w:t>
      </w:r>
      <w:r>
        <w:rPr>
          <w:spacing w:val="5"/>
          <w:w w:val="80"/>
        </w:rPr>
        <w:t xml:space="preserve"> </w:t>
      </w:r>
      <w:r>
        <w:rPr>
          <w:w w:val="80"/>
        </w:rPr>
        <w:t>–</w:t>
      </w:r>
      <w:r>
        <w:rPr>
          <w:spacing w:val="3"/>
          <w:w w:val="80"/>
        </w:rPr>
        <w:t xml:space="preserve"> </w:t>
      </w:r>
      <w:r>
        <w:rPr>
          <w:w w:val="80"/>
        </w:rPr>
        <w:t>Plano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Trabalho</w:t>
      </w:r>
      <w:r>
        <w:rPr>
          <w:spacing w:val="3"/>
          <w:w w:val="80"/>
        </w:rPr>
        <w:t xml:space="preserve"> </w:t>
      </w:r>
      <w:r>
        <w:rPr>
          <w:w w:val="80"/>
        </w:rPr>
        <w:t>e</w:t>
      </w:r>
      <w:r>
        <w:rPr>
          <w:spacing w:val="6"/>
          <w:w w:val="80"/>
        </w:rPr>
        <w:t xml:space="preserve"> </w:t>
      </w:r>
      <w:r>
        <w:rPr>
          <w:w w:val="80"/>
        </w:rPr>
        <w:t>Declaração</w:t>
      </w:r>
      <w:r>
        <w:rPr>
          <w:spacing w:val="3"/>
          <w:w w:val="80"/>
        </w:rPr>
        <w:t xml:space="preserve"> </w:t>
      </w:r>
      <w:r>
        <w:rPr>
          <w:w w:val="80"/>
        </w:rPr>
        <w:t>do</w:t>
      </w:r>
      <w:r>
        <w:rPr>
          <w:spacing w:val="3"/>
          <w:w w:val="80"/>
        </w:rPr>
        <w:t xml:space="preserve"> </w:t>
      </w:r>
      <w:r>
        <w:rPr>
          <w:w w:val="80"/>
        </w:rPr>
        <w:t>Bolsista</w:t>
      </w:r>
    </w:p>
    <w:p>
      <w:pPr>
        <w:pStyle w:val="8"/>
        <w:spacing w:before="7"/>
        <w:rPr>
          <w:rFonts w:ascii="Arial"/>
          <w:b/>
          <w:sz w:val="30"/>
        </w:rPr>
      </w:pPr>
    </w:p>
    <w:p>
      <w:pPr>
        <w:pStyle w:val="4"/>
        <w:numPr>
          <w:ilvl w:val="1"/>
          <w:numId w:val="1"/>
        </w:numPr>
        <w:tabs>
          <w:tab w:val="left" w:pos="702"/>
        </w:tabs>
        <w:spacing w:before="1" w:after="44" w:line="240" w:lineRule="auto"/>
        <w:ind w:left="701" w:right="0" w:hanging="212"/>
        <w:jc w:val="left"/>
        <w:rPr>
          <w:rFonts w:ascii="Calibri" w:hAnsi="Calibri"/>
          <w:color w:val="006EC0"/>
          <w:sz w:val="21"/>
        </w:rPr>
      </w:pPr>
      <w:r>
        <w:rPr>
          <w:color w:val="006EC0"/>
          <w:w w:val="90"/>
        </w:rPr>
        <w:t>IDENTIFICAÇÃO</w:t>
      </w:r>
    </w:p>
    <w:tbl>
      <w:tblPr>
        <w:tblStyle w:val="7"/>
        <w:tblW w:w="0" w:type="auto"/>
        <w:tblInd w:w="117" w:type="dxa"/>
        <w:tblBorders>
          <w:top w:val="single" w:color="49ACC5" w:sz="2" w:space="0"/>
          <w:left w:val="single" w:color="49ACC5" w:sz="2" w:space="0"/>
          <w:bottom w:val="single" w:color="49ACC5" w:sz="2" w:space="0"/>
          <w:right w:val="single" w:color="49ACC5" w:sz="2" w:space="0"/>
          <w:insideH w:val="single" w:color="49ACC5" w:sz="2" w:space="0"/>
          <w:insideV w:val="single" w:color="49ACC5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60"/>
        <w:gridCol w:w="6375"/>
      </w:tblGrid>
      <w:tr>
        <w:tblPrEx>
          <w:tblBorders>
            <w:top w:val="single" w:color="49ACC5" w:sz="2" w:space="0"/>
            <w:left w:val="single" w:color="49ACC5" w:sz="2" w:space="0"/>
            <w:bottom w:val="single" w:color="49ACC5" w:sz="2" w:space="0"/>
            <w:right w:val="single" w:color="49ACC5" w:sz="2" w:space="0"/>
            <w:insideH w:val="single" w:color="49ACC5" w:sz="2" w:space="0"/>
            <w:insideV w:val="single" w:color="49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260" w:type="dxa"/>
            <w:shd w:val="clear" w:color="auto" w:fill="DEEAF6"/>
          </w:tcPr>
          <w:p>
            <w:pPr>
              <w:pStyle w:val="11"/>
              <w:spacing w:before="40"/>
              <w:ind w:left="62"/>
              <w:rPr>
                <w:i/>
                <w:sz w:val="22"/>
              </w:rPr>
            </w:pPr>
            <w:r>
              <w:rPr>
                <w:i/>
                <w:w w:val="90"/>
                <w:sz w:val="22"/>
              </w:rPr>
              <w:t>Instituição/Campus:</w:t>
            </w:r>
          </w:p>
        </w:tc>
        <w:tc>
          <w:tcPr>
            <w:tcW w:w="637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49ACC5" w:sz="2" w:space="0"/>
            <w:left w:val="single" w:color="49ACC5" w:sz="2" w:space="0"/>
            <w:bottom w:val="single" w:color="49ACC5" w:sz="2" w:space="0"/>
            <w:right w:val="single" w:color="49ACC5" w:sz="2" w:space="0"/>
            <w:insideH w:val="single" w:color="49ACC5" w:sz="2" w:space="0"/>
            <w:insideV w:val="single" w:color="49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3260" w:type="dxa"/>
            <w:shd w:val="clear" w:color="auto" w:fill="DEEAF6"/>
          </w:tcPr>
          <w:p>
            <w:pPr>
              <w:pStyle w:val="11"/>
              <w:spacing w:before="40"/>
              <w:ind w:left="62"/>
              <w:rPr>
                <w:i/>
                <w:sz w:val="22"/>
              </w:rPr>
            </w:pPr>
            <w:r>
              <w:rPr>
                <w:i/>
                <w:w w:val="80"/>
                <w:sz w:val="22"/>
              </w:rPr>
              <w:t>Pesquisador</w:t>
            </w:r>
            <w:r>
              <w:rPr>
                <w:i/>
                <w:spacing w:val="14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responsável</w:t>
            </w:r>
            <w:r>
              <w:rPr>
                <w:i/>
                <w:spacing w:val="14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pelo</w:t>
            </w:r>
            <w:r>
              <w:rPr>
                <w:i/>
                <w:spacing w:val="11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bolsista:</w:t>
            </w:r>
          </w:p>
        </w:tc>
        <w:tc>
          <w:tcPr>
            <w:tcW w:w="637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49ACC5" w:sz="2" w:space="0"/>
            <w:left w:val="single" w:color="49ACC5" w:sz="2" w:space="0"/>
            <w:bottom w:val="single" w:color="49ACC5" w:sz="2" w:space="0"/>
            <w:right w:val="single" w:color="49ACC5" w:sz="2" w:space="0"/>
            <w:insideH w:val="single" w:color="49ACC5" w:sz="2" w:space="0"/>
            <w:insideV w:val="single" w:color="49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3260" w:type="dxa"/>
            <w:shd w:val="clear" w:color="auto" w:fill="DEEAF6"/>
          </w:tcPr>
          <w:p>
            <w:pPr>
              <w:pStyle w:val="11"/>
              <w:spacing w:before="40"/>
              <w:ind w:left="62"/>
              <w:rPr>
                <w:i/>
                <w:sz w:val="22"/>
              </w:rPr>
            </w:pPr>
            <w:r>
              <w:rPr>
                <w:i/>
                <w:w w:val="80"/>
                <w:sz w:val="22"/>
              </w:rPr>
              <w:t>Nome</w:t>
            </w:r>
            <w:r>
              <w:rPr>
                <w:i/>
                <w:spacing w:val="9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do</w:t>
            </w:r>
            <w:r>
              <w:rPr>
                <w:i/>
                <w:spacing w:val="9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bolsista:</w:t>
            </w:r>
          </w:p>
        </w:tc>
        <w:tc>
          <w:tcPr>
            <w:tcW w:w="637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</w:tbl>
    <w:p>
      <w:pPr>
        <w:pStyle w:val="8"/>
        <w:spacing w:before="6"/>
        <w:rPr>
          <w:rFonts w:ascii="Arial"/>
          <w:b/>
          <w:sz w:val="28"/>
        </w:rPr>
      </w:pPr>
    </w:p>
    <w:p>
      <w:pPr>
        <w:pStyle w:val="10"/>
        <w:numPr>
          <w:ilvl w:val="1"/>
          <w:numId w:val="1"/>
        </w:numPr>
        <w:tabs>
          <w:tab w:val="left" w:pos="702"/>
        </w:tabs>
        <w:spacing w:before="1" w:after="42" w:line="240" w:lineRule="auto"/>
        <w:ind w:left="701" w:right="0" w:hanging="212"/>
        <w:jc w:val="left"/>
        <w:rPr>
          <w:rFonts w:ascii="Calibri" w:hAnsi="Calibri"/>
          <w:b/>
          <w:color w:val="006EC0"/>
          <w:sz w:val="21"/>
        </w:rPr>
      </w:pPr>
      <w:r>
        <w:rPr>
          <w:rFonts w:ascii="Arial" w:hAnsi="Arial"/>
          <w:b/>
          <w:color w:val="006EC0"/>
          <w:spacing w:val="-2"/>
          <w:w w:val="80"/>
          <w:sz w:val="22"/>
        </w:rPr>
        <w:t>SÍNTESE</w:t>
      </w:r>
      <w:r>
        <w:rPr>
          <w:rFonts w:ascii="Arial" w:hAnsi="Arial"/>
          <w:b/>
          <w:color w:val="006EC0"/>
          <w:spacing w:val="-7"/>
          <w:w w:val="80"/>
          <w:sz w:val="22"/>
        </w:rPr>
        <w:t xml:space="preserve"> </w:t>
      </w:r>
      <w:r>
        <w:rPr>
          <w:rFonts w:ascii="Arial" w:hAnsi="Arial"/>
          <w:b/>
          <w:color w:val="006EC0"/>
          <w:spacing w:val="-2"/>
          <w:w w:val="80"/>
          <w:sz w:val="22"/>
        </w:rPr>
        <w:t>DAS</w:t>
      </w:r>
      <w:r>
        <w:rPr>
          <w:rFonts w:ascii="Arial" w:hAnsi="Arial"/>
          <w:b/>
          <w:color w:val="006EC0"/>
          <w:spacing w:val="-13"/>
          <w:w w:val="80"/>
          <w:sz w:val="22"/>
        </w:rPr>
        <w:t xml:space="preserve"> </w:t>
      </w:r>
      <w:r>
        <w:rPr>
          <w:rFonts w:ascii="Arial" w:hAnsi="Arial"/>
          <w:b/>
          <w:color w:val="006EC0"/>
          <w:spacing w:val="-2"/>
          <w:w w:val="80"/>
          <w:sz w:val="22"/>
        </w:rPr>
        <w:t>ATIVIDADES</w:t>
      </w:r>
      <w:r>
        <w:rPr>
          <w:rFonts w:ascii="Arial" w:hAnsi="Arial"/>
          <w:b/>
          <w:color w:val="006EC0"/>
          <w:spacing w:val="-12"/>
          <w:w w:val="80"/>
          <w:sz w:val="22"/>
        </w:rPr>
        <w:t xml:space="preserve"> </w:t>
      </w:r>
      <w:r>
        <w:rPr>
          <w:rFonts w:ascii="Arial" w:hAnsi="Arial"/>
          <w:b/>
          <w:color w:val="006EC0"/>
          <w:spacing w:val="-2"/>
          <w:w w:val="80"/>
          <w:sz w:val="22"/>
        </w:rPr>
        <w:t>A</w:t>
      </w:r>
      <w:r>
        <w:rPr>
          <w:rFonts w:ascii="Arial" w:hAnsi="Arial"/>
          <w:b/>
          <w:color w:val="006EC0"/>
          <w:spacing w:val="-14"/>
          <w:w w:val="80"/>
          <w:sz w:val="22"/>
        </w:rPr>
        <w:t xml:space="preserve"> </w:t>
      </w:r>
      <w:r>
        <w:rPr>
          <w:rFonts w:ascii="Arial" w:hAnsi="Arial"/>
          <w:b/>
          <w:color w:val="006EC0"/>
          <w:spacing w:val="-2"/>
          <w:w w:val="80"/>
          <w:sz w:val="22"/>
        </w:rPr>
        <w:t>SEREM</w:t>
      </w:r>
      <w:r>
        <w:rPr>
          <w:rFonts w:ascii="Arial" w:hAnsi="Arial"/>
          <w:b/>
          <w:color w:val="006EC0"/>
          <w:spacing w:val="-6"/>
          <w:w w:val="80"/>
          <w:sz w:val="22"/>
        </w:rPr>
        <w:t xml:space="preserve"> </w:t>
      </w:r>
      <w:r>
        <w:rPr>
          <w:rFonts w:ascii="Arial" w:hAnsi="Arial"/>
          <w:b/>
          <w:color w:val="006EC0"/>
          <w:spacing w:val="-2"/>
          <w:w w:val="80"/>
          <w:sz w:val="22"/>
        </w:rPr>
        <w:t>DESENVOLVIDAS</w:t>
      </w:r>
      <w:r>
        <w:rPr>
          <w:rFonts w:ascii="Arial" w:hAnsi="Arial"/>
          <w:b/>
          <w:color w:val="006EC0"/>
          <w:spacing w:val="-6"/>
          <w:w w:val="80"/>
          <w:sz w:val="22"/>
        </w:rPr>
        <w:t xml:space="preserve"> </w:t>
      </w:r>
      <w:r>
        <w:rPr>
          <w:rFonts w:ascii="Arial" w:hAnsi="Arial"/>
          <w:b/>
          <w:color w:val="006EC0"/>
          <w:spacing w:val="-2"/>
          <w:w w:val="80"/>
          <w:sz w:val="22"/>
        </w:rPr>
        <w:t>PELO</w:t>
      </w:r>
      <w:r>
        <w:rPr>
          <w:rFonts w:ascii="Arial" w:hAnsi="Arial"/>
          <w:b/>
          <w:color w:val="006EC0"/>
          <w:spacing w:val="-7"/>
          <w:w w:val="80"/>
          <w:sz w:val="22"/>
        </w:rPr>
        <w:t xml:space="preserve"> </w:t>
      </w:r>
      <w:r>
        <w:rPr>
          <w:rFonts w:ascii="Arial" w:hAnsi="Arial"/>
          <w:b/>
          <w:color w:val="006EC0"/>
          <w:spacing w:val="-1"/>
          <w:w w:val="80"/>
          <w:sz w:val="22"/>
        </w:rPr>
        <w:t>BOLSISTA</w:t>
      </w:r>
    </w:p>
    <w:tbl>
      <w:tblPr>
        <w:tblStyle w:val="7"/>
        <w:tblW w:w="0" w:type="auto"/>
        <w:tblInd w:w="117" w:type="dxa"/>
        <w:tblBorders>
          <w:top w:val="single" w:color="49ACC5" w:sz="2" w:space="0"/>
          <w:left w:val="single" w:color="49ACC5" w:sz="2" w:space="0"/>
          <w:bottom w:val="single" w:color="49ACC5" w:sz="2" w:space="0"/>
          <w:right w:val="single" w:color="49ACC5" w:sz="2" w:space="0"/>
          <w:insideH w:val="single" w:color="49ACC5" w:sz="2" w:space="0"/>
          <w:insideV w:val="single" w:color="49ACC5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6"/>
      </w:tblGrid>
      <w:tr>
        <w:tblPrEx>
          <w:tblBorders>
            <w:top w:val="single" w:color="49ACC5" w:sz="2" w:space="0"/>
            <w:left w:val="single" w:color="49ACC5" w:sz="2" w:space="0"/>
            <w:bottom w:val="single" w:color="49ACC5" w:sz="2" w:space="0"/>
            <w:right w:val="single" w:color="49ACC5" w:sz="2" w:space="0"/>
            <w:insideH w:val="single" w:color="49ACC5" w:sz="2" w:space="0"/>
            <w:insideV w:val="single" w:color="49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636" w:type="dxa"/>
          </w:tcPr>
          <w:p>
            <w:pPr>
              <w:pStyle w:val="11"/>
              <w:spacing w:before="40"/>
              <w:ind w:left="62"/>
              <w:rPr>
                <w:rFonts w:ascii="Arial MT"/>
                <w:sz w:val="22"/>
              </w:rPr>
            </w:pPr>
            <w:r>
              <w:rPr>
                <w:rFonts w:ascii="Arial MT"/>
                <w:w w:val="82"/>
                <w:sz w:val="22"/>
              </w:rPr>
              <w:t>1</w:t>
            </w:r>
          </w:p>
        </w:tc>
      </w:tr>
      <w:tr>
        <w:tblPrEx>
          <w:tblBorders>
            <w:top w:val="single" w:color="49ACC5" w:sz="2" w:space="0"/>
            <w:left w:val="single" w:color="49ACC5" w:sz="2" w:space="0"/>
            <w:bottom w:val="single" w:color="49ACC5" w:sz="2" w:space="0"/>
            <w:right w:val="single" w:color="49ACC5" w:sz="2" w:space="0"/>
            <w:insideH w:val="single" w:color="49ACC5" w:sz="2" w:space="0"/>
            <w:insideV w:val="single" w:color="49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636" w:type="dxa"/>
          </w:tcPr>
          <w:p>
            <w:pPr>
              <w:pStyle w:val="11"/>
              <w:spacing w:before="40"/>
              <w:ind w:left="62"/>
              <w:rPr>
                <w:rFonts w:ascii="Arial MT"/>
                <w:sz w:val="22"/>
              </w:rPr>
            </w:pPr>
            <w:r>
              <w:rPr>
                <w:rFonts w:ascii="Arial MT"/>
                <w:w w:val="82"/>
                <w:sz w:val="22"/>
              </w:rPr>
              <w:t>2</w:t>
            </w:r>
          </w:p>
        </w:tc>
      </w:tr>
      <w:tr>
        <w:tblPrEx>
          <w:tblBorders>
            <w:top w:val="single" w:color="49ACC5" w:sz="2" w:space="0"/>
            <w:left w:val="single" w:color="49ACC5" w:sz="2" w:space="0"/>
            <w:bottom w:val="single" w:color="49ACC5" w:sz="2" w:space="0"/>
            <w:right w:val="single" w:color="49ACC5" w:sz="2" w:space="0"/>
            <w:insideH w:val="single" w:color="49ACC5" w:sz="2" w:space="0"/>
            <w:insideV w:val="single" w:color="49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636" w:type="dxa"/>
          </w:tcPr>
          <w:p>
            <w:pPr>
              <w:pStyle w:val="11"/>
              <w:spacing w:before="41"/>
              <w:ind w:left="62"/>
              <w:rPr>
                <w:rFonts w:ascii="Arial MT"/>
                <w:sz w:val="22"/>
              </w:rPr>
            </w:pPr>
            <w:r>
              <w:rPr>
                <w:rFonts w:ascii="Arial MT"/>
                <w:w w:val="82"/>
                <w:sz w:val="22"/>
              </w:rPr>
              <w:t>3</w:t>
            </w:r>
          </w:p>
        </w:tc>
      </w:tr>
      <w:tr>
        <w:tblPrEx>
          <w:tblBorders>
            <w:top w:val="single" w:color="49ACC5" w:sz="2" w:space="0"/>
            <w:left w:val="single" w:color="49ACC5" w:sz="2" w:space="0"/>
            <w:bottom w:val="single" w:color="49ACC5" w:sz="2" w:space="0"/>
            <w:right w:val="single" w:color="49ACC5" w:sz="2" w:space="0"/>
            <w:insideH w:val="single" w:color="49ACC5" w:sz="2" w:space="0"/>
            <w:insideV w:val="single" w:color="49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636" w:type="dxa"/>
          </w:tcPr>
          <w:p>
            <w:pPr>
              <w:pStyle w:val="11"/>
              <w:spacing w:before="40"/>
              <w:ind w:left="62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w w:val="90"/>
                <w:sz w:val="22"/>
              </w:rPr>
              <w:t>(adicionarmaislinhassenecessário)</w:t>
            </w:r>
          </w:p>
        </w:tc>
      </w:tr>
    </w:tbl>
    <w:p>
      <w:pPr>
        <w:pStyle w:val="8"/>
        <w:spacing w:before="6"/>
        <w:rPr>
          <w:rFonts w:ascii="Arial"/>
          <w:b/>
          <w:sz w:val="28"/>
        </w:rPr>
      </w:pPr>
    </w:p>
    <w:p>
      <w:pPr>
        <w:pStyle w:val="4"/>
        <w:numPr>
          <w:ilvl w:val="1"/>
          <w:numId w:val="1"/>
        </w:numPr>
        <w:tabs>
          <w:tab w:val="left" w:pos="791"/>
        </w:tabs>
        <w:spacing w:before="1" w:after="0" w:line="240" w:lineRule="auto"/>
        <w:ind w:left="790" w:right="0" w:hanging="239"/>
        <w:jc w:val="left"/>
        <w:rPr>
          <w:color w:val="006EC0"/>
        </w:rPr>
      </w:pPr>
      <w:r>
        <w:rPr>
          <w:color w:val="006EC0"/>
          <w:w w:val="90"/>
        </w:rPr>
        <w:t>DECLARAÇÃO</w:t>
      </w:r>
    </w:p>
    <w:p>
      <w:pPr>
        <w:pStyle w:val="8"/>
        <w:tabs>
          <w:tab w:val="left" w:pos="4390"/>
        </w:tabs>
        <w:spacing w:before="53" w:line="216" w:lineRule="auto"/>
        <w:ind w:left="170" w:right="170"/>
        <w:jc w:val="both"/>
      </w:pPr>
      <w:r>
        <w:rPr>
          <w:w w:val="85"/>
        </w:rPr>
        <w:t>Declaramos</w:t>
      </w:r>
      <w:r>
        <w:rPr>
          <w:spacing w:val="9"/>
          <w:w w:val="85"/>
        </w:rPr>
        <w:t xml:space="preserve"> </w:t>
      </w:r>
      <w:r>
        <w:rPr>
          <w:w w:val="85"/>
        </w:rPr>
        <w:t>para</w:t>
      </w:r>
      <w:r>
        <w:rPr>
          <w:spacing w:val="9"/>
          <w:w w:val="85"/>
        </w:rPr>
        <w:t xml:space="preserve"> </w:t>
      </w:r>
      <w:r>
        <w:rPr>
          <w:w w:val="85"/>
        </w:rPr>
        <w:t>os</w:t>
      </w:r>
      <w:r>
        <w:rPr>
          <w:spacing w:val="10"/>
          <w:w w:val="85"/>
        </w:rPr>
        <w:t xml:space="preserve"> </w:t>
      </w:r>
      <w:r>
        <w:rPr>
          <w:w w:val="85"/>
        </w:rPr>
        <w:t>devidos</w:t>
      </w:r>
      <w:r>
        <w:rPr>
          <w:spacing w:val="8"/>
          <w:w w:val="85"/>
        </w:rPr>
        <w:t xml:space="preserve"> </w:t>
      </w:r>
      <w:r>
        <w:rPr>
          <w:w w:val="85"/>
        </w:rPr>
        <w:t>fins</w:t>
      </w:r>
      <w:r>
        <w:rPr>
          <w:spacing w:val="10"/>
          <w:w w:val="85"/>
        </w:rPr>
        <w:t xml:space="preserve"> </w:t>
      </w:r>
      <w:r>
        <w:rPr>
          <w:w w:val="85"/>
        </w:rPr>
        <w:t>que</w:t>
      </w:r>
      <w:r>
        <w:rPr>
          <w:w w:val="85"/>
          <w:u w:val="single"/>
        </w:rPr>
        <w:tab/>
      </w:r>
      <w:r>
        <w:rPr>
          <w:w w:val="85"/>
        </w:rPr>
        <w:t>selecionado</w:t>
      </w:r>
      <w:r>
        <w:rPr>
          <w:spacing w:val="3"/>
          <w:w w:val="85"/>
        </w:rPr>
        <w:t xml:space="preserve"> </w:t>
      </w:r>
      <w:r>
        <w:rPr>
          <w:w w:val="85"/>
        </w:rPr>
        <w:t>por</w:t>
      </w:r>
      <w:r>
        <w:rPr>
          <w:spacing w:val="3"/>
          <w:w w:val="85"/>
        </w:rPr>
        <w:t xml:space="preserve"> </w:t>
      </w:r>
      <w:r>
        <w:rPr>
          <w:w w:val="85"/>
        </w:rPr>
        <w:t>esta</w:t>
      </w:r>
      <w:r>
        <w:rPr>
          <w:spacing w:val="3"/>
          <w:w w:val="85"/>
        </w:rPr>
        <w:t xml:space="preserve"> </w:t>
      </w:r>
      <w:r>
        <w:rPr>
          <w:w w:val="85"/>
        </w:rPr>
        <w:t>instituição</w:t>
      </w:r>
      <w:r>
        <w:rPr>
          <w:spacing w:val="4"/>
          <w:w w:val="85"/>
        </w:rPr>
        <w:t xml:space="preserve"> </w:t>
      </w:r>
      <w:r>
        <w:rPr>
          <w:w w:val="85"/>
        </w:rPr>
        <w:t>para</w:t>
      </w:r>
      <w:r>
        <w:rPr>
          <w:spacing w:val="1"/>
          <w:w w:val="85"/>
        </w:rPr>
        <w:t xml:space="preserve"> </w:t>
      </w:r>
      <w:r>
        <w:rPr>
          <w:w w:val="85"/>
        </w:rPr>
        <w:t>participar</w:t>
      </w:r>
      <w:r>
        <w:rPr>
          <w:spacing w:val="3"/>
          <w:w w:val="85"/>
        </w:rPr>
        <w:t xml:space="preserve"> </w:t>
      </w:r>
      <w:r>
        <w:rPr>
          <w:w w:val="85"/>
        </w:rPr>
        <w:t>como</w:t>
      </w:r>
      <w:r>
        <w:rPr>
          <w:spacing w:val="3"/>
          <w:w w:val="85"/>
        </w:rPr>
        <w:t xml:space="preserve"> </w:t>
      </w:r>
      <w:r>
        <w:rPr>
          <w:w w:val="85"/>
        </w:rPr>
        <w:t>bolsista</w:t>
      </w:r>
      <w:r>
        <w:rPr>
          <w:spacing w:val="3"/>
          <w:w w:val="85"/>
        </w:rPr>
        <w:t xml:space="preserve"> </w:t>
      </w:r>
      <w:r>
        <w:rPr>
          <w:w w:val="85"/>
        </w:rPr>
        <w:t>do</w:t>
      </w:r>
      <w:r>
        <w:rPr>
          <w:spacing w:val="-50"/>
          <w:w w:val="85"/>
        </w:rPr>
        <w:t xml:space="preserve"> </w:t>
      </w:r>
      <w:r>
        <w:rPr>
          <w:w w:val="80"/>
        </w:rPr>
        <w:t>Programa de Apoio às Agências de Inovação para o Desenvolvimento Regional Sustentável – Escritório de Projetos de</w:t>
      </w:r>
      <w:r>
        <w:rPr>
          <w:spacing w:val="1"/>
          <w:w w:val="80"/>
        </w:rPr>
        <w:t xml:space="preserve"> </w:t>
      </w:r>
      <w:r>
        <w:rPr>
          <w:w w:val="85"/>
        </w:rPr>
        <w:t>Engenharia, Arquitetura e Urbanismo utilizando de tecnologia BIM (Modelagem de Informação da Construção)não</w:t>
      </w:r>
      <w:r>
        <w:rPr>
          <w:spacing w:val="1"/>
          <w:w w:val="85"/>
        </w:rPr>
        <w:t xml:space="preserve"> </w:t>
      </w:r>
      <w:r>
        <w:rPr>
          <w:w w:val="80"/>
        </w:rPr>
        <w:t>acumulará bolsa de qualquer outra natureza enquanto permanecer bolsista desta Chamada Pública.O tratamento dos</w:t>
      </w:r>
      <w:r>
        <w:rPr>
          <w:spacing w:val="1"/>
          <w:w w:val="80"/>
        </w:rPr>
        <w:t xml:space="preserve"> </w:t>
      </w:r>
      <w:r>
        <w:rPr>
          <w:w w:val="80"/>
        </w:rPr>
        <w:t>dados</w:t>
      </w:r>
      <w:r>
        <w:rPr>
          <w:spacing w:val="3"/>
          <w:w w:val="80"/>
        </w:rPr>
        <w:t xml:space="preserve"> </w:t>
      </w:r>
      <w:r>
        <w:rPr>
          <w:w w:val="80"/>
        </w:rPr>
        <w:t>coletados</w:t>
      </w:r>
      <w:r>
        <w:rPr>
          <w:spacing w:val="3"/>
          <w:w w:val="80"/>
        </w:rPr>
        <w:t xml:space="preserve"> </w:t>
      </w:r>
      <w:r>
        <w:rPr>
          <w:w w:val="80"/>
        </w:rPr>
        <w:t>no</w:t>
      </w:r>
      <w:r>
        <w:rPr>
          <w:spacing w:val="6"/>
          <w:w w:val="80"/>
        </w:rPr>
        <w:t xml:space="preserve"> </w:t>
      </w:r>
      <w:r>
        <w:rPr>
          <w:w w:val="80"/>
        </w:rPr>
        <w:t>âmbito</w:t>
      </w:r>
      <w:r>
        <w:rPr>
          <w:spacing w:val="4"/>
          <w:w w:val="80"/>
        </w:rPr>
        <w:t xml:space="preserve"> </w:t>
      </w:r>
      <w:r>
        <w:rPr>
          <w:w w:val="80"/>
        </w:rPr>
        <w:t>desse</w:t>
      </w:r>
      <w:r>
        <w:rPr>
          <w:spacing w:val="5"/>
          <w:w w:val="80"/>
        </w:rPr>
        <w:t xml:space="preserve"> </w:t>
      </w:r>
      <w:r>
        <w:rPr>
          <w:w w:val="80"/>
        </w:rPr>
        <w:t>Programa</w:t>
      </w:r>
      <w:r>
        <w:rPr>
          <w:spacing w:val="4"/>
          <w:w w:val="80"/>
        </w:rPr>
        <w:t xml:space="preserve"> </w:t>
      </w:r>
      <w:r>
        <w:rPr>
          <w:w w:val="80"/>
        </w:rPr>
        <w:t>se</w:t>
      </w:r>
      <w:r>
        <w:rPr>
          <w:spacing w:val="5"/>
          <w:w w:val="80"/>
        </w:rPr>
        <w:t xml:space="preserve"> </w:t>
      </w:r>
      <w:r>
        <w:rPr>
          <w:w w:val="80"/>
        </w:rPr>
        <w:t>dará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acordo</w:t>
      </w:r>
      <w:r>
        <w:rPr>
          <w:spacing w:val="5"/>
          <w:w w:val="80"/>
        </w:rPr>
        <w:t xml:space="preserve"> </w:t>
      </w:r>
      <w:r>
        <w:rPr>
          <w:w w:val="80"/>
        </w:rPr>
        <w:t>com</w:t>
      </w:r>
      <w:r>
        <w:rPr>
          <w:spacing w:val="4"/>
          <w:w w:val="80"/>
        </w:rPr>
        <w:t xml:space="preserve"> </w:t>
      </w:r>
      <w:r>
        <w:rPr>
          <w:w w:val="80"/>
        </w:rPr>
        <w:t>os</w:t>
      </w:r>
      <w:r>
        <w:rPr>
          <w:spacing w:val="6"/>
          <w:w w:val="80"/>
        </w:rPr>
        <w:t xml:space="preserve"> </w:t>
      </w:r>
      <w:r>
        <w:rPr>
          <w:w w:val="80"/>
        </w:rPr>
        <w:t>artigos</w:t>
      </w:r>
      <w:r>
        <w:rPr>
          <w:spacing w:val="5"/>
          <w:w w:val="80"/>
        </w:rPr>
        <w:t xml:space="preserve"> </w:t>
      </w:r>
      <w:r>
        <w:rPr>
          <w:w w:val="80"/>
        </w:rPr>
        <w:t>7,</w:t>
      </w:r>
      <w:r>
        <w:rPr>
          <w:spacing w:val="6"/>
          <w:w w:val="80"/>
        </w:rPr>
        <w:t xml:space="preserve"> </w:t>
      </w:r>
      <w:r>
        <w:rPr>
          <w:w w:val="80"/>
        </w:rPr>
        <w:t>IV</w:t>
      </w:r>
      <w:r>
        <w:rPr>
          <w:spacing w:val="6"/>
          <w:w w:val="80"/>
        </w:rPr>
        <w:t xml:space="preserve"> </w:t>
      </w:r>
      <w:r>
        <w:rPr>
          <w:w w:val="80"/>
        </w:rPr>
        <w:t>e11,II,c</w:t>
      </w:r>
      <w:r>
        <w:rPr>
          <w:spacing w:val="5"/>
          <w:w w:val="80"/>
        </w:rPr>
        <w:t xml:space="preserve"> </w:t>
      </w:r>
      <w:r>
        <w:rPr>
          <w:w w:val="80"/>
        </w:rPr>
        <w:t>da</w:t>
      </w:r>
      <w:r>
        <w:rPr>
          <w:spacing w:val="6"/>
          <w:w w:val="80"/>
        </w:rPr>
        <w:t xml:space="preserve"> </w:t>
      </w:r>
      <w:r>
        <w:rPr>
          <w:w w:val="80"/>
        </w:rPr>
        <w:t>Lei13.709/18.1</w:t>
      </w:r>
    </w:p>
    <w:p>
      <w:pPr>
        <w:pStyle w:val="8"/>
        <w:spacing w:before="4"/>
        <w:rPr>
          <w:sz w:val="28"/>
        </w:rPr>
      </w:pPr>
    </w:p>
    <w:p>
      <w:pPr>
        <w:pStyle w:val="4"/>
        <w:numPr>
          <w:ilvl w:val="1"/>
          <w:numId w:val="1"/>
        </w:numPr>
        <w:tabs>
          <w:tab w:val="left" w:pos="702"/>
        </w:tabs>
        <w:spacing w:before="0" w:after="52" w:line="240" w:lineRule="auto"/>
        <w:ind w:left="701" w:right="0" w:hanging="212"/>
        <w:jc w:val="left"/>
        <w:rPr>
          <w:color w:val="006EC0"/>
        </w:rPr>
      </w:pPr>
      <w:r>
        <w:rPr>
          <w:color w:val="006EC0"/>
          <w:w w:val="90"/>
        </w:rPr>
        <w:t>ASSINATURAS</w:t>
      </w:r>
    </w:p>
    <w:tbl>
      <w:tblPr>
        <w:tblStyle w:val="7"/>
        <w:tblW w:w="0" w:type="auto"/>
        <w:tblInd w:w="117" w:type="dxa"/>
        <w:tblBorders>
          <w:top w:val="single" w:color="49ACC5" w:sz="2" w:space="0"/>
          <w:left w:val="single" w:color="49ACC5" w:sz="2" w:space="0"/>
          <w:bottom w:val="single" w:color="49ACC5" w:sz="2" w:space="0"/>
          <w:right w:val="single" w:color="49ACC5" w:sz="2" w:space="0"/>
          <w:insideH w:val="single" w:color="49ACC5" w:sz="2" w:space="0"/>
          <w:insideV w:val="single" w:color="49ACC5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18"/>
        <w:gridCol w:w="4818"/>
      </w:tblGrid>
      <w:tr>
        <w:tblPrEx>
          <w:tblBorders>
            <w:top w:val="single" w:color="49ACC5" w:sz="2" w:space="0"/>
            <w:left w:val="single" w:color="49ACC5" w:sz="2" w:space="0"/>
            <w:bottom w:val="single" w:color="49ACC5" w:sz="2" w:space="0"/>
            <w:right w:val="single" w:color="49ACC5" w:sz="2" w:space="0"/>
            <w:insideH w:val="single" w:color="49ACC5" w:sz="2" w:space="0"/>
            <w:insideV w:val="single" w:color="49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9636" w:type="dxa"/>
            <w:gridSpan w:val="2"/>
            <w:shd w:val="clear" w:color="auto" w:fill="DEEAF6"/>
          </w:tcPr>
          <w:p>
            <w:pPr>
              <w:pStyle w:val="11"/>
              <w:spacing w:before="61" w:line="216" w:lineRule="auto"/>
              <w:ind w:left="962" w:right="148" w:hanging="780"/>
              <w:rPr>
                <w:i/>
                <w:sz w:val="22"/>
              </w:rPr>
            </w:pPr>
            <w:r>
              <w:rPr>
                <w:i/>
                <w:w w:val="80"/>
                <w:sz w:val="22"/>
              </w:rPr>
              <w:t>Os</w:t>
            </w:r>
            <w:r>
              <w:rPr>
                <w:i/>
                <w:spacing w:val="11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abaixo-assinados</w:t>
            </w:r>
            <w:r>
              <w:rPr>
                <w:i/>
                <w:spacing w:val="12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declaram</w:t>
            </w:r>
            <w:r>
              <w:rPr>
                <w:i/>
                <w:spacing w:val="11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que</w:t>
            </w:r>
            <w:r>
              <w:rPr>
                <w:i/>
                <w:spacing w:val="12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o</w:t>
            </w:r>
            <w:r>
              <w:rPr>
                <w:i/>
                <w:spacing w:val="11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presente</w:t>
            </w:r>
            <w:r>
              <w:rPr>
                <w:i/>
                <w:spacing w:val="12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documento</w:t>
            </w:r>
            <w:r>
              <w:rPr>
                <w:i/>
                <w:spacing w:val="12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foi</w:t>
            </w:r>
            <w:r>
              <w:rPr>
                <w:i/>
                <w:spacing w:val="11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estabelecido</w:t>
            </w:r>
            <w:r>
              <w:rPr>
                <w:i/>
                <w:spacing w:val="12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de</w:t>
            </w:r>
            <w:r>
              <w:rPr>
                <w:i/>
                <w:spacing w:val="11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comum</w:t>
            </w:r>
            <w:r>
              <w:rPr>
                <w:i/>
                <w:spacing w:val="12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acordo,</w:t>
            </w:r>
            <w:r>
              <w:rPr>
                <w:i/>
                <w:spacing w:val="12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assumindo</w:t>
            </w:r>
            <w:r>
              <w:rPr>
                <w:i/>
                <w:spacing w:val="11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as</w:t>
            </w:r>
            <w:r>
              <w:rPr>
                <w:i/>
                <w:spacing w:val="13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tarefas</w:t>
            </w:r>
            <w:r>
              <w:rPr>
                <w:i/>
                <w:spacing w:val="1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e</w:t>
            </w:r>
            <w:r>
              <w:rPr>
                <w:i/>
                <w:spacing w:val="3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responsabilidades</w:t>
            </w:r>
            <w:r>
              <w:rPr>
                <w:i/>
                <w:spacing w:val="2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que</w:t>
            </w:r>
            <w:r>
              <w:rPr>
                <w:i/>
                <w:spacing w:val="3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lhes</w:t>
            </w:r>
            <w:r>
              <w:rPr>
                <w:i/>
                <w:spacing w:val="2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caberão</w:t>
            </w:r>
            <w:r>
              <w:rPr>
                <w:i/>
                <w:spacing w:val="1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durante</w:t>
            </w:r>
            <w:r>
              <w:rPr>
                <w:i/>
                <w:spacing w:val="1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o</w:t>
            </w:r>
            <w:r>
              <w:rPr>
                <w:i/>
                <w:spacing w:val="4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período</w:t>
            </w:r>
            <w:r>
              <w:rPr>
                <w:i/>
                <w:spacing w:val="4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de</w:t>
            </w:r>
            <w:r>
              <w:rPr>
                <w:i/>
                <w:spacing w:val="3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realização do</w:t>
            </w:r>
            <w:r>
              <w:rPr>
                <w:i/>
                <w:spacing w:val="4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mesmo</w:t>
            </w:r>
          </w:p>
        </w:tc>
      </w:tr>
      <w:tr>
        <w:tblPrEx>
          <w:tblBorders>
            <w:top w:val="single" w:color="49ACC5" w:sz="2" w:space="0"/>
            <w:left w:val="single" w:color="49ACC5" w:sz="2" w:space="0"/>
            <w:bottom w:val="single" w:color="49ACC5" w:sz="2" w:space="0"/>
            <w:right w:val="single" w:color="49ACC5" w:sz="2" w:space="0"/>
            <w:insideH w:val="single" w:color="49ACC5" w:sz="2" w:space="0"/>
            <w:insideV w:val="single" w:color="49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9636" w:type="dxa"/>
            <w:gridSpan w:val="2"/>
          </w:tcPr>
          <w:p>
            <w:pPr>
              <w:pStyle w:val="11"/>
              <w:spacing w:before="40"/>
              <w:ind w:left="62"/>
              <w:rPr>
                <w:i/>
                <w:sz w:val="22"/>
              </w:rPr>
            </w:pPr>
            <w:r>
              <w:rPr>
                <w:i/>
                <w:w w:val="80"/>
                <w:sz w:val="22"/>
              </w:rPr>
              <w:t>Local</w:t>
            </w:r>
            <w:r>
              <w:rPr>
                <w:i/>
                <w:spacing w:val="4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e</w:t>
            </w:r>
            <w:r>
              <w:rPr>
                <w:i/>
                <w:spacing w:val="6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data:</w:t>
            </w:r>
          </w:p>
        </w:tc>
      </w:tr>
      <w:tr>
        <w:tblPrEx>
          <w:tblBorders>
            <w:top w:val="single" w:color="49ACC5" w:sz="2" w:space="0"/>
            <w:left w:val="single" w:color="49ACC5" w:sz="2" w:space="0"/>
            <w:bottom w:val="single" w:color="49ACC5" w:sz="2" w:space="0"/>
            <w:right w:val="single" w:color="49ACC5" w:sz="2" w:space="0"/>
            <w:insideH w:val="single" w:color="49ACC5" w:sz="2" w:space="0"/>
            <w:insideV w:val="single" w:color="49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4818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4818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49ACC5" w:sz="2" w:space="0"/>
            <w:left w:val="single" w:color="49ACC5" w:sz="2" w:space="0"/>
            <w:bottom w:val="single" w:color="49ACC5" w:sz="2" w:space="0"/>
            <w:right w:val="single" w:color="49ACC5" w:sz="2" w:space="0"/>
            <w:insideH w:val="single" w:color="49ACC5" w:sz="2" w:space="0"/>
            <w:insideV w:val="single" w:color="49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818" w:type="dxa"/>
            <w:shd w:val="clear" w:color="auto" w:fill="DEEAF6"/>
          </w:tcPr>
          <w:p>
            <w:pPr>
              <w:pStyle w:val="11"/>
              <w:spacing w:before="40"/>
              <w:ind w:left="1517"/>
              <w:rPr>
                <w:i/>
                <w:sz w:val="22"/>
              </w:rPr>
            </w:pPr>
            <w:r>
              <w:rPr>
                <w:i/>
                <w:w w:val="80"/>
                <w:sz w:val="22"/>
              </w:rPr>
              <w:t>Assinatura</w:t>
            </w:r>
            <w:r>
              <w:rPr>
                <w:i/>
                <w:spacing w:val="10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do</w:t>
            </w:r>
            <w:r>
              <w:rPr>
                <w:i/>
                <w:spacing w:val="11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Bolsista</w:t>
            </w:r>
          </w:p>
        </w:tc>
        <w:tc>
          <w:tcPr>
            <w:tcW w:w="4818" w:type="dxa"/>
            <w:shd w:val="clear" w:color="auto" w:fill="DEEAF6"/>
          </w:tcPr>
          <w:p>
            <w:pPr>
              <w:pStyle w:val="11"/>
              <w:spacing w:before="40"/>
              <w:ind w:left="134"/>
              <w:rPr>
                <w:i/>
                <w:sz w:val="22"/>
              </w:rPr>
            </w:pPr>
            <w:r>
              <w:rPr>
                <w:i/>
                <w:w w:val="80"/>
                <w:sz w:val="22"/>
              </w:rPr>
              <w:t>Assinatura</w:t>
            </w:r>
            <w:r>
              <w:rPr>
                <w:i/>
                <w:spacing w:val="12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do</w:t>
            </w:r>
            <w:r>
              <w:rPr>
                <w:i/>
                <w:spacing w:val="12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Pesquisador</w:t>
            </w:r>
            <w:r>
              <w:rPr>
                <w:i/>
                <w:spacing w:val="13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Responsável</w:t>
            </w:r>
            <w:r>
              <w:rPr>
                <w:i/>
                <w:spacing w:val="10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pelo</w:t>
            </w:r>
            <w:r>
              <w:rPr>
                <w:i/>
                <w:spacing w:val="10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bolsista</w:t>
            </w:r>
          </w:p>
        </w:tc>
      </w:tr>
      <w:tr>
        <w:tblPrEx>
          <w:tblBorders>
            <w:top w:val="single" w:color="49ACC5" w:sz="2" w:space="0"/>
            <w:left w:val="single" w:color="49ACC5" w:sz="2" w:space="0"/>
            <w:bottom w:val="single" w:color="49ACC5" w:sz="2" w:space="0"/>
            <w:right w:val="single" w:color="49ACC5" w:sz="2" w:space="0"/>
            <w:insideH w:val="single" w:color="49ACC5" w:sz="2" w:space="0"/>
            <w:insideV w:val="single" w:color="49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9636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49ACC5" w:sz="2" w:space="0"/>
            <w:left w:val="single" w:color="49ACC5" w:sz="2" w:space="0"/>
            <w:bottom w:val="single" w:color="49ACC5" w:sz="2" w:space="0"/>
            <w:right w:val="single" w:color="49ACC5" w:sz="2" w:space="0"/>
            <w:insideH w:val="single" w:color="49ACC5" w:sz="2" w:space="0"/>
            <w:insideV w:val="single" w:color="49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636" w:type="dxa"/>
            <w:gridSpan w:val="2"/>
            <w:shd w:val="clear" w:color="auto" w:fill="DEEAF6"/>
          </w:tcPr>
          <w:p>
            <w:pPr>
              <w:pStyle w:val="11"/>
              <w:spacing w:before="40"/>
              <w:ind w:left="1895" w:right="1890"/>
              <w:jc w:val="center"/>
              <w:rPr>
                <w:i/>
                <w:sz w:val="22"/>
              </w:rPr>
            </w:pPr>
            <w:r>
              <w:rPr>
                <w:i/>
                <w:w w:val="80"/>
                <w:sz w:val="22"/>
              </w:rPr>
              <w:t>Aprovação</w:t>
            </w:r>
            <w:r>
              <w:rPr>
                <w:i/>
                <w:spacing w:val="11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da</w:t>
            </w:r>
            <w:r>
              <w:rPr>
                <w:i/>
                <w:spacing w:val="12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Pró-Reitoria</w:t>
            </w:r>
            <w:r>
              <w:rPr>
                <w:i/>
                <w:spacing w:val="12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de</w:t>
            </w:r>
            <w:r>
              <w:rPr>
                <w:i/>
                <w:spacing w:val="9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Pesquisa</w:t>
            </w:r>
            <w:r>
              <w:rPr>
                <w:i/>
                <w:spacing w:val="12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e</w:t>
            </w:r>
            <w:r>
              <w:rPr>
                <w:i/>
                <w:spacing w:val="12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Pós-Graduação</w:t>
            </w:r>
            <w:r>
              <w:rPr>
                <w:i/>
                <w:spacing w:val="12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ou</w:t>
            </w:r>
            <w:r>
              <w:rPr>
                <w:i/>
                <w:spacing w:val="12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equivalente</w:t>
            </w:r>
          </w:p>
        </w:tc>
      </w:tr>
    </w:tbl>
    <w:p>
      <w:pPr>
        <w:pStyle w:val="8"/>
        <w:spacing w:before="8"/>
        <w:rPr>
          <w:rFonts w:ascii="Arial"/>
          <w:b/>
          <w:sz w:val="28"/>
        </w:rPr>
      </w:pPr>
    </w:p>
    <w:p>
      <w:pPr>
        <w:tabs>
          <w:tab w:val="left" w:pos="3632"/>
        </w:tabs>
        <w:spacing w:before="0"/>
        <w:ind w:left="112" w:right="0" w:firstLine="0"/>
        <w:jc w:val="left"/>
        <w:rPr>
          <w:rFonts w:ascii="Arial"/>
          <w:i/>
          <w:sz w:val="18"/>
        </w:rPr>
      </w:pPr>
      <w:r>
        <w:rPr>
          <w:rFonts w:ascii="Arial"/>
          <w:i/>
          <w:w w:val="90"/>
          <w:sz w:val="18"/>
        </w:rPr>
        <w:t>1.</w:t>
      </w:r>
      <w:r>
        <w:rPr>
          <w:rFonts w:ascii="Arial"/>
          <w:i/>
          <w:w w:val="82"/>
          <w:sz w:val="18"/>
          <w:u w:val="single"/>
        </w:rPr>
        <w:t xml:space="preserve"> </w:t>
      </w:r>
      <w:r>
        <w:rPr>
          <w:rFonts w:ascii="Arial"/>
          <w:i/>
          <w:sz w:val="18"/>
          <w:u w:val="single"/>
        </w:rPr>
        <w:tab/>
      </w:r>
    </w:p>
    <w:p>
      <w:pPr>
        <w:pStyle w:val="8"/>
        <w:spacing w:before="2"/>
        <w:rPr>
          <w:rFonts w:ascii="Arial"/>
          <w:i/>
          <w:sz w:val="16"/>
        </w:rPr>
      </w:pPr>
    </w:p>
    <w:p>
      <w:pPr>
        <w:spacing w:before="100"/>
        <w:ind w:left="112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w w:val="80"/>
          <w:position w:val="5"/>
          <w:sz w:val="12"/>
        </w:rPr>
        <w:t>1</w:t>
      </w:r>
      <w:r>
        <w:rPr>
          <w:rFonts w:ascii="Arial" w:hAnsi="Arial"/>
          <w:i/>
          <w:w w:val="80"/>
          <w:sz w:val="18"/>
        </w:rPr>
        <w:t>“Art.</w:t>
      </w:r>
      <w:r>
        <w:rPr>
          <w:rFonts w:ascii="Arial" w:hAnsi="Arial"/>
          <w:i/>
          <w:spacing w:val="8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7º</w:t>
      </w:r>
      <w:r>
        <w:rPr>
          <w:rFonts w:ascii="Arial" w:hAnsi="Arial"/>
          <w:i/>
          <w:spacing w:val="8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O</w:t>
      </w:r>
      <w:r>
        <w:rPr>
          <w:rFonts w:ascii="Arial" w:hAnsi="Arial"/>
          <w:i/>
          <w:spacing w:val="8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tratamento</w:t>
      </w:r>
      <w:r>
        <w:rPr>
          <w:rFonts w:ascii="Arial" w:hAnsi="Arial"/>
          <w:i/>
          <w:spacing w:val="9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de</w:t>
      </w:r>
      <w:r>
        <w:rPr>
          <w:rFonts w:ascii="Arial" w:hAnsi="Arial"/>
          <w:i/>
          <w:spacing w:val="9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dados</w:t>
      </w:r>
      <w:r>
        <w:rPr>
          <w:rFonts w:ascii="Arial" w:hAnsi="Arial"/>
          <w:i/>
          <w:spacing w:val="12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pessoais</w:t>
      </w:r>
      <w:r>
        <w:rPr>
          <w:rFonts w:ascii="Arial" w:hAnsi="Arial"/>
          <w:i/>
          <w:spacing w:val="10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somente</w:t>
      </w:r>
      <w:r>
        <w:rPr>
          <w:rFonts w:ascii="Arial" w:hAnsi="Arial"/>
          <w:i/>
          <w:spacing w:val="9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poderá</w:t>
      </w:r>
      <w:r>
        <w:rPr>
          <w:rFonts w:ascii="Arial" w:hAnsi="Arial"/>
          <w:i/>
          <w:spacing w:val="9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ser</w:t>
      </w:r>
      <w:r>
        <w:rPr>
          <w:rFonts w:ascii="Arial" w:hAnsi="Arial"/>
          <w:i/>
          <w:spacing w:val="10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realizado</w:t>
      </w:r>
      <w:r>
        <w:rPr>
          <w:rFonts w:ascii="Arial" w:hAnsi="Arial"/>
          <w:i/>
          <w:spacing w:val="8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nas</w:t>
      </w:r>
      <w:r>
        <w:rPr>
          <w:rFonts w:ascii="Arial" w:hAnsi="Arial"/>
          <w:i/>
          <w:spacing w:val="10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seguintes</w:t>
      </w:r>
      <w:r>
        <w:rPr>
          <w:rFonts w:ascii="Arial" w:hAnsi="Arial"/>
          <w:i/>
          <w:spacing w:val="10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hipóteses:</w:t>
      </w:r>
    </w:p>
    <w:p>
      <w:pPr>
        <w:spacing w:before="37" w:line="285" w:lineRule="auto"/>
        <w:ind w:left="112" w:right="908" w:firstLine="283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w w:val="80"/>
          <w:sz w:val="18"/>
        </w:rPr>
        <w:t>IV</w:t>
      </w:r>
      <w:r>
        <w:rPr>
          <w:rFonts w:ascii="Arial" w:hAnsi="Arial"/>
          <w:i/>
          <w:spacing w:val="8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–</w:t>
      </w:r>
      <w:r>
        <w:rPr>
          <w:rFonts w:ascii="Arial" w:hAnsi="Arial"/>
          <w:i/>
          <w:spacing w:val="9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para</w:t>
      </w:r>
      <w:r>
        <w:rPr>
          <w:rFonts w:ascii="Arial" w:hAnsi="Arial"/>
          <w:i/>
          <w:spacing w:val="9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a</w:t>
      </w:r>
      <w:r>
        <w:rPr>
          <w:rFonts w:ascii="Arial" w:hAnsi="Arial"/>
          <w:i/>
          <w:spacing w:val="9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realização</w:t>
      </w:r>
      <w:r>
        <w:rPr>
          <w:rFonts w:ascii="Arial" w:hAnsi="Arial"/>
          <w:i/>
          <w:spacing w:val="9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de</w:t>
      </w:r>
      <w:r>
        <w:rPr>
          <w:rFonts w:ascii="Arial" w:hAnsi="Arial"/>
          <w:i/>
          <w:spacing w:val="8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estudos</w:t>
      </w:r>
      <w:r>
        <w:rPr>
          <w:rFonts w:ascii="Arial" w:hAnsi="Arial"/>
          <w:i/>
          <w:spacing w:val="10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por</w:t>
      </w:r>
      <w:r>
        <w:rPr>
          <w:rFonts w:ascii="Arial" w:hAnsi="Arial"/>
          <w:i/>
          <w:spacing w:val="10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órgão</w:t>
      </w:r>
      <w:r>
        <w:rPr>
          <w:rFonts w:ascii="Arial" w:hAnsi="Arial"/>
          <w:i/>
          <w:spacing w:val="9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de</w:t>
      </w:r>
      <w:r>
        <w:rPr>
          <w:rFonts w:ascii="Arial" w:hAnsi="Arial"/>
          <w:i/>
          <w:spacing w:val="9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pesquisa,</w:t>
      </w:r>
      <w:r>
        <w:rPr>
          <w:rFonts w:ascii="Arial" w:hAnsi="Arial"/>
          <w:i/>
          <w:spacing w:val="9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garantida,</w:t>
      </w:r>
      <w:r>
        <w:rPr>
          <w:rFonts w:ascii="Arial" w:hAnsi="Arial"/>
          <w:i/>
          <w:spacing w:val="10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sempre</w:t>
      </w:r>
      <w:r>
        <w:rPr>
          <w:rFonts w:ascii="Arial" w:hAnsi="Arial"/>
          <w:i/>
          <w:spacing w:val="9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que</w:t>
      </w:r>
      <w:r>
        <w:rPr>
          <w:rFonts w:ascii="Arial" w:hAnsi="Arial"/>
          <w:i/>
          <w:spacing w:val="9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possível,</w:t>
      </w:r>
      <w:r>
        <w:rPr>
          <w:rFonts w:ascii="Arial" w:hAnsi="Arial"/>
          <w:i/>
          <w:spacing w:val="10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a</w:t>
      </w:r>
      <w:r>
        <w:rPr>
          <w:rFonts w:ascii="Arial" w:hAnsi="Arial"/>
          <w:i/>
          <w:spacing w:val="8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anonimização</w:t>
      </w:r>
      <w:r>
        <w:rPr>
          <w:rFonts w:ascii="Arial" w:hAnsi="Arial"/>
          <w:i/>
          <w:spacing w:val="9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dos</w:t>
      </w:r>
      <w:r>
        <w:rPr>
          <w:rFonts w:ascii="Arial" w:hAnsi="Arial"/>
          <w:i/>
          <w:spacing w:val="13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dados</w:t>
      </w:r>
      <w:r>
        <w:rPr>
          <w:rFonts w:ascii="Arial" w:hAnsi="Arial"/>
          <w:i/>
          <w:spacing w:val="10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pessoais;”</w:t>
      </w:r>
      <w:r>
        <w:rPr>
          <w:rFonts w:ascii="Arial" w:hAnsi="Arial"/>
          <w:i/>
          <w:spacing w:val="-37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“Art.</w:t>
      </w:r>
      <w:r>
        <w:rPr>
          <w:rFonts w:ascii="Arial" w:hAnsi="Arial"/>
          <w:i/>
          <w:spacing w:val="1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11.</w:t>
      </w:r>
      <w:r>
        <w:rPr>
          <w:rFonts w:ascii="Arial" w:hAnsi="Arial"/>
          <w:i/>
          <w:spacing w:val="3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O</w:t>
      </w:r>
      <w:r>
        <w:rPr>
          <w:rFonts w:ascii="Arial" w:hAnsi="Arial"/>
          <w:i/>
          <w:spacing w:val="2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tratamento</w:t>
      </w:r>
      <w:r>
        <w:rPr>
          <w:rFonts w:ascii="Arial" w:hAnsi="Arial"/>
          <w:i/>
          <w:spacing w:val="2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de</w:t>
      </w:r>
      <w:r>
        <w:rPr>
          <w:rFonts w:ascii="Arial" w:hAnsi="Arial"/>
          <w:i/>
          <w:spacing w:val="4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dados</w:t>
      </w:r>
      <w:r>
        <w:rPr>
          <w:rFonts w:ascii="Arial" w:hAnsi="Arial"/>
          <w:i/>
          <w:spacing w:val="3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pessoais</w:t>
      </w:r>
      <w:r>
        <w:rPr>
          <w:rFonts w:ascii="Arial" w:hAnsi="Arial"/>
          <w:i/>
          <w:spacing w:val="3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sensíveis</w:t>
      </w:r>
      <w:r>
        <w:rPr>
          <w:rFonts w:ascii="Arial" w:hAnsi="Arial"/>
          <w:i/>
          <w:spacing w:val="3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somente</w:t>
      </w:r>
      <w:r>
        <w:rPr>
          <w:rFonts w:ascii="Arial" w:hAnsi="Arial"/>
          <w:i/>
          <w:spacing w:val="2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poderá</w:t>
      </w:r>
      <w:r>
        <w:rPr>
          <w:rFonts w:ascii="Arial" w:hAnsi="Arial"/>
          <w:i/>
          <w:spacing w:val="2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ocorrer</w:t>
      </w:r>
      <w:r>
        <w:rPr>
          <w:rFonts w:ascii="Arial" w:hAnsi="Arial"/>
          <w:i/>
          <w:spacing w:val="3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nas</w:t>
      </w:r>
      <w:r>
        <w:rPr>
          <w:rFonts w:ascii="Arial" w:hAnsi="Arial"/>
          <w:i/>
          <w:spacing w:val="3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seguintes</w:t>
      </w:r>
      <w:r>
        <w:rPr>
          <w:rFonts w:ascii="Arial" w:hAnsi="Arial"/>
          <w:i/>
          <w:spacing w:val="3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hipóteses:</w:t>
      </w:r>
    </w:p>
    <w:p>
      <w:pPr>
        <w:spacing w:before="0" w:line="206" w:lineRule="exact"/>
        <w:ind w:left="396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w w:val="80"/>
          <w:sz w:val="18"/>
        </w:rPr>
        <w:t>II</w:t>
      </w:r>
      <w:r>
        <w:rPr>
          <w:rFonts w:ascii="Arial" w:hAnsi="Arial"/>
          <w:i/>
          <w:spacing w:val="8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–</w:t>
      </w:r>
      <w:r>
        <w:rPr>
          <w:rFonts w:ascii="Arial" w:hAnsi="Arial"/>
          <w:i/>
          <w:spacing w:val="8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sem</w:t>
      </w:r>
      <w:r>
        <w:rPr>
          <w:rFonts w:ascii="Arial" w:hAnsi="Arial"/>
          <w:i/>
          <w:spacing w:val="7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fornecimento</w:t>
      </w:r>
      <w:r>
        <w:rPr>
          <w:rFonts w:ascii="Arial" w:hAnsi="Arial"/>
          <w:i/>
          <w:spacing w:val="8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de</w:t>
      </w:r>
      <w:r>
        <w:rPr>
          <w:rFonts w:ascii="Arial" w:hAnsi="Arial"/>
          <w:i/>
          <w:spacing w:val="8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consentimento</w:t>
      </w:r>
      <w:r>
        <w:rPr>
          <w:rFonts w:ascii="Arial" w:hAnsi="Arial"/>
          <w:i/>
          <w:spacing w:val="8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do</w:t>
      </w:r>
      <w:r>
        <w:rPr>
          <w:rFonts w:ascii="Arial" w:hAnsi="Arial"/>
          <w:i/>
          <w:spacing w:val="8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titular,</w:t>
      </w:r>
      <w:r>
        <w:rPr>
          <w:rFonts w:ascii="Arial" w:hAnsi="Arial"/>
          <w:i/>
          <w:spacing w:val="10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nas</w:t>
      </w:r>
      <w:r>
        <w:rPr>
          <w:rFonts w:ascii="Arial" w:hAnsi="Arial"/>
          <w:i/>
          <w:spacing w:val="9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hipóteses</w:t>
      </w:r>
      <w:r>
        <w:rPr>
          <w:rFonts w:ascii="Arial" w:hAnsi="Arial"/>
          <w:i/>
          <w:spacing w:val="9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em</w:t>
      </w:r>
      <w:r>
        <w:rPr>
          <w:rFonts w:ascii="Arial" w:hAnsi="Arial"/>
          <w:i/>
          <w:spacing w:val="7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que</w:t>
      </w:r>
      <w:r>
        <w:rPr>
          <w:rFonts w:ascii="Arial" w:hAnsi="Arial"/>
          <w:i/>
          <w:spacing w:val="9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for</w:t>
      </w:r>
      <w:r>
        <w:rPr>
          <w:rFonts w:ascii="Arial" w:hAnsi="Arial"/>
          <w:i/>
          <w:spacing w:val="9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indispensável</w:t>
      </w:r>
      <w:r>
        <w:rPr>
          <w:rFonts w:ascii="Arial" w:hAnsi="Arial"/>
          <w:i/>
          <w:spacing w:val="9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para:</w:t>
      </w:r>
    </w:p>
    <w:p>
      <w:pPr>
        <w:spacing w:after="0" w:line="206" w:lineRule="exact"/>
        <w:jc w:val="left"/>
        <w:rPr>
          <w:rFonts w:ascii="Arial" w:hAnsi="Arial"/>
          <w:sz w:val="18"/>
        </w:rPr>
        <w:sectPr>
          <w:pgSz w:w="11910" w:h="16840"/>
          <w:pgMar w:top="2980" w:right="960" w:bottom="880" w:left="1020" w:header="680" w:footer="681" w:gutter="0"/>
          <w:cols w:space="720" w:num="1"/>
        </w:sectPr>
      </w:pPr>
    </w:p>
    <w:p>
      <w:pPr>
        <w:pStyle w:val="8"/>
        <w:rPr>
          <w:rFonts w:ascii="Arial"/>
          <w:i/>
          <w:sz w:val="20"/>
        </w:rPr>
      </w:pPr>
    </w:p>
    <w:p>
      <w:pPr>
        <w:pStyle w:val="8"/>
        <w:spacing w:before="6"/>
        <w:rPr>
          <w:rFonts w:ascii="Arial"/>
          <w:i/>
        </w:rPr>
      </w:pPr>
    </w:p>
    <w:p>
      <w:pPr>
        <w:spacing w:before="100"/>
        <w:ind w:left="821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w w:val="80"/>
          <w:sz w:val="18"/>
        </w:rPr>
        <w:t>c)</w:t>
      </w:r>
      <w:r>
        <w:rPr>
          <w:rFonts w:ascii="Arial" w:hAnsi="Arial"/>
          <w:i/>
          <w:spacing w:val="11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realização</w:t>
      </w:r>
      <w:r>
        <w:rPr>
          <w:rFonts w:ascii="Arial" w:hAnsi="Arial"/>
          <w:i/>
          <w:spacing w:val="9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de</w:t>
      </w:r>
      <w:r>
        <w:rPr>
          <w:rFonts w:ascii="Arial" w:hAnsi="Arial"/>
          <w:i/>
          <w:spacing w:val="9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estudos</w:t>
      </w:r>
      <w:r>
        <w:rPr>
          <w:rFonts w:ascii="Arial" w:hAnsi="Arial"/>
          <w:i/>
          <w:spacing w:val="10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por</w:t>
      </w:r>
      <w:r>
        <w:rPr>
          <w:rFonts w:ascii="Arial" w:hAnsi="Arial"/>
          <w:i/>
          <w:spacing w:val="11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órgão</w:t>
      </w:r>
      <w:r>
        <w:rPr>
          <w:rFonts w:ascii="Arial" w:hAnsi="Arial"/>
          <w:i/>
          <w:spacing w:val="9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de</w:t>
      </w:r>
      <w:r>
        <w:rPr>
          <w:rFonts w:ascii="Arial" w:hAnsi="Arial"/>
          <w:i/>
          <w:spacing w:val="9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pesquisa,</w:t>
      </w:r>
      <w:r>
        <w:rPr>
          <w:rFonts w:ascii="Arial" w:hAnsi="Arial"/>
          <w:i/>
          <w:spacing w:val="9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garantida,</w:t>
      </w:r>
      <w:r>
        <w:rPr>
          <w:rFonts w:ascii="Arial" w:hAnsi="Arial"/>
          <w:i/>
          <w:spacing w:val="10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sempre</w:t>
      </w:r>
      <w:r>
        <w:rPr>
          <w:rFonts w:ascii="Arial" w:hAnsi="Arial"/>
          <w:i/>
          <w:spacing w:val="9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que</w:t>
      </w:r>
      <w:r>
        <w:rPr>
          <w:rFonts w:ascii="Arial" w:hAnsi="Arial"/>
          <w:i/>
          <w:spacing w:val="12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possível,</w:t>
      </w:r>
      <w:r>
        <w:rPr>
          <w:rFonts w:ascii="Arial" w:hAnsi="Arial"/>
          <w:i/>
          <w:spacing w:val="10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a</w:t>
      </w:r>
      <w:r>
        <w:rPr>
          <w:rFonts w:ascii="Arial" w:hAnsi="Arial"/>
          <w:i/>
          <w:spacing w:val="9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anonimização</w:t>
      </w:r>
      <w:r>
        <w:rPr>
          <w:rFonts w:ascii="Arial" w:hAnsi="Arial"/>
          <w:i/>
          <w:spacing w:val="9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dos</w:t>
      </w:r>
      <w:r>
        <w:rPr>
          <w:rFonts w:ascii="Arial" w:hAnsi="Arial"/>
          <w:i/>
          <w:spacing w:val="10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dados</w:t>
      </w:r>
      <w:r>
        <w:rPr>
          <w:rFonts w:ascii="Arial" w:hAnsi="Arial"/>
          <w:i/>
          <w:spacing w:val="11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pessoais</w:t>
      </w:r>
      <w:r>
        <w:rPr>
          <w:rFonts w:ascii="Arial" w:hAnsi="Arial"/>
          <w:i/>
          <w:spacing w:val="10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sensíveis;</w:t>
      </w:r>
    </w:p>
    <w:p>
      <w:pPr>
        <w:pStyle w:val="8"/>
        <w:rPr>
          <w:rFonts w:ascii="Arial"/>
          <w:i/>
          <w:sz w:val="20"/>
        </w:rPr>
      </w:pPr>
    </w:p>
    <w:p>
      <w:pPr>
        <w:pStyle w:val="8"/>
        <w:rPr>
          <w:rFonts w:ascii="Arial"/>
          <w:i/>
          <w:sz w:val="20"/>
        </w:rPr>
      </w:pPr>
    </w:p>
    <w:p>
      <w:pPr>
        <w:spacing w:before="170" w:line="285" w:lineRule="auto"/>
        <w:ind w:left="2047" w:right="2107" w:firstLine="1335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color w:val="006FC0"/>
          <w:w w:val="80"/>
          <w:sz w:val="28"/>
        </w:rPr>
        <w:t>CHAMADA</w:t>
      </w:r>
      <w:r>
        <w:rPr>
          <w:rFonts w:ascii="Arial" w:hAnsi="Arial"/>
          <w:b/>
          <w:color w:val="006FC0"/>
          <w:spacing w:val="11"/>
          <w:w w:val="80"/>
          <w:sz w:val="28"/>
        </w:rPr>
        <w:t xml:space="preserve"> </w:t>
      </w:r>
      <w:r>
        <w:rPr>
          <w:rFonts w:ascii="Arial" w:hAnsi="Arial"/>
          <w:b/>
          <w:color w:val="006FC0"/>
          <w:w w:val="80"/>
          <w:sz w:val="28"/>
        </w:rPr>
        <w:t>PÚBLICA</w:t>
      </w:r>
      <w:r>
        <w:rPr>
          <w:rFonts w:ascii="Arial" w:hAnsi="Arial"/>
          <w:b/>
          <w:color w:val="006FC0"/>
          <w:spacing w:val="11"/>
          <w:w w:val="80"/>
          <w:sz w:val="28"/>
        </w:rPr>
        <w:t xml:space="preserve"> </w:t>
      </w:r>
      <w:r>
        <w:rPr>
          <w:rFonts w:ascii="Arial" w:hAnsi="Arial"/>
          <w:b/>
          <w:color w:val="006FC0"/>
          <w:w w:val="80"/>
          <w:sz w:val="28"/>
        </w:rPr>
        <w:t>12/2022</w:t>
      </w:r>
      <w:r>
        <w:rPr>
          <w:rFonts w:ascii="Arial" w:hAnsi="Arial"/>
          <w:b/>
          <w:color w:val="006FC0"/>
          <w:spacing w:val="1"/>
          <w:w w:val="80"/>
          <w:sz w:val="28"/>
        </w:rPr>
        <w:t xml:space="preserve"> </w:t>
      </w:r>
      <w:r>
        <w:rPr>
          <w:rFonts w:ascii="Arial" w:hAnsi="Arial"/>
          <w:b/>
          <w:color w:val="006FC0"/>
          <w:w w:val="80"/>
          <w:sz w:val="28"/>
        </w:rPr>
        <w:t>PROGRAMA</w:t>
      </w:r>
      <w:r>
        <w:rPr>
          <w:rFonts w:ascii="Arial" w:hAnsi="Arial"/>
          <w:b/>
          <w:color w:val="006FC0"/>
          <w:spacing w:val="-6"/>
          <w:w w:val="80"/>
          <w:sz w:val="28"/>
        </w:rPr>
        <w:t xml:space="preserve"> </w:t>
      </w:r>
      <w:r>
        <w:rPr>
          <w:rFonts w:ascii="Arial" w:hAnsi="Arial"/>
          <w:b/>
          <w:color w:val="006FC0"/>
          <w:w w:val="80"/>
          <w:sz w:val="28"/>
        </w:rPr>
        <w:t>DE</w:t>
      </w:r>
      <w:r>
        <w:rPr>
          <w:rFonts w:ascii="Arial" w:hAnsi="Arial"/>
          <w:b/>
          <w:color w:val="006FC0"/>
          <w:spacing w:val="-4"/>
          <w:w w:val="80"/>
          <w:sz w:val="28"/>
        </w:rPr>
        <w:t xml:space="preserve"> </w:t>
      </w:r>
      <w:r>
        <w:rPr>
          <w:rFonts w:ascii="Arial" w:hAnsi="Arial"/>
          <w:b/>
          <w:color w:val="006FC0"/>
          <w:w w:val="80"/>
          <w:sz w:val="28"/>
        </w:rPr>
        <w:t>APOIO</w:t>
      </w:r>
      <w:r>
        <w:rPr>
          <w:rFonts w:ascii="Arial" w:hAnsi="Arial"/>
          <w:b/>
          <w:color w:val="006FC0"/>
          <w:spacing w:val="3"/>
          <w:w w:val="80"/>
          <w:sz w:val="28"/>
        </w:rPr>
        <w:t xml:space="preserve"> </w:t>
      </w:r>
      <w:r>
        <w:rPr>
          <w:rFonts w:ascii="Arial" w:hAnsi="Arial"/>
          <w:b/>
          <w:color w:val="006FC0"/>
          <w:w w:val="80"/>
          <w:sz w:val="28"/>
        </w:rPr>
        <w:t>ÀS</w:t>
      </w:r>
      <w:r>
        <w:rPr>
          <w:rFonts w:ascii="Arial" w:hAnsi="Arial"/>
          <w:b/>
          <w:color w:val="006FC0"/>
          <w:spacing w:val="-4"/>
          <w:w w:val="80"/>
          <w:sz w:val="28"/>
        </w:rPr>
        <w:t xml:space="preserve"> </w:t>
      </w:r>
      <w:r>
        <w:rPr>
          <w:rFonts w:ascii="Arial" w:hAnsi="Arial"/>
          <w:b/>
          <w:color w:val="006FC0"/>
          <w:w w:val="80"/>
          <w:sz w:val="28"/>
        </w:rPr>
        <w:t>AGÊNCIAS</w:t>
      </w:r>
      <w:r>
        <w:rPr>
          <w:rFonts w:ascii="Arial" w:hAnsi="Arial"/>
          <w:b/>
          <w:color w:val="006FC0"/>
          <w:spacing w:val="3"/>
          <w:w w:val="80"/>
          <w:sz w:val="28"/>
        </w:rPr>
        <w:t xml:space="preserve"> </w:t>
      </w:r>
      <w:r>
        <w:rPr>
          <w:rFonts w:ascii="Arial" w:hAnsi="Arial"/>
          <w:b/>
          <w:color w:val="006FC0"/>
          <w:w w:val="80"/>
          <w:sz w:val="28"/>
        </w:rPr>
        <w:t>DE</w:t>
      </w:r>
      <w:r>
        <w:rPr>
          <w:rFonts w:ascii="Arial" w:hAnsi="Arial"/>
          <w:b/>
          <w:color w:val="006FC0"/>
          <w:spacing w:val="3"/>
          <w:w w:val="80"/>
          <w:sz w:val="28"/>
        </w:rPr>
        <w:t xml:space="preserve"> </w:t>
      </w:r>
      <w:r>
        <w:rPr>
          <w:rFonts w:ascii="Arial" w:hAnsi="Arial"/>
          <w:b/>
          <w:color w:val="006FC0"/>
          <w:w w:val="80"/>
          <w:sz w:val="28"/>
        </w:rPr>
        <w:t>INOVAÇÃO</w:t>
      </w:r>
    </w:p>
    <w:p>
      <w:pPr>
        <w:pStyle w:val="4"/>
        <w:spacing w:before="12" w:line="216" w:lineRule="auto"/>
        <w:ind w:hanging="1889"/>
      </w:pPr>
      <w:r>
        <w:rPr>
          <w:color w:val="006FC0"/>
          <w:w w:val="80"/>
        </w:rPr>
        <w:t>PARA O DESENVOLVIMENTO REGIONAL SUSTENTÁVEL – ESCRITÓRIO DE PROJETOS DE ENGENHARIA,</w:t>
      </w:r>
      <w:r>
        <w:rPr>
          <w:color w:val="006FC0"/>
          <w:spacing w:val="-46"/>
          <w:w w:val="80"/>
        </w:rPr>
        <w:t xml:space="preserve"> </w:t>
      </w:r>
      <w:r>
        <w:rPr>
          <w:color w:val="006FC0"/>
          <w:w w:val="80"/>
        </w:rPr>
        <w:t>ARQUITETURA</w:t>
      </w:r>
      <w:r>
        <w:rPr>
          <w:color w:val="006FC0"/>
          <w:spacing w:val="-12"/>
          <w:w w:val="80"/>
        </w:rPr>
        <w:t xml:space="preserve"> </w:t>
      </w:r>
      <w:r>
        <w:rPr>
          <w:color w:val="006FC0"/>
          <w:w w:val="80"/>
        </w:rPr>
        <w:t>E</w:t>
      </w:r>
      <w:r>
        <w:rPr>
          <w:color w:val="006FC0"/>
          <w:spacing w:val="-1"/>
          <w:w w:val="80"/>
        </w:rPr>
        <w:t xml:space="preserve"> </w:t>
      </w:r>
      <w:r>
        <w:rPr>
          <w:color w:val="006FC0"/>
          <w:w w:val="80"/>
        </w:rPr>
        <w:t>URBANISMO,</w:t>
      </w:r>
      <w:r>
        <w:rPr>
          <w:color w:val="006FC0"/>
          <w:spacing w:val="-2"/>
          <w:w w:val="80"/>
        </w:rPr>
        <w:t xml:space="preserve"> </w:t>
      </w:r>
      <w:r>
        <w:rPr>
          <w:color w:val="006FC0"/>
          <w:w w:val="80"/>
        </w:rPr>
        <w:t>UTILIZANDO</w:t>
      </w:r>
      <w:r>
        <w:rPr>
          <w:color w:val="006FC0"/>
          <w:spacing w:val="-3"/>
          <w:w w:val="80"/>
        </w:rPr>
        <w:t xml:space="preserve"> </w:t>
      </w:r>
      <w:r>
        <w:rPr>
          <w:color w:val="006FC0"/>
          <w:w w:val="80"/>
        </w:rPr>
        <w:t>DE</w:t>
      </w:r>
      <w:r>
        <w:rPr>
          <w:color w:val="006FC0"/>
          <w:spacing w:val="-1"/>
          <w:w w:val="80"/>
        </w:rPr>
        <w:t xml:space="preserve"> </w:t>
      </w:r>
      <w:r>
        <w:rPr>
          <w:color w:val="006FC0"/>
          <w:w w:val="80"/>
        </w:rPr>
        <w:t>TECNOLOGIA</w:t>
      </w:r>
      <w:r>
        <w:rPr>
          <w:color w:val="006FC0"/>
          <w:spacing w:val="-11"/>
          <w:w w:val="80"/>
        </w:rPr>
        <w:t xml:space="preserve"> </w:t>
      </w:r>
      <w:r>
        <w:rPr>
          <w:color w:val="006FC0"/>
          <w:w w:val="80"/>
        </w:rPr>
        <w:t>BIM</w:t>
      </w:r>
    </w:p>
    <w:p>
      <w:pPr>
        <w:spacing w:before="59"/>
        <w:ind w:left="2695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color w:val="006FC0"/>
          <w:w w:val="80"/>
          <w:sz w:val="22"/>
        </w:rPr>
        <w:t>(MODELAGEM</w:t>
      </w:r>
      <w:r>
        <w:rPr>
          <w:rFonts w:ascii="Arial" w:hAnsi="Arial"/>
          <w:b/>
          <w:color w:val="006FC0"/>
          <w:spacing w:val="1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w w:val="80"/>
          <w:sz w:val="22"/>
        </w:rPr>
        <w:t>DE</w:t>
      </w:r>
      <w:r>
        <w:rPr>
          <w:rFonts w:ascii="Arial" w:hAnsi="Arial"/>
          <w:b/>
          <w:color w:val="006FC0"/>
          <w:spacing w:val="3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w w:val="80"/>
          <w:sz w:val="22"/>
        </w:rPr>
        <w:t>INFORMAÇÃO</w:t>
      </w:r>
      <w:r>
        <w:rPr>
          <w:rFonts w:ascii="Arial" w:hAnsi="Arial"/>
          <w:b/>
          <w:color w:val="006FC0"/>
          <w:spacing w:val="1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w w:val="80"/>
          <w:sz w:val="22"/>
        </w:rPr>
        <w:t>DA</w:t>
      </w:r>
      <w:r>
        <w:rPr>
          <w:rFonts w:ascii="Arial" w:hAnsi="Arial"/>
          <w:b/>
          <w:color w:val="006FC0"/>
          <w:spacing w:val="-8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w w:val="80"/>
          <w:sz w:val="22"/>
        </w:rPr>
        <w:t>CONSTRUÇÃO)</w:t>
      </w:r>
    </w:p>
    <w:p>
      <w:pPr>
        <w:pStyle w:val="8"/>
        <w:spacing w:before="4"/>
        <w:rPr>
          <w:rFonts w:ascii="Arial"/>
          <w:b/>
          <w:sz w:val="30"/>
        </w:rPr>
      </w:pPr>
    </w:p>
    <w:p>
      <w:pPr>
        <w:pStyle w:val="3"/>
        <w:ind w:left="6" w:right="66"/>
      </w:pPr>
      <w:r>
        <w:rPr>
          <w:w w:val="80"/>
        </w:rPr>
        <w:t>Anexo</w:t>
      </w:r>
      <w:r>
        <w:rPr>
          <w:spacing w:val="3"/>
          <w:w w:val="80"/>
        </w:rPr>
        <w:t xml:space="preserve"> </w:t>
      </w:r>
      <w:r>
        <w:rPr>
          <w:w w:val="80"/>
        </w:rPr>
        <w:t>VIII–Minuta</w:t>
      </w:r>
      <w:r>
        <w:rPr>
          <w:spacing w:val="-1"/>
          <w:w w:val="80"/>
        </w:rPr>
        <w:t xml:space="preserve"> </w:t>
      </w:r>
      <w:r>
        <w:rPr>
          <w:w w:val="80"/>
        </w:rPr>
        <w:t>de</w:t>
      </w:r>
      <w:r>
        <w:rPr>
          <w:spacing w:val="-2"/>
          <w:w w:val="80"/>
        </w:rPr>
        <w:t xml:space="preserve"> </w:t>
      </w:r>
      <w:r>
        <w:rPr>
          <w:w w:val="80"/>
        </w:rPr>
        <w:t>Termo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convênio</w:t>
      </w:r>
      <w:r>
        <w:rPr>
          <w:spacing w:val="4"/>
          <w:w w:val="80"/>
        </w:rPr>
        <w:t xml:space="preserve"> </w:t>
      </w:r>
      <w:r>
        <w:rPr>
          <w:w w:val="80"/>
        </w:rPr>
        <w:t>PD&amp;I</w:t>
      </w:r>
    </w:p>
    <w:p>
      <w:pPr>
        <w:pStyle w:val="8"/>
        <w:spacing w:before="6"/>
        <w:rPr>
          <w:rFonts w:ascii="Arial"/>
          <w:b/>
          <w:sz w:val="30"/>
        </w:rPr>
      </w:pPr>
    </w:p>
    <w:p>
      <w:pPr>
        <w:pStyle w:val="4"/>
        <w:spacing w:before="0" w:line="273" w:lineRule="auto"/>
        <w:ind w:left="112"/>
      </w:pPr>
      <w:r>
        <w:rPr>
          <w:w w:val="80"/>
        </w:rPr>
        <w:t>TERMO DE</w:t>
      </w:r>
      <w:r>
        <w:rPr>
          <w:spacing w:val="3"/>
          <w:w w:val="80"/>
        </w:rPr>
        <w:t xml:space="preserve"> </w:t>
      </w:r>
      <w:r>
        <w:rPr>
          <w:w w:val="80"/>
        </w:rPr>
        <w:t>CONVÊNIO PARA</w:t>
      </w:r>
      <w:r>
        <w:rPr>
          <w:spacing w:val="-1"/>
          <w:w w:val="80"/>
        </w:rPr>
        <w:t xml:space="preserve"> </w:t>
      </w:r>
      <w:r>
        <w:rPr>
          <w:w w:val="80"/>
        </w:rPr>
        <w:t>PESQUISA,</w:t>
      </w:r>
      <w:r>
        <w:rPr>
          <w:spacing w:val="3"/>
          <w:w w:val="80"/>
        </w:rPr>
        <w:t xml:space="preserve"> </w:t>
      </w:r>
      <w:r>
        <w:rPr>
          <w:w w:val="80"/>
        </w:rPr>
        <w:t>DESENVOLVIMENTO E</w:t>
      </w:r>
      <w:r>
        <w:rPr>
          <w:spacing w:val="2"/>
          <w:w w:val="80"/>
        </w:rPr>
        <w:t xml:space="preserve"> </w:t>
      </w:r>
      <w:r>
        <w:rPr>
          <w:w w:val="80"/>
        </w:rPr>
        <w:t>INOVAÇÃO</w:t>
      </w:r>
      <w:r>
        <w:rPr>
          <w:spacing w:val="3"/>
          <w:w w:val="80"/>
        </w:rPr>
        <w:t xml:space="preserve"> </w:t>
      </w:r>
      <w:r>
        <w:rPr>
          <w:w w:val="80"/>
        </w:rPr>
        <w:t>(CONVÊNIO</w:t>
      </w:r>
      <w:r>
        <w:rPr>
          <w:spacing w:val="1"/>
          <w:w w:val="80"/>
        </w:rPr>
        <w:t xml:space="preserve"> </w:t>
      </w:r>
      <w:r>
        <w:rPr>
          <w:w w:val="80"/>
        </w:rPr>
        <w:t>PD&amp;I)</w:t>
      </w:r>
      <w:r>
        <w:rPr>
          <w:spacing w:val="2"/>
          <w:w w:val="80"/>
        </w:rPr>
        <w:t xml:space="preserve"> </w:t>
      </w:r>
      <w:r>
        <w:rPr>
          <w:w w:val="80"/>
        </w:rPr>
        <w:t>Nº</w:t>
      </w:r>
      <w:r>
        <w:rPr>
          <w:spacing w:val="4"/>
          <w:w w:val="80"/>
        </w:rPr>
        <w:t xml:space="preserve"> </w:t>
      </w:r>
      <w:r>
        <w:rPr>
          <w:w w:val="80"/>
        </w:rPr>
        <w:t>XXXXXX/2022</w:t>
      </w:r>
      <w:r>
        <w:rPr>
          <w:spacing w:val="9"/>
          <w:w w:val="80"/>
        </w:rPr>
        <w:t xml:space="preserve"> </w:t>
      </w:r>
      <w:r>
        <w:rPr>
          <w:w w:val="80"/>
        </w:rPr>
        <w:t>-</w:t>
      </w:r>
      <w:r>
        <w:rPr>
          <w:spacing w:val="1"/>
          <w:w w:val="80"/>
        </w:rPr>
        <w:t xml:space="preserve"> </w:t>
      </w:r>
      <w:r>
        <w:rPr>
          <w:w w:val="90"/>
        </w:rPr>
        <w:t>MINUTA</w:t>
      </w:r>
    </w:p>
    <w:p>
      <w:pPr>
        <w:pStyle w:val="8"/>
        <w:rPr>
          <w:rFonts w:ascii="Arial"/>
          <w:b/>
          <w:sz w:val="24"/>
        </w:rPr>
      </w:pPr>
    </w:p>
    <w:p>
      <w:pPr>
        <w:spacing w:before="177"/>
        <w:ind w:left="112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PROCESSO</w:t>
      </w:r>
      <w:r>
        <w:rPr>
          <w:rFonts w:ascii="Arial" w:hAnsi="Arial"/>
          <w:b/>
          <w:spacing w:val="-3"/>
          <w:w w:val="80"/>
          <w:sz w:val="22"/>
        </w:rPr>
        <w:t xml:space="preserve"> </w:t>
      </w:r>
      <w:r>
        <w:rPr>
          <w:rFonts w:ascii="Arial" w:hAnsi="Arial"/>
          <w:b/>
          <w:w w:val="80"/>
          <w:sz w:val="22"/>
        </w:rPr>
        <w:t>Nº</w:t>
      </w:r>
      <w:r>
        <w:rPr>
          <w:rFonts w:ascii="Arial" w:hAnsi="Arial"/>
          <w:b/>
          <w:spacing w:val="-1"/>
          <w:w w:val="80"/>
          <w:sz w:val="22"/>
        </w:rPr>
        <w:t xml:space="preserve"> </w:t>
      </w:r>
      <w:r>
        <w:rPr>
          <w:rFonts w:ascii="Arial" w:hAnsi="Arial"/>
          <w:b/>
          <w:w w:val="80"/>
          <w:sz w:val="22"/>
        </w:rPr>
        <w:t>XXXXXX</w:t>
      </w:r>
    </w:p>
    <w:p>
      <w:pPr>
        <w:pStyle w:val="8"/>
        <w:rPr>
          <w:rFonts w:ascii="Arial"/>
          <w:b/>
          <w:sz w:val="24"/>
        </w:rPr>
      </w:pPr>
    </w:p>
    <w:p>
      <w:pPr>
        <w:spacing w:before="210" w:line="276" w:lineRule="auto"/>
        <w:ind w:left="4649" w:right="161" w:firstLine="0"/>
        <w:jc w:val="both"/>
        <w:rPr>
          <w:sz w:val="22"/>
        </w:rPr>
      </w:pPr>
      <w:r>
        <w:rPr>
          <w:rFonts w:ascii="Arial" w:hAnsi="Arial"/>
          <w:b/>
          <w:w w:val="90"/>
          <w:sz w:val="22"/>
        </w:rPr>
        <w:t>CONVÊNIO</w:t>
      </w:r>
      <w:r>
        <w:rPr>
          <w:rFonts w:ascii="Arial" w:hAnsi="Arial"/>
          <w:b/>
          <w:spacing w:val="1"/>
          <w:w w:val="90"/>
          <w:sz w:val="22"/>
        </w:rPr>
        <w:t xml:space="preserve"> </w:t>
      </w:r>
      <w:r>
        <w:rPr>
          <w:rFonts w:ascii="Arial" w:hAnsi="Arial"/>
          <w:b/>
          <w:w w:val="90"/>
          <w:sz w:val="22"/>
        </w:rPr>
        <w:t>PARA</w:t>
      </w:r>
      <w:r>
        <w:rPr>
          <w:rFonts w:ascii="Arial" w:hAnsi="Arial"/>
          <w:b/>
          <w:spacing w:val="1"/>
          <w:w w:val="90"/>
          <w:sz w:val="22"/>
        </w:rPr>
        <w:t xml:space="preserve"> </w:t>
      </w:r>
      <w:r>
        <w:rPr>
          <w:rFonts w:ascii="Arial" w:hAnsi="Arial"/>
          <w:b/>
          <w:w w:val="90"/>
          <w:sz w:val="22"/>
        </w:rPr>
        <w:t>PESQUISA,</w:t>
      </w:r>
      <w:r>
        <w:rPr>
          <w:rFonts w:ascii="Arial" w:hAnsi="Arial"/>
          <w:b/>
          <w:spacing w:val="1"/>
          <w:w w:val="90"/>
          <w:sz w:val="22"/>
        </w:rPr>
        <w:t xml:space="preserve"> </w:t>
      </w:r>
      <w:r>
        <w:rPr>
          <w:rFonts w:ascii="Arial" w:hAnsi="Arial"/>
          <w:b/>
          <w:w w:val="90"/>
          <w:sz w:val="22"/>
        </w:rPr>
        <w:t>ETENSÃO,</w:t>
      </w:r>
      <w:r>
        <w:rPr>
          <w:rFonts w:ascii="Arial" w:hAnsi="Arial"/>
          <w:b/>
          <w:spacing w:val="1"/>
          <w:w w:val="90"/>
          <w:sz w:val="22"/>
        </w:rPr>
        <w:t xml:space="preserve"> </w:t>
      </w:r>
      <w:r>
        <w:rPr>
          <w:rFonts w:ascii="Arial" w:hAnsi="Arial"/>
          <w:b/>
          <w:w w:val="80"/>
          <w:sz w:val="22"/>
        </w:rPr>
        <w:t>DESENVOLVIMENTO E INOVAÇÃO (CONVÊNIO PD&amp;I) QUE</w:t>
      </w:r>
      <w:r>
        <w:rPr>
          <w:rFonts w:ascii="Arial" w:hAnsi="Arial"/>
          <w:b/>
          <w:spacing w:val="1"/>
          <w:w w:val="80"/>
          <w:sz w:val="22"/>
        </w:rPr>
        <w:t xml:space="preserve"> </w:t>
      </w:r>
      <w:r>
        <w:rPr>
          <w:rFonts w:ascii="Arial" w:hAnsi="Arial"/>
          <w:b/>
          <w:w w:val="80"/>
          <w:sz w:val="22"/>
        </w:rPr>
        <w:t xml:space="preserve">ENTRE SI CELEBRAM </w:t>
      </w:r>
      <w:r>
        <w:rPr>
          <w:w w:val="80"/>
          <w:sz w:val="22"/>
        </w:rPr>
        <w:t>FUNDAÇÃO ARAUCÁRIA DE APOIO</w:t>
      </w:r>
      <w:r>
        <w:rPr>
          <w:spacing w:val="1"/>
          <w:w w:val="80"/>
          <w:sz w:val="22"/>
        </w:rPr>
        <w:t xml:space="preserve"> </w:t>
      </w:r>
      <w:r>
        <w:rPr>
          <w:spacing w:val="-2"/>
          <w:w w:val="85"/>
          <w:sz w:val="22"/>
        </w:rPr>
        <w:t>AO</w:t>
      </w:r>
      <w:r>
        <w:rPr>
          <w:spacing w:val="-1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DESENVOLVIMENTO</w:t>
      </w:r>
      <w:r>
        <w:rPr>
          <w:spacing w:val="-1"/>
          <w:w w:val="85"/>
          <w:sz w:val="22"/>
        </w:rPr>
        <w:t xml:space="preserve"> CIENTÍFICO/EXTENSIONISTA E</w:t>
      </w:r>
      <w:r>
        <w:rPr>
          <w:w w:val="85"/>
          <w:sz w:val="22"/>
        </w:rPr>
        <w:t xml:space="preserve"> TECNOLÓGICO DO PARANÁ</w:t>
      </w:r>
      <w:r>
        <w:rPr>
          <w:rFonts w:ascii="Arial" w:hAnsi="Arial"/>
          <w:b/>
          <w:w w:val="85"/>
          <w:sz w:val="22"/>
        </w:rPr>
        <w:t xml:space="preserve">, E O(A) </w:t>
      </w:r>
      <w:r>
        <w:rPr>
          <w:rFonts w:ascii="Arial" w:hAnsi="Arial"/>
          <w:b/>
          <w:w w:val="85"/>
          <w:sz w:val="22"/>
          <w:shd w:val="clear" w:color="auto" w:fill="FFFF00"/>
        </w:rPr>
        <w:t>XXXXXX</w:t>
      </w:r>
      <w:r>
        <w:rPr>
          <w:rFonts w:ascii="Arial" w:hAnsi="Arial"/>
          <w:b/>
          <w:w w:val="85"/>
          <w:sz w:val="22"/>
        </w:rPr>
        <w:t xml:space="preserve">, </w:t>
      </w:r>
      <w:r>
        <w:rPr>
          <w:w w:val="85"/>
          <w:sz w:val="22"/>
        </w:rPr>
        <w:t>PARA A</w:t>
      </w:r>
      <w:r>
        <w:rPr>
          <w:spacing w:val="1"/>
          <w:w w:val="85"/>
          <w:sz w:val="22"/>
        </w:rPr>
        <w:t xml:space="preserve"> </w:t>
      </w:r>
      <w:r>
        <w:rPr>
          <w:w w:val="85"/>
          <w:sz w:val="22"/>
        </w:rPr>
        <w:t xml:space="preserve">EXECUÇÃO DO “PROJETO </w:t>
      </w:r>
      <w:r>
        <w:rPr>
          <w:w w:val="85"/>
          <w:sz w:val="22"/>
          <w:shd w:val="clear" w:color="auto" w:fill="FFFF00"/>
        </w:rPr>
        <w:t>[XXXXXXXXXX]</w:t>
      </w:r>
      <w:r>
        <w:rPr>
          <w:w w:val="85"/>
          <w:sz w:val="22"/>
        </w:rPr>
        <w:t xml:space="preserve">”, VISANDO </w:t>
      </w:r>
      <w:r>
        <w:rPr>
          <w:w w:val="85"/>
          <w:sz w:val="22"/>
          <w:shd w:val="clear" w:color="auto" w:fill="FFFF00"/>
        </w:rPr>
        <w:t>O</w:t>
      </w:r>
      <w:r>
        <w:rPr>
          <w:spacing w:val="1"/>
          <w:w w:val="85"/>
          <w:sz w:val="22"/>
        </w:rPr>
        <w:t xml:space="preserve"> </w:t>
      </w:r>
      <w:r>
        <w:rPr>
          <w:spacing w:val="-1"/>
          <w:w w:val="85"/>
          <w:sz w:val="22"/>
          <w:shd w:val="clear" w:color="auto" w:fill="FFFF00"/>
        </w:rPr>
        <w:t xml:space="preserve">FORTALECIMENTO </w:t>
      </w:r>
      <w:r>
        <w:rPr>
          <w:w w:val="85"/>
          <w:sz w:val="22"/>
          <w:shd w:val="clear" w:color="auto" w:fill="FFFF00"/>
        </w:rPr>
        <w:t>DAS POLÍTICAS PÚBLICAS DA ÁREA</w:t>
      </w:r>
      <w:r>
        <w:rPr>
          <w:spacing w:val="1"/>
          <w:w w:val="85"/>
          <w:sz w:val="22"/>
        </w:rPr>
        <w:t xml:space="preserve"> </w:t>
      </w:r>
      <w:r>
        <w:rPr>
          <w:w w:val="90"/>
          <w:sz w:val="22"/>
          <w:shd w:val="clear" w:color="auto" w:fill="FFFF00"/>
        </w:rPr>
        <w:t>[XXXXXXXXXX].</w:t>
      </w:r>
    </w:p>
    <w:p>
      <w:pPr>
        <w:pStyle w:val="8"/>
        <w:rPr>
          <w:sz w:val="24"/>
        </w:rPr>
      </w:pPr>
    </w:p>
    <w:p>
      <w:pPr>
        <w:pStyle w:val="8"/>
        <w:spacing w:before="3"/>
        <w:rPr>
          <w:sz w:val="33"/>
        </w:rPr>
      </w:pPr>
    </w:p>
    <w:p>
      <w:pPr>
        <w:pStyle w:val="8"/>
        <w:ind w:left="112"/>
      </w:pPr>
      <w:r>
        <w:rPr>
          <w:w w:val="80"/>
        </w:rPr>
        <w:t>Pelo</w:t>
      </w:r>
      <w:r>
        <w:rPr>
          <w:spacing w:val="-4"/>
          <w:w w:val="80"/>
        </w:rPr>
        <w:t xml:space="preserve"> </w:t>
      </w:r>
      <w:r>
        <w:rPr>
          <w:w w:val="80"/>
        </w:rPr>
        <w:t>presente</w:t>
      </w:r>
      <w:r>
        <w:rPr>
          <w:spacing w:val="-3"/>
          <w:w w:val="80"/>
        </w:rPr>
        <w:t xml:space="preserve"> </w:t>
      </w:r>
      <w:r>
        <w:rPr>
          <w:w w:val="80"/>
        </w:rPr>
        <w:t>instrumento,</w:t>
      </w:r>
      <w:r>
        <w:rPr>
          <w:spacing w:val="-4"/>
          <w:w w:val="80"/>
        </w:rPr>
        <w:t xml:space="preserve"> </w:t>
      </w:r>
      <w:r>
        <w:rPr>
          <w:w w:val="80"/>
        </w:rPr>
        <w:t>os</w:t>
      </w:r>
      <w:r>
        <w:rPr>
          <w:spacing w:val="-2"/>
          <w:w w:val="80"/>
        </w:rPr>
        <w:t xml:space="preserve"> </w:t>
      </w:r>
      <w:r>
        <w:rPr>
          <w:rFonts w:ascii="Arial" w:hAnsi="Arial"/>
          <w:b/>
          <w:w w:val="80"/>
        </w:rPr>
        <w:t>PARTÍCIPES</w:t>
      </w:r>
      <w:r>
        <w:rPr>
          <w:rFonts w:ascii="Arial" w:hAnsi="Arial"/>
          <w:b/>
          <w:spacing w:val="-4"/>
          <w:w w:val="80"/>
        </w:rPr>
        <w:t xml:space="preserve"> </w:t>
      </w:r>
      <w:r>
        <w:rPr>
          <w:w w:val="80"/>
        </w:rPr>
        <w:t>abaixo</w:t>
      </w:r>
      <w:r>
        <w:rPr>
          <w:spacing w:val="-3"/>
          <w:w w:val="80"/>
        </w:rPr>
        <w:t xml:space="preserve"> </w:t>
      </w:r>
      <w:r>
        <w:rPr>
          <w:w w:val="80"/>
        </w:rPr>
        <w:t>qualificados:</w:t>
      </w:r>
    </w:p>
    <w:p>
      <w:pPr>
        <w:pStyle w:val="8"/>
        <w:spacing w:before="4"/>
        <w:rPr>
          <w:sz w:val="32"/>
        </w:rPr>
      </w:pPr>
    </w:p>
    <w:p>
      <w:pPr>
        <w:pStyle w:val="8"/>
        <w:spacing w:line="208" w:lineRule="auto"/>
        <w:ind w:left="112" w:right="169"/>
        <w:jc w:val="both"/>
      </w:pPr>
      <w:r>
        <w:rPr>
          <w:w w:val="80"/>
        </w:rPr>
        <w:t>Fundação Araucária de Apoio ao Desenvolvimento Científico e Tecnológico do Paraná, agência de fomento, nos termos do</w:t>
      </w:r>
      <w:r>
        <w:rPr>
          <w:spacing w:val="-46"/>
          <w:w w:val="80"/>
        </w:rPr>
        <w:t xml:space="preserve"> </w:t>
      </w:r>
      <w:r>
        <w:rPr>
          <w:w w:val="80"/>
        </w:rPr>
        <w:t>Art.</w:t>
      </w:r>
      <w:r>
        <w:rPr>
          <w:spacing w:val="-14"/>
          <w:w w:val="80"/>
        </w:rPr>
        <w:t xml:space="preserve"> </w:t>
      </w:r>
      <w:r>
        <w:rPr>
          <w:w w:val="80"/>
        </w:rPr>
        <w:t>2º,</w:t>
      </w:r>
      <w:r>
        <w:rPr>
          <w:spacing w:val="-12"/>
          <w:w w:val="80"/>
        </w:rPr>
        <w:t xml:space="preserve"> </w:t>
      </w:r>
      <w:r>
        <w:rPr>
          <w:w w:val="80"/>
        </w:rPr>
        <w:t>inc.</w:t>
      </w:r>
      <w:r>
        <w:rPr>
          <w:spacing w:val="-10"/>
          <w:w w:val="80"/>
        </w:rPr>
        <w:t xml:space="preserve"> </w:t>
      </w:r>
      <w:r>
        <w:rPr>
          <w:w w:val="80"/>
        </w:rPr>
        <w:t>V,</w:t>
      </w:r>
      <w:r>
        <w:rPr>
          <w:spacing w:val="-13"/>
          <w:w w:val="80"/>
        </w:rPr>
        <w:t xml:space="preserve"> </w:t>
      </w:r>
      <w:r>
        <w:rPr>
          <w:w w:val="80"/>
        </w:rPr>
        <w:t>da</w:t>
      </w:r>
      <w:r>
        <w:rPr>
          <w:spacing w:val="-10"/>
          <w:w w:val="80"/>
        </w:rPr>
        <w:t xml:space="preserve"> </w:t>
      </w:r>
      <w:r>
        <w:rPr>
          <w:w w:val="80"/>
        </w:rPr>
        <w:t>Lei</w:t>
      </w:r>
      <w:r>
        <w:rPr>
          <w:spacing w:val="-12"/>
          <w:w w:val="80"/>
        </w:rPr>
        <w:t xml:space="preserve"> </w:t>
      </w:r>
      <w:r>
        <w:rPr>
          <w:w w:val="80"/>
        </w:rPr>
        <w:t>Estadual</w:t>
      </w:r>
      <w:r>
        <w:rPr>
          <w:spacing w:val="-10"/>
          <w:w w:val="80"/>
        </w:rPr>
        <w:t xml:space="preserve"> </w:t>
      </w:r>
      <w:r>
        <w:rPr>
          <w:w w:val="80"/>
        </w:rPr>
        <w:t>20.541/2021</w:t>
      </w:r>
      <w:r>
        <w:rPr>
          <w:spacing w:val="-12"/>
          <w:w w:val="80"/>
        </w:rPr>
        <w:t xml:space="preserve"> </w:t>
      </w:r>
      <w:r>
        <w:rPr>
          <w:w w:val="80"/>
        </w:rPr>
        <w:t>(Marco</w:t>
      </w:r>
      <w:r>
        <w:rPr>
          <w:spacing w:val="-12"/>
          <w:w w:val="80"/>
        </w:rPr>
        <w:t xml:space="preserve"> </w:t>
      </w:r>
      <w:r>
        <w:rPr>
          <w:w w:val="80"/>
        </w:rPr>
        <w:t>Legal</w:t>
      </w:r>
      <w:r>
        <w:rPr>
          <w:spacing w:val="-12"/>
          <w:w w:val="80"/>
        </w:rPr>
        <w:t xml:space="preserve"> </w:t>
      </w:r>
      <w:r>
        <w:rPr>
          <w:w w:val="80"/>
        </w:rPr>
        <w:t>Estadual</w:t>
      </w:r>
      <w:r>
        <w:rPr>
          <w:spacing w:val="-12"/>
          <w:w w:val="80"/>
        </w:rPr>
        <w:t xml:space="preserve"> </w:t>
      </w:r>
      <w:r>
        <w:rPr>
          <w:w w:val="80"/>
        </w:rPr>
        <w:t>de</w:t>
      </w:r>
      <w:r>
        <w:rPr>
          <w:spacing w:val="-12"/>
          <w:w w:val="80"/>
        </w:rPr>
        <w:t xml:space="preserve"> </w:t>
      </w:r>
      <w:r>
        <w:rPr>
          <w:w w:val="80"/>
        </w:rPr>
        <w:t>CT&amp;I),</w:t>
      </w:r>
      <w:r>
        <w:rPr>
          <w:spacing w:val="-13"/>
          <w:w w:val="80"/>
        </w:rPr>
        <w:t xml:space="preserve"> </w:t>
      </w:r>
      <w:r>
        <w:rPr>
          <w:w w:val="80"/>
        </w:rPr>
        <w:t>integrante</w:t>
      </w:r>
      <w:r>
        <w:rPr>
          <w:spacing w:val="-12"/>
          <w:w w:val="80"/>
        </w:rPr>
        <w:t xml:space="preserve"> </w:t>
      </w:r>
      <w:r>
        <w:rPr>
          <w:w w:val="80"/>
        </w:rPr>
        <w:t>do</w:t>
      </w:r>
      <w:r>
        <w:rPr>
          <w:spacing w:val="-10"/>
          <w:w w:val="80"/>
        </w:rPr>
        <w:t xml:space="preserve"> </w:t>
      </w:r>
      <w:r>
        <w:rPr>
          <w:w w:val="80"/>
        </w:rPr>
        <w:t>Sistema</w:t>
      </w:r>
      <w:r>
        <w:rPr>
          <w:spacing w:val="-12"/>
          <w:w w:val="80"/>
        </w:rPr>
        <w:t xml:space="preserve"> </w:t>
      </w:r>
      <w:r>
        <w:rPr>
          <w:w w:val="80"/>
        </w:rPr>
        <w:t>Paranaense</w:t>
      </w:r>
      <w:r>
        <w:rPr>
          <w:spacing w:val="-12"/>
          <w:w w:val="80"/>
        </w:rPr>
        <w:t xml:space="preserve"> </w:t>
      </w:r>
      <w:r>
        <w:rPr>
          <w:w w:val="80"/>
        </w:rPr>
        <w:t>de</w:t>
      </w:r>
      <w:r>
        <w:rPr>
          <w:spacing w:val="-12"/>
          <w:w w:val="80"/>
        </w:rPr>
        <w:t xml:space="preserve"> </w:t>
      </w:r>
      <w:r>
        <w:rPr>
          <w:w w:val="80"/>
        </w:rPr>
        <w:t>Inovação,</w:t>
      </w:r>
      <w:r>
        <w:rPr>
          <w:spacing w:val="1"/>
          <w:w w:val="80"/>
        </w:rPr>
        <w:t xml:space="preserve"> </w:t>
      </w:r>
      <w:r>
        <w:rPr>
          <w:spacing w:val="-3"/>
          <w:w w:val="85"/>
        </w:rPr>
        <w:t xml:space="preserve">conforme § Ún., do Art. 3º, da Lei Estadual 20.541/2021, </w:t>
      </w:r>
      <w:r>
        <w:rPr>
          <w:spacing w:val="-2"/>
          <w:w w:val="85"/>
        </w:rPr>
        <w:t>pessoa jurídica de direito privado integrante da Administração</w:t>
      </w:r>
      <w:r>
        <w:rPr>
          <w:spacing w:val="-1"/>
          <w:w w:val="85"/>
        </w:rPr>
        <w:t xml:space="preserve"> </w:t>
      </w:r>
      <w:r>
        <w:rPr>
          <w:w w:val="80"/>
        </w:rPr>
        <w:t>Indireta do Estado do Paraná, com criação autorizada na forma da Lei Estadual 12.020/1998, inscrita no CNPJ sob o nº</w:t>
      </w:r>
      <w:r>
        <w:rPr>
          <w:spacing w:val="1"/>
          <w:w w:val="80"/>
        </w:rPr>
        <w:t xml:space="preserve"> </w:t>
      </w:r>
      <w:r>
        <w:rPr>
          <w:w w:val="80"/>
        </w:rPr>
        <w:t>03.579.617/0001-00, domiciliada na Av. Comendador Franco, 1341 – Cietep, Jardim Botânico, na cidade de Curitiba/PR,</w:t>
      </w:r>
      <w:r>
        <w:rPr>
          <w:spacing w:val="1"/>
          <w:w w:val="80"/>
        </w:rPr>
        <w:t xml:space="preserve"> </w:t>
      </w:r>
      <w:r>
        <w:rPr>
          <w:spacing w:val="-2"/>
          <w:w w:val="85"/>
        </w:rPr>
        <w:t xml:space="preserve">doravante </w:t>
      </w:r>
      <w:r>
        <w:rPr>
          <w:spacing w:val="-1"/>
          <w:w w:val="85"/>
        </w:rPr>
        <w:t>denominada “</w:t>
      </w:r>
      <w:r>
        <w:rPr>
          <w:rFonts w:ascii="Arial" w:hAnsi="Arial"/>
          <w:b/>
          <w:spacing w:val="-1"/>
          <w:w w:val="85"/>
        </w:rPr>
        <w:t>CONCEDENTE”</w:t>
      </w:r>
      <w:r>
        <w:rPr>
          <w:spacing w:val="-1"/>
          <w:w w:val="85"/>
        </w:rPr>
        <w:t>, neste ato representada pelo seu Presidente, Senhor Ramiro Wahrhaftig,</w:t>
      </w:r>
      <w:r>
        <w:rPr>
          <w:w w:val="85"/>
        </w:rPr>
        <w:t xml:space="preserve"> </w:t>
      </w:r>
      <w:r>
        <w:rPr>
          <w:spacing w:val="-3"/>
          <w:w w:val="85"/>
        </w:rPr>
        <w:t>brasileiro,</w:t>
      </w:r>
      <w:r>
        <w:rPr>
          <w:spacing w:val="-2"/>
          <w:w w:val="85"/>
        </w:rPr>
        <w:t xml:space="preserve"> </w:t>
      </w:r>
      <w:r>
        <w:rPr>
          <w:spacing w:val="-3"/>
          <w:w w:val="85"/>
        </w:rPr>
        <w:t>R.G.</w:t>
      </w:r>
      <w:r>
        <w:rPr>
          <w:spacing w:val="-2"/>
          <w:w w:val="85"/>
        </w:rPr>
        <w:t xml:space="preserve"> </w:t>
      </w:r>
      <w:r>
        <w:rPr>
          <w:spacing w:val="-3"/>
          <w:w w:val="85"/>
        </w:rPr>
        <w:t>Nº</w:t>
      </w:r>
      <w:r>
        <w:rPr>
          <w:spacing w:val="-1"/>
          <w:w w:val="85"/>
        </w:rPr>
        <w:t xml:space="preserve"> </w:t>
      </w:r>
      <w:r>
        <w:rPr>
          <w:spacing w:val="-3"/>
          <w:w w:val="85"/>
        </w:rPr>
        <w:t>952291-3</w:t>
      </w:r>
      <w:r>
        <w:rPr>
          <w:spacing w:val="-2"/>
          <w:w w:val="85"/>
        </w:rPr>
        <w:t xml:space="preserve"> </w:t>
      </w:r>
      <w:r>
        <w:rPr>
          <w:spacing w:val="-3"/>
          <w:w w:val="85"/>
        </w:rPr>
        <w:t>SSP PR,</w:t>
      </w:r>
      <w:r>
        <w:rPr>
          <w:w w:val="85"/>
        </w:rPr>
        <w:t xml:space="preserve"> </w:t>
      </w:r>
      <w:r>
        <w:rPr>
          <w:spacing w:val="-3"/>
          <w:w w:val="85"/>
        </w:rPr>
        <w:t>CPF</w:t>
      </w:r>
      <w:r>
        <w:rPr>
          <w:spacing w:val="-2"/>
          <w:w w:val="85"/>
        </w:rPr>
        <w:t xml:space="preserve"> </w:t>
      </w:r>
      <w:r>
        <w:rPr>
          <w:spacing w:val="-3"/>
          <w:w w:val="85"/>
        </w:rPr>
        <w:t>321.770.549-15,</w:t>
      </w:r>
      <w:r>
        <w:rPr>
          <w:spacing w:val="-1"/>
          <w:w w:val="85"/>
        </w:rPr>
        <w:t xml:space="preserve"> </w:t>
      </w:r>
      <w:r>
        <w:rPr>
          <w:spacing w:val="-3"/>
          <w:w w:val="85"/>
        </w:rPr>
        <w:t>residente</w:t>
      </w:r>
      <w:r>
        <w:rPr>
          <w:spacing w:val="-1"/>
          <w:w w:val="85"/>
        </w:rPr>
        <w:t xml:space="preserve"> </w:t>
      </w:r>
      <w:r>
        <w:rPr>
          <w:spacing w:val="-3"/>
          <w:w w:val="85"/>
        </w:rPr>
        <w:t>e</w:t>
      </w:r>
      <w:r>
        <w:rPr>
          <w:spacing w:val="-2"/>
          <w:w w:val="85"/>
        </w:rPr>
        <w:t xml:space="preserve"> </w:t>
      </w:r>
      <w:r>
        <w:rPr>
          <w:spacing w:val="-3"/>
          <w:w w:val="85"/>
        </w:rPr>
        <w:t>domiciliado</w:t>
      </w:r>
      <w:r>
        <w:rPr>
          <w:spacing w:val="-2"/>
          <w:w w:val="85"/>
        </w:rPr>
        <w:t xml:space="preserve"> à Rua</w:t>
      </w:r>
      <w:r>
        <w:rPr>
          <w:spacing w:val="-4"/>
          <w:w w:val="85"/>
        </w:rPr>
        <w:t xml:space="preserve"> </w:t>
      </w:r>
      <w:r>
        <w:rPr>
          <w:spacing w:val="-2"/>
          <w:w w:val="85"/>
        </w:rPr>
        <w:t>Campos Sales,</w:t>
      </w:r>
      <w:r>
        <w:rPr>
          <w:spacing w:val="-1"/>
          <w:w w:val="85"/>
        </w:rPr>
        <w:t xml:space="preserve"> </w:t>
      </w:r>
      <w:r>
        <w:rPr>
          <w:spacing w:val="-2"/>
          <w:w w:val="85"/>
        </w:rPr>
        <w:t>nº 782,</w:t>
      </w:r>
      <w:r>
        <w:rPr>
          <w:spacing w:val="-1"/>
          <w:w w:val="85"/>
        </w:rPr>
        <w:t xml:space="preserve"> </w:t>
      </w:r>
      <w:r>
        <w:rPr>
          <w:spacing w:val="-2"/>
          <w:w w:val="85"/>
        </w:rPr>
        <w:t>CEP</w:t>
      </w:r>
    </w:p>
    <w:p>
      <w:pPr>
        <w:pStyle w:val="8"/>
        <w:spacing w:before="1" w:line="208" w:lineRule="auto"/>
        <w:ind w:left="112" w:right="171"/>
        <w:jc w:val="both"/>
      </w:pPr>
      <w:r>
        <w:rPr>
          <w:w w:val="80"/>
        </w:rPr>
        <w:t>80.030</w:t>
      </w:r>
      <w:r>
        <w:rPr>
          <w:spacing w:val="-5"/>
          <w:w w:val="80"/>
        </w:rPr>
        <w:t xml:space="preserve"> </w:t>
      </w:r>
      <w:r>
        <w:rPr>
          <w:w w:val="80"/>
        </w:rPr>
        <w:t>376</w:t>
      </w:r>
      <w:r>
        <w:rPr>
          <w:spacing w:val="-5"/>
          <w:w w:val="80"/>
        </w:rPr>
        <w:t xml:space="preserve"> </w:t>
      </w:r>
      <w:r>
        <w:rPr>
          <w:w w:val="80"/>
        </w:rPr>
        <w:t>,Curitiba</w:t>
      </w:r>
      <w:r>
        <w:rPr>
          <w:spacing w:val="-5"/>
          <w:w w:val="80"/>
        </w:rPr>
        <w:t xml:space="preserve"> </w:t>
      </w:r>
      <w:r>
        <w:rPr>
          <w:w w:val="80"/>
        </w:rPr>
        <w:t>PR,</w:t>
      </w:r>
      <w:r>
        <w:rPr>
          <w:spacing w:val="-4"/>
          <w:w w:val="80"/>
        </w:rPr>
        <w:t xml:space="preserve"> </w:t>
      </w:r>
      <w:r>
        <w:rPr>
          <w:w w:val="80"/>
        </w:rPr>
        <w:t>e</w:t>
      </w:r>
      <w:r>
        <w:rPr>
          <w:spacing w:val="-3"/>
          <w:w w:val="80"/>
        </w:rPr>
        <w:t xml:space="preserve"> </w:t>
      </w:r>
      <w:r>
        <w:rPr>
          <w:w w:val="80"/>
        </w:rPr>
        <w:t>pelo</w:t>
      </w:r>
      <w:r>
        <w:rPr>
          <w:spacing w:val="-5"/>
          <w:w w:val="80"/>
        </w:rPr>
        <w:t xml:space="preserve"> </w:t>
      </w:r>
      <w:r>
        <w:rPr>
          <w:w w:val="80"/>
        </w:rPr>
        <w:t>Diretor</w:t>
      </w:r>
      <w:r>
        <w:rPr>
          <w:spacing w:val="-3"/>
          <w:w w:val="80"/>
        </w:rPr>
        <w:t xml:space="preserve"> </w:t>
      </w:r>
      <w:r>
        <w:rPr>
          <w:w w:val="80"/>
        </w:rPr>
        <w:t>de</w:t>
      </w:r>
      <w:r>
        <w:rPr>
          <w:spacing w:val="-4"/>
          <w:w w:val="80"/>
        </w:rPr>
        <w:t xml:space="preserve"> </w:t>
      </w:r>
      <w:r>
        <w:rPr>
          <w:w w:val="80"/>
        </w:rPr>
        <w:t>Administração</w:t>
      </w:r>
      <w:r>
        <w:rPr>
          <w:spacing w:val="-5"/>
          <w:w w:val="80"/>
        </w:rPr>
        <w:t xml:space="preserve"> </w:t>
      </w:r>
      <w:r>
        <w:rPr>
          <w:w w:val="80"/>
        </w:rPr>
        <w:t>e</w:t>
      </w:r>
      <w:r>
        <w:rPr>
          <w:spacing w:val="-3"/>
          <w:w w:val="80"/>
        </w:rPr>
        <w:t xml:space="preserve"> </w:t>
      </w:r>
      <w:r>
        <w:rPr>
          <w:w w:val="80"/>
        </w:rPr>
        <w:t>Finanças,</w:t>
      </w:r>
      <w:r>
        <w:rPr>
          <w:spacing w:val="-4"/>
          <w:w w:val="80"/>
        </w:rPr>
        <w:t xml:space="preserve"> </w:t>
      </w:r>
      <w:r>
        <w:rPr>
          <w:w w:val="80"/>
        </w:rPr>
        <w:t>Senhor</w:t>
      </w:r>
      <w:r>
        <w:rPr>
          <w:spacing w:val="-6"/>
          <w:w w:val="80"/>
        </w:rPr>
        <w:t xml:space="preserve"> </w:t>
      </w:r>
      <w:r>
        <w:rPr>
          <w:w w:val="80"/>
        </w:rPr>
        <w:t>Gerson</w:t>
      </w:r>
      <w:r>
        <w:rPr>
          <w:spacing w:val="-6"/>
          <w:w w:val="80"/>
        </w:rPr>
        <w:t xml:space="preserve"> </w:t>
      </w:r>
      <w:r>
        <w:rPr>
          <w:w w:val="80"/>
        </w:rPr>
        <w:t>Luiz</w:t>
      </w:r>
      <w:r>
        <w:rPr>
          <w:spacing w:val="-5"/>
          <w:w w:val="80"/>
        </w:rPr>
        <w:t xml:space="preserve"> </w:t>
      </w:r>
      <w:r>
        <w:rPr>
          <w:w w:val="80"/>
        </w:rPr>
        <w:t>Koch,</w:t>
      </w:r>
      <w:r>
        <w:rPr>
          <w:spacing w:val="-4"/>
          <w:w w:val="80"/>
        </w:rPr>
        <w:t xml:space="preserve"> </w:t>
      </w:r>
      <w:r>
        <w:rPr>
          <w:w w:val="80"/>
        </w:rPr>
        <w:t>brasileiro,</w:t>
      </w:r>
      <w:r>
        <w:rPr>
          <w:spacing w:val="-5"/>
          <w:w w:val="80"/>
        </w:rPr>
        <w:t xml:space="preserve"> </w:t>
      </w:r>
      <w:r>
        <w:rPr>
          <w:w w:val="80"/>
        </w:rPr>
        <w:t>R.G.</w:t>
      </w:r>
      <w:r>
        <w:rPr>
          <w:spacing w:val="-3"/>
          <w:w w:val="80"/>
        </w:rPr>
        <w:t xml:space="preserve"> </w:t>
      </w:r>
      <w:r>
        <w:rPr>
          <w:w w:val="80"/>
        </w:rPr>
        <w:t>Nº</w:t>
      </w:r>
      <w:r>
        <w:rPr>
          <w:spacing w:val="-4"/>
          <w:w w:val="80"/>
        </w:rPr>
        <w:t xml:space="preserve"> </w:t>
      </w:r>
      <w:r>
        <w:rPr>
          <w:w w:val="80"/>
        </w:rPr>
        <w:t>754.751</w:t>
      </w:r>
      <w:r>
        <w:rPr>
          <w:spacing w:val="1"/>
          <w:w w:val="80"/>
        </w:rPr>
        <w:t xml:space="preserve"> </w:t>
      </w:r>
      <w:r>
        <w:rPr>
          <w:w w:val="80"/>
        </w:rPr>
        <w:t>PR,</w:t>
      </w:r>
      <w:r>
        <w:rPr>
          <w:spacing w:val="-4"/>
          <w:w w:val="80"/>
        </w:rPr>
        <w:t xml:space="preserve"> </w:t>
      </w:r>
      <w:r>
        <w:rPr>
          <w:w w:val="80"/>
        </w:rPr>
        <w:t>CPF</w:t>
      </w:r>
      <w:r>
        <w:rPr>
          <w:spacing w:val="-3"/>
          <w:w w:val="80"/>
        </w:rPr>
        <w:t xml:space="preserve"> </w:t>
      </w:r>
      <w:r>
        <w:rPr>
          <w:w w:val="80"/>
        </w:rPr>
        <w:t>nº</w:t>
      </w:r>
      <w:r>
        <w:rPr>
          <w:spacing w:val="-2"/>
          <w:w w:val="80"/>
        </w:rPr>
        <w:t xml:space="preserve"> </w:t>
      </w:r>
      <w:r>
        <w:rPr>
          <w:w w:val="80"/>
        </w:rPr>
        <w:t>183.960.899-49,</w:t>
      </w:r>
      <w:r>
        <w:rPr>
          <w:spacing w:val="-3"/>
          <w:w w:val="80"/>
        </w:rPr>
        <w:t xml:space="preserve"> </w:t>
      </w:r>
      <w:r>
        <w:rPr>
          <w:w w:val="80"/>
        </w:rPr>
        <w:t>residente</w:t>
      </w:r>
      <w:r>
        <w:rPr>
          <w:spacing w:val="-3"/>
          <w:w w:val="80"/>
        </w:rPr>
        <w:t xml:space="preserve"> </w:t>
      </w:r>
      <w:r>
        <w:rPr>
          <w:w w:val="80"/>
        </w:rPr>
        <w:t>e</w:t>
      </w:r>
      <w:r>
        <w:rPr>
          <w:spacing w:val="-3"/>
          <w:w w:val="80"/>
        </w:rPr>
        <w:t xml:space="preserve"> </w:t>
      </w:r>
      <w:r>
        <w:rPr>
          <w:w w:val="80"/>
        </w:rPr>
        <w:t>domiciliado</w:t>
      </w:r>
      <w:r>
        <w:rPr>
          <w:spacing w:val="-3"/>
          <w:w w:val="80"/>
        </w:rPr>
        <w:t xml:space="preserve"> </w:t>
      </w:r>
      <w:r>
        <w:rPr>
          <w:w w:val="80"/>
        </w:rPr>
        <w:t>à</w:t>
      </w:r>
      <w:r>
        <w:rPr>
          <w:spacing w:val="-3"/>
          <w:w w:val="80"/>
        </w:rPr>
        <w:t xml:space="preserve"> </w:t>
      </w:r>
      <w:r>
        <w:rPr>
          <w:w w:val="80"/>
        </w:rPr>
        <w:t>Rua</w:t>
      </w:r>
      <w:r>
        <w:rPr>
          <w:spacing w:val="-3"/>
          <w:w w:val="80"/>
        </w:rPr>
        <w:t xml:space="preserve"> </w:t>
      </w:r>
      <w:r>
        <w:rPr>
          <w:w w:val="80"/>
        </w:rPr>
        <w:t>Osório</w:t>
      </w:r>
      <w:r>
        <w:rPr>
          <w:spacing w:val="-3"/>
          <w:w w:val="80"/>
        </w:rPr>
        <w:t xml:space="preserve"> </w:t>
      </w:r>
      <w:r>
        <w:rPr>
          <w:w w:val="80"/>
        </w:rPr>
        <w:t>Duque</w:t>
      </w:r>
      <w:r>
        <w:rPr>
          <w:spacing w:val="-3"/>
          <w:w w:val="80"/>
        </w:rPr>
        <w:t xml:space="preserve"> </w:t>
      </w:r>
      <w:r>
        <w:rPr>
          <w:w w:val="80"/>
        </w:rPr>
        <w:t>Estrada,</w:t>
      </w:r>
      <w:r>
        <w:rPr>
          <w:spacing w:val="-3"/>
          <w:w w:val="80"/>
        </w:rPr>
        <w:t xml:space="preserve"> </w:t>
      </w:r>
      <w:r>
        <w:rPr>
          <w:w w:val="80"/>
        </w:rPr>
        <w:t>nº</w:t>
      </w:r>
      <w:r>
        <w:rPr>
          <w:spacing w:val="-2"/>
          <w:w w:val="80"/>
        </w:rPr>
        <w:t xml:space="preserve"> </w:t>
      </w:r>
      <w:r>
        <w:rPr>
          <w:w w:val="80"/>
        </w:rPr>
        <w:t>682,</w:t>
      </w:r>
      <w:r>
        <w:rPr>
          <w:spacing w:val="-3"/>
          <w:w w:val="80"/>
        </w:rPr>
        <w:t xml:space="preserve"> </w:t>
      </w:r>
      <w:r>
        <w:rPr>
          <w:w w:val="80"/>
        </w:rPr>
        <w:t>CEP</w:t>
      </w:r>
      <w:r>
        <w:rPr>
          <w:spacing w:val="-4"/>
          <w:w w:val="80"/>
        </w:rPr>
        <w:t xml:space="preserve"> </w:t>
      </w:r>
      <w:r>
        <w:rPr>
          <w:w w:val="80"/>
        </w:rPr>
        <w:t>80.520-470,</w:t>
      </w:r>
      <w:r>
        <w:rPr>
          <w:spacing w:val="-3"/>
          <w:w w:val="80"/>
        </w:rPr>
        <w:t xml:space="preserve"> </w:t>
      </w:r>
      <w:r>
        <w:rPr>
          <w:w w:val="80"/>
        </w:rPr>
        <w:t>Curitiba PR;</w:t>
      </w:r>
      <w:r>
        <w:rPr>
          <w:spacing w:val="-3"/>
          <w:w w:val="80"/>
        </w:rPr>
        <w:t xml:space="preserve"> </w:t>
      </w:r>
      <w:r>
        <w:rPr>
          <w:w w:val="80"/>
        </w:rPr>
        <w:t>e</w:t>
      </w:r>
    </w:p>
    <w:p>
      <w:pPr>
        <w:pStyle w:val="8"/>
        <w:spacing w:before="5"/>
        <w:rPr>
          <w:sz w:val="24"/>
        </w:rPr>
      </w:pPr>
    </w:p>
    <w:p>
      <w:pPr>
        <w:spacing w:before="1"/>
        <w:ind w:left="112" w:right="0" w:firstLine="0"/>
        <w:jc w:val="left"/>
        <w:rPr>
          <w:sz w:val="22"/>
        </w:rPr>
      </w:pPr>
      <w:r>
        <w:rPr>
          <w:spacing w:val="-1"/>
          <w:w w:val="90"/>
          <w:sz w:val="22"/>
        </w:rPr>
        <w:t>....................................</w:t>
      </w:r>
      <w:r>
        <w:rPr>
          <w:spacing w:val="59"/>
          <w:sz w:val="22"/>
        </w:rPr>
        <w:t xml:space="preserve"> </w:t>
      </w:r>
      <w:r>
        <w:rPr>
          <w:spacing w:val="-1"/>
          <w:w w:val="90"/>
          <w:sz w:val="22"/>
        </w:rPr>
        <w:t>[</w:t>
      </w:r>
      <w:r>
        <w:rPr>
          <w:rFonts w:ascii="Arial" w:hAnsi="Arial"/>
          <w:i/>
          <w:spacing w:val="-1"/>
          <w:w w:val="90"/>
          <w:sz w:val="22"/>
        </w:rPr>
        <w:t>indicar</w:t>
      </w:r>
      <w:r>
        <w:rPr>
          <w:rFonts w:ascii="Arial" w:hAnsi="Arial"/>
          <w:i/>
          <w:spacing w:val="59"/>
          <w:sz w:val="22"/>
        </w:rPr>
        <w:t xml:space="preserve"> </w:t>
      </w:r>
      <w:r>
        <w:rPr>
          <w:rFonts w:ascii="Arial" w:hAnsi="Arial"/>
          <w:i/>
          <w:spacing w:val="-1"/>
          <w:w w:val="90"/>
          <w:sz w:val="22"/>
        </w:rPr>
        <w:t>a</w:t>
      </w:r>
      <w:r>
        <w:rPr>
          <w:rFonts w:ascii="Arial" w:hAnsi="Arial"/>
          <w:i/>
          <w:spacing w:val="60"/>
          <w:sz w:val="22"/>
        </w:rPr>
        <w:t xml:space="preserve"> </w:t>
      </w:r>
      <w:r>
        <w:rPr>
          <w:rFonts w:ascii="Arial" w:hAnsi="Arial"/>
          <w:i/>
          <w:spacing w:val="-1"/>
          <w:w w:val="90"/>
          <w:sz w:val="22"/>
        </w:rPr>
        <w:t>denominação</w:t>
      </w:r>
      <w:r>
        <w:rPr>
          <w:rFonts w:ascii="Arial" w:hAnsi="Arial"/>
          <w:i/>
          <w:spacing w:val="59"/>
          <w:sz w:val="22"/>
        </w:rPr>
        <w:t xml:space="preserve"> </w:t>
      </w:r>
      <w:r>
        <w:rPr>
          <w:rFonts w:ascii="Arial" w:hAnsi="Arial"/>
          <w:i/>
          <w:spacing w:val="-1"/>
          <w:w w:val="90"/>
          <w:sz w:val="22"/>
        </w:rPr>
        <w:t>da</w:t>
      </w:r>
      <w:r>
        <w:rPr>
          <w:rFonts w:ascii="Arial" w:hAnsi="Arial"/>
          <w:i/>
          <w:spacing w:val="60"/>
          <w:sz w:val="22"/>
        </w:rPr>
        <w:t xml:space="preserve"> </w:t>
      </w:r>
      <w:r>
        <w:rPr>
          <w:rFonts w:ascii="Arial" w:hAnsi="Arial"/>
          <w:i/>
          <w:spacing w:val="-1"/>
          <w:w w:val="90"/>
          <w:sz w:val="22"/>
        </w:rPr>
        <w:t>ICTPR</w:t>
      </w:r>
      <w:r>
        <w:rPr>
          <w:rFonts w:ascii="Arial" w:hAnsi="Arial"/>
          <w:i/>
          <w:spacing w:val="59"/>
          <w:sz w:val="22"/>
        </w:rPr>
        <w:t xml:space="preserve"> </w:t>
      </w:r>
      <w:r>
        <w:rPr>
          <w:rFonts w:ascii="Arial" w:hAnsi="Arial"/>
          <w:i/>
          <w:spacing w:val="-1"/>
          <w:w w:val="90"/>
          <w:sz w:val="22"/>
        </w:rPr>
        <w:t>responsável</w:t>
      </w:r>
      <w:r>
        <w:rPr>
          <w:rFonts w:ascii="Arial" w:hAnsi="Arial"/>
          <w:i/>
          <w:spacing w:val="59"/>
          <w:sz w:val="22"/>
        </w:rPr>
        <w:t xml:space="preserve"> </w:t>
      </w:r>
      <w:r>
        <w:rPr>
          <w:rFonts w:ascii="Arial" w:hAnsi="Arial"/>
          <w:i/>
          <w:w w:val="90"/>
          <w:sz w:val="22"/>
        </w:rPr>
        <w:t>pela</w:t>
      </w:r>
      <w:r>
        <w:rPr>
          <w:rFonts w:ascii="Arial" w:hAnsi="Arial"/>
          <w:i/>
          <w:spacing w:val="61"/>
          <w:sz w:val="22"/>
        </w:rPr>
        <w:t xml:space="preserve"> </w:t>
      </w:r>
      <w:r>
        <w:rPr>
          <w:rFonts w:ascii="Arial" w:hAnsi="Arial"/>
          <w:i/>
          <w:w w:val="90"/>
          <w:sz w:val="22"/>
        </w:rPr>
        <w:t>pesquisa</w:t>
      </w:r>
      <w:r>
        <w:rPr>
          <w:w w:val="90"/>
          <w:sz w:val="22"/>
        </w:rPr>
        <w:t>],</w:t>
      </w:r>
      <w:r>
        <w:rPr>
          <w:spacing w:val="58"/>
          <w:sz w:val="22"/>
        </w:rPr>
        <w:t xml:space="preserve"> </w:t>
      </w:r>
      <w:r>
        <w:rPr>
          <w:w w:val="90"/>
          <w:sz w:val="22"/>
        </w:rPr>
        <w:t>com</w:t>
      </w:r>
      <w:r>
        <w:rPr>
          <w:spacing w:val="60"/>
          <w:sz w:val="22"/>
        </w:rPr>
        <w:t xml:space="preserve"> </w:t>
      </w:r>
      <w:r>
        <w:rPr>
          <w:w w:val="90"/>
          <w:sz w:val="22"/>
        </w:rPr>
        <w:t>sede</w:t>
      </w:r>
      <w:r>
        <w:rPr>
          <w:spacing w:val="59"/>
          <w:sz w:val="22"/>
        </w:rPr>
        <w:t xml:space="preserve"> </w:t>
      </w:r>
      <w:r>
        <w:rPr>
          <w:w w:val="90"/>
          <w:sz w:val="22"/>
        </w:rPr>
        <w:t>no(a)</w:t>
      </w:r>
    </w:p>
    <w:p>
      <w:pPr>
        <w:pStyle w:val="8"/>
        <w:tabs>
          <w:tab w:val="left" w:leader="dot" w:pos="8567"/>
        </w:tabs>
        <w:spacing w:before="37"/>
        <w:ind w:left="112"/>
      </w:pPr>
      <w:r>
        <w:rPr>
          <w:w w:val="80"/>
        </w:rPr>
        <w:t>.....................................................</w:t>
      </w:r>
      <w:r>
        <w:rPr>
          <w:spacing w:val="22"/>
          <w:w w:val="80"/>
        </w:rPr>
        <w:t xml:space="preserve"> </w:t>
      </w:r>
      <w:r>
        <w:rPr>
          <w:w w:val="80"/>
        </w:rPr>
        <w:t>[</w:t>
      </w:r>
      <w:r>
        <w:rPr>
          <w:rFonts w:ascii="Arial" w:hAnsi="Arial"/>
          <w:i/>
          <w:w w:val="80"/>
        </w:rPr>
        <w:t>endereço</w:t>
      </w:r>
      <w:r>
        <w:rPr>
          <w:rFonts w:ascii="Arial" w:hAnsi="Arial"/>
          <w:i/>
          <w:spacing w:val="21"/>
          <w:w w:val="80"/>
        </w:rPr>
        <w:t xml:space="preserve"> </w:t>
      </w:r>
      <w:r>
        <w:rPr>
          <w:rFonts w:ascii="Arial" w:hAnsi="Arial"/>
          <w:i/>
          <w:w w:val="80"/>
        </w:rPr>
        <w:t>completo</w:t>
      </w:r>
      <w:r>
        <w:rPr>
          <w:w w:val="80"/>
        </w:rPr>
        <w:t>],</w:t>
      </w:r>
      <w:r>
        <w:rPr>
          <w:spacing w:val="23"/>
          <w:w w:val="80"/>
        </w:rPr>
        <w:t xml:space="preserve"> </w:t>
      </w:r>
      <w:r>
        <w:rPr>
          <w:w w:val="80"/>
        </w:rPr>
        <w:t>inscrito(a)</w:t>
      </w:r>
      <w:r>
        <w:rPr>
          <w:spacing w:val="22"/>
          <w:w w:val="80"/>
        </w:rPr>
        <w:t xml:space="preserve"> </w:t>
      </w:r>
      <w:r>
        <w:rPr>
          <w:w w:val="80"/>
        </w:rPr>
        <w:t>no</w:t>
      </w:r>
      <w:r>
        <w:rPr>
          <w:spacing w:val="21"/>
          <w:w w:val="80"/>
        </w:rPr>
        <w:t xml:space="preserve"> </w:t>
      </w:r>
      <w:r>
        <w:rPr>
          <w:w w:val="80"/>
        </w:rPr>
        <w:t>CNPJ</w:t>
      </w:r>
      <w:r>
        <w:rPr>
          <w:spacing w:val="24"/>
          <w:w w:val="80"/>
        </w:rPr>
        <w:t xml:space="preserve"> </w:t>
      </w:r>
      <w:r>
        <w:rPr>
          <w:w w:val="80"/>
        </w:rPr>
        <w:t>sob</w:t>
      </w:r>
      <w:r>
        <w:rPr>
          <w:spacing w:val="20"/>
          <w:w w:val="80"/>
        </w:rPr>
        <w:t xml:space="preserve"> </w:t>
      </w:r>
      <w:r>
        <w:rPr>
          <w:w w:val="80"/>
        </w:rPr>
        <w:t>o</w:t>
      </w:r>
      <w:r>
        <w:rPr>
          <w:spacing w:val="23"/>
          <w:w w:val="80"/>
        </w:rPr>
        <w:t xml:space="preserve"> </w:t>
      </w:r>
      <w:r>
        <w:rPr>
          <w:w w:val="80"/>
        </w:rPr>
        <w:t>nº</w:t>
      </w:r>
      <w:r>
        <w:rPr>
          <w:w w:val="80"/>
        </w:rPr>
        <w:tab/>
      </w:r>
      <w:r>
        <w:rPr>
          <w:w w:val="80"/>
        </w:rPr>
        <w:t>,</w:t>
      </w:r>
      <w:r>
        <w:rPr>
          <w:spacing w:val="18"/>
          <w:w w:val="80"/>
        </w:rPr>
        <w:t xml:space="preserve"> </w:t>
      </w:r>
      <w:r>
        <w:rPr>
          <w:w w:val="80"/>
        </w:rPr>
        <w:t>Instituição</w:t>
      </w:r>
      <w:r>
        <w:rPr>
          <w:spacing w:val="20"/>
          <w:w w:val="80"/>
        </w:rPr>
        <w:t xml:space="preserve"> </w:t>
      </w:r>
      <w:r>
        <w:rPr>
          <w:w w:val="80"/>
        </w:rPr>
        <w:t>de</w:t>
      </w:r>
    </w:p>
    <w:p>
      <w:pPr>
        <w:pStyle w:val="8"/>
        <w:spacing w:before="37" w:line="276" w:lineRule="auto"/>
        <w:ind w:left="112"/>
      </w:pPr>
      <w:r>
        <w:rPr>
          <w:w w:val="85"/>
        </w:rPr>
        <w:t>Ciência,</w:t>
      </w:r>
      <w:r>
        <w:rPr>
          <w:spacing w:val="13"/>
          <w:w w:val="85"/>
        </w:rPr>
        <w:t xml:space="preserve"> </w:t>
      </w:r>
      <w:r>
        <w:rPr>
          <w:w w:val="85"/>
        </w:rPr>
        <w:t>Tecnologia</w:t>
      </w:r>
      <w:r>
        <w:rPr>
          <w:spacing w:val="14"/>
          <w:w w:val="85"/>
        </w:rPr>
        <w:t xml:space="preserve"> </w:t>
      </w:r>
      <w:r>
        <w:rPr>
          <w:w w:val="85"/>
        </w:rPr>
        <w:t>e</w:t>
      </w:r>
      <w:r>
        <w:rPr>
          <w:spacing w:val="14"/>
          <w:w w:val="85"/>
        </w:rPr>
        <w:t xml:space="preserve"> </w:t>
      </w:r>
      <w:r>
        <w:rPr>
          <w:w w:val="85"/>
        </w:rPr>
        <w:t>Inovação</w:t>
      </w:r>
      <w:r>
        <w:rPr>
          <w:spacing w:val="14"/>
          <w:w w:val="85"/>
        </w:rPr>
        <w:t xml:space="preserve"> </w:t>
      </w:r>
      <w:r>
        <w:rPr>
          <w:w w:val="85"/>
        </w:rPr>
        <w:t>(ICT),</w:t>
      </w:r>
      <w:r>
        <w:rPr>
          <w:spacing w:val="13"/>
          <w:w w:val="85"/>
        </w:rPr>
        <w:t xml:space="preserve"> </w:t>
      </w:r>
      <w:r>
        <w:rPr>
          <w:w w:val="85"/>
        </w:rPr>
        <w:t>conforme</w:t>
      </w:r>
      <w:r>
        <w:rPr>
          <w:spacing w:val="14"/>
          <w:w w:val="85"/>
        </w:rPr>
        <w:t xml:space="preserve"> </w:t>
      </w:r>
      <w:r>
        <w:rPr>
          <w:w w:val="85"/>
        </w:rPr>
        <w:t>definido</w:t>
      </w:r>
      <w:r>
        <w:rPr>
          <w:spacing w:val="12"/>
          <w:w w:val="85"/>
        </w:rPr>
        <w:t xml:space="preserve"> </w:t>
      </w:r>
      <w:r>
        <w:rPr>
          <w:w w:val="85"/>
        </w:rPr>
        <w:t>no</w:t>
      </w:r>
      <w:r>
        <w:rPr>
          <w:spacing w:val="17"/>
          <w:w w:val="85"/>
        </w:rPr>
        <w:t xml:space="preserve"> </w:t>
      </w:r>
      <w:r>
        <w:rPr>
          <w:w w:val="85"/>
        </w:rPr>
        <w:t>Art.</w:t>
      </w:r>
      <w:r>
        <w:rPr>
          <w:spacing w:val="14"/>
          <w:w w:val="85"/>
        </w:rPr>
        <w:t xml:space="preserve"> </w:t>
      </w:r>
      <w:r>
        <w:rPr>
          <w:w w:val="85"/>
        </w:rPr>
        <w:t>2º,</w:t>
      </w:r>
      <w:r>
        <w:rPr>
          <w:spacing w:val="14"/>
          <w:w w:val="85"/>
        </w:rPr>
        <w:t xml:space="preserve"> </w:t>
      </w:r>
      <w:r>
        <w:rPr>
          <w:w w:val="85"/>
        </w:rPr>
        <w:t>inc.</w:t>
      </w:r>
      <w:r>
        <w:rPr>
          <w:spacing w:val="14"/>
          <w:w w:val="85"/>
        </w:rPr>
        <w:t xml:space="preserve"> </w:t>
      </w:r>
      <w:r>
        <w:rPr>
          <w:w w:val="85"/>
        </w:rPr>
        <w:t>VI,</w:t>
      </w:r>
      <w:r>
        <w:rPr>
          <w:spacing w:val="15"/>
          <w:w w:val="85"/>
        </w:rPr>
        <w:t xml:space="preserve"> </w:t>
      </w:r>
      <w:r>
        <w:rPr>
          <w:w w:val="85"/>
        </w:rPr>
        <w:t>da</w:t>
      </w:r>
      <w:r>
        <w:rPr>
          <w:spacing w:val="14"/>
          <w:w w:val="85"/>
        </w:rPr>
        <w:t xml:space="preserve"> </w:t>
      </w:r>
      <w:r>
        <w:rPr>
          <w:w w:val="85"/>
        </w:rPr>
        <w:t>Lei</w:t>
      </w:r>
      <w:r>
        <w:rPr>
          <w:spacing w:val="13"/>
          <w:w w:val="85"/>
        </w:rPr>
        <w:t xml:space="preserve"> </w:t>
      </w:r>
      <w:r>
        <w:rPr>
          <w:w w:val="85"/>
        </w:rPr>
        <w:t>Estadual</w:t>
      </w:r>
      <w:r>
        <w:rPr>
          <w:spacing w:val="14"/>
          <w:w w:val="85"/>
        </w:rPr>
        <w:t xml:space="preserve"> </w:t>
      </w:r>
      <w:r>
        <w:rPr>
          <w:w w:val="85"/>
        </w:rPr>
        <w:t>20.541/2021neste</w:t>
      </w:r>
      <w:r>
        <w:rPr>
          <w:spacing w:val="14"/>
          <w:w w:val="85"/>
        </w:rPr>
        <w:t xml:space="preserve"> </w:t>
      </w:r>
      <w:r>
        <w:rPr>
          <w:w w:val="85"/>
        </w:rPr>
        <w:t>ato</w:t>
      </w:r>
      <w:r>
        <w:rPr>
          <w:spacing w:val="-49"/>
          <w:w w:val="85"/>
        </w:rPr>
        <w:t xml:space="preserve"> </w:t>
      </w:r>
      <w:r>
        <w:rPr>
          <w:w w:val="85"/>
        </w:rPr>
        <w:t>representado(a)</w:t>
      </w:r>
      <w:r>
        <w:rPr>
          <w:spacing w:val="23"/>
          <w:w w:val="85"/>
        </w:rPr>
        <w:t xml:space="preserve"> </w:t>
      </w:r>
      <w:r>
        <w:rPr>
          <w:w w:val="85"/>
        </w:rPr>
        <w:t>pelo(a)</w:t>
      </w:r>
      <w:r>
        <w:rPr>
          <w:spacing w:val="23"/>
          <w:w w:val="85"/>
        </w:rPr>
        <w:t xml:space="preserve"> </w:t>
      </w:r>
      <w:r>
        <w:rPr>
          <w:w w:val="85"/>
        </w:rPr>
        <w:t>.........................[</w:t>
      </w:r>
      <w:r>
        <w:rPr>
          <w:rFonts w:ascii="Arial" w:hAnsi="Arial"/>
          <w:i/>
          <w:w w:val="85"/>
        </w:rPr>
        <w:t>inserir</w:t>
      </w:r>
      <w:r>
        <w:rPr>
          <w:rFonts w:ascii="Arial" w:hAnsi="Arial"/>
          <w:i/>
          <w:spacing w:val="23"/>
          <w:w w:val="85"/>
        </w:rPr>
        <w:t xml:space="preserve"> </w:t>
      </w:r>
      <w:r>
        <w:rPr>
          <w:rFonts w:ascii="Arial" w:hAnsi="Arial"/>
          <w:i/>
          <w:w w:val="85"/>
        </w:rPr>
        <w:t>nome</w:t>
      </w:r>
      <w:r>
        <w:rPr>
          <w:rFonts w:ascii="Arial" w:hAnsi="Arial"/>
          <w:i/>
          <w:spacing w:val="24"/>
          <w:w w:val="85"/>
        </w:rPr>
        <w:t xml:space="preserve"> </w:t>
      </w:r>
      <w:r>
        <w:rPr>
          <w:rFonts w:ascii="Arial" w:hAnsi="Arial"/>
          <w:i/>
          <w:w w:val="85"/>
        </w:rPr>
        <w:t>e</w:t>
      </w:r>
      <w:r>
        <w:rPr>
          <w:rFonts w:ascii="Arial" w:hAnsi="Arial"/>
          <w:i/>
          <w:spacing w:val="23"/>
          <w:w w:val="85"/>
        </w:rPr>
        <w:t xml:space="preserve"> </w:t>
      </w:r>
      <w:r>
        <w:rPr>
          <w:rFonts w:ascii="Arial" w:hAnsi="Arial"/>
          <w:i/>
          <w:w w:val="85"/>
        </w:rPr>
        <w:t>cargo</w:t>
      </w:r>
      <w:r>
        <w:rPr>
          <w:rFonts w:ascii="Arial" w:hAnsi="Arial"/>
          <w:i/>
          <w:spacing w:val="25"/>
          <w:w w:val="85"/>
        </w:rPr>
        <w:t xml:space="preserve"> </w:t>
      </w:r>
      <w:r>
        <w:rPr>
          <w:rFonts w:ascii="Arial" w:hAnsi="Arial"/>
          <w:i/>
          <w:w w:val="85"/>
        </w:rPr>
        <w:t>ocupado</w:t>
      </w:r>
      <w:r>
        <w:rPr>
          <w:w w:val="85"/>
        </w:rPr>
        <w:t>],</w:t>
      </w:r>
      <w:r>
        <w:rPr>
          <w:spacing w:val="24"/>
          <w:w w:val="85"/>
        </w:rPr>
        <w:t xml:space="preserve"> </w:t>
      </w:r>
      <w:r>
        <w:rPr>
          <w:w w:val="85"/>
        </w:rPr>
        <w:t>portador(a)</w:t>
      </w:r>
      <w:r>
        <w:rPr>
          <w:spacing w:val="24"/>
          <w:w w:val="85"/>
        </w:rPr>
        <w:t xml:space="preserve"> </w:t>
      </w:r>
      <w:r>
        <w:rPr>
          <w:w w:val="85"/>
        </w:rPr>
        <w:t>da</w:t>
      </w:r>
      <w:r>
        <w:rPr>
          <w:spacing w:val="26"/>
          <w:w w:val="85"/>
        </w:rPr>
        <w:t xml:space="preserve"> </w:t>
      </w:r>
      <w:r>
        <w:rPr>
          <w:w w:val="85"/>
        </w:rPr>
        <w:t>Carteira</w:t>
      </w:r>
      <w:r>
        <w:rPr>
          <w:spacing w:val="24"/>
          <w:w w:val="85"/>
        </w:rPr>
        <w:t xml:space="preserve"> </w:t>
      </w:r>
      <w:r>
        <w:rPr>
          <w:w w:val="85"/>
        </w:rPr>
        <w:t>de</w:t>
      </w:r>
      <w:r>
        <w:rPr>
          <w:spacing w:val="25"/>
          <w:w w:val="85"/>
        </w:rPr>
        <w:t xml:space="preserve"> </w:t>
      </w:r>
      <w:r>
        <w:rPr>
          <w:w w:val="85"/>
        </w:rPr>
        <w:t>Identidade</w:t>
      </w:r>
      <w:r>
        <w:rPr>
          <w:spacing w:val="24"/>
          <w:w w:val="85"/>
        </w:rPr>
        <w:t xml:space="preserve"> </w:t>
      </w:r>
      <w:r>
        <w:rPr>
          <w:w w:val="85"/>
        </w:rPr>
        <w:t>nº</w:t>
      </w:r>
    </w:p>
    <w:p>
      <w:pPr>
        <w:pStyle w:val="8"/>
        <w:tabs>
          <w:tab w:val="left" w:leader="dot" w:pos="9384"/>
        </w:tabs>
        <w:spacing w:line="252" w:lineRule="exact"/>
        <w:ind w:left="112"/>
      </w:pPr>
      <w:r>
        <w:rPr>
          <w:w w:val="80"/>
        </w:rPr>
        <w:t>.................,</w:t>
      </w:r>
      <w:r>
        <w:rPr>
          <w:spacing w:val="9"/>
          <w:w w:val="80"/>
        </w:rPr>
        <w:t xml:space="preserve"> </w:t>
      </w:r>
      <w:r>
        <w:rPr>
          <w:w w:val="80"/>
        </w:rPr>
        <w:t>expedida</w:t>
      </w:r>
      <w:r>
        <w:rPr>
          <w:spacing w:val="8"/>
          <w:w w:val="80"/>
        </w:rPr>
        <w:t xml:space="preserve"> </w:t>
      </w:r>
      <w:r>
        <w:rPr>
          <w:w w:val="80"/>
        </w:rPr>
        <w:t>pelo(a)</w:t>
      </w:r>
      <w:r>
        <w:rPr>
          <w:spacing w:val="9"/>
          <w:w w:val="80"/>
        </w:rPr>
        <w:t xml:space="preserve"> </w:t>
      </w:r>
      <w:r>
        <w:rPr>
          <w:w w:val="80"/>
        </w:rPr>
        <w:t>..................,</w:t>
      </w:r>
      <w:r>
        <w:rPr>
          <w:spacing w:val="9"/>
          <w:w w:val="80"/>
        </w:rPr>
        <w:t xml:space="preserve"> </w:t>
      </w:r>
      <w:r>
        <w:rPr>
          <w:w w:val="80"/>
        </w:rPr>
        <w:t>e</w:t>
      </w:r>
      <w:r>
        <w:rPr>
          <w:spacing w:val="7"/>
          <w:w w:val="80"/>
        </w:rPr>
        <w:t xml:space="preserve"> </w:t>
      </w:r>
      <w:r>
        <w:rPr>
          <w:w w:val="80"/>
        </w:rPr>
        <w:t>CPF</w:t>
      </w:r>
      <w:r>
        <w:rPr>
          <w:spacing w:val="9"/>
          <w:w w:val="80"/>
        </w:rPr>
        <w:t xml:space="preserve"> </w:t>
      </w:r>
      <w:r>
        <w:rPr>
          <w:w w:val="80"/>
        </w:rPr>
        <w:t>nº</w:t>
      </w:r>
      <w:r>
        <w:rPr>
          <w:spacing w:val="11"/>
          <w:w w:val="80"/>
        </w:rPr>
        <w:t xml:space="preserve"> </w:t>
      </w:r>
      <w:r>
        <w:rPr>
          <w:w w:val="80"/>
        </w:rPr>
        <w:t>.........................,</w:t>
      </w:r>
      <w:r>
        <w:rPr>
          <w:spacing w:val="6"/>
          <w:w w:val="80"/>
        </w:rPr>
        <w:t xml:space="preserve"> </w:t>
      </w:r>
      <w:r>
        <w:rPr>
          <w:w w:val="80"/>
        </w:rPr>
        <w:t>residente</w:t>
      </w:r>
      <w:r>
        <w:rPr>
          <w:spacing w:val="7"/>
          <w:w w:val="80"/>
        </w:rPr>
        <w:t xml:space="preserve"> </w:t>
      </w:r>
      <w:r>
        <w:rPr>
          <w:w w:val="80"/>
        </w:rPr>
        <w:t>e</w:t>
      </w:r>
      <w:r>
        <w:rPr>
          <w:spacing w:val="7"/>
          <w:w w:val="80"/>
        </w:rPr>
        <w:t xml:space="preserve"> </w:t>
      </w:r>
      <w:r>
        <w:rPr>
          <w:w w:val="80"/>
        </w:rPr>
        <w:t>domiciliado</w:t>
      </w:r>
      <w:r>
        <w:rPr>
          <w:spacing w:val="6"/>
          <w:w w:val="80"/>
        </w:rPr>
        <w:t xml:space="preserve"> </w:t>
      </w:r>
      <w:r>
        <w:rPr>
          <w:w w:val="80"/>
        </w:rPr>
        <w:t>a</w:t>
      </w:r>
      <w:r>
        <w:rPr>
          <w:spacing w:val="10"/>
          <w:w w:val="80"/>
        </w:rPr>
        <w:t xml:space="preserve"> </w:t>
      </w:r>
      <w:r>
        <w:rPr>
          <w:w w:val="80"/>
        </w:rPr>
        <w:t>Rua</w:t>
      </w:r>
      <w:r>
        <w:rPr>
          <w:w w:val="80"/>
        </w:rPr>
        <w:tab/>
      </w:r>
      <w:r>
        <w:rPr>
          <w:w w:val="90"/>
        </w:rPr>
        <w:t>CEP</w:t>
      </w:r>
    </w:p>
    <w:p>
      <w:pPr>
        <w:pStyle w:val="8"/>
        <w:tabs>
          <w:tab w:val="left" w:leader="dot" w:pos="1872"/>
        </w:tabs>
        <w:spacing w:before="40"/>
        <w:ind w:left="112"/>
      </w:pPr>
      <w:r>
        <w:rPr>
          <w:w w:val="90"/>
        </w:rPr>
        <w:t>..........em</w:t>
      </w:r>
      <w:r>
        <w:rPr>
          <w:w w:val="90"/>
        </w:rPr>
        <w:tab/>
      </w:r>
      <w:r>
        <w:rPr>
          <w:spacing w:val="-1"/>
          <w:w w:val="80"/>
        </w:rPr>
        <w:t>PR, doravante</w:t>
      </w:r>
      <w:r>
        <w:rPr>
          <w:spacing w:val="-6"/>
          <w:w w:val="80"/>
        </w:rPr>
        <w:t xml:space="preserve"> </w:t>
      </w:r>
      <w:r>
        <w:rPr>
          <w:w w:val="80"/>
        </w:rPr>
        <w:t>referida</w:t>
      </w:r>
      <w:r>
        <w:rPr>
          <w:spacing w:val="-5"/>
          <w:w w:val="80"/>
        </w:rPr>
        <w:t xml:space="preserve"> </w:t>
      </w:r>
      <w:r>
        <w:rPr>
          <w:w w:val="80"/>
        </w:rPr>
        <w:t>como</w:t>
      </w:r>
      <w:r>
        <w:rPr>
          <w:spacing w:val="-6"/>
          <w:w w:val="80"/>
        </w:rPr>
        <w:t xml:space="preserve"> </w:t>
      </w:r>
      <w:r>
        <w:rPr>
          <w:w w:val="80"/>
        </w:rPr>
        <w:t>“</w:t>
      </w:r>
      <w:r>
        <w:rPr>
          <w:rFonts w:ascii="Arial" w:hAnsi="Arial"/>
          <w:b/>
          <w:w w:val="80"/>
        </w:rPr>
        <w:t>ICTPR</w:t>
      </w:r>
      <w:r>
        <w:rPr>
          <w:w w:val="80"/>
        </w:rPr>
        <w:t>”;</w:t>
      </w:r>
      <w:r>
        <w:rPr>
          <w:spacing w:val="1"/>
          <w:w w:val="80"/>
        </w:rPr>
        <w:t xml:space="preserve"> </w:t>
      </w:r>
      <w:r>
        <w:rPr>
          <w:w w:val="80"/>
        </w:rPr>
        <w:t>e</w:t>
      </w:r>
    </w:p>
    <w:p>
      <w:pPr>
        <w:spacing w:after="0"/>
        <w:sectPr>
          <w:headerReference r:id="rId7" w:type="default"/>
          <w:footerReference r:id="rId8" w:type="default"/>
          <w:pgSz w:w="11910" w:h="16840"/>
          <w:pgMar w:top="1660" w:right="960" w:bottom="880" w:left="1020" w:header="680" w:footer="681" w:gutter="0"/>
          <w:cols w:space="720" w:num="1"/>
        </w:sectPr>
      </w:pPr>
    </w:p>
    <w:p>
      <w:pPr>
        <w:pStyle w:val="8"/>
        <w:rPr>
          <w:sz w:val="20"/>
        </w:rPr>
      </w:pPr>
    </w:p>
    <w:p>
      <w:pPr>
        <w:pStyle w:val="8"/>
        <w:spacing w:before="6"/>
        <w:rPr>
          <w:sz w:val="21"/>
        </w:rPr>
      </w:pPr>
    </w:p>
    <w:p>
      <w:pPr>
        <w:spacing w:before="100" w:line="237" w:lineRule="exact"/>
        <w:ind w:left="112" w:right="0" w:firstLine="0"/>
        <w:jc w:val="left"/>
        <w:rPr>
          <w:sz w:val="22"/>
        </w:rPr>
      </w:pPr>
      <w:r>
        <w:rPr>
          <w:w w:val="80"/>
          <w:sz w:val="22"/>
        </w:rPr>
        <w:t>RESOLVEM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celebrar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presente</w:t>
      </w:r>
      <w:r>
        <w:rPr>
          <w:spacing w:val="8"/>
          <w:w w:val="80"/>
          <w:sz w:val="22"/>
        </w:rPr>
        <w:t xml:space="preserve"> </w:t>
      </w:r>
      <w:r>
        <w:rPr>
          <w:rFonts w:ascii="Arial" w:hAnsi="Arial"/>
          <w:b/>
          <w:w w:val="80"/>
          <w:sz w:val="22"/>
        </w:rPr>
        <w:t>CONVÊNIO</w:t>
      </w:r>
      <w:r>
        <w:rPr>
          <w:rFonts w:ascii="Arial" w:hAnsi="Arial"/>
          <w:b/>
          <w:spacing w:val="8"/>
          <w:w w:val="80"/>
          <w:sz w:val="22"/>
        </w:rPr>
        <w:t xml:space="preserve"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6"/>
          <w:w w:val="80"/>
          <w:sz w:val="22"/>
        </w:rPr>
        <w:t xml:space="preserve"> </w:t>
      </w:r>
      <w:r>
        <w:rPr>
          <w:rFonts w:ascii="Arial" w:hAnsi="Arial"/>
          <w:b/>
          <w:w w:val="80"/>
          <w:sz w:val="22"/>
        </w:rPr>
        <w:t>PARCERIA</w:t>
      </w:r>
      <w:r>
        <w:rPr>
          <w:rFonts w:ascii="Arial" w:hAnsi="Arial"/>
          <w:b/>
          <w:spacing w:val="8"/>
          <w:w w:val="80"/>
          <w:sz w:val="22"/>
        </w:rPr>
        <w:t xml:space="preserve"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6"/>
          <w:w w:val="80"/>
          <w:sz w:val="22"/>
        </w:rPr>
        <w:t xml:space="preserve"> </w:t>
      </w:r>
      <w:r>
        <w:rPr>
          <w:rFonts w:ascii="Arial" w:hAnsi="Arial"/>
          <w:b/>
          <w:w w:val="80"/>
          <w:sz w:val="22"/>
        </w:rPr>
        <w:t>PESQUISA,</w:t>
      </w:r>
      <w:r>
        <w:rPr>
          <w:rFonts w:ascii="Arial" w:hAnsi="Arial"/>
          <w:b/>
          <w:spacing w:val="9"/>
          <w:w w:val="80"/>
          <w:sz w:val="22"/>
        </w:rPr>
        <w:t xml:space="preserve"> </w:t>
      </w:r>
      <w:r>
        <w:rPr>
          <w:rFonts w:ascii="Arial" w:hAnsi="Arial"/>
          <w:b/>
          <w:w w:val="80"/>
          <w:sz w:val="22"/>
        </w:rPr>
        <w:t>DESENVOLVIMENTO</w:t>
      </w:r>
      <w:r>
        <w:rPr>
          <w:rFonts w:ascii="Arial" w:hAnsi="Arial"/>
          <w:b/>
          <w:spacing w:val="8"/>
          <w:w w:val="80"/>
          <w:sz w:val="22"/>
        </w:rPr>
        <w:t xml:space="preserve"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6"/>
          <w:w w:val="80"/>
          <w:sz w:val="22"/>
        </w:rPr>
        <w:t xml:space="preserve"> </w:t>
      </w:r>
      <w:r>
        <w:rPr>
          <w:rFonts w:ascii="Arial" w:hAnsi="Arial"/>
          <w:b/>
          <w:w w:val="80"/>
          <w:sz w:val="22"/>
        </w:rPr>
        <w:t>INOVAÇÃO</w:t>
      </w:r>
      <w:r>
        <w:rPr>
          <w:w w:val="80"/>
          <w:sz w:val="22"/>
        </w:rPr>
        <w:t>,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com</w:t>
      </w:r>
    </w:p>
    <w:p>
      <w:pPr>
        <w:pStyle w:val="8"/>
        <w:spacing w:line="237" w:lineRule="exact"/>
        <w:ind w:left="112"/>
        <w:jc w:val="both"/>
      </w:pPr>
      <w:r>
        <w:rPr>
          <w:w w:val="80"/>
        </w:rPr>
        <w:t>fundamento</w:t>
      </w:r>
      <w:r>
        <w:rPr>
          <w:spacing w:val="-4"/>
          <w:w w:val="80"/>
        </w:rPr>
        <w:t xml:space="preserve"> </w:t>
      </w:r>
      <w:r>
        <w:rPr>
          <w:w w:val="80"/>
        </w:rPr>
        <w:t>no</w:t>
      </w:r>
      <w:r>
        <w:rPr>
          <w:spacing w:val="-3"/>
          <w:w w:val="80"/>
        </w:rPr>
        <w:t xml:space="preserve"> </w:t>
      </w:r>
      <w:r>
        <w:rPr>
          <w:w w:val="80"/>
        </w:rPr>
        <w:t>artigo</w:t>
      </w:r>
      <w:r>
        <w:rPr>
          <w:spacing w:val="-4"/>
          <w:w w:val="80"/>
        </w:rPr>
        <w:t xml:space="preserve"> </w:t>
      </w:r>
      <w:r>
        <w:rPr>
          <w:w w:val="80"/>
        </w:rPr>
        <w:t>17</w:t>
      </w:r>
      <w:r>
        <w:rPr>
          <w:spacing w:val="-3"/>
          <w:w w:val="80"/>
        </w:rPr>
        <w:t xml:space="preserve"> </w:t>
      </w:r>
      <w:r>
        <w:rPr>
          <w:w w:val="80"/>
        </w:rPr>
        <w:t>da</w:t>
      </w:r>
      <w:r>
        <w:rPr>
          <w:spacing w:val="-4"/>
          <w:w w:val="80"/>
        </w:rPr>
        <w:t xml:space="preserve"> </w:t>
      </w:r>
      <w:r>
        <w:rPr>
          <w:w w:val="80"/>
        </w:rPr>
        <w:t>Lei</w:t>
      </w:r>
      <w:r>
        <w:rPr>
          <w:spacing w:val="-2"/>
          <w:w w:val="80"/>
        </w:rPr>
        <w:t xml:space="preserve"> </w:t>
      </w:r>
      <w:r>
        <w:rPr>
          <w:w w:val="80"/>
        </w:rPr>
        <w:t>Estadual</w:t>
      </w:r>
      <w:r>
        <w:rPr>
          <w:spacing w:val="-3"/>
          <w:w w:val="80"/>
        </w:rPr>
        <w:t xml:space="preserve"> </w:t>
      </w:r>
      <w:r>
        <w:rPr>
          <w:w w:val="80"/>
        </w:rPr>
        <w:t>nº</w:t>
      </w:r>
      <w:r>
        <w:rPr>
          <w:spacing w:val="-2"/>
          <w:w w:val="80"/>
        </w:rPr>
        <w:t xml:space="preserve"> </w:t>
      </w:r>
      <w:r>
        <w:rPr>
          <w:w w:val="80"/>
        </w:rPr>
        <w:t>20.541/2021,</w:t>
      </w:r>
      <w:r>
        <w:rPr>
          <w:spacing w:val="-4"/>
          <w:w w:val="80"/>
        </w:rPr>
        <w:t xml:space="preserve"> </w:t>
      </w:r>
      <w:r>
        <w:rPr>
          <w:w w:val="80"/>
        </w:rPr>
        <w:t>mediante</w:t>
      </w:r>
      <w:r>
        <w:rPr>
          <w:spacing w:val="-3"/>
          <w:w w:val="80"/>
        </w:rPr>
        <w:t xml:space="preserve"> </w:t>
      </w:r>
      <w:r>
        <w:rPr>
          <w:w w:val="80"/>
        </w:rPr>
        <w:t>as</w:t>
      </w:r>
      <w:r>
        <w:rPr>
          <w:spacing w:val="-4"/>
          <w:w w:val="80"/>
        </w:rPr>
        <w:t xml:space="preserve"> </w:t>
      </w:r>
      <w:r>
        <w:rPr>
          <w:w w:val="80"/>
        </w:rPr>
        <w:t>seguintes</w:t>
      </w:r>
      <w:r>
        <w:rPr>
          <w:spacing w:val="-3"/>
          <w:w w:val="80"/>
        </w:rPr>
        <w:t xml:space="preserve"> </w:t>
      </w:r>
      <w:r>
        <w:rPr>
          <w:w w:val="80"/>
        </w:rPr>
        <w:t>cláusulas</w:t>
      </w:r>
      <w:r>
        <w:rPr>
          <w:spacing w:val="-4"/>
          <w:w w:val="80"/>
        </w:rPr>
        <w:t xml:space="preserve"> </w:t>
      </w:r>
      <w:r>
        <w:rPr>
          <w:w w:val="80"/>
        </w:rPr>
        <w:t>e</w:t>
      </w:r>
      <w:r>
        <w:rPr>
          <w:spacing w:val="-3"/>
          <w:w w:val="80"/>
        </w:rPr>
        <w:t xml:space="preserve"> </w:t>
      </w:r>
      <w:r>
        <w:rPr>
          <w:w w:val="80"/>
        </w:rPr>
        <w:t>condições.</w:t>
      </w:r>
    </w:p>
    <w:p>
      <w:pPr>
        <w:pStyle w:val="8"/>
        <w:spacing w:before="2"/>
        <w:rPr>
          <w:sz w:val="30"/>
        </w:rPr>
      </w:pPr>
    </w:p>
    <w:p>
      <w:pPr>
        <w:pStyle w:val="5"/>
        <w:jc w:val="left"/>
      </w:pPr>
      <w:r>
        <w:rPr>
          <w:color w:val="4471C4"/>
          <w:w w:val="80"/>
        </w:rPr>
        <w:t>CLÁUSULA</w:t>
      </w:r>
      <w:r>
        <w:rPr>
          <w:color w:val="4471C4"/>
          <w:spacing w:val="-1"/>
          <w:w w:val="80"/>
        </w:rPr>
        <w:t xml:space="preserve"> </w:t>
      </w:r>
      <w:r>
        <w:rPr>
          <w:color w:val="4471C4"/>
          <w:w w:val="80"/>
        </w:rPr>
        <w:t>PRIMEIRA</w:t>
      </w:r>
      <w:r>
        <w:rPr>
          <w:color w:val="4471C4"/>
          <w:spacing w:val="2"/>
          <w:w w:val="80"/>
        </w:rPr>
        <w:t xml:space="preserve"> </w:t>
      </w:r>
      <w:r>
        <w:rPr>
          <w:color w:val="4471C4"/>
          <w:w w:val="80"/>
        </w:rPr>
        <w:t>-DO OBJETO</w:t>
      </w:r>
    </w:p>
    <w:p>
      <w:pPr>
        <w:pStyle w:val="8"/>
        <w:spacing w:before="76" w:line="276" w:lineRule="auto"/>
        <w:ind w:left="112" w:right="166"/>
        <w:jc w:val="both"/>
      </w:pPr>
      <w:r>
        <w:rPr>
          <w:spacing w:val="-5"/>
          <w:w w:val="85"/>
        </w:rPr>
        <w:t xml:space="preserve">O presente Convênio visa à realização conjunta </w:t>
      </w:r>
      <w:r>
        <w:rPr>
          <w:spacing w:val="-4"/>
          <w:w w:val="85"/>
        </w:rPr>
        <w:t>de atividades de Pesquisa, Desenvolvimento e Inovação (PD&amp;I) entre os</w:t>
      </w:r>
      <w:r>
        <w:rPr>
          <w:spacing w:val="-3"/>
          <w:w w:val="85"/>
        </w:rPr>
        <w:t xml:space="preserve"> </w:t>
      </w:r>
      <w:r>
        <w:rPr>
          <w:w w:val="80"/>
        </w:rPr>
        <w:t>PARTÍCIPES,</w:t>
      </w:r>
      <w:r>
        <w:rPr>
          <w:spacing w:val="1"/>
          <w:w w:val="80"/>
        </w:rPr>
        <w:t xml:space="preserve"> </w:t>
      </w:r>
      <w:r>
        <w:rPr>
          <w:w w:val="80"/>
        </w:rPr>
        <w:t>em</w:t>
      </w:r>
      <w:r>
        <w:rPr>
          <w:spacing w:val="2"/>
          <w:w w:val="80"/>
        </w:rPr>
        <w:t xml:space="preserve"> </w:t>
      </w:r>
      <w:r>
        <w:rPr>
          <w:w w:val="80"/>
        </w:rPr>
        <w:t>regime</w:t>
      </w:r>
      <w:r>
        <w:rPr>
          <w:spacing w:val="2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mútua</w:t>
      </w:r>
      <w:r>
        <w:rPr>
          <w:spacing w:val="1"/>
          <w:w w:val="80"/>
        </w:rPr>
        <w:t xml:space="preserve"> </w:t>
      </w:r>
      <w:r>
        <w:rPr>
          <w:w w:val="80"/>
        </w:rPr>
        <w:t>colaboração,</w:t>
      </w:r>
      <w:r>
        <w:rPr>
          <w:spacing w:val="2"/>
          <w:w w:val="80"/>
        </w:rPr>
        <w:t xml:space="preserve"> </w:t>
      </w:r>
      <w:r>
        <w:rPr>
          <w:w w:val="80"/>
        </w:rPr>
        <w:t>tendo</w:t>
      </w:r>
      <w:r>
        <w:rPr>
          <w:spacing w:val="2"/>
          <w:w w:val="80"/>
        </w:rPr>
        <w:t xml:space="preserve"> </w:t>
      </w:r>
      <w:r>
        <w:rPr>
          <w:w w:val="80"/>
        </w:rPr>
        <w:t>por</w:t>
      </w:r>
      <w:r>
        <w:rPr>
          <w:spacing w:val="3"/>
          <w:w w:val="80"/>
        </w:rPr>
        <w:t xml:space="preserve"> </w:t>
      </w:r>
      <w:r>
        <w:rPr>
          <w:w w:val="80"/>
        </w:rPr>
        <w:t>objeto</w:t>
      </w:r>
      <w:r>
        <w:rPr>
          <w:spacing w:val="1"/>
          <w:w w:val="80"/>
        </w:rPr>
        <w:t xml:space="preserve"> </w:t>
      </w:r>
      <w:r>
        <w:rPr>
          <w:w w:val="80"/>
        </w:rPr>
        <w:t>a</w:t>
      </w:r>
      <w:r>
        <w:rPr>
          <w:spacing w:val="2"/>
          <w:w w:val="80"/>
        </w:rPr>
        <w:t xml:space="preserve"> </w:t>
      </w:r>
      <w:r>
        <w:rPr>
          <w:w w:val="80"/>
        </w:rPr>
        <w:t>execução</w:t>
      </w:r>
      <w:r>
        <w:rPr>
          <w:spacing w:val="1"/>
          <w:w w:val="80"/>
        </w:rPr>
        <w:t xml:space="preserve"> </w:t>
      </w:r>
      <w:r>
        <w:rPr>
          <w:w w:val="80"/>
        </w:rPr>
        <w:t>do</w:t>
      </w:r>
      <w:r>
        <w:rPr>
          <w:spacing w:val="1"/>
          <w:w w:val="80"/>
        </w:rPr>
        <w:t xml:space="preserve"> </w:t>
      </w:r>
      <w:r>
        <w:rPr>
          <w:w w:val="80"/>
        </w:rPr>
        <w:t>projeto</w:t>
      </w:r>
      <w:r>
        <w:rPr>
          <w:spacing w:val="1"/>
          <w:w w:val="80"/>
        </w:rPr>
        <w:t xml:space="preserve"> </w:t>
      </w:r>
      <w:r>
        <w:rPr>
          <w:w w:val="80"/>
        </w:rPr>
        <w:t>intitulado</w:t>
      </w:r>
      <w:r>
        <w:rPr>
          <w:spacing w:val="4"/>
          <w:w w:val="80"/>
        </w:rPr>
        <w:t xml:space="preserve"> </w:t>
      </w:r>
      <w:r>
        <w:rPr>
          <w:w w:val="80"/>
        </w:rPr>
        <w:t>......................................</w:t>
      </w:r>
    </w:p>
    <w:p>
      <w:pPr>
        <w:spacing w:before="0" w:line="276" w:lineRule="auto"/>
        <w:ind w:left="112" w:right="140" w:firstLine="0"/>
        <w:jc w:val="left"/>
        <w:rPr>
          <w:sz w:val="22"/>
        </w:rPr>
      </w:pPr>
      <w:r>
        <w:rPr>
          <w:spacing w:val="-2"/>
          <w:w w:val="80"/>
          <w:sz w:val="22"/>
        </w:rPr>
        <w:t>[</w:t>
      </w:r>
      <w:r>
        <w:rPr>
          <w:rFonts w:ascii="Arial" w:hAnsi="Arial"/>
          <w:i/>
          <w:spacing w:val="-2"/>
          <w:w w:val="80"/>
          <w:sz w:val="22"/>
        </w:rPr>
        <w:t>descrever</w:t>
      </w:r>
      <w:r>
        <w:rPr>
          <w:rFonts w:ascii="Arial" w:hAnsi="Arial"/>
          <w:i/>
          <w:spacing w:val="-11"/>
          <w:w w:val="80"/>
          <w:sz w:val="22"/>
        </w:rPr>
        <w:t xml:space="preserve"> </w:t>
      </w:r>
      <w:r>
        <w:rPr>
          <w:rFonts w:ascii="Arial" w:hAnsi="Arial"/>
          <w:i/>
          <w:spacing w:val="-2"/>
          <w:w w:val="80"/>
          <w:sz w:val="22"/>
        </w:rPr>
        <w:t>o</w:t>
      </w:r>
      <w:r>
        <w:rPr>
          <w:rFonts w:ascii="Arial" w:hAnsi="Arial"/>
          <w:i/>
          <w:spacing w:val="-11"/>
          <w:w w:val="80"/>
          <w:sz w:val="22"/>
        </w:rPr>
        <w:t xml:space="preserve"> </w:t>
      </w:r>
      <w:r>
        <w:rPr>
          <w:rFonts w:ascii="Arial" w:hAnsi="Arial"/>
          <w:i/>
          <w:spacing w:val="-2"/>
          <w:w w:val="80"/>
          <w:sz w:val="22"/>
        </w:rPr>
        <w:t>produto,</w:t>
      </w:r>
      <w:r>
        <w:rPr>
          <w:rFonts w:ascii="Arial" w:hAnsi="Arial"/>
          <w:i/>
          <w:spacing w:val="-11"/>
          <w:w w:val="80"/>
          <w:sz w:val="22"/>
        </w:rPr>
        <w:t xml:space="preserve"> </w:t>
      </w:r>
      <w:r>
        <w:rPr>
          <w:rFonts w:ascii="Arial" w:hAnsi="Arial"/>
          <w:i/>
          <w:spacing w:val="-2"/>
          <w:w w:val="80"/>
          <w:sz w:val="22"/>
        </w:rPr>
        <w:t>processo</w:t>
      </w:r>
      <w:r>
        <w:rPr>
          <w:rFonts w:ascii="Arial" w:hAnsi="Arial"/>
          <w:i/>
          <w:spacing w:val="-8"/>
          <w:w w:val="80"/>
          <w:sz w:val="22"/>
        </w:rPr>
        <w:t xml:space="preserve"> </w:t>
      </w:r>
      <w:r>
        <w:rPr>
          <w:rFonts w:ascii="Arial" w:hAnsi="Arial"/>
          <w:i/>
          <w:spacing w:val="-2"/>
          <w:w w:val="80"/>
          <w:sz w:val="22"/>
        </w:rPr>
        <w:t>ou</w:t>
      </w:r>
      <w:r>
        <w:rPr>
          <w:rFonts w:ascii="Arial" w:hAnsi="Arial"/>
          <w:i/>
          <w:spacing w:val="-13"/>
          <w:w w:val="80"/>
          <w:sz w:val="22"/>
        </w:rPr>
        <w:t xml:space="preserve"> </w:t>
      </w:r>
      <w:r>
        <w:rPr>
          <w:rFonts w:ascii="Arial" w:hAnsi="Arial"/>
          <w:i/>
          <w:spacing w:val="-2"/>
          <w:w w:val="80"/>
          <w:sz w:val="22"/>
        </w:rPr>
        <w:t>serviço</w:t>
      </w:r>
      <w:r>
        <w:rPr>
          <w:rFonts w:ascii="Arial" w:hAnsi="Arial"/>
          <w:i/>
          <w:spacing w:val="-11"/>
          <w:w w:val="80"/>
          <w:sz w:val="22"/>
        </w:rPr>
        <w:t xml:space="preserve"> </w:t>
      </w:r>
      <w:r>
        <w:rPr>
          <w:rFonts w:ascii="Arial" w:hAnsi="Arial"/>
          <w:i/>
          <w:spacing w:val="-2"/>
          <w:w w:val="80"/>
          <w:sz w:val="22"/>
        </w:rPr>
        <w:t>inovador</w:t>
      </w:r>
      <w:r>
        <w:rPr>
          <w:rFonts w:ascii="Arial" w:hAnsi="Arial"/>
          <w:i/>
          <w:spacing w:val="-13"/>
          <w:w w:val="80"/>
          <w:sz w:val="22"/>
        </w:rPr>
        <w:t xml:space="preserve"> </w:t>
      </w:r>
      <w:r>
        <w:rPr>
          <w:rFonts w:ascii="Arial" w:hAnsi="Arial"/>
          <w:i/>
          <w:spacing w:val="-2"/>
          <w:w w:val="80"/>
          <w:sz w:val="22"/>
        </w:rPr>
        <w:t>objeto</w:t>
      </w:r>
      <w:r>
        <w:rPr>
          <w:rFonts w:ascii="Arial" w:hAnsi="Arial"/>
          <w:i/>
          <w:spacing w:val="-11"/>
          <w:w w:val="80"/>
          <w:sz w:val="22"/>
        </w:rPr>
        <w:t xml:space="preserve"> </w:t>
      </w:r>
      <w:r>
        <w:rPr>
          <w:rFonts w:ascii="Arial" w:hAnsi="Arial"/>
          <w:i/>
          <w:spacing w:val="-2"/>
          <w:w w:val="80"/>
          <w:sz w:val="22"/>
        </w:rPr>
        <w:t>do</w:t>
      </w:r>
      <w:r>
        <w:rPr>
          <w:rFonts w:ascii="Arial" w:hAnsi="Arial"/>
          <w:i/>
          <w:spacing w:val="-11"/>
          <w:w w:val="80"/>
          <w:sz w:val="22"/>
        </w:rPr>
        <w:t xml:space="preserve"> </w:t>
      </w:r>
      <w:r>
        <w:rPr>
          <w:rFonts w:ascii="Arial" w:hAnsi="Arial"/>
          <w:i/>
          <w:spacing w:val="-2"/>
          <w:w w:val="80"/>
          <w:sz w:val="22"/>
        </w:rPr>
        <w:t>Convêniopara</w:t>
      </w:r>
      <w:r>
        <w:rPr>
          <w:rFonts w:ascii="Arial" w:hAnsi="Arial"/>
          <w:i/>
          <w:spacing w:val="-10"/>
          <w:w w:val="80"/>
          <w:sz w:val="22"/>
        </w:rPr>
        <w:t xml:space="preserve"> </w:t>
      </w:r>
      <w:r>
        <w:rPr>
          <w:rFonts w:ascii="Arial" w:hAnsi="Arial"/>
          <w:i/>
          <w:spacing w:val="-1"/>
          <w:w w:val="80"/>
          <w:sz w:val="22"/>
        </w:rPr>
        <w:t>PD&amp;I</w:t>
      </w:r>
      <w:r>
        <w:rPr>
          <w:spacing w:val="-1"/>
          <w:w w:val="80"/>
          <w:sz w:val="22"/>
        </w:rPr>
        <w:t>],</w:t>
      </w:r>
      <w:r>
        <w:rPr>
          <w:spacing w:val="-11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protocolo</w:t>
      </w:r>
      <w:r>
        <w:rPr>
          <w:spacing w:val="-11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nº</w:t>
      </w:r>
      <w:r>
        <w:rPr>
          <w:spacing w:val="-1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XXXXX,</w:t>
      </w:r>
      <w:r>
        <w:rPr>
          <w:spacing w:val="-10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em</w:t>
      </w:r>
      <w:r>
        <w:rPr>
          <w:spacing w:val="-13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conformidade</w:t>
      </w:r>
      <w:r>
        <w:rPr>
          <w:spacing w:val="-13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com</w:t>
      </w:r>
      <w:r>
        <w:rPr>
          <w:w w:val="80"/>
          <w:sz w:val="22"/>
        </w:rPr>
        <w:t xml:space="preserve"> </w:t>
      </w:r>
      <w:r>
        <w:rPr>
          <w:w w:val="90"/>
          <w:sz w:val="22"/>
        </w:rPr>
        <w:t>o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Plano</w:t>
      </w:r>
      <w:r>
        <w:rPr>
          <w:spacing w:val="-14"/>
          <w:w w:val="90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Trabalho</w:t>
      </w:r>
      <w:r>
        <w:rPr>
          <w:spacing w:val="-14"/>
          <w:w w:val="90"/>
          <w:sz w:val="22"/>
        </w:rPr>
        <w:t xml:space="preserve"> </w:t>
      </w:r>
      <w:r>
        <w:rPr>
          <w:w w:val="90"/>
          <w:sz w:val="22"/>
        </w:rPr>
        <w:t>(</w:t>
      </w:r>
      <w:r>
        <w:rPr>
          <w:rFonts w:ascii="Arial" w:hAnsi="Arial"/>
          <w:b/>
          <w:w w:val="90"/>
          <w:sz w:val="22"/>
        </w:rPr>
        <w:t>Anexo</w:t>
      </w:r>
      <w:r>
        <w:rPr>
          <w:rFonts w:ascii="Arial" w:hAnsi="Arial"/>
          <w:b/>
          <w:spacing w:val="-15"/>
          <w:w w:val="90"/>
          <w:sz w:val="22"/>
        </w:rPr>
        <w:t xml:space="preserve"> </w:t>
      </w:r>
      <w:r>
        <w:rPr>
          <w:rFonts w:ascii="Arial" w:hAnsi="Arial"/>
          <w:b/>
          <w:w w:val="90"/>
          <w:sz w:val="22"/>
        </w:rPr>
        <w:t>I</w:t>
      </w:r>
      <w:r>
        <w:rPr>
          <w:w w:val="90"/>
          <w:sz w:val="22"/>
        </w:rPr>
        <w:t>).</w:t>
      </w:r>
    </w:p>
    <w:p>
      <w:pPr>
        <w:pStyle w:val="8"/>
        <w:spacing w:before="198" w:line="276" w:lineRule="auto"/>
        <w:ind w:left="112" w:right="170"/>
        <w:jc w:val="both"/>
      </w:pPr>
      <w:r>
        <w:rPr>
          <w:rFonts w:ascii="Arial" w:hAnsi="Arial"/>
          <w:b/>
          <w:w w:val="80"/>
        </w:rPr>
        <w:t>PARÁGRAFO ÚNICO</w:t>
      </w:r>
      <w:r>
        <w:rPr>
          <w:rFonts w:ascii="Arial" w:hAnsi="Arial"/>
          <w:b/>
          <w:spacing w:val="36"/>
        </w:rPr>
        <w:t xml:space="preserve"> </w:t>
      </w:r>
      <w:r>
        <w:rPr>
          <w:rFonts w:ascii="Arial" w:hAnsi="Arial"/>
          <w:b/>
          <w:w w:val="80"/>
        </w:rPr>
        <w:t xml:space="preserve">- </w:t>
      </w:r>
      <w:r>
        <w:rPr>
          <w:w w:val="80"/>
        </w:rPr>
        <w:t>Esta parceria decorre do</w:t>
      </w:r>
      <w:r>
        <w:rPr>
          <w:spacing w:val="37"/>
        </w:rPr>
        <w:t xml:space="preserve"> </w:t>
      </w:r>
      <w:r>
        <w:rPr>
          <w:w w:val="80"/>
          <w:shd w:val="clear" w:color="auto" w:fill="FFFF00"/>
        </w:rPr>
        <w:t>[chamamento público/dispensa de chamamento público/inexigibilidade</w:t>
      </w:r>
      <w:r>
        <w:rPr>
          <w:spacing w:val="1"/>
          <w:w w:val="80"/>
        </w:rPr>
        <w:t xml:space="preserve"> </w:t>
      </w:r>
      <w:r>
        <w:rPr>
          <w:spacing w:val="-1"/>
          <w:w w:val="85"/>
          <w:shd w:val="clear" w:color="auto" w:fill="FFFF00"/>
        </w:rPr>
        <w:t xml:space="preserve">de </w:t>
      </w:r>
      <w:r>
        <w:rPr>
          <w:w w:val="85"/>
          <w:shd w:val="clear" w:color="auto" w:fill="FFFF00"/>
        </w:rPr>
        <w:t>chamamento público n.º XXXX/XXXX]</w:t>
      </w:r>
      <w:r>
        <w:rPr>
          <w:w w:val="85"/>
        </w:rPr>
        <w:t xml:space="preserve">, objeto do processo administrativo nº </w:t>
      </w:r>
      <w:r>
        <w:rPr>
          <w:w w:val="85"/>
          <w:shd w:val="clear" w:color="auto" w:fill="FFFF00"/>
        </w:rPr>
        <w:t>[XX.XXX.XXX-X], com resultado fina</w:t>
      </w:r>
      <w:r>
        <w:rPr>
          <w:w w:val="85"/>
        </w:rPr>
        <w:t>l</w:t>
      </w:r>
      <w:r>
        <w:rPr>
          <w:spacing w:val="-49"/>
          <w:w w:val="85"/>
        </w:rPr>
        <w:t xml:space="preserve"> </w:t>
      </w:r>
      <w:r>
        <w:rPr>
          <w:w w:val="80"/>
          <w:shd w:val="clear" w:color="auto" w:fill="FFFF00"/>
        </w:rPr>
        <w:t>publicado</w:t>
      </w:r>
      <w:r>
        <w:rPr>
          <w:spacing w:val="2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no</w:t>
      </w:r>
      <w:r>
        <w:rPr>
          <w:spacing w:val="2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Diário</w:t>
      </w:r>
      <w:r>
        <w:rPr>
          <w:spacing w:val="1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Oficial</w:t>
      </w:r>
      <w:r>
        <w:rPr>
          <w:spacing w:val="2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do</w:t>
      </w:r>
      <w:r>
        <w:rPr>
          <w:spacing w:val="-1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Estado</w:t>
      </w:r>
      <w:r>
        <w:rPr>
          <w:spacing w:val="3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nº</w:t>
      </w:r>
      <w:r>
        <w:rPr>
          <w:spacing w:val="3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[XXXX],</w:t>
      </w:r>
      <w:r>
        <w:rPr>
          <w:spacing w:val="3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de</w:t>
      </w:r>
      <w:r>
        <w:rPr>
          <w:spacing w:val="2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##</w:t>
      </w:r>
      <w:r>
        <w:rPr>
          <w:spacing w:val="3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de</w:t>
      </w:r>
      <w:r>
        <w:rPr>
          <w:spacing w:val="2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####</w:t>
      </w:r>
      <w:r>
        <w:rPr>
          <w:spacing w:val="2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de</w:t>
      </w:r>
      <w:r>
        <w:rPr>
          <w:spacing w:val="3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####</w:t>
      </w:r>
      <w:r>
        <w:rPr>
          <w:w w:val="80"/>
        </w:rPr>
        <w:t>.</w:t>
      </w:r>
    </w:p>
    <w:p>
      <w:pPr>
        <w:pStyle w:val="8"/>
        <w:rPr>
          <w:sz w:val="24"/>
        </w:rPr>
      </w:pPr>
    </w:p>
    <w:p>
      <w:pPr>
        <w:pStyle w:val="5"/>
        <w:spacing w:before="152" w:line="251" w:lineRule="exact"/>
        <w:jc w:val="left"/>
      </w:pPr>
      <w:r>
        <w:rPr>
          <w:color w:val="4471C4"/>
          <w:w w:val="80"/>
        </w:rPr>
        <w:t>CLÁUSULA</w:t>
      </w:r>
      <w:r>
        <w:rPr>
          <w:color w:val="4471C4"/>
          <w:spacing w:val="-1"/>
          <w:w w:val="80"/>
        </w:rPr>
        <w:t xml:space="preserve"> </w:t>
      </w:r>
      <w:r>
        <w:rPr>
          <w:color w:val="4471C4"/>
          <w:w w:val="80"/>
        </w:rPr>
        <w:t>SEGUNDA -</w:t>
      </w:r>
      <w:r>
        <w:rPr>
          <w:color w:val="4471C4"/>
          <w:spacing w:val="2"/>
          <w:w w:val="80"/>
        </w:rPr>
        <w:t xml:space="preserve"> </w:t>
      </w:r>
      <w:r>
        <w:rPr>
          <w:color w:val="4471C4"/>
          <w:w w:val="80"/>
        </w:rPr>
        <w:t>DA</w:t>
      </w:r>
      <w:r>
        <w:rPr>
          <w:color w:val="4471C4"/>
          <w:spacing w:val="2"/>
          <w:w w:val="80"/>
        </w:rPr>
        <w:t xml:space="preserve"> </w:t>
      </w:r>
      <w:r>
        <w:rPr>
          <w:color w:val="4471C4"/>
          <w:w w:val="80"/>
        </w:rPr>
        <w:t>VINCULAÇÃO</w:t>
      </w:r>
      <w:r>
        <w:rPr>
          <w:color w:val="4471C4"/>
          <w:spacing w:val="1"/>
          <w:w w:val="80"/>
        </w:rPr>
        <w:t xml:space="preserve"> </w:t>
      </w:r>
      <w:r>
        <w:rPr>
          <w:color w:val="4471C4"/>
          <w:w w:val="80"/>
        </w:rPr>
        <w:t>DAS PEÇAS DOCUMENTAIS</w:t>
      </w:r>
    </w:p>
    <w:p>
      <w:pPr>
        <w:pStyle w:val="8"/>
        <w:spacing w:line="276" w:lineRule="auto"/>
        <w:ind w:left="112" w:right="170"/>
        <w:jc w:val="both"/>
      </w:pPr>
      <w:r>
        <w:rPr>
          <w:w w:val="85"/>
        </w:rPr>
        <w:t>Integram este Convênio, independente de transcrição, o Plano de Trabalho aprovado (</w:t>
      </w:r>
      <w:r>
        <w:rPr>
          <w:rFonts w:ascii="Arial" w:hAnsi="Arial"/>
          <w:b/>
          <w:w w:val="85"/>
        </w:rPr>
        <w:t>Anexo I</w:t>
      </w:r>
      <w:r>
        <w:rPr>
          <w:w w:val="85"/>
        </w:rPr>
        <w:t>), bem como os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 xml:space="preserve">documentos constantes do </w:t>
      </w:r>
      <w:r>
        <w:rPr>
          <w:spacing w:val="-1"/>
          <w:w w:val="85"/>
          <w:shd w:val="clear" w:color="auto" w:fill="FFFF00"/>
        </w:rPr>
        <w:t xml:space="preserve">[chamamento público/dispensa </w:t>
      </w:r>
      <w:r>
        <w:rPr>
          <w:w w:val="85"/>
          <w:shd w:val="clear" w:color="auto" w:fill="FFFF00"/>
        </w:rPr>
        <w:t>de chamamento público/inexigibilidade de chamamento</w:t>
      </w:r>
      <w:r>
        <w:rPr>
          <w:spacing w:val="1"/>
          <w:w w:val="85"/>
        </w:rPr>
        <w:t xml:space="preserve"> </w:t>
      </w:r>
      <w:r>
        <w:rPr>
          <w:w w:val="90"/>
          <w:shd w:val="clear" w:color="auto" w:fill="FFFF00"/>
        </w:rPr>
        <w:t>público</w:t>
      </w:r>
      <w:r>
        <w:rPr>
          <w:spacing w:val="-9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n.º</w:t>
      </w:r>
      <w:r>
        <w:rPr>
          <w:spacing w:val="-7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XXXX/XXXX]</w:t>
      </w:r>
      <w:r>
        <w:rPr>
          <w:spacing w:val="-9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e</w:t>
      </w:r>
      <w:r>
        <w:rPr>
          <w:spacing w:val="-8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protocolado</w:t>
      </w:r>
      <w:r>
        <w:rPr>
          <w:spacing w:val="-8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sob</w:t>
      </w:r>
      <w:r>
        <w:rPr>
          <w:spacing w:val="-9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nº</w:t>
      </w:r>
      <w:r>
        <w:rPr>
          <w:spacing w:val="-7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#####</w:t>
      </w:r>
      <w:r>
        <w:rPr>
          <w:w w:val="90"/>
        </w:rPr>
        <w:t>.</w:t>
      </w:r>
    </w:p>
    <w:p>
      <w:pPr>
        <w:pStyle w:val="8"/>
        <w:rPr>
          <w:sz w:val="24"/>
        </w:rPr>
      </w:pPr>
    </w:p>
    <w:p>
      <w:pPr>
        <w:pStyle w:val="5"/>
        <w:spacing w:before="150" w:line="251" w:lineRule="exact"/>
        <w:jc w:val="left"/>
      </w:pPr>
      <w:r>
        <w:rPr>
          <w:color w:val="4471C4"/>
          <w:w w:val="80"/>
        </w:rPr>
        <w:t>CLÁUSULA</w:t>
      </w:r>
      <w:r>
        <w:rPr>
          <w:color w:val="4471C4"/>
          <w:spacing w:val="-2"/>
          <w:w w:val="80"/>
        </w:rPr>
        <w:t xml:space="preserve"> </w:t>
      </w:r>
      <w:r>
        <w:rPr>
          <w:color w:val="4471C4"/>
          <w:w w:val="80"/>
        </w:rPr>
        <w:t>TERCEIRA</w:t>
      </w:r>
      <w:r>
        <w:rPr>
          <w:color w:val="4471C4"/>
          <w:spacing w:val="-1"/>
          <w:w w:val="80"/>
        </w:rPr>
        <w:t xml:space="preserve"> </w:t>
      </w:r>
      <w:r>
        <w:rPr>
          <w:color w:val="4471C4"/>
          <w:w w:val="80"/>
        </w:rPr>
        <w:t>-</w:t>
      </w:r>
      <w:r>
        <w:rPr>
          <w:color w:val="4471C4"/>
          <w:spacing w:val="1"/>
          <w:w w:val="80"/>
        </w:rPr>
        <w:t xml:space="preserve"> </w:t>
      </w:r>
      <w:r>
        <w:rPr>
          <w:color w:val="4471C4"/>
          <w:w w:val="80"/>
        </w:rPr>
        <w:t>DA</w:t>
      </w:r>
      <w:r>
        <w:rPr>
          <w:color w:val="4471C4"/>
          <w:spacing w:val="1"/>
          <w:w w:val="80"/>
        </w:rPr>
        <w:t xml:space="preserve"> </w:t>
      </w:r>
      <w:r>
        <w:rPr>
          <w:color w:val="4471C4"/>
          <w:w w:val="80"/>
        </w:rPr>
        <w:t>VIGÊNCIA</w:t>
      </w:r>
    </w:p>
    <w:p>
      <w:pPr>
        <w:pStyle w:val="8"/>
        <w:spacing w:line="276" w:lineRule="auto"/>
        <w:ind w:left="112" w:right="172"/>
        <w:jc w:val="both"/>
      </w:pPr>
      <w:r>
        <w:rPr>
          <w:w w:val="85"/>
        </w:rPr>
        <w:t xml:space="preserve">O presente Convênio terá vigência de </w:t>
      </w:r>
      <w:r>
        <w:rPr>
          <w:w w:val="85"/>
          <w:shd w:val="clear" w:color="auto" w:fill="FFFF00"/>
        </w:rPr>
        <w:t>XX (XXXXXX)</w:t>
      </w:r>
      <w:r>
        <w:rPr>
          <w:w w:val="85"/>
        </w:rPr>
        <w:t xml:space="preserve"> meses após a sua assinatura, para cumprimento do objeto do</w:t>
      </w:r>
      <w:r>
        <w:rPr>
          <w:spacing w:val="1"/>
          <w:w w:val="85"/>
        </w:rPr>
        <w:t xml:space="preserve"> </w:t>
      </w:r>
      <w:r>
        <w:rPr>
          <w:w w:val="90"/>
        </w:rPr>
        <w:t>convênio</w:t>
      </w:r>
      <w:r>
        <w:rPr>
          <w:spacing w:val="-7"/>
          <w:w w:val="90"/>
        </w:rPr>
        <w:t xml:space="preserve"> </w:t>
      </w:r>
      <w:r>
        <w:rPr>
          <w:w w:val="90"/>
        </w:rPr>
        <w:t>e</w:t>
      </w:r>
      <w:r>
        <w:rPr>
          <w:spacing w:val="-9"/>
          <w:w w:val="90"/>
        </w:rPr>
        <w:t xml:space="preserve"> </w:t>
      </w:r>
      <w:r>
        <w:rPr>
          <w:w w:val="90"/>
        </w:rPr>
        <w:t>prestação</w:t>
      </w:r>
      <w:r>
        <w:rPr>
          <w:spacing w:val="-10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contas</w:t>
      </w:r>
      <w:r>
        <w:rPr>
          <w:spacing w:val="-7"/>
          <w:w w:val="90"/>
        </w:rPr>
        <w:t xml:space="preserve"> </w:t>
      </w:r>
      <w:r>
        <w:rPr>
          <w:w w:val="90"/>
        </w:rPr>
        <w:t>final.</w:t>
      </w:r>
    </w:p>
    <w:p>
      <w:pPr>
        <w:pStyle w:val="8"/>
        <w:rPr>
          <w:sz w:val="24"/>
        </w:rPr>
      </w:pPr>
    </w:p>
    <w:p>
      <w:pPr>
        <w:pStyle w:val="8"/>
        <w:spacing w:before="11"/>
        <w:rPr>
          <w:sz w:val="21"/>
        </w:rPr>
      </w:pPr>
    </w:p>
    <w:p>
      <w:pPr>
        <w:pStyle w:val="8"/>
        <w:spacing w:line="276" w:lineRule="auto"/>
        <w:ind w:left="112" w:right="168"/>
        <w:jc w:val="both"/>
      </w:pPr>
      <w:r>
        <w:rPr>
          <w:rFonts w:ascii="Arial" w:hAnsi="Arial"/>
          <w:b/>
          <w:w w:val="80"/>
        </w:rPr>
        <w:t xml:space="preserve">PARÁGRAFO PRIMEIRO </w:t>
      </w:r>
      <w:r>
        <w:rPr>
          <w:w w:val="80"/>
        </w:rPr>
        <w:t>- A vigência acima aludida detalha-se da seguinte forma: Período de execução do projeto pelo</w:t>
      </w:r>
      <w:r>
        <w:rPr>
          <w:spacing w:val="1"/>
          <w:w w:val="80"/>
        </w:rPr>
        <w:t xml:space="preserve"> </w:t>
      </w:r>
      <w:r>
        <w:rPr>
          <w:w w:val="80"/>
        </w:rPr>
        <w:t>prazo de XX meses. Período de prestação de contas da Convenente, correndo pelos 30 dias subsequentes, após o que</w:t>
      </w:r>
      <w:r>
        <w:rPr>
          <w:spacing w:val="1"/>
          <w:w w:val="80"/>
        </w:rPr>
        <w:t xml:space="preserve"> </w:t>
      </w:r>
      <w:r>
        <w:rPr>
          <w:w w:val="80"/>
        </w:rPr>
        <w:t>inicia-se</w:t>
      </w:r>
      <w:r>
        <w:rPr>
          <w:spacing w:val="3"/>
          <w:w w:val="80"/>
        </w:rPr>
        <w:t xml:space="preserve"> </w:t>
      </w:r>
      <w:r>
        <w:rPr>
          <w:w w:val="80"/>
        </w:rPr>
        <w:t>o</w:t>
      </w:r>
      <w:r>
        <w:rPr>
          <w:spacing w:val="7"/>
          <w:w w:val="80"/>
        </w:rPr>
        <w:t xml:space="preserve"> </w:t>
      </w:r>
      <w:r>
        <w:rPr>
          <w:w w:val="80"/>
        </w:rPr>
        <w:t>período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avaliação</w:t>
      </w:r>
      <w:r>
        <w:rPr>
          <w:spacing w:val="7"/>
          <w:w w:val="80"/>
        </w:rPr>
        <w:t xml:space="preserve"> </w:t>
      </w:r>
      <w:r>
        <w:rPr>
          <w:w w:val="80"/>
        </w:rPr>
        <w:t>e</w:t>
      </w:r>
      <w:r>
        <w:rPr>
          <w:spacing w:val="7"/>
          <w:w w:val="80"/>
        </w:rPr>
        <w:t xml:space="preserve"> </w:t>
      </w:r>
      <w:r>
        <w:rPr>
          <w:w w:val="80"/>
        </w:rPr>
        <w:t>procedimentos</w:t>
      </w:r>
      <w:r>
        <w:rPr>
          <w:spacing w:val="4"/>
          <w:w w:val="80"/>
        </w:rPr>
        <w:t xml:space="preserve"> </w:t>
      </w:r>
      <w:r>
        <w:rPr>
          <w:w w:val="80"/>
        </w:rPr>
        <w:t>internos</w:t>
      </w:r>
      <w:r>
        <w:rPr>
          <w:spacing w:val="7"/>
          <w:w w:val="80"/>
        </w:rPr>
        <w:t xml:space="preserve"> </w:t>
      </w:r>
      <w:r>
        <w:rPr>
          <w:w w:val="80"/>
        </w:rPr>
        <w:t>da</w:t>
      </w:r>
      <w:r>
        <w:rPr>
          <w:spacing w:val="5"/>
          <w:w w:val="80"/>
        </w:rPr>
        <w:t xml:space="preserve"> </w:t>
      </w:r>
      <w:r>
        <w:rPr>
          <w:w w:val="80"/>
        </w:rPr>
        <w:t>Fundação</w:t>
      </w:r>
      <w:r>
        <w:rPr>
          <w:spacing w:val="7"/>
          <w:w w:val="80"/>
        </w:rPr>
        <w:t xml:space="preserve"> </w:t>
      </w:r>
      <w:r>
        <w:rPr>
          <w:w w:val="80"/>
        </w:rPr>
        <w:t>Araucária</w:t>
      </w:r>
      <w:r>
        <w:rPr>
          <w:spacing w:val="7"/>
          <w:w w:val="80"/>
        </w:rPr>
        <w:t xml:space="preserve"> </w:t>
      </w:r>
      <w:r>
        <w:rPr>
          <w:w w:val="80"/>
        </w:rPr>
        <w:t>que</w:t>
      </w:r>
      <w:r>
        <w:rPr>
          <w:spacing w:val="7"/>
          <w:w w:val="80"/>
        </w:rPr>
        <w:t xml:space="preserve"> </w:t>
      </w:r>
      <w:r>
        <w:rPr>
          <w:w w:val="80"/>
        </w:rPr>
        <w:t>correrá</w:t>
      </w:r>
      <w:r>
        <w:rPr>
          <w:spacing w:val="7"/>
          <w:w w:val="80"/>
        </w:rPr>
        <w:t xml:space="preserve"> </w:t>
      </w:r>
      <w:r>
        <w:rPr>
          <w:w w:val="80"/>
        </w:rPr>
        <w:t>pelos</w:t>
      </w:r>
      <w:r>
        <w:rPr>
          <w:spacing w:val="7"/>
          <w:w w:val="80"/>
        </w:rPr>
        <w:t xml:space="preserve"> </w:t>
      </w:r>
      <w:r>
        <w:rPr>
          <w:w w:val="80"/>
        </w:rPr>
        <w:t>60</w:t>
      </w:r>
      <w:r>
        <w:rPr>
          <w:spacing w:val="4"/>
          <w:w w:val="80"/>
        </w:rPr>
        <w:t xml:space="preserve"> </w:t>
      </w:r>
      <w:r>
        <w:rPr>
          <w:w w:val="80"/>
        </w:rPr>
        <w:t>dias</w:t>
      </w:r>
      <w:r>
        <w:rPr>
          <w:spacing w:val="5"/>
          <w:w w:val="80"/>
        </w:rPr>
        <w:t xml:space="preserve"> </w:t>
      </w:r>
      <w:r>
        <w:rPr>
          <w:w w:val="80"/>
        </w:rPr>
        <w:t>finais.</w:t>
      </w:r>
    </w:p>
    <w:p>
      <w:pPr>
        <w:pStyle w:val="8"/>
        <w:spacing w:before="118" w:line="276" w:lineRule="auto"/>
        <w:ind w:left="112" w:right="174"/>
        <w:jc w:val="both"/>
      </w:pPr>
      <w:r>
        <w:rPr>
          <w:rFonts w:ascii="Arial" w:hAnsi="Arial"/>
          <w:b/>
          <w:spacing w:val="-1"/>
          <w:w w:val="85"/>
        </w:rPr>
        <w:t xml:space="preserve">PARÁGRAFO SEGUNDO </w:t>
      </w:r>
      <w:r>
        <w:rPr>
          <w:spacing w:val="-1"/>
          <w:w w:val="85"/>
        </w:rPr>
        <w:t xml:space="preserve">– A vigência deste Convênio poderá ser prorrogada, a critério da Fundação </w:t>
      </w:r>
      <w:r>
        <w:rPr>
          <w:w w:val="85"/>
        </w:rPr>
        <w:t>Araucária, por</w:t>
      </w:r>
      <w:r>
        <w:rPr>
          <w:spacing w:val="-49"/>
          <w:w w:val="85"/>
        </w:rPr>
        <w:t xml:space="preserve"> </w:t>
      </w:r>
      <w:r>
        <w:rPr>
          <w:w w:val="80"/>
        </w:rPr>
        <w:t>prazo igual ou inferior, por meio da celebração de Termo Aditivo. O aditamento exige solicitação com antecedência mínima</w:t>
      </w:r>
      <w:r>
        <w:rPr>
          <w:spacing w:val="-46"/>
          <w:w w:val="80"/>
        </w:rPr>
        <w:t xml:space="preserve"> </w:t>
      </w:r>
      <w:r>
        <w:rPr>
          <w:w w:val="85"/>
        </w:rPr>
        <w:t>de 60 (sessenta) dias do fim da vigência, acompanhada de justificativa técnica e a apresentação de novo Plano de</w:t>
      </w:r>
      <w:r>
        <w:rPr>
          <w:spacing w:val="1"/>
          <w:w w:val="85"/>
        </w:rPr>
        <w:t xml:space="preserve"> </w:t>
      </w:r>
      <w:r>
        <w:rPr>
          <w:w w:val="85"/>
        </w:rPr>
        <w:t>Trabalho. Para a prorrogação da vigência do presente instrumento, deverá a ICTPR observar os prazos máximos</w:t>
      </w:r>
      <w:r>
        <w:rPr>
          <w:spacing w:val="1"/>
          <w:w w:val="85"/>
        </w:rPr>
        <w:t xml:space="preserve"> </w:t>
      </w:r>
      <w:r>
        <w:rPr>
          <w:w w:val="90"/>
        </w:rPr>
        <w:t>previstos</w:t>
      </w:r>
      <w:r>
        <w:rPr>
          <w:spacing w:val="-9"/>
          <w:w w:val="90"/>
        </w:rPr>
        <w:t xml:space="preserve"> </w:t>
      </w:r>
      <w:r>
        <w:rPr>
          <w:w w:val="90"/>
        </w:rPr>
        <w:t>no</w:t>
      </w:r>
      <w:r>
        <w:rPr>
          <w:spacing w:val="-9"/>
          <w:w w:val="90"/>
        </w:rPr>
        <w:t xml:space="preserve"> </w:t>
      </w:r>
      <w:r>
        <w:rPr>
          <w:w w:val="90"/>
        </w:rPr>
        <w:t>Edital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Chamada</w:t>
      </w:r>
      <w:r>
        <w:rPr>
          <w:spacing w:val="-9"/>
          <w:w w:val="90"/>
        </w:rPr>
        <w:t xml:space="preserve"> </w:t>
      </w:r>
      <w:r>
        <w:rPr>
          <w:w w:val="90"/>
        </w:rPr>
        <w:t>Pública,</w:t>
      </w:r>
      <w:r>
        <w:rPr>
          <w:spacing w:val="-12"/>
          <w:w w:val="90"/>
        </w:rPr>
        <w:t xml:space="preserve"> </w:t>
      </w:r>
      <w:r>
        <w:rPr>
          <w:w w:val="90"/>
        </w:rPr>
        <w:t>conforme</w:t>
      </w:r>
      <w:r>
        <w:rPr>
          <w:spacing w:val="-9"/>
          <w:w w:val="90"/>
        </w:rPr>
        <w:t xml:space="preserve"> </w:t>
      </w:r>
      <w:r>
        <w:rPr>
          <w:w w:val="90"/>
        </w:rPr>
        <w:t>o</w:t>
      </w:r>
      <w:r>
        <w:rPr>
          <w:spacing w:val="-11"/>
          <w:w w:val="90"/>
        </w:rPr>
        <w:t xml:space="preserve"> </w:t>
      </w:r>
      <w:r>
        <w:rPr>
          <w:w w:val="90"/>
        </w:rPr>
        <w:t>caso.</w:t>
      </w:r>
    </w:p>
    <w:p>
      <w:pPr>
        <w:pStyle w:val="8"/>
        <w:spacing w:before="116" w:line="208" w:lineRule="auto"/>
        <w:ind w:left="112" w:right="166"/>
        <w:jc w:val="both"/>
      </w:pPr>
      <w:r>
        <w:rPr>
          <w:rFonts w:ascii="Arial" w:hAnsi="Arial"/>
          <w:b/>
          <w:w w:val="80"/>
        </w:rPr>
        <w:t xml:space="preserve">PARÁGRAFO TERCEIRO </w:t>
      </w:r>
      <w:r>
        <w:rPr>
          <w:w w:val="80"/>
        </w:rPr>
        <w:t>- Considerando a dificuldade de definir antecipadamente e com precisão a duração necessária</w:t>
      </w:r>
      <w:r>
        <w:rPr>
          <w:spacing w:val="1"/>
          <w:w w:val="80"/>
        </w:rPr>
        <w:t xml:space="preserve"> </w:t>
      </w:r>
      <w:r>
        <w:rPr>
          <w:w w:val="80"/>
        </w:rPr>
        <w:t>para execução das atividades de Pesquisa, Desenvolvimento e Inovação, os prazos iniciais e finais das etapas do Plano de</w:t>
      </w:r>
      <w:r>
        <w:rPr>
          <w:spacing w:val="-46"/>
          <w:w w:val="80"/>
        </w:rPr>
        <w:t xml:space="preserve"> </w:t>
      </w:r>
      <w:r>
        <w:rPr>
          <w:spacing w:val="-1"/>
          <w:w w:val="80"/>
        </w:rPr>
        <w:t>Trabalho</w:t>
      </w:r>
      <w:r>
        <w:rPr>
          <w:spacing w:val="-4"/>
          <w:w w:val="80"/>
        </w:rPr>
        <w:t xml:space="preserve"> </w:t>
      </w:r>
      <w:r>
        <w:rPr>
          <w:w w:val="80"/>
        </w:rPr>
        <w:t>poderão</w:t>
      </w:r>
      <w:r>
        <w:rPr>
          <w:spacing w:val="-4"/>
          <w:w w:val="80"/>
        </w:rPr>
        <w:t xml:space="preserve"> </w:t>
      </w:r>
      <w:r>
        <w:rPr>
          <w:w w:val="80"/>
        </w:rPr>
        <w:t>sofrer</w:t>
      </w:r>
      <w:r>
        <w:rPr>
          <w:spacing w:val="-4"/>
          <w:w w:val="80"/>
        </w:rPr>
        <w:t xml:space="preserve"> </w:t>
      </w:r>
      <w:r>
        <w:rPr>
          <w:w w:val="80"/>
        </w:rPr>
        <w:t>alterações,</w:t>
      </w:r>
      <w:r>
        <w:rPr>
          <w:spacing w:val="-3"/>
          <w:w w:val="80"/>
        </w:rPr>
        <w:t xml:space="preserve"> </w:t>
      </w:r>
      <w:r>
        <w:rPr>
          <w:w w:val="80"/>
        </w:rPr>
        <w:t>condicionadas</w:t>
      </w:r>
      <w:r>
        <w:rPr>
          <w:spacing w:val="-4"/>
          <w:w w:val="80"/>
        </w:rPr>
        <w:t xml:space="preserve"> </w:t>
      </w:r>
      <w:r>
        <w:rPr>
          <w:w w:val="80"/>
        </w:rPr>
        <w:t>a</w:t>
      </w:r>
      <w:r>
        <w:rPr>
          <w:spacing w:val="-4"/>
          <w:w w:val="80"/>
        </w:rPr>
        <w:t xml:space="preserve"> </w:t>
      </w:r>
      <w:r>
        <w:rPr>
          <w:w w:val="80"/>
        </w:rPr>
        <w:t>autorização</w:t>
      </w:r>
      <w:r>
        <w:rPr>
          <w:spacing w:val="-3"/>
          <w:w w:val="80"/>
        </w:rPr>
        <w:t xml:space="preserve"> </w:t>
      </w:r>
      <w:r>
        <w:rPr>
          <w:w w:val="80"/>
        </w:rPr>
        <w:t>da</w:t>
      </w:r>
      <w:r>
        <w:rPr>
          <w:spacing w:val="-4"/>
          <w:w w:val="80"/>
        </w:rPr>
        <w:t xml:space="preserve"> </w:t>
      </w:r>
      <w:r>
        <w:rPr>
          <w:w w:val="80"/>
        </w:rPr>
        <w:t>Fundação</w:t>
      </w:r>
      <w:r>
        <w:rPr>
          <w:spacing w:val="-4"/>
          <w:w w:val="80"/>
        </w:rPr>
        <w:t xml:space="preserve"> </w:t>
      </w:r>
      <w:r>
        <w:rPr>
          <w:w w:val="80"/>
        </w:rPr>
        <w:t>Araucária.</w:t>
      </w:r>
    </w:p>
    <w:p>
      <w:pPr>
        <w:pStyle w:val="8"/>
        <w:spacing w:before="7"/>
        <w:rPr>
          <w:sz w:val="30"/>
        </w:rPr>
      </w:pPr>
    </w:p>
    <w:p>
      <w:pPr>
        <w:pStyle w:val="5"/>
        <w:jc w:val="left"/>
      </w:pPr>
      <w:r>
        <w:rPr>
          <w:color w:val="4471C4"/>
          <w:w w:val="80"/>
        </w:rPr>
        <w:t>CLÁUSULA QUARTA</w:t>
      </w:r>
      <w:r>
        <w:rPr>
          <w:color w:val="4471C4"/>
          <w:spacing w:val="1"/>
          <w:w w:val="80"/>
        </w:rPr>
        <w:t xml:space="preserve"> </w:t>
      </w:r>
      <w:r>
        <w:rPr>
          <w:color w:val="4471C4"/>
          <w:w w:val="80"/>
        </w:rPr>
        <w:t>–</w:t>
      </w:r>
      <w:r>
        <w:rPr>
          <w:color w:val="4471C4"/>
          <w:spacing w:val="1"/>
          <w:w w:val="80"/>
        </w:rPr>
        <w:t xml:space="preserve"> </w:t>
      </w:r>
      <w:r>
        <w:rPr>
          <w:color w:val="4471C4"/>
          <w:w w:val="80"/>
        </w:rPr>
        <w:t>FORMA</w:t>
      </w:r>
      <w:r>
        <w:rPr>
          <w:color w:val="4471C4"/>
          <w:spacing w:val="1"/>
          <w:w w:val="80"/>
        </w:rPr>
        <w:t xml:space="preserve"> </w:t>
      </w:r>
      <w:r>
        <w:rPr>
          <w:color w:val="4471C4"/>
          <w:w w:val="80"/>
        </w:rPr>
        <w:t>DE EXECUÇÃO</w:t>
      </w:r>
      <w:r>
        <w:rPr>
          <w:color w:val="4471C4"/>
          <w:spacing w:val="1"/>
          <w:w w:val="80"/>
        </w:rPr>
        <w:t xml:space="preserve"> </w:t>
      </w:r>
      <w:r>
        <w:rPr>
          <w:color w:val="4471C4"/>
          <w:w w:val="80"/>
        </w:rPr>
        <w:t>DO</w:t>
      </w:r>
      <w:r>
        <w:rPr>
          <w:color w:val="4471C4"/>
          <w:spacing w:val="1"/>
          <w:w w:val="80"/>
        </w:rPr>
        <w:t xml:space="preserve"> </w:t>
      </w:r>
      <w:r>
        <w:rPr>
          <w:color w:val="4471C4"/>
          <w:w w:val="80"/>
        </w:rPr>
        <w:t>PLANO</w:t>
      </w:r>
      <w:r>
        <w:rPr>
          <w:color w:val="4471C4"/>
          <w:spacing w:val="2"/>
          <w:w w:val="80"/>
        </w:rPr>
        <w:t xml:space="preserve"> </w:t>
      </w:r>
      <w:r>
        <w:rPr>
          <w:color w:val="4471C4"/>
          <w:w w:val="80"/>
        </w:rPr>
        <w:t>DE TRABALHO</w:t>
      </w:r>
    </w:p>
    <w:p>
      <w:pPr>
        <w:pStyle w:val="8"/>
        <w:spacing w:before="74" w:line="208" w:lineRule="auto"/>
        <w:ind w:left="112" w:right="165"/>
        <w:jc w:val="both"/>
      </w:pPr>
      <w:r>
        <w:rPr>
          <w:w w:val="80"/>
        </w:rPr>
        <w:t>O</w:t>
      </w:r>
      <w:r>
        <w:rPr>
          <w:spacing w:val="-5"/>
          <w:w w:val="80"/>
        </w:rPr>
        <w:t xml:space="preserve"> </w:t>
      </w:r>
      <w:r>
        <w:rPr>
          <w:w w:val="80"/>
        </w:rPr>
        <w:t>Plano</w:t>
      </w:r>
      <w:r>
        <w:rPr>
          <w:spacing w:val="-5"/>
          <w:w w:val="80"/>
        </w:rPr>
        <w:t xml:space="preserve"> </w:t>
      </w:r>
      <w:r>
        <w:rPr>
          <w:w w:val="80"/>
        </w:rPr>
        <w:t>de</w:t>
      </w:r>
      <w:r>
        <w:rPr>
          <w:spacing w:val="-4"/>
          <w:w w:val="80"/>
        </w:rPr>
        <w:t xml:space="preserve"> </w:t>
      </w:r>
      <w:r>
        <w:rPr>
          <w:w w:val="80"/>
        </w:rPr>
        <w:t>Trabalho</w:t>
      </w:r>
      <w:r>
        <w:rPr>
          <w:spacing w:val="-5"/>
          <w:w w:val="80"/>
        </w:rPr>
        <w:t xml:space="preserve"> </w:t>
      </w:r>
      <w:r>
        <w:rPr>
          <w:w w:val="80"/>
        </w:rPr>
        <w:t>define</w:t>
      </w:r>
      <w:r>
        <w:rPr>
          <w:spacing w:val="-5"/>
          <w:w w:val="80"/>
        </w:rPr>
        <w:t xml:space="preserve"> </w:t>
      </w:r>
      <w:r>
        <w:rPr>
          <w:w w:val="80"/>
        </w:rPr>
        <w:t>os</w:t>
      </w:r>
      <w:r>
        <w:rPr>
          <w:spacing w:val="-4"/>
          <w:w w:val="80"/>
        </w:rPr>
        <w:t xml:space="preserve"> </w:t>
      </w:r>
      <w:r>
        <w:rPr>
          <w:w w:val="80"/>
        </w:rPr>
        <w:t>objetivos</w:t>
      </w:r>
      <w:r>
        <w:rPr>
          <w:spacing w:val="-5"/>
          <w:w w:val="80"/>
        </w:rPr>
        <w:t xml:space="preserve"> </w:t>
      </w:r>
      <w:r>
        <w:rPr>
          <w:w w:val="80"/>
        </w:rPr>
        <w:t>a</w:t>
      </w:r>
      <w:r>
        <w:rPr>
          <w:spacing w:val="-4"/>
          <w:w w:val="80"/>
        </w:rPr>
        <w:t xml:space="preserve"> </w:t>
      </w:r>
      <w:r>
        <w:rPr>
          <w:w w:val="80"/>
        </w:rPr>
        <w:t>serem</w:t>
      </w:r>
      <w:r>
        <w:rPr>
          <w:spacing w:val="-5"/>
          <w:w w:val="80"/>
        </w:rPr>
        <w:t xml:space="preserve"> </w:t>
      </w:r>
      <w:r>
        <w:rPr>
          <w:w w:val="80"/>
        </w:rPr>
        <w:t>atingidos</w:t>
      </w:r>
      <w:r>
        <w:rPr>
          <w:spacing w:val="-5"/>
          <w:w w:val="80"/>
        </w:rPr>
        <w:t xml:space="preserve"> </w:t>
      </w:r>
      <w:r>
        <w:rPr>
          <w:w w:val="80"/>
        </w:rPr>
        <w:t>por</w:t>
      </w:r>
      <w:r>
        <w:rPr>
          <w:spacing w:val="-7"/>
          <w:w w:val="80"/>
        </w:rPr>
        <w:t xml:space="preserve"> </w:t>
      </w:r>
      <w:r>
        <w:rPr>
          <w:w w:val="80"/>
        </w:rPr>
        <w:t>meio</w:t>
      </w:r>
      <w:r>
        <w:rPr>
          <w:spacing w:val="-5"/>
          <w:w w:val="80"/>
        </w:rPr>
        <w:t xml:space="preserve"> </w:t>
      </w:r>
      <w:r>
        <w:rPr>
          <w:w w:val="80"/>
        </w:rPr>
        <w:t>do</w:t>
      </w:r>
      <w:r>
        <w:rPr>
          <w:spacing w:val="-4"/>
          <w:w w:val="80"/>
        </w:rPr>
        <w:t xml:space="preserve"> </w:t>
      </w:r>
      <w:r>
        <w:rPr>
          <w:w w:val="80"/>
        </w:rPr>
        <w:t>presente</w:t>
      </w:r>
      <w:r>
        <w:rPr>
          <w:spacing w:val="-5"/>
          <w:w w:val="80"/>
        </w:rPr>
        <w:t xml:space="preserve"> </w:t>
      </w:r>
      <w:r>
        <w:rPr>
          <w:w w:val="80"/>
        </w:rPr>
        <w:t>instrumento,</w:t>
      </w:r>
      <w:r>
        <w:rPr>
          <w:spacing w:val="-5"/>
          <w:w w:val="80"/>
        </w:rPr>
        <w:t xml:space="preserve"> </w:t>
      </w:r>
      <w:r>
        <w:rPr>
          <w:w w:val="80"/>
        </w:rPr>
        <w:t>apresenta</w:t>
      </w:r>
      <w:r>
        <w:rPr>
          <w:spacing w:val="-4"/>
          <w:w w:val="80"/>
        </w:rPr>
        <w:t xml:space="preserve"> </w:t>
      </w:r>
      <w:r>
        <w:rPr>
          <w:w w:val="80"/>
        </w:rPr>
        <w:t>o</w:t>
      </w:r>
      <w:r>
        <w:rPr>
          <w:spacing w:val="-5"/>
          <w:w w:val="80"/>
        </w:rPr>
        <w:t xml:space="preserve"> </w:t>
      </w:r>
      <w:r>
        <w:rPr>
          <w:w w:val="80"/>
        </w:rPr>
        <w:t>planejamento</w:t>
      </w:r>
      <w:r>
        <w:rPr>
          <w:spacing w:val="-4"/>
          <w:w w:val="80"/>
        </w:rPr>
        <w:t xml:space="preserve"> </w:t>
      </w:r>
      <w:r>
        <w:rPr>
          <w:w w:val="80"/>
        </w:rPr>
        <w:t>e</w:t>
      </w:r>
      <w:r>
        <w:rPr>
          <w:spacing w:val="-5"/>
          <w:w w:val="80"/>
        </w:rPr>
        <w:t xml:space="preserve"> </w:t>
      </w:r>
      <w:r>
        <w:rPr>
          <w:w w:val="80"/>
        </w:rPr>
        <w:t>o</w:t>
      </w:r>
      <w:r>
        <w:rPr>
          <w:spacing w:val="1"/>
          <w:w w:val="80"/>
        </w:rPr>
        <w:t xml:space="preserve"> </w:t>
      </w:r>
      <w:r>
        <w:rPr>
          <w:spacing w:val="-1"/>
          <w:w w:val="80"/>
        </w:rPr>
        <w:t xml:space="preserve">cronograma </w:t>
      </w:r>
      <w:r>
        <w:rPr>
          <w:w w:val="80"/>
        </w:rPr>
        <w:t>físico-financeiro dos trabalhos que serão desenvolvidos, detalha as atividades e as atribuições dos partícipes e</w:t>
      </w:r>
      <w:r>
        <w:rPr>
          <w:spacing w:val="-46"/>
          <w:w w:val="80"/>
        </w:rPr>
        <w:t xml:space="preserve"> </w:t>
      </w:r>
      <w:r>
        <w:rPr>
          <w:spacing w:val="-2"/>
          <w:w w:val="85"/>
        </w:rPr>
        <w:t xml:space="preserve">estabelece a alocação de recursos humanos, materiais e financeiros, estabelecendo </w:t>
      </w:r>
      <w:r>
        <w:rPr>
          <w:spacing w:val="-1"/>
          <w:w w:val="85"/>
        </w:rPr>
        <w:t>objetivos, metas e indicadores de</w:t>
      </w:r>
      <w:r>
        <w:rPr>
          <w:spacing w:val="-49"/>
          <w:w w:val="85"/>
        </w:rPr>
        <w:t xml:space="preserve"> </w:t>
      </w:r>
      <w:r>
        <w:rPr>
          <w:w w:val="90"/>
        </w:rPr>
        <w:t>execução.</w:t>
      </w:r>
    </w:p>
    <w:p>
      <w:pPr>
        <w:pStyle w:val="8"/>
        <w:rPr>
          <w:sz w:val="33"/>
        </w:rPr>
      </w:pPr>
    </w:p>
    <w:p>
      <w:pPr>
        <w:pStyle w:val="8"/>
        <w:spacing w:line="208" w:lineRule="auto"/>
        <w:ind w:left="112" w:right="167"/>
        <w:jc w:val="both"/>
      </w:pPr>
      <w:r>
        <w:rPr>
          <w:rFonts w:ascii="Arial" w:hAnsi="Arial"/>
          <w:b/>
          <w:w w:val="80"/>
        </w:rPr>
        <w:t xml:space="preserve">PARÁGRAFO PRIMEIRO </w:t>
      </w:r>
      <w:r>
        <w:rPr>
          <w:w w:val="80"/>
        </w:rPr>
        <w:t>- Respeitadas as previsões contidas na legislação em vigor, a ICTPR executará as atividades de</w:t>
      </w:r>
      <w:r>
        <w:rPr>
          <w:spacing w:val="-46"/>
          <w:w w:val="80"/>
        </w:rPr>
        <w:t xml:space="preserve"> </w:t>
      </w:r>
      <w:r>
        <w:rPr>
          <w:w w:val="80"/>
        </w:rPr>
        <w:t>PD&amp;I</w:t>
      </w:r>
      <w:r>
        <w:rPr>
          <w:spacing w:val="-4"/>
          <w:w w:val="80"/>
        </w:rPr>
        <w:t xml:space="preserve"> </w:t>
      </w:r>
      <w:r>
        <w:rPr>
          <w:w w:val="80"/>
        </w:rPr>
        <w:t>descritas</w:t>
      </w:r>
      <w:r>
        <w:rPr>
          <w:spacing w:val="-4"/>
          <w:w w:val="80"/>
        </w:rPr>
        <w:t xml:space="preserve"> </w:t>
      </w:r>
      <w:r>
        <w:rPr>
          <w:w w:val="80"/>
        </w:rPr>
        <w:t>no</w:t>
      </w:r>
      <w:r>
        <w:rPr>
          <w:spacing w:val="-3"/>
          <w:w w:val="80"/>
        </w:rPr>
        <w:t xml:space="preserve"> </w:t>
      </w:r>
      <w:r>
        <w:rPr>
          <w:w w:val="80"/>
        </w:rPr>
        <w:t>Plano</w:t>
      </w:r>
      <w:r>
        <w:rPr>
          <w:spacing w:val="-4"/>
          <w:w w:val="80"/>
        </w:rPr>
        <w:t xml:space="preserve"> </w:t>
      </w:r>
      <w:r>
        <w:rPr>
          <w:w w:val="80"/>
        </w:rPr>
        <w:t>de</w:t>
      </w:r>
      <w:r>
        <w:rPr>
          <w:spacing w:val="-4"/>
          <w:w w:val="80"/>
        </w:rPr>
        <w:t xml:space="preserve"> </w:t>
      </w:r>
      <w:r>
        <w:rPr>
          <w:w w:val="80"/>
        </w:rPr>
        <w:t>Trabalho</w:t>
      </w:r>
      <w:r>
        <w:rPr>
          <w:spacing w:val="-3"/>
          <w:w w:val="80"/>
        </w:rPr>
        <w:t xml:space="preserve"> </w:t>
      </w:r>
      <w:r>
        <w:rPr>
          <w:w w:val="80"/>
        </w:rPr>
        <w:t>(</w:t>
      </w:r>
      <w:r>
        <w:rPr>
          <w:rFonts w:ascii="Arial" w:hAnsi="Arial"/>
          <w:b/>
          <w:w w:val="80"/>
        </w:rPr>
        <w:t>Anexo</w:t>
      </w:r>
      <w:r>
        <w:rPr>
          <w:rFonts w:ascii="Arial" w:hAnsi="Arial"/>
          <w:b/>
          <w:spacing w:val="-4"/>
          <w:w w:val="80"/>
        </w:rPr>
        <w:t xml:space="preserve"> </w:t>
      </w:r>
      <w:r>
        <w:rPr>
          <w:rFonts w:ascii="Arial" w:hAnsi="Arial"/>
          <w:b/>
          <w:w w:val="80"/>
        </w:rPr>
        <w:t>I</w:t>
      </w:r>
      <w:r>
        <w:rPr>
          <w:w w:val="80"/>
        </w:rPr>
        <w:t>),</w:t>
      </w:r>
      <w:r>
        <w:rPr>
          <w:spacing w:val="-4"/>
          <w:w w:val="80"/>
        </w:rPr>
        <w:t xml:space="preserve"> </w:t>
      </w:r>
      <w:r>
        <w:rPr>
          <w:w w:val="80"/>
        </w:rPr>
        <w:t>que</w:t>
      </w:r>
      <w:r>
        <w:rPr>
          <w:spacing w:val="-3"/>
          <w:w w:val="80"/>
        </w:rPr>
        <w:t xml:space="preserve"> </w:t>
      </w:r>
      <w:r>
        <w:rPr>
          <w:w w:val="80"/>
        </w:rPr>
        <w:t>constitui</w:t>
      </w:r>
      <w:r>
        <w:rPr>
          <w:spacing w:val="-3"/>
          <w:w w:val="80"/>
        </w:rPr>
        <w:t xml:space="preserve"> </w:t>
      </w:r>
      <w:r>
        <w:rPr>
          <w:w w:val="80"/>
        </w:rPr>
        <w:t>parte</w:t>
      </w:r>
      <w:r>
        <w:rPr>
          <w:spacing w:val="-4"/>
          <w:w w:val="80"/>
        </w:rPr>
        <w:t xml:space="preserve"> </w:t>
      </w:r>
      <w:r>
        <w:rPr>
          <w:w w:val="80"/>
        </w:rPr>
        <w:t>integrante</w:t>
      </w:r>
      <w:r>
        <w:rPr>
          <w:spacing w:val="-3"/>
          <w:w w:val="80"/>
        </w:rPr>
        <w:t xml:space="preserve"> </w:t>
      </w:r>
      <w:r>
        <w:rPr>
          <w:w w:val="80"/>
        </w:rPr>
        <w:t>e</w:t>
      </w:r>
      <w:r>
        <w:rPr>
          <w:spacing w:val="-4"/>
          <w:w w:val="80"/>
        </w:rPr>
        <w:t xml:space="preserve"> </w:t>
      </w:r>
      <w:r>
        <w:rPr>
          <w:w w:val="80"/>
        </w:rPr>
        <w:t>indissociável</w:t>
      </w:r>
      <w:r>
        <w:rPr>
          <w:spacing w:val="-3"/>
          <w:w w:val="80"/>
        </w:rPr>
        <w:t xml:space="preserve"> </w:t>
      </w:r>
      <w:r>
        <w:rPr>
          <w:w w:val="80"/>
        </w:rPr>
        <w:t>deste</w:t>
      </w:r>
      <w:r>
        <w:rPr>
          <w:spacing w:val="-3"/>
          <w:w w:val="80"/>
        </w:rPr>
        <w:t xml:space="preserve"> </w:t>
      </w:r>
      <w:r>
        <w:rPr>
          <w:w w:val="80"/>
        </w:rPr>
        <w:t>Acordo.</w:t>
      </w:r>
    </w:p>
    <w:p>
      <w:pPr>
        <w:pStyle w:val="8"/>
        <w:spacing w:before="81" w:line="208" w:lineRule="auto"/>
        <w:ind w:left="112" w:right="166"/>
        <w:jc w:val="both"/>
      </w:pPr>
      <w:r>
        <w:rPr>
          <w:rFonts w:ascii="Arial" w:hAnsi="Arial"/>
          <w:b/>
          <w:spacing w:val="-1"/>
          <w:w w:val="85"/>
        </w:rPr>
        <w:t xml:space="preserve">PARÁGRAFO SEGUNDO </w:t>
      </w:r>
      <w:r>
        <w:rPr>
          <w:spacing w:val="-1"/>
          <w:w w:val="85"/>
        </w:rPr>
        <w:t xml:space="preserve">- Admite-se a subcontratação </w:t>
      </w:r>
      <w:r>
        <w:rPr>
          <w:w w:val="85"/>
        </w:rPr>
        <w:t>de profissionais, instituições e empresas de reconhecida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 xml:space="preserve">competência para a execução de atividades técnicas específicas previstas no Plano de Trabalho, cabendo à ICTPR </w:t>
      </w:r>
      <w:r>
        <w:rPr>
          <w:w w:val="85"/>
        </w:rPr>
        <w:t>a</w:t>
      </w:r>
      <w:r>
        <w:rPr>
          <w:spacing w:val="-50"/>
          <w:w w:val="85"/>
        </w:rPr>
        <w:t xml:space="preserve"> </w:t>
      </w:r>
      <w:r>
        <w:rPr>
          <w:w w:val="80"/>
        </w:rPr>
        <w:t>responsabilidade pela sua coordenação e execução nos termos previstos neste instrumento. A subcontratação restringe-se</w:t>
      </w:r>
      <w:r>
        <w:rPr>
          <w:spacing w:val="-46"/>
          <w:w w:val="80"/>
        </w:rPr>
        <w:t xml:space="preserve"> </w:t>
      </w:r>
      <w:r>
        <w:rPr>
          <w:w w:val="80"/>
        </w:rPr>
        <w:t>à</w:t>
      </w:r>
      <w:r>
        <w:rPr>
          <w:spacing w:val="-5"/>
          <w:w w:val="80"/>
        </w:rPr>
        <w:t xml:space="preserve"> </w:t>
      </w:r>
      <w:r>
        <w:rPr>
          <w:w w:val="80"/>
        </w:rPr>
        <w:t>execução</w:t>
      </w:r>
      <w:r>
        <w:rPr>
          <w:spacing w:val="-4"/>
          <w:w w:val="80"/>
        </w:rPr>
        <w:t xml:space="preserve"> </w:t>
      </w:r>
      <w:r>
        <w:rPr>
          <w:w w:val="80"/>
        </w:rPr>
        <w:t>de</w:t>
      </w:r>
      <w:r>
        <w:rPr>
          <w:spacing w:val="-5"/>
          <w:w w:val="80"/>
        </w:rPr>
        <w:t xml:space="preserve"> </w:t>
      </w:r>
      <w:r>
        <w:rPr>
          <w:w w:val="80"/>
        </w:rPr>
        <w:t>partes</w:t>
      </w:r>
      <w:r>
        <w:rPr>
          <w:spacing w:val="-4"/>
          <w:w w:val="80"/>
        </w:rPr>
        <w:t xml:space="preserve"> </w:t>
      </w:r>
      <w:r>
        <w:rPr>
          <w:w w:val="80"/>
        </w:rPr>
        <w:t>específicas</w:t>
      </w:r>
      <w:r>
        <w:rPr>
          <w:spacing w:val="-5"/>
          <w:w w:val="80"/>
        </w:rPr>
        <w:t xml:space="preserve"> </w:t>
      </w:r>
      <w:r>
        <w:rPr>
          <w:w w:val="80"/>
        </w:rPr>
        <w:t>do</w:t>
      </w:r>
      <w:r>
        <w:rPr>
          <w:spacing w:val="-4"/>
          <w:w w:val="80"/>
        </w:rPr>
        <w:t xml:space="preserve"> </w:t>
      </w:r>
      <w:r>
        <w:rPr>
          <w:w w:val="80"/>
        </w:rPr>
        <w:t>plano</w:t>
      </w:r>
      <w:r>
        <w:rPr>
          <w:spacing w:val="-5"/>
          <w:w w:val="80"/>
        </w:rPr>
        <w:t xml:space="preserve"> </w:t>
      </w:r>
      <w:r>
        <w:rPr>
          <w:w w:val="80"/>
        </w:rPr>
        <w:t>de</w:t>
      </w:r>
      <w:r>
        <w:rPr>
          <w:spacing w:val="-2"/>
          <w:w w:val="80"/>
        </w:rPr>
        <w:t xml:space="preserve"> </w:t>
      </w:r>
      <w:r>
        <w:rPr>
          <w:w w:val="80"/>
        </w:rPr>
        <w:t>trabalho</w:t>
      </w:r>
      <w:r>
        <w:rPr>
          <w:spacing w:val="-5"/>
          <w:w w:val="80"/>
        </w:rPr>
        <w:t xml:space="preserve"> </w:t>
      </w:r>
      <w:r>
        <w:rPr>
          <w:w w:val="80"/>
        </w:rPr>
        <w:t>relacionadas</w:t>
      </w:r>
      <w:r>
        <w:rPr>
          <w:spacing w:val="-4"/>
          <w:w w:val="80"/>
        </w:rPr>
        <w:t xml:space="preserve"> </w:t>
      </w:r>
      <w:r>
        <w:rPr>
          <w:w w:val="80"/>
        </w:rPr>
        <w:t>a</w:t>
      </w:r>
      <w:r>
        <w:rPr>
          <w:spacing w:val="-5"/>
          <w:w w:val="80"/>
        </w:rPr>
        <w:t xml:space="preserve"> </w:t>
      </w:r>
      <w:r>
        <w:rPr>
          <w:w w:val="80"/>
        </w:rPr>
        <w:t>atividades</w:t>
      </w:r>
      <w:r>
        <w:rPr>
          <w:spacing w:val="-4"/>
          <w:w w:val="80"/>
        </w:rPr>
        <w:t xml:space="preserve"> </w:t>
      </w:r>
      <w:r>
        <w:rPr>
          <w:w w:val="80"/>
        </w:rPr>
        <w:t>técnicas</w:t>
      </w:r>
      <w:r>
        <w:rPr>
          <w:spacing w:val="-5"/>
          <w:w w:val="80"/>
        </w:rPr>
        <w:t xml:space="preserve"> </w:t>
      </w:r>
      <w:r>
        <w:rPr>
          <w:w w:val="80"/>
        </w:rPr>
        <w:t>e</w:t>
      </w:r>
      <w:r>
        <w:rPr>
          <w:spacing w:val="-4"/>
          <w:w w:val="80"/>
        </w:rPr>
        <w:t xml:space="preserve"> </w:t>
      </w:r>
      <w:r>
        <w:rPr>
          <w:w w:val="80"/>
        </w:rPr>
        <w:t>é</w:t>
      </w:r>
      <w:r>
        <w:rPr>
          <w:spacing w:val="-2"/>
          <w:w w:val="80"/>
        </w:rPr>
        <w:t xml:space="preserve"> </w:t>
      </w:r>
      <w:r>
        <w:rPr>
          <w:w w:val="80"/>
        </w:rPr>
        <w:t>limitada</w:t>
      </w:r>
      <w:r>
        <w:rPr>
          <w:spacing w:val="-5"/>
          <w:w w:val="80"/>
        </w:rPr>
        <w:t xml:space="preserve"> </w:t>
      </w:r>
      <w:r>
        <w:rPr>
          <w:w w:val="80"/>
        </w:rPr>
        <w:t>à</w:t>
      </w:r>
      <w:r>
        <w:rPr>
          <w:spacing w:val="-4"/>
          <w:w w:val="80"/>
        </w:rPr>
        <w:t xml:space="preserve"> </w:t>
      </w:r>
      <w:r>
        <w:rPr>
          <w:w w:val="80"/>
        </w:rPr>
        <w:t>rubrica</w:t>
      </w:r>
      <w:r>
        <w:rPr>
          <w:spacing w:val="-3"/>
          <w:w w:val="80"/>
        </w:rPr>
        <w:t xml:space="preserve"> </w:t>
      </w:r>
      <w:r>
        <w:rPr>
          <w:w w:val="80"/>
        </w:rPr>
        <w:t>de</w:t>
      </w:r>
      <w:r>
        <w:rPr>
          <w:spacing w:val="-4"/>
          <w:w w:val="80"/>
        </w:rPr>
        <w:t xml:space="preserve"> </w:t>
      </w:r>
      <w:r>
        <w:rPr>
          <w:w w:val="80"/>
        </w:rPr>
        <w:t>serviços.</w:t>
      </w:r>
    </w:p>
    <w:p>
      <w:pPr>
        <w:spacing w:after="0" w:line="208" w:lineRule="auto"/>
        <w:jc w:val="both"/>
        <w:sectPr>
          <w:pgSz w:w="11910" w:h="16840"/>
          <w:pgMar w:top="1660" w:right="960" w:bottom="880" w:left="1020" w:header="680" w:footer="681" w:gutter="0"/>
          <w:cols w:space="720" w:num="1"/>
        </w:sectPr>
      </w:pPr>
    </w:p>
    <w:p>
      <w:pPr>
        <w:pStyle w:val="8"/>
        <w:rPr>
          <w:sz w:val="20"/>
        </w:rPr>
      </w:pPr>
    </w:p>
    <w:p>
      <w:pPr>
        <w:pStyle w:val="8"/>
        <w:spacing w:before="6"/>
        <w:rPr>
          <w:sz w:val="21"/>
        </w:rPr>
      </w:pPr>
    </w:p>
    <w:p>
      <w:pPr>
        <w:pStyle w:val="8"/>
        <w:spacing w:before="127" w:line="208" w:lineRule="auto"/>
        <w:ind w:left="112" w:right="166"/>
        <w:jc w:val="both"/>
      </w:pPr>
      <w:r>
        <w:rPr>
          <w:rFonts w:ascii="Arial" w:hAnsi="Arial"/>
          <w:b/>
          <w:w w:val="80"/>
        </w:rPr>
        <w:t>PARÁGRAFO</w:t>
      </w:r>
      <w:r>
        <w:rPr>
          <w:rFonts w:ascii="Arial" w:hAnsi="Arial"/>
          <w:b/>
          <w:spacing w:val="-10"/>
          <w:w w:val="80"/>
        </w:rPr>
        <w:t xml:space="preserve"> </w:t>
      </w:r>
      <w:r>
        <w:rPr>
          <w:rFonts w:ascii="Arial" w:hAnsi="Arial"/>
          <w:b/>
          <w:w w:val="80"/>
        </w:rPr>
        <w:t>TERCEIRO</w:t>
      </w:r>
      <w:r>
        <w:rPr>
          <w:rFonts w:ascii="Arial" w:hAnsi="Arial"/>
          <w:b/>
          <w:spacing w:val="-9"/>
          <w:w w:val="80"/>
        </w:rPr>
        <w:t xml:space="preserve"> </w:t>
      </w:r>
      <w:r>
        <w:rPr>
          <w:w w:val="80"/>
        </w:rPr>
        <w:t>-</w:t>
      </w:r>
      <w:r>
        <w:rPr>
          <w:spacing w:val="-10"/>
          <w:w w:val="80"/>
        </w:rPr>
        <w:t xml:space="preserve"> </w:t>
      </w:r>
      <w:r>
        <w:rPr>
          <w:w w:val="80"/>
        </w:rPr>
        <w:t>Os</w:t>
      </w:r>
      <w:r>
        <w:rPr>
          <w:spacing w:val="-10"/>
          <w:w w:val="80"/>
        </w:rPr>
        <w:t xml:space="preserve"> </w:t>
      </w:r>
      <w:r>
        <w:rPr>
          <w:w w:val="80"/>
        </w:rPr>
        <w:t>pesquisadores</w:t>
      </w:r>
      <w:r>
        <w:rPr>
          <w:spacing w:val="-10"/>
          <w:w w:val="80"/>
        </w:rPr>
        <w:t xml:space="preserve"> </w:t>
      </w:r>
      <w:r>
        <w:rPr>
          <w:w w:val="80"/>
        </w:rPr>
        <w:t>que</w:t>
      </w:r>
      <w:r>
        <w:rPr>
          <w:spacing w:val="-10"/>
          <w:w w:val="80"/>
        </w:rPr>
        <w:t xml:space="preserve"> </w:t>
      </w:r>
      <w:r>
        <w:rPr>
          <w:w w:val="80"/>
        </w:rPr>
        <w:t>participarem</w:t>
      </w:r>
      <w:r>
        <w:rPr>
          <w:spacing w:val="-10"/>
          <w:w w:val="80"/>
        </w:rPr>
        <w:t xml:space="preserve"> </w:t>
      </w:r>
      <w:r>
        <w:rPr>
          <w:w w:val="80"/>
        </w:rPr>
        <w:t>da</w:t>
      </w:r>
      <w:r>
        <w:rPr>
          <w:spacing w:val="-10"/>
          <w:w w:val="80"/>
        </w:rPr>
        <w:t xml:space="preserve"> </w:t>
      </w:r>
      <w:r>
        <w:rPr>
          <w:w w:val="80"/>
        </w:rPr>
        <w:t>execução</w:t>
      </w:r>
      <w:r>
        <w:rPr>
          <w:spacing w:val="-10"/>
          <w:w w:val="80"/>
        </w:rPr>
        <w:t xml:space="preserve"> </w:t>
      </w:r>
      <w:r>
        <w:rPr>
          <w:w w:val="80"/>
        </w:rPr>
        <w:t>das</w:t>
      </w:r>
      <w:r>
        <w:rPr>
          <w:spacing w:val="-10"/>
          <w:w w:val="80"/>
        </w:rPr>
        <w:t xml:space="preserve"> </w:t>
      </w:r>
      <w:r>
        <w:rPr>
          <w:w w:val="80"/>
        </w:rPr>
        <w:t>atividades</w:t>
      </w:r>
      <w:r>
        <w:rPr>
          <w:spacing w:val="-12"/>
          <w:w w:val="80"/>
        </w:rPr>
        <w:t xml:space="preserve"> </w:t>
      </w:r>
      <w:r>
        <w:rPr>
          <w:w w:val="80"/>
        </w:rPr>
        <w:t>inerentes</w:t>
      </w:r>
      <w:r>
        <w:rPr>
          <w:spacing w:val="-10"/>
          <w:w w:val="80"/>
        </w:rPr>
        <w:t xml:space="preserve"> </w:t>
      </w:r>
      <w:r>
        <w:rPr>
          <w:w w:val="80"/>
        </w:rPr>
        <w:t>à</w:t>
      </w:r>
      <w:r>
        <w:rPr>
          <w:spacing w:val="-12"/>
          <w:w w:val="80"/>
        </w:rPr>
        <w:t xml:space="preserve"> </w:t>
      </w:r>
      <w:r>
        <w:rPr>
          <w:w w:val="80"/>
        </w:rPr>
        <w:t>execução</w:t>
      </w:r>
      <w:r>
        <w:rPr>
          <w:spacing w:val="-14"/>
          <w:w w:val="80"/>
        </w:rPr>
        <w:t xml:space="preserve"> </w:t>
      </w:r>
      <w:r>
        <w:rPr>
          <w:w w:val="80"/>
        </w:rPr>
        <w:t>do</w:t>
      </w:r>
      <w:r>
        <w:rPr>
          <w:spacing w:val="-10"/>
          <w:w w:val="80"/>
        </w:rPr>
        <w:t xml:space="preserve"> </w:t>
      </w:r>
      <w:r>
        <w:rPr>
          <w:w w:val="80"/>
        </w:rPr>
        <w:t>objeto</w:t>
      </w:r>
      <w:r>
        <w:rPr>
          <w:spacing w:val="1"/>
          <w:w w:val="80"/>
        </w:rPr>
        <w:t xml:space="preserve"> </w:t>
      </w:r>
      <w:r>
        <w:rPr>
          <w:w w:val="80"/>
        </w:rPr>
        <w:t>do acordo não sofrerão qualquer alteração na sua vinculação trabalhista e/ou funcional com as respectivas entidades de</w:t>
      </w:r>
      <w:r>
        <w:rPr>
          <w:spacing w:val="1"/>
          <w:w w:val="80"/>
        </w:rPr>
        <w:t xml:space="preserve"> </w:t>
      </w:r>
      <w:r>
        <w:rPr>
          <w:w w:val="90"/>
        </w:rPr>
        <w:t>origem.</w:t>
      </w:r>
    </w:p>
    <w:p>
      <w:pPr>
        <w:pStyle w:val="8"/>
        <w:spacing w:before="81" w:line="276" w:lineRule="auto"/>
        <w:ind w:left="112" w:right="175"/>
        <w:jc w:val="both"/>
      </w:pPr>
      <w:r>
        <w:rPr>
          <w:rFonts w:ascii="Arial" w:hAnsi="Arial"/>
          <w:b/>
          <w:w w:val="85"/>
        </w:rPr>
        <w:t xml:space="preserve">PARÁGRAFO QUARTO </w:t>
      </w:r>
      <w:r>
        <w:rPr>
          <w:w w:val="85"/>
        </w:rPr>
        <w:t>- A impossibilidade técnica e/ou científica de cumprimento de qualquer fase do Plano de</w:t>
      </w:r>
      <w:r>
        <w:rPr>
          <w:spacing w:val="1"/>
          <w:w w:val="85"/>
        </w:rPr>
        <w:t xml:space="preserve"> </w:t>
      </w:r>
      <w:r>
        <w:rPr>
          <w:w w:val="80"/>
        </w:rPr>
        <w:t>Trabalho, desde que seja devidamente comprovada e justificada, acarretará a suspensão de suas respectivas atividades</w:t>
      </w:r>
      <w:r>
        <w:rPr>
          <w:spacing w:val="1"/>
          <w:w w:val="80"/>
        </w:rPr>
        <w:t xml:space="preserve"> </w:t>
      </w:r>
      <w:r>
        <w:rPr>
          <w:w w:val="80"/>
        </w:rPr>
        <w:t>até</w:t>
      </w:r>
      <w:r>
        <w:rPr>
          <w:spacing w:val="9"/>
          <w:w w:val="80"/>
        </w:rPr>
        <w:t xml:space="preserve"> </w:t>
      </w:r>
      <w:r>
        <w:rPr>
          <w:w w:val="80"/>
        </w:rPr>
        <w:t>que</w:t>
      </w:r>
      <w:r>
        <w:rPr>
          <w:spacing w:val="10"/>
          <w:w w:val="80"/>
        </w:rPr>
        <w:t xml:space="preserve"> </w:t>
      </w:r>
      <w:r>
        <w:rPr>
          <w:w w:val="80"/>
        </w:rPr>
        <w:t>haja</w:t>
      </w:r>
      <w:r>
        <w:rPr>
          <w:spacing w:val="9"/>
          <w:w w:val="80"/>
        </w:rPr>
        <w:t xml:space="preserve"> </w:t>
      </w:r>
      <w:r>
        <w:rPr>
          <w:w w:val="80"/>
        </w:rPr>
        <w:t>acordo</w:t>
      </w:r>
      <w:r>
        <w:rPr>
          <w:spacing w:val="7"/>
          <w:w w:val="80"/>
        </w:rPr>
        <w:t xml:space="preserve"> </w:t>
      </w:r>
      <w:r>
        <w:rPr>
          <w:w w:val="80"/>
        </w:rPr>
        <w:t>entre</w:t>
      </w:r>
      <w:r>
        <w:rPr>
          <w:spacing w:val="10"/>
          <w:w w:val="80"/>
        </w:rPr>
        <w:t xml:space="preserve"> </w:t>
      </w:r>
      <w:r>
        <w:rPr>
          <w:w w:val="80"/>
        </w:rPr>
        <w:t>os</w:t>
      </w:r>
      <w:r>
        <w:rPr>
          <w:spacing w:val="7"/>
          <w:w w:val="80"/>
        </w:rPr>
        <w:t xml:space="preserve"> </w:t>
      </w:r>
      <w:r>
        <w:rPr>
          <w:w w:val="80"/>
        </w:rPr>
        <w:t>PARCEIROS</w:t>
      </w:r>
      <w:r>
        <w:rPr>
          <w:spacing w:val="10"/>
          <w:w w:val="80"/>
        </w:rPr>
        <w:t xml:space="preserve"> </w:t>
      </w:r>
      <w:r>
        <w:rPr>
          <w:w w:val="80"/>
        </w:rPr>
        <w:t>quanto</w:t>
      </w:r>
      <w:r>
        <w:rPr>
          <w:spacing w:val="9"/>
          <w:w w:val="80"/>
        </w:rPr>
        <w:t xml:space="preserve"> </w:t>
      </w:r>
      <w:r>
        <w:rPr>
          <w:w w:val="80"/>
        </w:rPr>
        <w:t>à</w:t>
      </w:r>
      <w:r>
        <w:rPr>
          <w:spacing w:val="10"/>
          <w:w w:val="80"/>
        </w:rPr>
        <w:t xml:space="preserve"> </w:t>
      </w:r>
      <w:r>
        <w:rPr>
          <w:w w:val="80"/>
        </w:rPr>
        <w:t>adequação</w:t>
      </w:r>
      <w:r>
        <w:rPr>
          <w:spacing w:val="10"/>
          <w:w w:val="80"/>
        </w:rPr>
        <w:t xml:space="preserve"> </w:t>
      </w:r>
      <w:r>
        <w:rPr>
          <w:w w:val="80"/>
        </w:rPr>
        <w:t>do</w:t>
      </w:r>
      <w:r>
        <w:rPr>
          <w:spacing w:val="7"/>
          <w:w w:val="80"/>
        </w:rPr>
        <w:t xml:space="preserve"> </w:t>
      </w:r>
      <w:r>
        <w:rPr>
          <w:w w:val="80"/>
        </w:rPr>
        <w:t>Plano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Trabalho</w:t>
      </w:r>
      <w:r>
        <w:rPr>
          <w:spacing w:val="9"/>
          <w:w w:val="80"/>
        </w:rPr>
        <w:t xml:space="preserve"> </w:t>
      </w:r>
      <w:r>
        <w:rPr>
          <w:w w:val="80"/>
        </w:rPr>
        <w:t>ou</w:t>
      </w:r>
      <w:r>
        <w:rPr>
          <w:spacing w:val="7"/>
          <w:w w:val="80"/>
        </w:rPr>
        <w:t xml:space="preserve"> </w:t>
      </w:r>
      <w:r>
        <w:rPr>
          <w:w w:val="80"/>
        </w:rPr>
        <w:t>à</w:t>
      </w:r>
      <w:r>
        <w:rPr>
          <w:spacing w:val="10"/>
          <w:w w:val="80"/>
        </w:rPr>
        <w:t xml:space="preserve"> </w:t>
      </w:r>
      <w:r>
        <w:rPr>
          <w:w w:val="80"/>
        </w:rPr>
        <w:t>extinção</w:t>
      </w:r>
      <w:r>
        <w:rPr>
          <w:spacing w:val="7"/>
          <w:w w:val="80"/>
        </w:rPr>
        <w:t xml:space="preserve"> </w:t>
      </w:r>
      <w:r>
        <w:rPr>
          <w:w w:val="80"/>
        </w:rPr>
        <w:t>deste</w:t>
      </w:r>
      <w:r>
        <w:rPr>
          <w:spacing w:val="10"/>
          <w:w w:val="80"/>
        </w:rPr>
        <w:t xml:space="preserve"> </w:t>
      </w:r>
      <w:r>
        <w:rPr>
          <w:w w:val="80"/>
        </w:rPr>
        <w:t>Convênio.</w:t>
      </w:r>
    </w:p>
    <w:p>
      <w:pPr>
        <w:pStyle w:val="8"/>
        <w:spacing w:before="5"/>
        <w:rPr>
          <w:sz w:val="23"/>
        </w:rPr>
      </w:pPr>
    </w:p>
    <w:p>
      <w:pPr>
        <w:spacing w:before="0"/>
        <w:ind w:left="112" w:right="0" w:firstLine="0"/>
        <w:jc w:val="left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color w:val="4471C4"/>
          <w:w w:val="80"/>
          <w:sz w:val="22"/>
        </w:rPr>
        <w:t>CLÁUSULA QUINTA -</w:t>
      </w:r>
      <w:r>
        <w:rPr>
          <w:rFonts w:ascii="Arial" w:hAnsi="Arial"/>
          <w:b/>
          <w:i/>
          <w:color w:val="4471C4"/>
          <w:spacing w:val="2"/>
          <w:w w:val="80"/>
          <w:sz w:val="22"/>
        </w:rPr>
        <w:t xml:space="preserve"> </w:t>
      </w:r>
      <w:r>
        <w:rPr>
          <w:rFonts w:ascii="Arial" w:hAnsi="Arial"/>
          <w:b/>
          <w:i/>
          <w:color w:val="4471C4"/>
          <w:w w:val="80"/>
          <w:sz w:val="22"/>
        </w:rPr>
        <w:t>DAS OBRIGAÇÕES</w:t>
      </w:r>
    </w:p>
    <w:p>
      <w:pPr>
        <w:pStyle w:val="4"/>
        <w:numPr>
          <w:ilvl w:val="0"/>
          <w:numId w:val="2"/>
        </w:numPr>
        <w:tabs>
          <w:tab w:val="left" w:pos="210"/>
        </w:tabs>
        <w:spacing w:before="47" w:after="0" w:line="240" w:lineRule="auto"/>
        <w:ind w:left="209" w:right="0" w:hanging="98"/>
        <w:jc w:val="left"/>
      </w:pPr>
      <w:r>
        <w:rPr>
          <w:w w:val="80"/>
        </w:rPr>
        <w:t>-</w:t>
      </w:r>
      <w:r>
        <w:rPr>
          <w:spacing w:val="-1"/>
          <w:w w:val="80"/>
        </w:rPr>
        <w:t xml:space="preserve"> </w:t>
      </w:r>
      <w:r>
        <w:rPr>
          <w:w w:val="80"/>
        </w:rPr>
        <w:t>A</w:t>
      </w:r>
      <w:r>
        <w:rPr>
          <w:spacing w:val="-2"/>
          <w:w w:val="80"/>
        </w:rPr>
        <w:t xml:space="preserve"> </w:t>
      </w:r>
      <w:r>
        <w:rPr>
          <w:w w:val="80"/>
        </w:rPr>
        <w:t>FUNDAÇÃO</w:t>
      </w:r>
      <w:r>
        <w:rPr>
          <w:spacing w:val="3"/>
          <w:w w:val="80"/>
        </w:rPr>
        <w:t xml:space="preserve"> </w:t>
      </w:r>
      <w:r>
        <w:rPr>
          <w:w w:val="80"/>
        </w:rPr>
        <w:t>ARAUCÁRIA</w:t>
      </w:r>
      <w:r>
        <w:rPr>
          <w:spacing w:val="-1"/>
          <w:w w:val="80"/>
        </w:rPr>
        <w:t xml:space="preserve"> </w:t>
      </w:r>
      <w:r>
        <w:rPr>
          <w:w w:val="80"/>
        </w:rPr>
        <w:t>compromete-se</w:t>
      </w:r>
      <w:r>
        <w:rPr>
          <w:spacing w:val="-1"/>
          <w:w w:val="80"/>
        </w:rPr>
        <w:t xml:space="preserve"> </w:t>
      </w:r>
      <w:r>
        <w:rPr>
          <w:w w:val="80"/>
        </w:rPr>
        <w:t>a:</w:t>
      </w:r>
    </w:p>
    <w:p>
      <w:pPr>
        <w:pStyle w:val="10"/>
        <w:numPr>
          <w:ilvl w:val="0"/>
          <w:numId w:val="3"/>
        </w:numPr>
        <w:tabs>
          <w:tab w:val="left" w:pos="397"/>
        </w:tabs>
        <w:spacing w:before="77" w:after="0" w:line="276" w:lineRule="auto"/>
        <w:ind w:left="112" w:right="165" w:firstLine="0"/>
        <w:jc w:val="both"/>
        <w:rPr>
          <w:sz w:val="22"/>
        </w:rPr>
      </w:pPr>
      <w:r>
        <w:rPr>
          <w:w w:val="80"/>
          <w:sz w:val="22"/>
        </w:rPr>
        <w:t>Transferir os recursos financeiros para execução do objeto deste Convênio na forma do Plano de Aplicação, observada</w:t>
      </w:r>
      <w:r>
        <w:rPr>
          <w:spacing w:val="-46"/>
          <w:w w:val="80"/>
          <w:sz w:val="22"/>
        </w:rPr>
        <w:t xml:space="preserve"> </w:t>
      </w:r>
      <w:r>
        <w:rPr>
          <w:w w:val="90"/>
          <w:sz w:val="22"/>
        </w:rPr>
        <w:t>a</w:t>
      </w:r>
      <w:r>
        <w:rPr>
          <w:spacing w:val="-12"/>
          <w:w w:val="90"/>
          <w:sz w:val="22"/>
        </w:rPr>
        <w:t xml:space="preserve"> </w:t>
      </w:r>
      <w:r>
        <w:rPr>
          <w:w w:val="90"/>
          <w:sz w:val="22"/>
        </w:rPr>
        <w:t>sua</w:t>
      </w:r>
      <w:r>
        <w:rPr>
          <w:spacing w:val="-12"/>
          <w:w w:val="90"/>
          <w:sz w:val="22"/>
        </w:rPr>
        <w:t xml:space="preserve"> </w:t>
      </w:r>
      <w:r>
        <w:rPr>
          <w:w w:val="90"/>
          <w:sz w:val="22"/>
        </w:rPr>
        <w:t>disponibilidade</w:t>
      </w:r>
      <w:r>
        <w:rPr>
          <w:spacing w:val="-12"/>
          <w:w w:val="90"/>
          <w:sz w:val="22"/>
        </w:rPr>
        <w:t xml:space="preserve"> </w:t>
      </w:r>
      <w:r>
        <w:rPr>
          <w:w w:val="90"/>
          <w:sz w:val="22"/>
        </w:rPr>
        <w:t>financeira;</w:t>
      </w:r>
    </w:p>
    <w:p>
      <w:pPr>
        <w:pStyle w:val="10"/>
        <w:numPr>
          <w:ilvl w:val="0"/>
          <w:numId w:val="3"/>
        </w:numPr>
        <w:tabs>
          <w:tab w:val="left" w:pos="397"/>
        </w:tabs>
        <w:spacing w:before="0" w:after="0" w:line="276" w:lineRule="auto"/>
        <w:ind w:left="112" w:right="168" w:firstLine="0"/>
        <w:jc w:val="both"/>
        <w:rPr>
          <w:sz w:val="22"/>
        </w:rPr>
      </w:pPr>
      <w:r>
        <w:rPr>
          <w:w w:val="85"/>
          <w:sz w:val="22"/>
        </w:rPr>
        <w:t>Inserir as informações pertinentes a esse termo de convênio e a sua execução no SIT – Sistema Integrado de</w:t>
      </w:r>
      <w:r>
        <w:rPr>
          <w:spacing w:val="1"/>
          <w:w w:val="85"/>
          <w:sz w:val="22"/>
        </w:rPr>
        <w:t xml:space="preserve"> </w:t>
      </w:r>
      <w:r>
        <w:rPr>
          <w:w w:val="80"/>
          <w:sz w:val="22"/>
        </w:rPr>
        <w:t>Transferência Voluntária do TCE – PR, conforme dispõem a Instrução Normativa nº 61/2011, e a Resolução nº 28/2011,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com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nova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redação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dada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pela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Resolução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nº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46/2014,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ou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outro</w:t>
      </w:r>
      <w:r>
        <w:rPr>
          <w:spacing w:val="-5"/>
          <w:w w:val="80"/>
          <w:sz w:val="22"/>
        </w:rPr>
        <w:t xml:space="preserve"> </w:t>
      </w:r>
      <w:r>
        <w:rPr>
          <w:w w:val="80"/>
          <w:sz w:val="22"/>
        </w:rPr>
        <w:t>que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venha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substituí-las;</w:t>
      </w:r>
    </w:p>
    <w:p>
      <w:pPr>
        <w:pStyle w:val="10"/>
        <w:numPr>
          <w:ilvl w:val="0"/>
          <w:numId w:val="3"/>
        </w:numPr>
        <w:tabs>
          <w:tab w:val="left" w:pos="397"/>
        </w:tabs>
        <w:spacing w:before="0" w:after="0" w:line="251" w:lineRule="exact"/>
        <w:ind w:left="396" w:right="0" w:hanging="285"/>
        <w:jc w:val="both"/>
        <w:rPr>
          <w:sz w:val="22"/>
        </w:rPr>
      </w:pPr>
      <w:r>
        <w:rPr>
          <w:w w:val="80"/>
          <w:sz w:val="22"/>
        </w:rPr>
        <w:t>Dar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publicidade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ao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instrumento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pactuado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no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Diário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Oficial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-5"/>
          <w:w w:val="80"/>
          <w:sz w:val="22"/>
        </w:rPr>
        <w:t xml:space="preserve"> </w:t>
      </w:r>
      <w:r>
        <w:rPr>
          <w:w w:val="80"/>
          <w:sz w:val="22"/>
        </w:rPr>
        <w:t>Estado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e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no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sitio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oficial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Estado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Paraná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na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internet;</w:t>
      </w:r>
    </w:p>
    <w:p>
      <w:pPr>
        <w:pStyle w:val="10"/>
        <w:numPr>
          <w:ilvl w:val="0"/>
          <w:numId w:val="3"/>
        </w:numPr>
        <w:tabs>
          <w:tab w:val="left" w:pos="397"/>
        </w:tabs>
        <w:spacing w:before="36" w:after="0" w:line="276" w:lineRule="auto"/>
        <w:ind w:left="112" w:right="169" w:firstLine="0"/>
        <w:jc w:val="both"/>
        <w:rPr>
          <w:sz w:val="22"/>
        </w:rPr>
      </w:pPr>
      <w:r>
        <w:rPr>
          <w:spacing w:val="-3"/>
          <w:w w:val="85"/>
          <w:sz w:val="22"/>
        </w:rPr>
        <w:t xml:space="preserve">Realizar o acompanhamento, a fiscalização, o controle, </w:t>
      </w:r>
      <w:r>
        <w:rPr>
          <w:spacing w:val="-2"/>
          <w:w w:val="85"/>
          <w:sz w:val="22"/>
        </w:rPr>
        <w:t>a supervisão e a avaliação do cumprimento do objeto deste</w:t>
      </w:r>
      <w:r>
        <w:rPr>
          <w:spacing w:val="-1"/>
          <w:w w:val="85"/>
          <w:sz w:val="22"/>
        </w:rPr>
        <w:t xml:space="preserve"> </w:t>
      </w:r>
      <w:r>
        <w:rPr>
          <w:w w:val="80"/>
          <w:sz w:val="22"/>
        </w:rPr>
        <w:t>convênio,</w:t>
      </w:r>
      <w:r>
        <w:rPr>
          <w:spacing w:val="-13"/>
          <w:w w:val="80"/>
          <w:sz w:val="22"/>
        </w:rPr>
        <w:t xml:space="preserve"> </w:t>
      </w:r>
      <w:r>
        <w:rPr>
          <w:w w:val="80"/>
          <w:sz w:val="22"/>
        </w:rPr>
        <w:t>por</w:t>
      </w:r>
      <w:r>
        <w:rPr>
          <w:spacing w:val="-12"/>
          <w:w w:val="80"/>
          <w:sz w:val="22"/>
        </w:rPr>
        <w:t xml:space="preserve"> </w:t>
      </w:r>
      <w:r>
        <w:rPr>
          <w:w w:val="80"/>
          <w:sz w:val="22"/>
        </w:rPr>
        <w:t>meio</w:t>
      </w:r>
      <w:r>
        <w:rPr>
          <w:spacing w:val="-11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-11"/>
          <w:w w:val="80"/>
          <w:sz w:val="22"/>
        </w:rPr>
        <w:t xml:space="preserve"> </w:t>
      </w:r>
      <w:r>
        <w:rPr>
          <w:w w:val="80"/>
          <w:sz w:val="22"/>
        </w:rPr>
        <w:t>análise</w:t>
      </w:r>
      <w:r>
        <w:rPr>
          <w:spacing w:val="-11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-11"/>
          <w:w w:val="80"/>
          <w:sz w:val="22"/>
        </w:rPr>
        <w:t xml:space="preserve"> </w:t>
      </w:r>
      <w:r>
        <w:rPr>
          <w:w w:val="80"/>
          <w:sz w:val="22"/>
        </w:rPr>
        <w:t>relatórios</w:t>
      </w:r>
      <w:r>
        <w:rPr>
          <w:spacing w:val="-12"/>
          <w:w w:val="80"/>
          <w:sz w:val="22"/>
        </w:rPr>
        <w:t xml:space="preserve"> </w:t>
      </w:r>
      <w:r>
        <w:rPr>
          <w:w w:val="80"/>
          <w:sz w:val="22"/>
        </w:rPr>
        <w:t>acerca</w:t>
      </w:r>
      <w:r>
        <w:rPr>
          <w:spacing w:val="-11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-11"/>
          <w:w w:val="80"/>
          <w:sz w:val="22"/>
        </w:rPr>
        <w:t xml:space="preserve"> </w:t>
      </w:r>
      <w:r>
        <w:rPr>
          <w:w w:val="80"/>
          <w:sz w:val="22"/>
        </w:rPr>
        <w:t>seu</w:t>
      </w:r>
      <w:r>
        <w:rPr>
          <w:spacing w:val="-9"/>
          <w:w w:val="80"/>
          <w:sz w:val="22"/>
        </w:rPr>
        <w:t xml:space="preserve"> </w:t>
      </w:r>
      <w:r>
        <w:rPr>
          <w:w w:val="80"/>
          <w:sz w:val="22"/>
        </w:rPr>
        <w:t>processamento,</w:t>
      </w:r>
      <w:r>
        <w:rPr>
          <w:spacing w:val="-12"/>
          <w:w w:val="80"/>
          <w:sz w:val="22"/>
        </w:rPr>
        <w:t xml:space="preserve"> </w:t>
      </w:r>
      <w:r>
        <w:rPr>
          <w:w w:val="80"/>
          <w:sz w:val="22"/>
        </w:rPr>
        <w:t>diligências</w:t>
      </w:r>
      <w:r>
        <w:rPr>
          <w:spacing w:val="-11"/>
          <w:w w:val="80"/>
          <w:sz w:val="22"/>
        </w:rPr>
        <w:t xml:space="preserve"> </w:t>
      </w:r>
      <w:r>
        <w:rPr>
          <w:w w:val="80"/>
          <w:sz w:val="22"/>
        </w:rPr>
        <w:t>e</w:t>
      </w:r>
      <w:r>
        <w:rPr>
          <w:spacing w:val="-12"/>
          <w:w w:val="80"/>
          <w:sz w:val="22"/>
        </w:rPr>
        <w:t xml:space="preserve"> </w:t>
      </w:r>
      <w:r>
        <w:rPr>
          <w:w w:val="80"/>
          <w:sz w:val="22"/>
        </w:rPr>
        <w:t>visitas</w:t>
      </w:r>
      <w:r>
        <w:rPr>
          <w:spacing w:val="-14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in</w:t>
      </w:r>
      <w:r>
        <w:rPr>
          <w:rFonts w:ascii="Arial" w:hAnsi="Arial"/>
          <w:i/>
          <w:spacing w:val="-11"/>
          <w:w w:val="80"/>
          <w:sz w:val="22"/>
        </w:rPr>
        <w:t xml:space="preserve"> </w:t>
      </w:r>
      <w:r>
        <w:rPr>
          <w:rFonts w:ascii="Arial" w:hAnsi="Arial"/>
          <w:i/>
          <w:w w:val="80"/>
          <w:sz w:val="22"/>
        </w:rPr>
        <w:t>loco</w:t>
      </w:r>
      <w:r>
        <w:rPr>
          <w:w w:val="80"/>
          <w:sz w:val="22"/>
        </w:rPr>
        <w:t>,</w:t>
      </w:r>
      <w:r>
        <w:rPr>
          <w:spacing w:val="-12"/>
          <w:w w:val="80"/>
          <w:sz w:val="22"/>
        </w:rPr>
        <w:t xml:space="preserve"> </w:t>
      </w:r>
      <w:r>
        <w:rPr>
          <w:w w:val="80"/>
          <w:sz w:val="22"/>
        </w:rPr>
        <w:t>comunicando</w:t>
      </w:r>
      <w:r>
        <w:rPr>
          <w:spacing w:val="-11"/>
          <w:w w:val="80"/>
          <w:sz w:val="22"/>
        </w:rPr>
        <w:t xml:space="preserve"> </w:t>
      </w:r>
      <w:r>
        <w:rPr>
          <w:w w:val="80"/>
          <w:sz w:val="22"/>
        </w:rPr>
        <w:t>à</w:t>
      </w:r>
      <w:r>
        <w:rPr>
          <w:spacing w:val="-11"/>
          <w:w w:val="80"/>
          <w:sz w:val="22"/>
        </w:rPr>
        <w:t xml:space="preserve"> </w:t>
      </w:r>
      <w:r>
        <w:rPr>
          <w:w w:val="80"/>
          <w:sz w:val="22"/>
        </w:rPr>
        <w:t>ICTPR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quaisquer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irregularidades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decorrentes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uso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dos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recursos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públicos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ou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outras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pendências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-5"/>
          <w:w w:val="80"/>
          <w:sz w:val="22"/>
        </w:rPr>
        <w:t xml:space="preserve"> </w:t>
      </w:r>
      <w:r>
        <w:rPr>
          <w:w w:val="80"/>
          <w:sz w:val="22"/>
        </w:rPr>
        <w:t>ordem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técnica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ou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legal;</w:t>
      </w:r>
    </w:p>
    <w:p>
      <w:pPr>
        <w:pStyle w:val="10"/>
        <w:numPr>
          <w:ilvl w:val="0"/>
          <w:numId w:val="3"/>
        </w:numPr>
        <w:tabs>
          <w:tab w:val="left" w:pos="397"/>
        </w:tabs>
        <w:spacing w:before="0" w:after="0" w:line="276" w:lineRule="auto"/>
        <w:ind w:left="112" w:right="166" w:firstLine="0"/>
        <w:jc w:val="both"/>
        <w:rPr>
          <w:sz w:val="22"/>
        </w:rPr>
      </w:pPr>
      <w:r>
        <w:rPr>
          <w:spacing w:val="-1"/>
          <w:w w:val="85"/>
          <w:sz w:val="22"/>
        </w:rPr>
        <w:t xml:space="preserve">Analisar a prestação de contas da ICTPR, relativo aos valores repassados </w:t>
      </w:r>
      <w:r>
        <w:rPr>
          <w:w w:val="85"/>
          <w:sz w:val="22"/>
        </w:rPr>
        <w:t>por conta deste Convênio, informando</w:t>
      </w:r>
      <w:r>
        <w:rPr>
          <w:spacing w:val="-49"/>
          <w:w w:val="85"/>
          <w:sz w:val="22"/>
        </w:rPr>
        <w:t xml:space="preserve"> </w:t>
      </w:r>
      <w:r>
        <w:rPr>
          <w:w w:val="80"/>
          <w:sz w:val="22"/>
        </w:rPr>
        <w:t>eventuais</w:t>
      </w:r>
      <w:r>
        <w:rPr>
          <w:spacing w:val="-10"/>
          <w:w w:val="80"/>
          <w:sz w:val="22"/>
        </w:rPr>
        <w:t xml:space="preserve"> </w:t>
      </w:r>
      <w:r>
        <w:rPr>
          <w:w w:val="80"/>
          <w:sz w:val="22"/>
        </w:rPr>
        <w:t>irregularidades</w:t>
      </w:r>
      <w:r>
        <w:rPr>
          <w:spacing w:val="-10"/>
          <w:w w:val="80"/>
          <w:sz w:val="22"/>
        </w:rPr>
        <w:t xml:space="preserve"> </w:t>
      </w:r>
      <w:r>
        <w:rPr>
          <w:w w:val="80"/>
          <w:sz w:val="22"/>
        </w:rPr>
        <w:t>encontradas,</w:t>
      </w:r>
      <w:r>
        <w:rPr>
          <w:spacing w:val="-10"/>
          <w:w w:val="80"/>
          <w:sz w:val="22"/>
        </w:rPr>
        <w:t xml:space="preserve"> </w:t>
      </w:r>
      <w:r>
        <w:rPr>
          <w:w w:val="80"/>
          <w:sz w:val="22"/>
        </w:rPr>
        <w:t>para</w:t>
      </w:r>
      <w:r>
        <w:rPr>
          <w:spacing w:val="-10"/>
          <w:w w:val="80"/>
          <w:sz w:val="22"/>
        </w:rPr>
        <w:t xml:space="preserve"> </w:t>
      </w:r>
      <w:r>
        <w:rPr>
          <w:w w:val="80"/>
          <w:sz w:val="22"/>
        </w:rPr>
        <w:t>o</w:t>
      </w:r>
      <w:r>
        <w:rPr>
          <w:spacing w:val="-8"/>
          <w:w w:val="80"/>
          <w:sz w:val="22"/>
        </w:rPr>
        <w:t xml:space="preserve"> </w:t>
      </w:r>
      <w:r>
        <w:rPr>
          <w:w w:val="80"/>
          <w:sz w:val="22"/>
        </w:rPr>
        <w:t>devido</w:t>
      </w:r>
      <w:r>
        <w:rPr>
          <w:spacing w:val="-10"/>
          <w:w w:val="80"/>
          <w:sz w:val="22"/>
        </w:rPr>
        <w:t xml:space="preserve"> </w:t>
      </w:r>
      <w:r>
        <w:rPr>
          <w:w w:val="80"/>
          <w:sz w:val="22"/>
        </w:rPr>
        <w:t>saneamento</w:t>
      </w:r>
      <w:r>
        <w:rPr>
          <w:spacing w:val="-10"/>
          <w:w w:val="80"/>
          <w:sz w:val="22"/>
        </w:rPr>
        <w:t xml:space="preserve"> </w:t>
      </w:r>
      <w:r>
        <w:rPr>
          <w:w w:val="80"/>
          <w:sz w:val="22"/>
        </w:rPr>
        <w:t>e</w:t>
      </w:r>
      <w:r>
        <w:rPr>
          <w:spacing w:val="-10"/>
          <w:w w:val="80"/>
          <w:sz w:val="22"/>
        </w:rPr>
        <w:t xml:space="preserve"> </w:t>
      </w:r>
      <w:r>
        <w:rPr>
          <w:w w:val="80"/>
          <w:sz w:val="22"/>
        </w:rPr>
        <w:t>prestar</w:t>
      </w:r>
      <w:r>
        <w:rPr>
          <w:spacing w:val="-8"/>
          <w:w w:val="80"/>
          <w:sz w:val="22"/>
        </w:rPr>
        <w:t xml:space="preserve"> </w:t>
      </w:r>
      <w:r>
        <w:rPr>
          <w:w w:val="80"/>
          <w:sz w:val="22"/>
        </w:rPr>
        <w:t>contas</w:t>
      </w:r>
      <w:r>
        <w:rPr>
          <w:spacing w:val="-10"/>
          <w:w w:val="80"/>
          <w:sz w:val="22"/>
        </w:rPr>
        <w:t xml:space="preserve"> </w:t>
      </w:r>
      <w:r>
        <w:rPr>
          <w:w w:val="80"/>
          <w:sz w:val="22"/>
        </w:rPr>
        <w:t>aos</w:t>
      </w:r>
      <w:r>
        <w:rPr>
          <w:spacing w:val="-10"/>
          <w:w w:val="80"/>
          <w:sz w:val="22"/>
        </w:rPr>
        <w:t xml:space="preserve"> </w:t>
      </w:r>
      <w:r>
        <w:rPr>
          <w:w w:val="80"/>
          <w:sz w:val="22"/>
        </w:rPr>
        <w:t>órgãos</w:t>
      </w:r>
      <w:r>
        <w:rPr>
          <w:spacing w:val="-9"/>
          <w:w w:val="80"/>
          <w:sz w:val="22"/>
        </w:rPr>
        <w:t xml:space="preserve"> </w:t>
      </w:r>
      <w:r>
        <w:rPr>
          <w:w w:val="80"/>
          <w:sz w:val="22"/>
        </w:rPr>
        <w:t>fiscalizadores</w:t>
      </w:r>
      <w:r>
        <w:rPr>
          <w:spacing w:val="-10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-10"/>
          <w:w w:val="80"/>
          <w:sz w:val="22"/>
        </w:rPr>
        <w:t xml:space="preserve"> </w:t>
      </w:r>
      <w:r>
        <w:rPr>
          <w:w w:val="80"/>
          <w:sz w:val="22"/>
        </w:rPr>
        <w:t>acordo</w:t>
      </w:r>
      <w:r>
        <w:rPr>
          <w:spacing w:val="-10"/>
          <w:w w:val="80"/>
          <w:sz w:val="22"/>
        </w:rPr>
        <w:t xml:space="preserve"> </w:t>
      </w:r>
      <w:r>
        <w:rPr>
          <w:w w:val="80"/>
          <w:sz w:val="22"/>
        </w:rPr>
        <w:t>com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a</w:t>
      </w:r>
      <w:r>
        <w:rPr>
          <w:spacing w:val="-12"/>
          <w:w w:val="90"/>
          <w:sz w:val="22"/>
        </w:rPr>
        <w:t xml:space="preserve"> </w:t>
      </w:r>
      <w:r>
        <w:rPr>
          <w:w w:val="90"/>
          <w:sz w:val="22"/>
        </w:rPr>
        <w:t>legislação</w:t>
      </w:r>
      <w:r>
        <w:rPr>
          <w:spacing w:val="-12"/>
          <w:w w:val="90"/>
          <w:sz w:val="22"/>
        </w:rPr>
        <w:t xml:space="preserve"> </w:t>
      </w:r>
      <w:r>
        <w:rPr>
          <w:w w:val="90"/>
          <w:sz w:val="22"/>
        </w:rPr>
        <w:t>pertinente</w:t>
      </w:r>
      <w:r>
        <w:rPr>
          <w:spacing w:val="-12"/>
          <w:w w:val="90"/>
          <w:sz w:val="22"/>
        </w:rPr>
        <w:t xml:space="preserve"> </w:t>
      </w:r>
      <w:r>
        <w:rPr>
          <w:w w:val="90"/>
          <w:sz w:val="22"/>
        </w:rPr>
        <w:t>a</w:t>
      </w:r>
      <w:r>
        <w:rPr>
          <w:spacing w:val="-12"/>
          <w:w w:val="90"/>
          <w:sz w:val="22"/>
        </w:rPr>
        <w:t xml:space="preserve"> </w:t>
      </w:r>
      <w:r>
        <w:rPr>
          <w:w w:val="90"/>
          <w:sz w:val="22"/>
        </w:rPr>
        <w:t>matéria;</w:t>
      </w:r>
    </w:p>
    <w:p>
      <w:pPr>
        <w:pStyle w:val="10"/>
        <w:numPr>
          <w:ilvl w:val="0"/>
          <w:numId w:val="3"/>
        </w:numPr>
        <w:tabs>
          <w:tab w:val="left" w:pos="397"/>
        </w:tabs>
        <w:spacing w:before="0" w:after="0" w:line="276" w:lineRule="auto"/>
        <w:ind w:left="112" w:right="167" w:firstLine="0"/>
        <w:jc w:val="both"/>
        <w:rPr>
          <w:sz w:val="22"/>
        </w:rPr>
      </w:pPr>
      <w:r>
        <w:rPr>
          <w:w w:val="80"/>
          <w:sz w:val="22"/>
        </w:rPr>
        <w:t>Monitorar, supervisionar, avaliar e fiscalizar o cumprimento do objeto deste Convênio, realizando vistorias sempre que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julgar</w:t>
      </w:r>
      <w:r>
        <w:rPr>
          <w:spacing w:val="-15"/>
          <w:w w:val="90"/>
          <w:sz w:val="22"/>
        </w:rPr>
        <w:t xml:space="preserve"> </w:t>
      </w:r>
      <w:r>
        <w:rPr>
          <w:w w:val="90"/>
          <w:sz w:val="22"/>
        </w:rPr>
        <w:t>conveniente,</w:t>
      </w:r>
      <w:r>
        <w:rPr>
          <w:spacing w:val="-14"/>
          <w:w w:val="90"/>
          <w:sz w:val="22"/>
        </w:rPr>
        <w:t xml:space="preserve"> </w:t>
      </w:r>
      <w:r>
        <w:rPr>
          <w:w w:val="90"/>
          <w:sz w:val="22"/>
        </w:rPr>
        <w:t>com</w:t>
      </w:r>
      <w:r>
        <w:rPr>
          <w:spacing w:val="-15"/>
          <w:w w:val="90"/>
          <w:sz w:val="22"/>
        </w:rPr>
        <w:t xml:space="preserve"> </w:t>
      </w:r>
      <w:r>
        <w:rPr>
          <w:w w:val="90"/>
          <w:sz w:val="22"/>
        </w:rPr>
        <w:t>vistas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ao</w:t>
      </w:r>
      <w:r>
        <w:rPr>
          <w:spacing w:val="-15"/>
          <w:w w:val="90"/>
          <w:sz w:val="22"/>
        </w:rPr>
        <w:t xml:space="preserve"> </w:t>
      </w:r>
      <w:r>
        <w:rPr>
          <w:w w:val="90"/>
          <w:sz w:val="22"/>
        </w:rPr>
        <w:t>fiel</w:t>
      </w:r>
      <w:r>
        <w:rPr>
          <w:spacing w:val="-13"/>
          <w:w w:val="90"/>
          <w:sz w:val="22"/>
        </w:rPr>
        <w:t xml:space="preserve"> </w:t>
      </w:r>
      <w:r>
        <w:rPr>
          <w:w w:val="90"/>
          <w:sz w:val="22"/>
        </w:rPr>
        <w:t>cumprimento</w:t>
      </w:r>
      <w:r>
        <w:rPr>
          <w:spacing w:val="-15"/>
          <w:w w:val="90"/>
          <w:sz w:val="22"/>
        </w:rPr>
        <w:t xml:space="preserve"> </w:t>
      </w:r>
      <w:r>
        <w:rPr>
          <w:w w:val="90"/>
          <w:sz w:val="22"/>
        </w:rPr>
        <w:t>do</w:t>
      </w:r>
      <w:r>
        <w:rPr>
          <w:spacing w:val="-14"/>
          <w:w w:val="90"/>
          <w:sz w:val="22"/>
        </w:rPr>
        <w:t xml:space="preserve"> </w:t>
      </w:r>
      <w:r>
        <w:rPr>
          <w:w w:val="90"/>
          <w:sz w:val="22"/>
        </w:rPr>
        <w:t>ajuste;</w:t>
      </w:r>
    </w:p>
    <w:p>
      <w:pPr>
        <w:pStyle w:val="10"/>
        <w:numPr>
          <w:ilvl w:val="0"/>
          <w:numId w:val="3"/>
        </w:numPr>
        <w:tabs>
          <w:tab w:val="left" w:pos="397"/>
        </w:tabs>
        <w:spacing w:before="0" w:after="0" w:line="276" w:lineRule="auto"/>
        <w:ind w:left="112" w:right="171" w:firstLine="0"/>
        <w:jc w:val="both"/>
        <w:rPr>
          <w:sz w:val="22"/>
        </w:rPr>
      </w:pPr>
      <w:r>
        <w:rPr>
          <w:w w:val="80"/>
          <w:sz w:val="22"/>
        </w:rPr>
        <w:t>Notificar a ICTPR, quando não apresentada a prestação de contas dos recursos aplicados ou quando constatada a má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aplicação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dos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recursos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públicos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transferidos,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e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instaurar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Tomada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Contas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Especial.</w:t>
      </w:r>
    </w:p>
    <w:p>
      <w:pPr>
        <w:pStyle w:val="8"/>
        <w:rPr>
          <w:sz w:val="30"/>
        </w:rPr>
      </w:pPr>
    </w:p>
    <w:p>
      <w:pPr>
        <w:pStyle w:val="4"/>
        <w:numPr>
          <w:ilvl w:val="0"/>
          <w:numId w:val="2"/>
        </w:numPr>
        <w:tabs>
          <w:tab w:val="left" w:pos="258"/>
        </w:tabs>
        <w:spacing w:before="1" w:after="0" w:line="240" w:lineRule="auto"/>
        <w:ind w:left="257" w:right="0" w:hanging="146"/>
        <w:jc w:val="left"/>
      </w:pPr>
      <w:r>
        <w:rPr>
          <w:w w:val="80"/>
        </w:rPr>
        <w:t>–</w:t>
      </w:r>
      <w:r>
        <w:rPr>
          <w:spacing w:val="-1"/>
          <w:w w:val="80"/>
        </w:rPr>
        <w:t xml:space="preserve"> </w:t>
      </w:r>
      <w:r>
        <w:rPr>
          <w:w w:val="80"/>
        </w:rPr>
        <w:t>A</w:t>
      </w:r>
      <w:r>
        <w:rPr>
          <w:spacing w:val="-2"/>
          <w:w w:val="80"/>
        </w:rPr>
        <w:t xml:space="preserve"> </w:t>
      </w:r>
      <w:r>
        <w:rPr>
          <w:w w:val="80"/>
        </w:rPr>
        <w:t>ICTPR</w:t>
      </w:r>
      <w:r>
        <w:rPr>
          <w:spacing w:val="-2"/>
          <w:w w:val="80"/>
        </w:rPr>
        <w:t xml:space="preserve"> </w:t>
      </w:r>
      <w:r>
        <w:rPr>
          <w:w w:val="80"/>
        </w:rPr>
        <w:t>compromete-se</w:t>
      </w:r>
      <w:r>
        <w:rPr>
          <w:spacing w:val="2"/>
          <w:w w:val="80"/>
        </w:rPr>
        <w:t xml:space="preserve"> </w:t>
      </w:r>
      <w:r>
        <w:rPr>
          <w:w w:val="80"/>
        </w:rPr>
        <w:t>a:</w:t>
      </w:r>
    </w:p>
    <w:p>
      <w:pPr>
        <w:pStyle w:val="10"/>
        <w:numPr>
          <w:ilvl w:val="0"/>
          <w:numId w:val="4"/>
        </w:numPr>
        <w:tabs>
          <w:tab w:val="left" w:pos="602"/>
          <w:tab w:val="left" w:pos="603"/>
        </w:tabs>
        <w:spacing w:before="76" w:after="0" w:line="276" w:lineRule="auto"/>
        <w:ind w:left="112" w:right="168" w:firstLine="0"/>
        <w:jc w:val="left"/>
        <w:rPr>
          <w:sz w:val="22"/>
        </w:rPr>
      </w:pPr>
      <w:r>
        <w:rPr>
          <w:spacing w:val="-1"/>
          <w:w w:val="85"/>
          <w:sz w:val="22"/>
        </w:rPr>
        <w:t xml:space="preserve">Abrir e manter conta bancária </w:t>
      </w:r>
      <w:r>
        <w:rPr>
          <w:w w:val="85"/>
          <w:sz w:val="22"/>
        </w:rPr>
        <w:t>específica e exclusiva em banco oficial para o recebimento e movimentação dos</w:t>
      </w:r>
      <w:r>
        <w:rPr>
          <w:spacing w:val="-49"/>
          <w:w w:val="85"/>
          <w:sz w:val="22"/>
        </w:rPr>
        <w:t xml:space="preserve"> </w:t>
      </w:r>
      <w:r>
        <w:rPr>
          <w:w w:val="90"/>
          <w:sz w:val="22"/>
        </w:rPr>
        <w:t>recursos</w:t>
      </w:r>
      <w:r>
        <w:rPr>
          <w:spacing w:val="-13"/>
          <w:w w:val="90"/>
          <w:sz w:val="22"/>
        </w:rPr>
        <w:t xml:space="preserve"> </w:t>
      </w:r>
      <w:r>
        <w:rPr>
          <w:w w:val="90"/>
          <w:sz w:val="22"/>
        </w:rPr>
        <w:t>provenientes</w:t>
      </w:r>
      <w:r>
        <w:rPr>
          <w:spacing w:val="-12"/>
          <w:w w:val="90"/>
          <w:sz w:val="22"/>
        </w:rPr>
        <w:t xml:space="preserve"> </w:t>
      </w:r>
      <w:r>
        <w:rPr>
          <w:w w:val="90"/>
          <w:sz w:val="22"/>
        </w:rPr>
        <w:t>deste</w:t>
      </w:r>
      <w:r>
        <w:rPr>
          <w:spacing w:val="-12"/>
          <w:w w:val="90"/>
          <w:sz w:val="22"/>
        </w:rPr>
        <w:t xml:space="preserve"> </w:t>
      </w:r>
      <w:r>
        <w:rPr>
          <w:w w:val="90"/>
          <w:sz w:val="22"/>
        </w:rPr>
        <w:t>Convênio;</w:t>
      </w:r>
    </w:p>
    <w:p>
      <w:pPr>
        <w:pStyle w:val="10"/>
        <w:numPr>
          <w:ilvl w:val="0"/>
          <w:numId w:val="4"/>
        </w:numPr>
        <w:tabs>
          <w:tab w:val="left" w:pos="602"/>
          <w:tab w:val="left" w:pos="603"/>
        </w:tabs>
        <w:spacing w:before="0" w:after="0" w:line="252" w:lineRule="exact"/>
        <w:ind w:left="602" w:right="0" w:hanging="491"/>
        <w:jc w:val="left"/>
        <w:rPr>
          <w:sz w:val="22"/>
        </w:rPr>
      </w:pPr>
      <w:r>
        <w:rPr>
          <w:w w:val="80"/>
          <w:sz w:val="22"/>
        </w:rPr>
        <w:t>Aplicar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os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recursos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financeiros</w:t>
      </w:r>
      <w:r>
        <w:rPr>
          <w:spacing w:val="-5"/>
          <w:w w:val="80"/>
          <w:sz w:val="22"/>
        </w:rPr>
        <w:t xml:space="preserve"> </w:t>
      </w:r>
      <w:r>
        <w:rPr>
          <w:w w:val="80"/>
          <w:sz w:val="22"/>
        </w:rPr>
        <w:t>recebidos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da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CONCEDENTE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no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objeto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deste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Termo;</w:t>
      </w:r>
    </w:p>
    <w:p>
      <w:pPr>
        <w:pStyle w:val="10"/>
        <w:numPr>
          <w:ilvl w:val="0"/>
          <w:numId w:val="4"/>
        </w:numPr>
        <w:tabs>
          <w:tab w:val="left" w:pos="602"/>
          <w:tab w:val="left" w:pos="603"/>
        </w:tabs>
        <w:spacing w:before="37" w:after="0" w:line="276" w:lineRule="auto"/>
        <w:ind w:left="112" w:right="170" w:firstLine="0"/>
        <w:jc w:val="left"/>
        <w:rPr>
          <w:sz w:val="22"/>
        </w:rPr>
      </w:pPr>
      <w:r>
        <w:rPr>
          <w:w w:val="80"/>
          <w:sz w:val="22"/>
        </w:rPr>
        <w:t>Executar,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nos</w:t>
      </w:r>
      <w:r>
        <w:rPr>
          <w:spacing w:val="5"/>
          <w:w w:val="80"/>
          <w:sz w:val="22"/>
        </w:rPr>
        <w:t xml:space="preserve"> </w:t>
      </w:r>
      <w:r>
        <w:rPr>
          <w:w w:val="80"/>
          <w:sz w:val="22"/>
        </w:rPr>
        <w:t>termos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legislação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pertinente,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necessário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para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consecução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objeto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trata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este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Convênio,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observando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sempre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critérios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qualidade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e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custo,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bem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como</w:t>
      </w:r>
      <w:r>
        <w:rPr>
          <w:spacing w:val="-5"/>
          <w:w w:val="80"/>
          <w:sz w:val="22"/>
        </w:rPr>
        <w:t xml:space="preserve"> </w:t>
      </w:r>
      <w:r>
        <w:rPr>
          <w:w w:val="80"/>
          <w:sz w:val="22"/>
        </w:rPr>
        <w:t>em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estrita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observância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ao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contido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no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Plano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Trabalho;</w:t>
      </w:r>
    </w:p>
    <w:p>
      <w:pPr>
        <w:pStyle w:val="10"/>
        <w:numPr>
          <w:ilvl w:val="0"/>
          <w:numId w:val="4"/>
        </w:numPr>
        <w:tabs>
          <w:tab w:val="left" w:pos="602"/>
          <w:tab w:val="left" w:pos="603"/>
        </w:tabs>
        <w:spacing w:before="0" w:after="0" w:line="253" w:lineRule="exact"/>
        <w:ind w:left="602" w:right="0" w:hanging="491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ICTPR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fica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obrigada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a:</w:t>
      </w:r>
    </w:p>
    <w:p>
      <w:pPr>
        <w:pStyle w:val="10"/>
        <w:numPr>
          <w:ilvl w:val="1"/>
          <w:numId w:val="4"/>
        </w:numPr>
        <w:tabs>
          <w:tab w:val="left" w:pos="1107"/>
        </w:tabs>
        <w:spacing w:before="37" w:after="0" w:line="276" w:lineRule="auto"/>
        <w:ind w:left="679" w:right="171" w:firstLine="0"/>
        <w:jc w:val="both"/>
        <w:rPr>
          <w:sz w:val="22"/>
        </w:rPr>
      </w:pPr>
      <w:r>
        <w:rPr>
          <w:spacing w:val="-1"/>
          <w:w w:val="85"/>
          <w:sz w:val="22"/>
        </w:rPr>
        <w:t xml:space="preserve">Aplicar o saldo do Convênio não utilizado em caderneta </w:t>
      </w:r>
      <w:r>
        <w:rPr>
          <w:w w:val="85"/>
          <w:sz w:val="22"/>
        </w:rPr>
        <w:t>de poupança de instituição financeira oficial se a</w:t>
      </w:r>
      <w:r>
        <w:rPr>
          <w:spacing w:val="-49"/>
          <w:w w:val="85"/>
          <w:sz w:val="22"/>
        </w:rPr>
        <w:t xml:space="preserve"> </w:t>
      </w:r>
      <w:r>
        <w:rPr>
          <w:w w:val="85"/>
          <w:sz w:val="22"/>
        </w:rPr>
        <w:t>previsão de seu uso for igual ou superior a um mês, ou em fundo de aplicação financeira de curto prazo, ou</w:t>
      </w:r>
      <w:r>
        <w:rPr>
          <w:spacing w:val="1"/>
          <w:w w:val="85"/>
          <w:sz w:val="22"/>
        </w:rPr>
        <w:t xml:space="preserve"> </w:t>
      </w:r>
      <w:r>
        <w:rPr>
          <w:w w:val="80"/>
          <w:sz w:val="22"/>
        </w:rPr>
        <w:t>operação</w:t>
      </w:r>
      <w:r>
        <w:rPr>
          <w:spacing w:val="16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 xml:space="preserve"> </w:t>
      </w:r>
      <w:r>
        <w:rPr>
          <w:w w:val="80"/>
          <w:sz w:val="22"/>
        </w:rPr>
        <w:t>mercado</w:t>
      </w:r>
      <w:r>
        <w:rPr>
          <w:spacing w:val="13"/>
          <w:w w:val="80"/>
          <w:sz w:val="22"/>
        </w:rPr>
        <w:t xml:space="preserve"> </w:t>
      </w:r>
      <w:r>
        <w:rPr>
          <w:w w:val="80"/>
          <w:sz w:val="22"/>
        </w:rPr>
        <w:t>aberto</w:t>
      </w:r>
      <w:r>
        <w:rPr>
          <w:spacing w:val="13"/>
          <w:w w:val="80"/>
          <w:sz w:val="22"/>
        </w:rPr>
        <w:t xml:space="preserve"> </w:t>
      </w:r>
      <w:r>
        <w:rPr>
          <w:w w:val="80"/>
          <w:sz w:val="22"/>
        </w:rPr>
        <w:t>lastreada</w:t>
      </w:r>
      <w:r>
        <w:rPr>
          <w:spacing w:val="13"/>
          <w:w w:val="80"/>
          <w:sz w:val="22"/>
        </w:rPr>
        <w:t xml:space="preserve"> </w:t>
      </w:r>
      <w:r>
        <w:rPr>
          <w:w w:val="80"/>
          <w:sz w:val="22"/>
        </w:rPr>
        <w:t>em</w:t>
      </w:r>
      <w:r>
        <w:rPr>
          <w:spacing w:val="12"/>
          <w:w w:val="80"/>
          <w:sz w:val="22"/>
        </w:rPr>
        <w:t xml:space="preserve"> </w:t>
      </w:r>
      <w:r>
        <w:rPr>
          <w:w w:val="80"/>
          <w:sz w:val="22"/>
        </w:rPr>
        <w:t>títulos</w:t>
      </w:r>
      <w:r>
        <w:rPr>
          <w:spacing w:val="16"/>
          <w:w w:val="80"/>
          <w:sz w:val="22"/>
        </w:rPr>
        <w:t xml:space="preserve"> </w:t>
      </w:r>
      <w:r>
        <w:rPr>
          <w:w w:val="80"/>
          <w:sz w:val="22"/>
        </w:rPr>
        <w:t>da</w:t>
      </w:r>
      <w:r>
        <w:rPr>
          <w:spacing w:val="17"/>
          <w:w w:val="80"/>
          <w:sz w:val="22"/>
        </w:rPr>
        <w:t xml:space="preserve"> </w:t>
      </w:r>
      <w:r>
        <w:rPr>
          <w:w w:val="80"/>
          <w:sz w:val="22"/>
        </w:rPr>
        <w:t>dívida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pública,</w:t>
      </w:r>
      <w:r>
        <w:rPr>
          <w:spacing w:val="16"/>
          <w:w w:val="80"/>
          <w:sz w:val="22"/>
        </w:rPr>
        <w:t xml:space="preserve"> </w:t>
      </w:r>
      <w:r>
        <w:rPr>
          <w:w w:val="80"/>
          <w:sz w:val="22"/>
        </w:rPr>
        <w:t>quando</w:t>
      </w:r>
      <w:r>
        <w:rPr>
          <w:spacing w:val="14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16"/>
          <w:w w:val="80"/>
          <w:sz w:val="22"/>
        </w:rPr>
        <w:t xml:space="preserve"> </w:t>
      </w:r>
      <w:r>
        <w:rPr>
          <w:w w:val="80"/>
          <w:sz w:val="22"/>
        </w:rPr>
        <w:t>utilização</w:t>
      </w:r>
      <w:r>
        <w:rPr>
          <w:spacing w:val="17"/>
          <w:w w:val="80"/>
          <w:sz w:val="22"/>
        </w:rPr>
        <w:t xml:space="preserve"> </w:t>
      </w:r>
      <w:r>
        <w:rPr>
          <w:w w:val="80"/>
          <w:sz w:val="22"/>
        </w:rPr>
        <w:t>dos</w:t>
      </w:r>
      <w:r>
        <w:rPr>
          <w:spacing w:val="16"/>
          <w:w w:val="80"/>
          <w:sz w:val="22"/>
        </w:rPr>
        <w:t xml:space="preserve"> </w:t>
      </w:r>
      <w:r>
        <w:rPr>
          <w:w w:val="80"/>
          <w:sz w:val="22"/>
        </w:rPr>
        <w:t>mesmos</w:t>
      </w:r>
      <w:r>
        <w:rPr>
          <w:spacing w:val="13"/>
          <w:w w:val="80"/>
          <w:sz w:val="22"/>
        </w:rPr>
        <w:t xml:space="preserve"> </w:t>
      </w:r>
      <w:r>
        <w:rPr>
          <w:w w:val="80"/>
          <w:sz w:val="22"/>
        </w:rPr>
        <w:t>verificar-se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em</w:t>
      </w:r>
      <w:r>
        <w:rPr>
          <w:spacing w:val="-7"/>
          <w:w w:val="90"/>
          <w:sz w:val="22"/>
        </w:rPr>
        <w:t xml:space="preserve"> </w:t>
      </w:r>
      <w:r>
        <w:rPr>
          <w:w w:val="90"/>
          <w:sz w:val="22"/>
        </w:rPr>
        <w:t>prazos</w:t>
      </w:r>
      <w:r>
        <w:rPr>
          <w:spacing w:val="-7"/>
          <w:w w:val="90"/>
          <w:sz w:val="22"/>
        </w:rPr>
        <w:t xml:space="preserve"> </w:t>
      </w:r>
      <w:r>
        <w:rPr>
          <w:w w:val="90"/>
          <w:sz w:val="22"/>
        </w:rPr>
        <w:t>menores</w:t>
      </w:r>
      <w:r>
        <w:rPr>
          <w:spacing w:val="-7"/>
          <w:w w:val="90"/>
          <w:sz w:val="22"/>
        </w:rPr>
        <w:t xml:space="preserve"> </w:t>
      </w:r>
      <w:r>
        <w:rPr>
          <w:w w:val="90"/>
          <w:sz w:val="22"/>
        </w:rPr>
        <w:t>que</w:t>
      </w:r>
      <w:r>
        <w:rPr>
          <w:spacing w:val="-9"/>
          <w:w w:val="90"/>
          <w:sz w:val="22"/>
        </w:rPr>
        <w:t xml:space="preserve"> </w:t>
      </w:r>
      <w:r>
        <w:rPr>
          <w:w w:val="90"/>
          <w:sz w:val="22"/>
        </w:rPr>
        <w:t>um</w:t>
      </w:r>
      <w:r>
        <w:rPr>
          <w:spacing w:val="-7"/>
          <w:w w:val="90"/>
          <w:sz w:val="22"/>
        </w:rPr>
        <w:t xml:space="preserve"> </w:t>
      </w:r>
      <w:r>
        <w:rPr>
          <w:w w:val="90"/>
          <w:sz w:val="22"/>
        </w:rPr>
        <w:t>mês;</w:t>
      </w:r>
      <w:r>
        <w:rPr>
          <w:spacing w:val="-7"/>
          <w:w w:val="90"/>
          <w:sz w:val="22"/>
        </w:rPr>
        <w:t xml:space="preserve"> </w:t>
      </w:r>
      <w:r>
        <w:rPr>
          <w:w w:val="90"/>
          <w:sz w:val="22"/>
        </w:rPr>
        <w:t>e,</w:t>
      </w:r>
    </w:p>
    <w:p>
      <w:pPr>
        <w:pStyle w:val="10"/>
        <w:numPr>
          <w:ilvl w:val="1"/>
          <w:numId w:val="4"/>
        </w:numPr>
        <w:tabs>
          <w:tab w:val="left" w:pos="1107"/>
        </w:tabs>
        <w:spacing w:before="0" w:after="0" w:line="273" w:lineRule="auto"/>
        <w:ind w:left="679" w:right="171" w:firstLine="0"/>
        <w:jc w:val="both"/>
        <w:rPr>
          <w:sz w:val="22"/>
        </w:rPr>
      </w:pPr>
      <w:r>
        <w:rPr>
          <w:w w:val="80"/>
          <w:sz w:val="22"/>
        </w:rPr>
        <w:t>As receitas financeiras auferidas na forma do item anterior serão obrigatoriamente computadas a crédito do</w:t>
      </w:r>
      <w:r>
        <w:rPr>
          <w:spacing w:val="1"/>
          <w:w w:val="80"/>
          <w:sz w:val="22"/>
        </w:rPr>
        <w:t xml:space="preserve"> </w:t>
      </w:r>
      <w:r>
        <w:rPr>
          <w:w w:val="85"/>
          <w:sz w:val="22"/>
        </w:rPr>
        <w:t>convênio e aplicadas exclusivamente no objeto de sua finalidade, desde que com a devida autorização do</w:t>
      </w:r>
      <w:r>
        <w:rPr>
          <w:spacing w:val="1"/>
          <w:w w:val="85"/>
          <w:sz w:val="22"/>
        </w:rPr>
        <w:t xml:space="preserve"> </w:t>
      </w:r>
      <w:r>
        <w:rPr>
          <w:w w:val="80"/>
          <w:sz w:val="22"/>
        </w:rPr>
        <w:t>CONCEDENTE para utilização do recurso da aplicação financeira, devendo constar de demonstrativo específico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que</w:t>
      </w:r>
      <w:r>
        <w:rPr>
          <w:spacing w:val="-9"/>
          <w:w w:val="90"/>
          <w:sz w:val="22"/>
        </w:rPr>
        <w:t xml:space="preserve"> </w:t>
      </w:r>
      <w:r>
        <w:rPr>
          <w:w w:val="90"/>
          <w:sz w:val="22"/>
        </w:rPr>
        <w:t>integrará</w:t>
      </w:r>
      <w:r>
        <w:rPr>
          <w:spacing w:val="-8"/>
          <w:w w:val="90"/>
          <w:sz w:val="22"/>
        </w:rPr>
        <w:t xml:space="preserve"> </w:t>
      </w:r>
      <w:r>
        <w:rPr>
          <w:w w:val="90"/>
          <w:sz w:val="22"/>
        </w:rPr>
        <w:t>as</w:t>
      </w:r>
      <w:r>
        <w:rPr>
          <w:spacing w:val="-8"/>
          <w:w w:val="90"/>
          <w:sz w:val="22"/>
        </w:rPr>
        <w:t xml:space="preserve"> </w:t>
      </w:r>
      <w:r>
        <w:rPr>
          <w:w w:val="90"/>
          <w:sz w:val="22"/>
        </w:rPr>
        <w:t>prestações</w:t>
      </w:r>
      <w:r>
        <w:rPr>
          <w:spacing w:val="-8"/>
          <w:w w:val="90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 xml:space="preserve"> </w:t>
      </w:r>
      <w:r>
        <w:rPr>
          <w:w w:val="90"/>
          <w:sz w:val="22"/>
        </w:rPr>
        <w:t>contas</w:t>
      </w:r>
      <w:r>
        <w:rPr>
          <w:spacing w:val="-8"/>
          <w:w w:val="90"/>
          <w:sz w:val="22"/>
        </w:rPr>
        <w:t xml:space="preserve"> </w:t>
      </w:r>
      <w:r>
        <w:rPr>
          <w:w w:val="90"/>
          <w:sz w:val="22"/>
        </w:rPr>
        <w:t>do</w:t>
      </w:r>
      <w:r>
        <w:rPr>
          <w:spacing w:val="-10"/>
          <w:w w:val="90"/>
          <w:sz w:val="22"/>
        </w:rPr>
        <w:t xml:space="preserve"> </w:t>
      </w:r>
      <w:r>
        <w:rPr>
          <w:w w:val="90"/>
          <w:sz w:val="22"/>
        </w:rPr>
        <w:t>ajuste.</w:t>
      </w:r>
    </w:p>
    <w:p>
      <w:pPr>
        <w:pStyle w:val="10"/>
        <w:numPr>
          <w:ilvl w:val="0"/>
          <w:numId w:val="4"/>
        </w:numPr>
        <w:tabs>
          <w:tab w:val="left" w:pos="603"/>
        </w:tabs>
        <w:spacing w:before="4" w:after="0" w:line="276" w:lineRule="auto"/>
        <w:ind w:left="112" w:right="168" w:firstLine="0"/>
        <w:jc w:val="both"/>
        <w:rPr>
          <w:sz w:val="22"/>
        </w:rPr>
      </w:pPr>
      <w:r>
        <w:rPr>
          <w:spacing w:val="-1"/>
          <w:w w:val="85"/>
          <w:sz w:val="22"/>
        </w:rPr>
        <w:t xml:space="preserve">Devolver à CONCEDENTE, quando da conclusão, rescisão ou extinção </w:t>
      </w:r>
      <w:r>
        <w:rPr>
          <w:w w:val="85"/>
          <w:sz w:val="22"/>
        </w:rPr>
        <w:t>deste convênio, os saldos financeiros</w:t>
      </w:r>
      <w:r>
        <w:rPr>
          <w:spacing w:val="1"/>
          <w:w w:val="85"/>
          <w:sz w:val="22"/>
        </w:rPr>
        <w:t xml:space="preserve"> </w:t>
      </w:r>
      <w:r>
        <w:rPr>
          <w:w w:val="80"/>
          <w:sz w:val="22"/>
        </w:rPr>
        <w:t>remanescentes, inclusive os provenientes de receitas obtidas das aplicações financeiras, no prazo improrrogável de (30)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trinta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dias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após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o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termo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final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-5"/>
          <w:w w:val="80"/>
          <w:sz w:val="22"/>
        </w:rPr>
        <w:t xml:space="preserve"> </w:t>
      </w:r>
      <w:r>
        <w:rPr>
          <w:w w:val="80"/>
          <w:sz w:val="22"/>
        </w:rPr>
        <w:t>sua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vigência,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sob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pena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imediata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instauração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tomada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contas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especial;</w:t>
      </w:r>
    </w:p>
    <w:p>
      <w:pPr>
        <w:pStyle w:val="10"/>
        <w:numPr>
          <w:ilvl w:val="0"/>
          <w:numId w:val="4"/>
        </w:numPr>
        <w:tabs>
          <w:tab w:val="left" w:pos="603"/>
        </w:tabs>
        <w:spacing w:before="0" w:after="0" w:line="276" w:lineRule="auto"/>
        <w:ind w:left="112" w:right="170" w:firstLine="0"/>
        <w:jc w:val="both"/>
        <w:rPr>
          <w:sz w:val="22"/>
        </w:rPr>
      </w:pPr>
      <w:r>
        <w:rPr>
          <w:w w:val="80"/>
          <w:sz w:val="22"/>
        </w:rPr>
        <w:t>Restituir</w:t>
      </w:r>
      <w:r>
        <w:rPr>
          <w:spacing w:val="-15"/>
          <w:w w:val="80"/>
          <w:sz w:val="22"/>
        </w:rPr>
        <w:t xml:space="preserve"> </w:t>
      </w:r>
      <w:r>
        <w:rPr>
          <w:w w:val="80"/>
          <w:sz w:val="22"/>
        </w:rPr>
        <w:t>o</w:t>
      </w:r>
      <w:r>
        <w:rPr>
          <w:spacing w:val="-15"/>
          <w:w w:val="80"/>
          <w:sz w:val="22"/>
        </w:rPr>
        <w:t xml:space="preserve"> </w:t>
      </w:r>
      <w:r>
        <w:rPr>
          <w:w w:val="80"/>
          <w:sz w:val="22"/>
        </w:rPr>
        <w:t>valor</w:t>
      </w:r>
      <w:r>
        <w:rPr>
          <w:spacing w:val="-13"/>
          <w:w w:val="80"/>
          <w:sz w:val="22"/>
        </w:rPr>
        <w:t xml:space="preserve"> </w:t>
      </w:r>
      <w:r>
        <w:rPr>
          <w:w w:val="80"/>
          <w:sz w:val="22"/>
        </w:rPr>
        <w:t>recebido</w:t>
      </w:r>
      <w:r>
        <w:rPr>
          <w:spacing w:val="-15"/>
          <w:w w:val="80"/>
          <w:sz w:val="22"/>
        </w:rPr>
        <w:t xml:space="preserve"> </w:t>
      </w:r>
      <w:r>
        <w:rPr>
          <w:w w:val="80"/>
          <w:sz w:val="22"/>
        </w:rPr>
        <w:t>atualizado</w:t>
      </w:r>
      <w:r>
        <w:rPr>
          <w:spacing w:val="-15"/>
          <w:w w:val="80"/>
          <w:sz w:val="22"/>
        </w:rPr>
        <w:t xml:space="preserve"> </w:t>
      </w:r>
      <w:r>
        <w:rPr>
          <w:w w:val="80"/>
          <w:sz w:val="22"/>
        </w:rPr>
        <w:t>monetariamente,</w:t>
      </w:r>
      <w:r>
        <w:rPr>
          <w:spacing w:val="-15"/>
          <w:w w:val="80"/>
          <w:sz w:val="22"/>
        </w:rPr>
        <w:t xml:space="preserve"> </w:t>
      </w:r>
      <w:r>
        <w:rPr>
          <w:w w:val="80"/>
          <w:sz w:val="22"/>
        </w:rPr>
        <w:t>desde</w:t>
      </w:r>
      <w:r>
        <w:rPr>
          <w:spacing w:val="-15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-15"/>
          <w:w w:val="80"/>
          <w:sz w:val="22"/>
        </w:rPr>
        <w:t xml:space="preserve"> </w:t>
      </w:r>
      <w:r>
        <w:rPr>
          <w:w w:val="80"/>
          <w:sz w:val="22"/>
        </w:rPr>
        <w:t>data</w:t>
      </w:r>
      <w:r>
        <w:rPr>
          <w:spacing w:val="-14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-15"/>
          <w:w w:val="80"/>
          <w:sz w:val="22"/>
        </w:rPr>
        <w:t xml:space="preserve"> </w:t>
      </w:r>
      <w:r>
        <w:rPr>
          <w:w w:val="80"/>
          <w:sz w:val="22"/>
        </w:rPr>
        <w:t>recebimento,</w:t>
      </w:r>
      <w:r>
        <w:rPr>
          <w:spacing w:val="-15"/>
          <w:w w:val="80"/>
          <w:sz w:val="22"/>
        </w:rPr>
        <w:t xml:space="preserve"> </w:t>
      </w:r>
      <w:r>
        <w:rPr>
          <w:w w:val="80"/>
          <w:sz w:val="22"/>
        </w:rPr>
        <w:t>acrescido</w:t>
      </w:r>
      <w:r>
        <w:rPr>
          <w:spacing w:val="-12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-15"/>
          <w:w w:val="80"/>
          <w:sz w:val="22"/>
        </w:rPr>
        <w:t xml:space="preserve"> </w:t>
      </w:r>
      <w:r>
        <w:rPr>
          <w:w w:val="80"/>
          <w:sz w:val="22"/>
        </w:rPr>
        <w:t>juros</w:t>
      </w:r>
      <w:r>
        <w:rPr>
          <w:spacing w:val="-14"/>
          <w:w w:val="80"/>
          <w:sz w:val="22"/>
        </w:rPr>
        <w:t xml:space="preserve"> </w:t>
      </w:r>
      <w:r>
        <w:rPr>
          <w:w w:val="80"/>
          <w:sz w:val="22"/>
        </w:rPr>
        <w:t>legais,</w:t>
      </w:r>
      <w:r>
        <w:rPr>
          <w:spacing w:val="-15"/>
          <w:w w:val="80"/>
          <w:sz w:val="22"/>
        </w:rPr>
        <w:t xml:space="preserve"> </w:t>
      </w:r>
      <w:r>
        <w:rPr>
          <w:w w:val="80"/>
          <w:sz w:val="22"/>
        </w:rPr>
        <w:t>na</w:t>
      </w:r>
      <w:r>
        <w:rPr>
          <w:spacing w:val="-15"/>
          <w:w w:val="80"/>
          <w:sz w:val="22"/>
        </w:rPr>
        <w:t xml:space="preserve"> </w:t>
      </w:r>
      <w:r>
        <w:rPr>
          <w:w w:val="80"/>
          <w:sz w:val="22"/>
        </w:rPr>
        <w:t>forma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aplicável</w:t>
      </w:r>
      <w:r>
        <w:rPr>
          <w:spacing w:val="-14"/>
          <w:w w:val="90"/>
          <w:sz w:val="22"/>
        </w:rPr>
        <w:t xml:space="preserve"> </w:t>
      </w:r>
      <w:r>
        <w:rPr>
          <w:w w:val="90"/>
          <w:sz w:val="22"/>
        </w:rPr>
        <w:t>aos</w:t>
      </w:r>
      <w:r>
        <w:rPr>
          <w:spacing w:val="-15"/>
          <w:w w:val="90"/>
          <w:sz w:val="22"/>
        </w:rPr>
        <w:t xml:space="preserve"> </w:t>
      </w:r>
      <w:r>
        <w:rPr>
          <w:w w:val="90"/>
          <w:sz w:val="22"/>
        </w:rPr>
        <w:t>débitos</w:t>
      </w:r>
      <w:r>
        <w:rPr>
          <w:spacing w:val="-14"/>
          <w:w w:val="90"/>
          <w:sz w:val="22"/>
        </w:rPr>
        <w:t xml:space="preserve"> </w:t>
      </w:r>
      <w:r>
        <w:rPr>
          <w:w w:val="90"/>
          <w:sz w:val="22"/>
        </w:rPr>
        <w:t>para</w:t>
      </w:r>
      <w:r>
        <w:rPr>
          <w:spacing w:val="-15"/>
          <w:w w:val="90"/>
          <w:sz w:val="22"/>
        </w:rPr>
        <w:t xml:space="preserve"> </w:t>
      </w:r>
      <w:r>
        <w:rPr>
          <w:w w:val="90"/>
          <w:sz w:val="22"/>
        </w:rPr>
        <w:t>com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o</w:t>
      </w:r>
      <w:r>
        <w:rPr>
          <w:spacing w:val="-14"/>
          <w:w w:val="90"/>
          <w:sz w:val="22"/>
        </w:rPr>
        <w:t xml:space="preserve"> </w:t>
      </w:r>
      <w:r>
        <w:rPr>
          <w:w w:val="90"/>
          <w:sz w:val="22"/>
        </w:rPr>
        <w:t>Tesouro</w:t>
      </w:r>
      <w:r>
        <w:rPr>
          <w:spacing w:val="-15"/>
          <w:w w:val="90"/>
          <w:sz w:val="22"/>
        </w:rPr>
        <w:t xml:space="preserve"> </w:t>
      </w:r>
      <w:r>
        <w:rPr>
          <w:w w:val="90"/>
          <w:sz w:val="22"/>
        </w:rPr>
        <w:t>do</w:t>
      </w:r>
      <w:r>
        <w:rPr>
          <w:spacing w:val="-14"/>
          <w:w w:val="90"/>
          <w:sz w:val="22"/>
        </w:rPr>
        <w:t xml:space="preserve"> </w:t>
      </w:r>
      <w:r>
        <w:rPr>
          <w:w w:val="90"/>
          <w:sz w:val="22"/>
        </w:rPr>
        <w:t>Estado,</w:t>
      </w:r>
      <w:r>
        <w:rPr>
          <w:spacing w:val="-15"/>
          <w:w w:val="90"/>
          <w:sz w:val="22"/>
        </w:rPr>
        <w:t xml:space="preserve"> </w:t>
      </w:r>
      <w:r>
        <w:rPr>
          <w:w w:val="90"/>
          <w:sz w:val="22"/>
        </w:rPr>
        <w:t>quando: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top="1660" w:right="960" w:bottom="880" w:left="1020" w:header="680" w:footer="681" w:gutter="0"/>
          <w:cols w:space="720" w:num="1"/>
        </w:sectPr>
      </w:pPr>
    </w:p>
    <w:p>
      <w:pPr>
        <w:pStyle w:val="8"/>
        <w:rPr>
          <w:sz w:val="20"/>
        </w:rPr>
      </w:pPr>
    </w:p>
    <w:p>
      <w:pPr>
        <w:pStyle w:val="8"/>
        <w:rPr>
          <w:sz w:val="24"/>
        </w:rPr>
      </w:pPr>
    </w:p>
    <w:p>
      <w:pPr>
        <w:pStyle w:val="10"/>
        <w:numPr>
          <w:ilvl w:val="1"/>
          <w:numId w:val="4"/>
        </w:numPr>
        <w:tabs>
          <w:tab w:val="left" w:pos="966"/>
        </w:tabs>
        <w:spacing w:before="101" w:after="0" w:line="240" w:lineRule="auto"/>
        <w:ind w:left="965" w:right="0" w:hanging="287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for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executado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objeto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deste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Convênio;</w:t>
      </w:r>
    </w:p>
    <w:p>
      <w:pPr>
        <w:pStyle w:val="10"/>
        <w:numPr>
          <w:ilvl w:val="1"/>
          <w:numId w:val="4"/>
        </w:numPr>
        <w:tabs>
          <w:tab w:val="left" w:pos="966"/>
        </w:tabs>
        <w:spacing w:before="37" w:after="0" w:line="240" w:lineRule="auto"/>
        <w:ind w:left="965" w:right="0" w:hanging="287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for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apresentada,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no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prazo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estipulado,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respectiva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Prestação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Contas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parcial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ou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final;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e,</w:t>
      </w:r>
    </w:p>
    <w:p>
      <w:pPr>
        <w:pStyle w:val="10"/>
        <w:numPr>
          <w:ilvl w:val="1"/>
          <w:numId w:val="4"/>
        </w:numPr>
        <w:tabs>
          <w:tab w:val="left" w:pos="966"/>
        </w:tabs>
        <w:spacing w:before="38" w:after="0" w:line="240" w:lineRule="auto"/>
        <w:ind w:left="965" w:right="0" w:hanging="287"/>
        <w:jc w:val="left"/>
        <w:rPr>
          <w:sz w:val="22"/>
        </w:rPr>
      </w:pPr>
      <w:r>
        <w:rPr>
          <w:w w:val="80"/>
          <w:sz w:val="22"/>
        </w:rPr>
        <w:t>Os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recursos</w:t>
      </w:r>
      <w:r>
        <w:rPr>
          <w:spacing w:val="12"/>
          <w:w w:val="80"/>
          <w:sz w:val="22"/>
        </w:rPr>
        <w:t xml:space="preserve"> </w:t>
      </w:r>
      <w:r>
        <w:rPr>
          <w:w w:val="80"/>
          <w:sz w:val="22"/>
        </w:rPr>
        <w:t>forem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utilizados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em</w:t>
      </w:r>
      <w:r>
        <w:rPr>
          <w:spacing w:val="12"/>
          <w:w w:val="80"/>
          <w:sz w:val="22"/>
        </w:rPr>
        <w:t xml:space="preserve"> </w:t>
      </w:r>
      <w:r>
        <w:rPr>
          <w:w w:val="80"/>
          <w:sz w:val="22"/>
        </w:rPr>
        <w:t>finalidade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diversa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estabelecido</w:t>
      </w:r>
      <w:r>
        <w:rPr>
          <w:spacing w:val="12"/>
          <w:w w:val="80"/>
          <w:sz w:val="22"/>
        </w:rPr>
        <w:t xml:space="preserve"> </w:t>
      </w:r>
      <w:r>
        <w:rPr>
          <w:w w:val="80"/>
          <w:sz w:val="22"/>
        </w:rPr>
        <w:t>neste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Convênio.</w:t>
      </w:r>
    </w:p>
    <w:p>
      <w:pPr>
        <w:pStyle w:val="10"/>
        <w:numPr>
          <w:ilvl w:val="0"/>
          <w:numId w:val="4"/>
        </w:numPr>
        <w:tabs>
          <w:tab w:val="left" w:pos="603"/>
        </w:tabs>
        <w:spacing w:before="37" w:after="0" w:line="276" w:lineRule="auto"/>
        <w:ind w:left="112" w:right="169" w:firstLine="0"/>
        <w:jc w:val="both"/>
        <w:rPr>
          <w:sz w:val="22"/>
        </w:rPr>
      </w:pPr>
      <w:r>
        <w:rPr>
          <w:spacing w:val="-2"/>
          <w:w w:val="85"/>
          <w:sz w:val="22"/>
        </w:rPr>
        <w:t xml:space="preserve">Apresentar quando na formalização </w:t>
      </w:r>
      <w:r>
        <w:rPr>
          <w:spacing w:val="-1"/>
          <w:w w:val="85"/>
          <w:sz w:val="22"/>
        </w:rPr>
        <w:t>do ajuste a Certidão Liberatória expedida pelo Tribunal de Contas, Certidão</w:t>
      </w:r>
      <w:r>
        <w:rPr>
          <w:spacing w:val="-49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 xml:space="preserve">Negativa de Débitos Tributários </w:t>
      </w:r>
      <w:r>
        <w:rPr>
          <w:spacing w:val="-1"/>
          <w:w w:val="85"/>
          <w:sz w:val="22"/>
        </w:rPr>
        <w:t>e da Dívida Ativa Estadual, Certidão Negativa de Tributos Federais/INSS, Certidão de</w:t>
      </w:r>
      <w:r>
        <w:rPr>
          <w:spacing w:val="-49"/>
          <w:w w:val="85"/>
          <w:sz w:val="22"/>
        </w:rPr>
        <w:t xml:space="preserve"> </w:t>
      </w:r>
      <w:r>
        <w:rPr>
          <w:w w:val="80"/>
          <w:sz w:val="22"/>
        </w:rPr>
        <w:t>Regularidade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FGTS,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Certidão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Negativa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Tributos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Municipais,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Certidão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Negativa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Débitos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Trabalhista.</w:t>
      </w:r>
    </w:p>
    <w:p>
      <w:pPr>
        <w:pStyle w:val="10"/>
        <w:numPr>
          <w:ilvl w:val="0"/>
          <w:numId w:val="4"/>
        </w:numPr>
        <w:tabs>
          <w:tab w:val="left" w:pos="603"/>
        </w:tabs>
        <w:spacing w:before="0" w:after="0" w:line="276" w:lineRule="auto"/>
        <w:ind w:left="112" w:right="167" w:firstLine="0"/>
        <w:jc w:val="both"/>
        <w:rPr>
          <w:sz w:val="22"/>
        </w:rPr>
      </w:pPr>
      <w:r>
        <w:rPr>
          <w:w w:val="80"/>
          <w:sz w:val="22"/>
        </w:rPr>
        <w:t>Observar e fazer observar, por seus contratados e subcontratados, se estão agindo com mais alto padrão de ética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durante</w:t>
      </w:r>
      <w:r>
        <w:rPr>
          <w:spacing w:val="-5"/>
          <w:w w:val="80"/>
          <w:sz w:val="22"/>
        </w:rPr>
        <w:t xml:space="preserve"> </w:t>
      </w:r>
      <w:r>
        <w:rPr>
          <w:w w:val="80"/>
          <w:sz w:val="22"/>
        </w:rPr>
        <w:t>todo</w:t>
      </w:r>
      <w:r>
        <w:rPr>
          <w:spacing w:val="-5"/>
          <w:w w:val="80"/>
          <w:sz w:val="22"/>
        </w:rPr>
        <w:t xml:space="preserve"> </w:t>
      </w:r>
      <w:r>
        <w:rPr>
          <w:w w:val="80"/>
          <w:sz w:val="22"/>
        </w:rPr>
        <w:t>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processo</w:t>
      </w:r>
      <w:r>
        <w:rPr>
          <w:spacing w:val="-5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-5"/>
          <w:w w:val="80"/>
          <w:sz w:val="22"/>
        </w:rPr>
        <w:t xml:space="preserve"> </w:t>
      </w:r>
      <w:r>
        <w:rPr>
          <w:w w:val="80"/>
          <w:sz w:val="22"/>
        </w:rPr>
        <w:t>licitação,</w:t>
      </w:r>
      <w:r>
        <w:rPr>
          <w:spacing w:val="-5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-5"/>
          <w:w w:val="80"/>
          <w:sz w:val="22"/>
        </w:rPr>
        <w:t xml:space="preserve"> </w:t>
      </w:r>
      <w:r>
        <w:rPr>
          <w:w w:val="80"/>
          <w:sz w:val="22"/>
        </w:rPr>
        <w:t>contratação</w:t>
      </w:r>
      <w:r>
        <w:rPr>
          <w:spacing w:val="-5"/>
          <w:w w:val="80"/>
          <w:sz w:val="22"/>
        </w:rPr>
        <w:t xml:space="preserve"> </w:t>
      </w:r>
      <w:r>
        <w:rPr>
          <w:w w:val="80"/>
          <w:sz w:val="22"/>
        </w:rPr>
        <w:t>e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execução</w:t>
      </w:r>
      <w:r>
        <w:rPr>
          <w:spacing w:val="-5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-5"/>
          <w:w w:val="80"/>
          <w:sz w:val="22"/>
        </w:rPr>
        <w:t xml:space="preserve"> </w:t>
      </w:r>
      <w:r>
        <w:rPr>
          <w:w w:val="80"/>
          <w:sz w:val="22"/>
        </w:rPr>
        <w:t>objeto</w:t>
      </w:r>
      <w:r>
        <w:rPr>
          <w:spacing w:val="-5"/>
          <w:w w:val="80"/>
          <w:sz w:val="22"/>
        </w:rPr>
        <w:t xml:space="preserve"> </w:t>
      </w:r>
      <w:r>
        <w:rPr>
          <w:w w:val="80"/>
          <w:sz w:val="22"/>
        </w:rPr>
        <w:t>contratual.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Para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os</w:t>
      </w:r>
      <w:r>
        <w:rPr>
          <w:spacing w:val="-5"/>
          <w:w w:val="80"/>
          <w:sz w:val="22"/>
        </w:rPr>
        <w:t xml:space="preserve"> </w:t>
      </w:r>
      <w:r>
        <w:rPr>
          <w:w w:val="80"/>
          <w:sz w:val="22"/>
        </w:rPr>
        <w:t>propósitos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desta</w:t>
      </w:r>
      <w:r>
        <w:rPr>
          <w:spacing w:val="-5"/>
          <w:w w:val="80"/>
          <w:sz w:val="22"/>
        </w:rPr>
        <w:t xml:space="preserve"> </w:t>
      </w:r>
      <w:r>
        <w:rPr>
          <w:w w:val="80"/>
          <w:sz w:val="22"/>
        </w:rPr>
        <w:t>cláusula,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definem-se</w:t>
      </w:r>
      <w:r>
        <w:rPr>
          <w:spacing w:val="-12"/>
          <w:w w:val="90"/>
          <w:sz w:val="22"/>
        </w:rPr>
        <w:t xml:space="preserve"> </w:t>
      </w:r>
      <w:r>
        <w:rPr>
          <w:w w:val="90"/>
          <w:sz w:val="22"/>
        </w:rPr>
        <w:t>as</w:t>
      </w:r>
      <w:r>
        <w:rPr>
          <w:spacing w:val="-12"/>
          <w:w w:val="90"/>
          <w:sz w:val="22"/>
        </w:rPr>
        <w:t xml:space="preserve"> </w:t>
      </w:r>
      <w:r>
        <w:rPr>
          <w:w w:val="90"/>
          <w:sz w:val="22"/>
        </w:rPr>
        <w:t>seguintes</w:t>
      </w:r>
      <w:r>
        <w:rPr>
          <w:spacing w:val="-12"/>
          <w:w w:val="90"/>
          <w:sz w:val="22"/>
        </w:rPr>
        <w:t xml:space="preserve"> </w:t>
      </w:r>
      <w:r>
        <w:rPr>
          <w:w w:val="90"/>
          <w:sz w:val="22"/>
        </w:rPr>
        <w:t>práticas:</w:t>
      </w:r>
    </w:p>
    <w:p>
      <w:pPr>
        <w:pStyle w:val="10"/>
        <w:numPr>
          <w:ilvl w:val="0"/>
          <w:numId w:val="5"/>
        </w:numPr>
        <w:tabs>
          <w:tab w:val="left" w:pos="541"/>
        </w:tabs>
        <w:spacing w:before="0" w:after="0" w:line="252" w:lineRule="exact"/>
        <w:ind w:left="540" w:right="0" w:hanging="222"/>
        <w:jc w:val="both"/>
        <w:rPr>
          <w:sz w:val="22"/>
        </w:rPr>
      </w:pPr>
      <w:r>
        <w:rPr>
          <w:w w:val="80"/>
          <w:sz w:val="22"/>
        </w:rPr>
        <w:t>“prática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corrupta”:</w:t>
      </w:r>
      <w:r>
        <w:rPr>
          <w:spacing w:val="13"/>
          <w:w w:val="80"/>
          <w:sz w:val="22"/>
        </w:rPr>
        <w:t xml:space="preserve"> </w:t>
      </w:r>
      <w:r>
        <w:rPr>
          <w:w w:val="80"/>
          <w:sz w:val="22"/>
        </w:rPr>
        <w:t>oferecer,</w:t>
      </w:r>
      <w:r>
        <w:rPr>
          <w:spacing w:val="13"/>
          <w:w w:val="80"/>
          <w:sz w:val="22"/>
        </w:rPr>
        <w:t xml:space="preserve"> </w:t>
      </w:r>
      <w:r>
        <w:rPr>
          <w:w w:val="80"/>
          <w:sz w:val="22"/>
        </w:rPr>
        <w:t>dar,</w:t>
      </w:r>
      <w:r>
        <w:rPr>
          <w:spacing w:val="12"/>
          <w:w w:val="80"/>
          <w:sz w:val="22"/>
        </w:rPr>
        <w:t xml:space="preserve"> </w:t>
      </w:r>
      <w:r>
        <w:rPr>
          <w:w w:val="80"/>
          <w:sz w:val="22"/>
        </w:rPr>
        <w:t>receber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ou</w:t>
      </w:r>
      <w:r>
        <w:rPr>
          <w:spacing w:val="13"/>
          <w:w w:val="80"/>
          <w:sz w:val="22"/>
        </w:rPr>
        <w:t xml:space="preserve"> </w:t>
      </w:r>
      <w:r>
        <w:rPr>
          <w:w w:val="80"/>
          <w:sz w:val="22"/>
        </w:rPr>
        <w:t>solicitar,</w:t>
      </w:r>
      <w:r>
        <w:rPr>
          <w:spacing w:val="12"/>
          <w:w w:val="80"/>
          <w:sz w:val="22"/>
        </w:rPr>
        <w:t xml:space="preserve"> </w:t>
      </w:r>
      <w:r>
        <w:rPr>
          <w:w w:val="80"/>
          <w:sz w:val="22"/>
        </w:rPr>
        <w:t>direta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ou</w:t>
      </w:r>
      <w:r>
        <w:rPr>
          <w:spacing w:val="13"/>
          <w:w w:val="80"/>
          <w:sz w:val="22"/>
        </w:rPr>
        <w:t xml:space="preserve"> </w:t>
      </w:r>
      <w:r>
        <w:rPr>
          <w:w w:val="80"/>
          <w:sz w:val="22"/>
        </w:rPr>
        <w:t>indiretamente,</w:t>
      </w:r>
      <w:r>
        <w:rPr>
          <w:spacing w:val="12"/>
          <w:w w:val="80"/>
          <w:sz w:val="22"/>
        </w:rPr>
        <w:t xml:space="preserve"> </w:t>
      </w:r>
      <w:r>
        <w:rPr>
          <w:w w:val="80"/>
          <w:sz w:val="22"/>
        </w:rPr>
        <w:t>qualquer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vantagem</w:t>
      </w:r>
      <w:r>
        <w:rPr>
          <w:spacing w:val="12"/>
          <w:w w:val="80"/>
          <w:sz w:val="22"/>
        </w:rPr>
        <w:t xml:space="preserve"> </w:t>
      </w:r>
      <w:r>
        <w:rPr>
          <w:w w:val="80"/>
          <w:sz w:val="22"/>
        </w:rPr>
        <w:t>com</w:t>
      </w:r>
      <w:r>
        <w:rPr>
          <w:spacing w:val="13"/>
          <w:w w:val="80"/>
          <w:sz w:val="22"/>
        </w:rPr>
        <w:t xml:space="preserve"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objetivo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de</w:t>
      </w:r>
    </w:p>
    <w:p>
      <w:pPr>
        <w:pStyle w:val="8"/>
        <w:spacing w:before="36"/>
        <w:ind w:left="679"/>
        <w:jc w:val="both"/>
      </w:pPr>
      <w:r>
        <w:rPr>
          <w:w w:val="80"/>
        </w:rPr>
        <w:t>influenciar</w:t>
      </w:r>
      <w:r>
        <w:rPr>
          <w:spacing w:val="6"/>
          <w:w w:val="80"/>
        </w:rPr>
        <w:t xml:space="preserve"> </w:t>
      </w:r>
      <w:r>
        <w:rPr>
          <w:w w:val="80"/>
        </w:rPr>
        <w:t>a</w:t>
      </w:r>
      <w:r>
        <w:rPr>
          <w:spacing w:val="9"/>
          <w:w w:val="80"/>
        </w:rPr>
        <w:t xml:space="preserve"> </w:t>
      </w:r>
      <w:r>
        <w:rPr>
          <w:w w:val="80"/>
        </w:rPr>
        <w:t>ação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servidor</w:t>
      </w:r>
      <w:r>
        <w:rPr>
          <w:spacing w:val="6"/>
          <w:w w:val="80"/>
        </w:rPr>
        <w:t xml:space="preserve"> </w:t>
      </w:r>
      <w:r>
        <w:rPr>
          <w:w w:val="80"/>
        </w:rPr>
        <w:t>público</w:t>
      </w:r>
      <w:r>
        <w:rPr>
          <w:spacing w:val="13"/>
          <w:w w:val="80"/>
        </w:rPr>
        <w:t xml:space="preserve"> </w:t>
      </w:r>
      <w:r>
        <w:rPr>
          <w:w w:val="80"/>
        </w:rPr>
        <w:t>no</w:t>
      </w:r>
      <w:r>
        <w:rPr>
          <w:spacing w:val="6"/>
          <w:w w:val="80"/>
        </w:rPr>
        <w:t xml:space="preserve"> </w:t>
      </w:r>
      <w:r>
        <w:rPr>
          <w:w w:val="80"/>
        </w:rPr>
        <w:t>processo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licitação</w:t>
      </w:r>
      <w:r>
        <w:rPr>
          <w:spacing w:val="9"/>
          <w:w w:val="80"/>
        </w:rPr>
        <w:t xml:space="preserve"> </w:t>
      </w:r>
      <w:r>
        <w:rPr>
          <w:w w:val="80"/>
        </w:rPr>
        <w:t>ou</w:t>
      </w:r>
      <w:r>
        <w:rPr>
          <w:spacing w:val="10"/>
          <w:w w:val="80"/>
        </w:rPr>
        <w:t xml:space="preserve"> </w:t>
      </w:r>
      <w:r>
        <w:rPr>
          <w:w w:val="80"/>
        </w:rPr>
        <w:t>na</w:t>
      </w:r>
      <w:r>
        <w:rPr>
          <w:spacing w:val="6"/>
          <w:w w:val="80"/>
        </w:rPr>
        <w:t xml:space="preserve"> </w:t>
      </w:r>
      <w:r>
        <w:rPr>
          <w:w w:val="80"/>
        </w:rPr>
        <w:t>execução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contrato;</w:t>
      </w:r>
    </w:p>
    <w:p>
      <w:pPr>
        <w:pStyle w:val="10"/>
        <w:numPr>
          <w:ilvl w:val="0"/>
          <w:numId w:val="5"/>
        </w:numPr>
        <w:tabs>
          <w:tab w:val="left" w:pos="541"/>
        </w:tabs>
        <w:spacing w:before="37" w:after="0" w:line="240" w:lineRule="auto"/>
        <w:ind w:left="540" w:right="0" w:hanging="222"/>
        <w:jc w:val="both"/>
        <w:rPr>
          <w:sz w:val="22"/>
        </w:rPr>
      </w:pPr>
      <w:r>
        <w:rPr>
          <w:w w:val="80"/>
          <w:sz w:val="22"/>
        </w:rPr>
        <w:t>“prática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fraudulenta”: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falsificação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ou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omissão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dos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fatos,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com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objetivo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influenciar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oprocesso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licitação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ou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de</w:t>
      </w:r>
    </w:p>
    <w:p>
      <w:pPr>
        <w:pStyle w:val="8"/>
        <w:spacing w:before="38"/>
        <w:ind w:left="679"/>
        <w:jc w:val="both"/>
      </w:pPr>
      <w:r>
        <w:rPr>
          <w:w w:val="80"/>
        </w:rPr>
        <w:t>execução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contrato;</w:t>
      </w:r>
    </w:p>
    <w:p>
      <w:pPr>
        <w:pStyle w:val="10"/>
        <w:numPr>
          <w:ilvl w:val="0"/>
          <w:numId w:val="5"/>
        </w:numPr>
        <w:tabs>
          <w:tab w:val="left" w:pos="541"/>
        </w:tabs>
        <w:spacing w:before="37" w:after="0" w:line="273" w:lineRule="auto"/>
        <w:ind w:left="679" w:right="168" w:hanging="360"/>
        <w:jc w:val="both"/>
        <w:rPr>
          <w:sz w:val="22"/>
        </w:rPr>
      </w:pPr>
      <w:r>
        <w:rPr>
          <w:w w:val="80"/>
          <w:sz w:val="22"/>
        </w:rPr>
        <w:t>“prática colusiva”: esquematizar ou estabelecer um acordo entre dois ou mais licitantes, com ou sem o conhecimento</w:t>
      </w:r>
      <w:r>
        <w:rPr>
          <w:spacing w:val="1"/>
          <w:w w:val="80"/>
          <w:sz w:val="22"/>
        </w:rPr>
        <w:t xml:space="preserve"> </w:t>
      </w:r>
      <w:r>
        <w:rPr>
          <w:w w:val="85"/>
          <w:sz w:val="22"/>
        </w:rPr>
        <w:t>de representantes ou prepostos do órgão licitador, visando estabelecer preços em níveis artificiais e não-</w:t>
      </w:r>
      <w:r>
        <w:rPr>
          <w:spacing w:val="1"/>
          <w:w w:val="85"/>
          <w:sz w:val="22"/>
        </w:rPr>
        <w:t xml:space="preserve"> </w:t>
      </w:r>
      <w:r>
        <w:rPr>
          <w:w w:val="90"/>
          <w:sz w:val="22"/>
        </w:rPr>
        <w:t>competitivos;</w:t>
      </w:r>
    </w:p>
    <w:p>
      <w:pPr>
        <w:pStyle w:val="10"/>
        <w:numPr>
          <w:ilvl w:val="0"/>
          <w:numId w:val="5"/>
        </w:numPr>
        <w:tabs>
          <w:tab w:val="left" w:pos="541"/>
        </w:tabs>
        <w:spacing w:before="4" w:after="0" w:line="276" w:lineRule="auto"/>
        <w:ind w:left="679" w:right="171" w:hanging="360"/>
        <w:jc w:val="both"/>
        <w:rPr>
          <w:sz w:val="22"/>
        </w:rPr>
      </w:pPr>
      <w:r>
        <w:rPr>
          <w:w w:val="80"/>
          <w:sz w:val="22"/>
        </w:rPr>
        <w:t>“prática coercitiva”: causar dano ou ameaçar causar dano, direta ou indiretamente, às pessoas ou sua propriedade,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visando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influenciar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sua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participação</w:t>
      </w:r>
      <w:r>
        <w:rPr>
          <w:spacing w:val="5"/>
          <w:w w:val="80"/>
          <w:sz w:val="22"/>
        </w:rPr>
        <w:t xml:space="preserve"> </w:t>
      </w:r>
      <w:r>
        <w:rPr>
          <w:w w:val="80"/>
          <w:sz w:val="22"/>
        </w:rPr>
        <w:t>em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um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processo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licitatório</w:t>
      </w:r>
      <w:r>
        <w:rPr>
          <w:spacing w:val="5"/>
          <w:w w:val="80"/>
          <w:sz w:val="22"/>
        </w:rPr>
        <w:t xml:space="preserve"> </w:t>
      </w:r>
      <w:r>
        <w:rPr>
          <w:w w:val="80"/>
          <w:sz w:val="22"/>
        </w:rPr>
        <w:t>ou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afetar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 xml:space="preserve"> </w:t>
      </w:r>
      <w:r>
        <w:rPr>
          <w:w w:val="80"/>
          <w:sz w:val="22"/>
        </w:rPr>
        <w:t>execução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contrato;</w:t>
      </w:r>
    </w:p>
    <w:p>
      <w:pPr>
        <w:pStyle w:val="10"/>
        <w:numPr>
          <w:ilvl w:val="0"/>
          <w:numId w:val="5"/>
        </w:numPr>
        <w:tabs>
          <w:tab w:val="left" w:pos="541"/>
        </w:tabs>
        <w:spacing w:before="0" w:after="0" w:line="276" w:lineRule="auto"/>
        <w:ind w:left="679" w:right="169" w:hanging="360"/>
        <w:jc w:val="both"/>
        <w:rPr>
          <w:sz w:val="22"/>
        </w:rPr>
      </w:pPr>
      <w:r>
        <w:rPr>
          <w:w w:val="80"/>
          <w:sz w:val="22"/>
        </w:rPr>
        <w:t xml:space="preserve">“prática obstrutiva”: </w:t>
      </w:r>
      <w:r>
        <w:rPr>
          <w:rFonts w:ascii="Arial" w:hAnsi="Arial"/>
          <w:i/>
          <w:w w:val="80"/>
          <w:sz w:val="22"/>
        </w:rPr>
        <w:t xml:space="preserve">(i) </w:t>
      </w:r>
      <w:r>
        <w:rPr>
          <w:w w:val="80"/>
          <w:sz w:val="22"/>
        </w:rPr>
        <w:t>destruir, falsificar, alterar ou ocultar provas em inspeções ou fazer declarações falsas aos</w:t>
      </w:r>
      <w:r>
        <w:rPr>
          <w:spacing w:val="1"/>
          <w:w w:val="80"/>
          <w:sz w:val="22"/>
        </w:rPr>
        <w:t xml:space="preserve"> </w:t>
      </w:r>
      <w:r>
        <w:rPr>
          <w:w w:val="85"/>
          <w:sz w:val="22"/>
        </w:rPr>
        <w:t>representantes do organismo financeiro multilateral, com o objetivo de impedir materialmente a apuração de</w:t>
      </w:r>
      <w:r>
        <w:rPr>
          <w:spacing w:val="1"/>
          <w:w w:val="85"/>
          <w:sz w:val="22"/>
        </w:rPr>
        <w:t xml:space="preserve"> </w:t>
      </w:r>
      <w:r>
        <w:rPr>
          <w:w w:val="80"/>
          <w:sz w:val="22"/>
        </w:rPr>
        <w:t xml:space="preserve">alegações de prática prevista, deste Edital; </w:t>
      </w:r>
      <w:r>
        <w:rPr>
          <w:rFonts w:ascii="Arial" w:hAnsi="Arial"/>
          <w:i/>
          <w:w w:val="80"/>
          <w:sz w:val="22"/>
        </w:rPr>
        <w:t xml:space="preserve">(ii) </w:t>
      </w:r>
      <w:r>
        <w:rPr>
          <w:w w:val="80"/>
          <w:sz w:val="22"/>
        </w:rPr>
        <w:t>atos cuja intenção seja impedir materialmente o exercício do direito</w:t>
      </w:r>
      <w:r>
        <w:rPr>
          <w:spacing w:val="1"/>
          <w:w w:val="80"/>
          <w:sz w:val="22"/>
        </w:rPr>
        <w:t xml:space="preserve"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organismo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financeiro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multilateral</w:t>
      </w:r>
      <w:r>
        <w:rPr>
          <w:spacing w:val="-3"/>
          <w:w w:val="85"/>
          <w:sz w:val="22"/>
        </w:rPr>
        <w:t xml:space="preserve"> </w:t>
      </w:r>
      <w:r>
        <w:rPr>
          <w:w w:val="85"/>
          <w:sz w:val="22"/>
        </w:rPr>
        <w:t>promover</w:t>
      </w:r>
      <w:r>
        <w:rPr>
          <w:spacing w:val="-7"/>
          <w:w w:val="85"/>
          <w:sz w:val="22"/>
        </w:rPr>
        <w:t xml:space="preserve"> </w:t>
      </w:r>
      <w:r>
        <w:rPr>
          <w:w w:val="85"/>
          <w:sz w:val="22"/>
        </w:rPr>
        <w:t>inspeção;</w:t>
      </w:r>
    </w:p>
    <w:p>
      <w:pPr>
        <w:pStyle w:val="10"/>
        <w:numPr>
          <w:ilvl w:val="0"/>
          <w:numId w:val="5"/>
        </w:numPr>
        <w:tabs>
          <w:tab w:val="left" w:pos="541"/>
        </w:tabs>
        <w:spacing w:before="0" w:after="0" w:line="251" w:lineRule="exact"/>
        <w:ind w:left="540" w:right="0" w:hanging="222"/>
        <w:jc w:val="both"/>
        <w:rPr>
          <w:sz w:val="22"/>
        </w:rPr>
      </w:pPr>
      <w:r>
        <w:rPr>
          <w:w w:val="80"/>
          <w:sz w:val="22"/>
        </w:rPr>
        <w:t>Fazer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constar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das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notas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fiscais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número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convênio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seguido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sigla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Concedente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dos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recursos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financeiros;</w:t>
      </w:r>
    </w:p>
    <w:p>
      <w:pPr>
        <w:pStyle w:val="10"/>
        <w:numPr>
          <w:ilvl w:val="0"/>
          <w:numId w:val="5"/>
        </w:numPr>
        <w:tabs>
          <w:tab w:val="left" w:pos="541"/>
        </w:tabs>
        <w:spacing w:before="36" w:after="0" w:line="276" w:lineRule="auto"/>
        <w:ind w:left="679" w:right="168" w:hanging="360"/>
        <w:jc w:val="both"/>
        <w:rPr>
          <w:sz w:val="22"/>
        </w:rPr>
      </w:pPr>
      <w:r>
        <w:rPr>
          <w:w w:val="80"/>
          <w:sz w:val="22"/>
        </w:rPr>
        <w:t>Iniciar a execução do Convênio em até trinta dias após o recebimento da primeira parcela ou parcela única, salvo</w:t>
      </w:r>
      <w:r>
        <w:rPr>
          <w:spacing w:val="1"/>
          <w:w w:val="80"/>
          <w:sz w:val="22"/>
        </w:rPr>
        <w:t xml:space="preserve"> </w:t>
      </w:r>
      <w:r>
        <w:rPr>
          <w:w w:val="85"/>
          <w:sz w:val="22"/>
        </w:rPr>
        <w:t>motivo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força</w:t>
      </w:r>
      <w:r>
        <w:rPr>
          <w:spacing w:val="-3"/>
          <w:w w:val="85"/>
          <w:sz w:val="22"/>
        </w:rPr>
        <w:t xml:space="preserve"> </w:t>
      </w:r>
      <w:r>
        <w:rPr>
          <w:w w:val="85"/>
          <w:sz w:val="22"/>
        </w:rPr>
        <w:t>maior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devidamente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justificado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ou</w:t>
      </w:r>
      <w:r>
        <w:rPr>
          <w:spacing w:val="-6"/>
          <w:w w:val="85"/>
          <w:sz w:val="22"/>
        </w:rPr>
        <w:t xml:space="preserve"> </w:t>
      </w:r>
      <w:r>
        <w:rPr>
          <w:w w:val="85"/>
          <w:sz w:val="22"/>
        </w:rPr>
        <w:t>se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estabelecido</w:t>
      </w:r>
      <w:r>
        <w:rPr>
          <w:spacing w:val="-3"/>
          <w:w w:val="85"/>
          <w:sz w:val="22"/>
        </w:rPr>
        <w:t xml:space="preserve"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 xml:space="preserve"> </w:t>
      </w:r>
      <w:r>
        <w:rPr>
          <w:w w:val="85"/>
          <w:sz w:val="22"/>
        </w:rPr>
        <w:t>forma</w:t>
      </w:r>
      <w:r>
        <w:rPr>
          <w:spacing w:val="-3"/>
          <w:w w:val="85"/>
          <w:sz w:val="22"/>
        </w:rPr>
        <w:t xml:space="preserve"> </w:t>
      </w:r>
      <w:r>
        <w:rPr>
          <w:w w:val="85"/>
          <w:sz w:val="22"/>
        </w:rPr>
        <w:t>diversa</w:t>
      </w:r>
      <w:r>
        <w:rPr>
          <w:spacing w:val="-3"/>
          <w:w w:val="85"/>
          <w:sz w:val="22"/>
        </w:rPr>
        <w:t xml:space="preserve"> </w:t>
      </w:r>
      <w:r>
        <w:rPr>
          <w:w w:val="85"/>
          <w:sz w:val="22"/>
        </w:rPr>
        <w:t>nas</w:t>
      </w:r>
      <w:r>
        <w:rPr>
          <w:spacing w:val="-6"/>
          <w:w w:val="85"/>
          <w:sz w:val="22"/>
        </w:rPr>
        <w:t xml:space="preserve"> </w:t>
      </w:r>
      <w:r>
        <w:rPr>
          <w:w w:val="85"/>
          <w:sz w:val="22"/>
        </w:rPr>
        <w:t>etapas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e</w:t>
      </w:r>
      <w:r>
        <w:rPr>
          <w:spacing w:val="-3"/>
          <w:w w:val="85"/>
          <w:sz w:val="22"/>
        </w:rPr>
        <w:t xml:space="preserve"> </w:t>
      </w:r>
      <w:r>
        <w:rPr>
          <w:w w:val="85"/>
          <w:sz w:val="22"/>
        </w:rPr>
        <w:t>execução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 xml:space="preserve"> </w:t>
      </w:r>
      <w:r>
        <w:rPr>
          <w:w w:val="90"/>
          <w:sz w:val="22"/>
        </w:rPr>
        <w:t>Plano</w:t>
      </w:r>
      <w:r>
        <w:rPr>
          <w:spacing w:val="-6"/>
          <w:w w:val="90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 xml:space="preserve"> </w:t>
      </w:r>
      <w:r>
        <w:rPr>
          <w:w w:val="90"/>
          <w:sz w:val="22"/>
        </w:rPr>
        <w:t>Trabalho.</w:t>
      </w:r>
    </w:p>
    <w:p>
      <w:pPr>
        <w:pStyle w:val="8"/>
        <w:spacing w:line="276" w:lineRule="auto"/>
        <w:ind w:left="112" w:right="169"/>
        <w:jc w:val="both"/>
      </w:pPr>
      <w:r>
        <w:rPr>
          <w:w w:val="85"/>
          <w:sz w:val="20"/>
        </w:rPr>
        <w:t>8.1</w:t>
      </w:r>
      <w:r>
        <w:rPr>
          <w:spacing w:val="1"/>
          <w:w w:val="85"/>
          <w:sz w:val="20"/>
        </w:rPr>
        <w:t xml:space="preserve"> </w:t>
      </w:r>
      <w:r>
        <w:rPr>
          <w:w w:val="85"/>
        </w:rPr>
        <w:t>No caso de subcontratação ou de contratação de terceiros, a ICTPR compromete-se a exigir a apresentação</w:t>
      </w:r>
      <w:r>
        <w:rPr>
          <w:spacing w:val="1"/>
          <w:w w:val="85"/>
        </w:rPr>
        <w:t xml:space="preserve"> </w:t>
      </w:r>
      <w:r>
        <w:rPr>
          <w:w w:val="85"/>
        </w:rPr>
        <w:t>mensal</w:t>
      </w:r>
      <w:r>
        <w:rPr>
          <w:spacing w:val="1"/>
          <w:w w:val="85"/>
        </w:rPr>
        <w:t xml:space="preserve"> </w:t>
      </w:r>
      <w:r>
        <w:rPr>
          <w:w w:val="85"/>
        </w:rPr>
        <w:t>de certidões</w:t>
      </w:r>
      <w:r>
        <w:rPr>
          <w:spacing w:val="1"/>
          <w:w w:val="85"/>
        </w:rPr>
        <w:t xml:space="preserve"> </w:t>
      </w:r>
      <w:r>
        <w:rPr>
          <w:w w:val="85"/>
        </w:rPr>
        <w:t>de</w:t>
      </w:r>
      <w:r>
        <w:rPr>
          <w:spacing w:val="1"/>
          <w:w w:val="85"/>
        </w:rPr>
        <w:t xml:space="preserve"> </w:t>
      </w:r>
      <w:r>
        <w:rPr>
          <w:w w:val="85"/>
        </w:rPr>
        <w:t>regularidade</w:t>
      </w:r>
      <w:r>
        <w:rPr>
          <w:spacing w:val="1"/>
          <w:w w:val="85"/>
        </w:rPr>
        <w:t xml:space="preserve"> </w:t>
      </w:r>
      <w:r>
        <w:rPr>
          <w:w w:val="85"/>
        </w:rPr>
        <w:t>fiscal</w:t>
      </w:r>
      <w:r>
        <w:rPr>
          <w:spacing w:val="1"/>
          <w:w w:val="85"/>
        </w:rPr>
        <w:t xml:space="preserve"> </w:t>
      </w:r>
      <w:r>
        <w:rPr>
          <w:w w:val="85"/>
        </w:rPr>
        <w:t>dos</w:t>
      </w:r>
      <w:r>
        <w:rPr>
          <w:spacing w:val="1"/>
          <w:w w:val="85"/>
        </w:rPr>
        <w:t xml:space="preserve"> </w:t>
      </w:r>
      <w:r>
        <w:rPr>
          <w:w w:val="85"/>
        </w:rPr>
        <w:t>respectivos</w:t>
      </w:r>
      <w:r>
        <w:rPr>
          <w:spacing w:val="1"/>
          <w:w w:val="85"/>
        </w:rPr>
        <w:t xml:space="preserve"> </w:t>
      </w:r>
      <w:r>
        <w:rPr>
          <w:w w:val="85"/>
        </w:rPr>
        <w:t>prestadores de</w:t>
      </w:r>
      <w:r>
        <w:rPr>
          <w:spacing w:val="1"/>
          <w:w w:val="85"/>
        </w:rPr>
        <w:t xml:space="preserve"> </w:t>
      </w:r>
      <w:r>
        <w:rPr>
          <w:w w:val="85"/>
        </w:rPr>
        <w:t>serviço,</w:t>
      </w:r>
      <w:r>
        <w:rPr>
          <w:spacing w:val="1"/>
          <w:w w:val="85"/>
        </w:rPr>
        <w:t xml:space="preserve"> </w:t>
      </w:r>
      <w:r>
        <w:rPr>
          <w:w w:val="85"/>
        </w:rPr>
        <w:t>devendo</w:t>
      </w:r>
      <w:r>
        <w:rPr>
          <w:spacing w:val="1"/>
          <w:w w:val="85"/>
        </w:rPr>
        <w:t xml:space="preserve"> </w:t>
      </w:r>
      <w:r>
        <w:rPr>
          <w:w w:val="85"/>
        </w:rPr>
        <w:t>apresentá-las à</w:t>
      </w:r>
      <w:r>
        <w:rPr>
          <w:spacing w:val="1"/>
          <w:w w:val="85"/>
        </w:rPr>
        <w:t xml:space="preserve"> </w:t>
      </w:r>
      <w:r>
        <w:rPr>
          <w:w w:val="90"/>
        </w:rPr>
        <w:t>CONCEDENTE</w:t>
      </w:r>
      <w:r>
        <w:rPr>
          <w:spacing w:val="-8"/>
          <w:w w:val="90"/>
        </w:rPr>
        <w:t xml:space="preserve"> </w:t>
      </w:r>
      <w:r>
        <w:rPr>
          <w:w w:val="90"/>
        </w:rPr>
        <w:t>sempre</w:t>
      </w:r>
      <w:r>
        <w:rPr>
          <w:spacing w:val="-8"/>
          <w:w w:val="90"/>
        </w:rPr>
        <w:t xml:space="preserve"> </w:t>
      </w:r>
      <w:r>
        <w:rPr>
          <w:w w:val="90"/>
        </w:rPr>
        <w:t>que</w:t>
      </w:r>
      <w:r>
        <w:rPr>
          <w:spacing w:val="-7"/>
          <w:w w:val="90"/>
        </w:rPr>
        <w:t xml:space="preserve"> </w:t>
      </w:r>
      <w:r>
        <w:rPr>
          <w:w w:val="90"/>
        </w:rPr>
        <w:t>instada</w:t>
      </w:r>
      <w:r>
        <w:rPr>
          <w:spacing w:val="-8"/>
          <w:w w:val="90"/>
        </w:rPr>
        <w:t xml:space="preserve"> </w:t>
      </w:r>
      <w:r>
        <w:rPr>
          <w:w w:val="90"/>
        </w:rPr>
        <w:t>a</w:t>
      </w:r>
      <w:r>
        <w:rPr>
          <w:spacing w:val="-9"/>
          <w:w w:val="90"/>
        </w:rPr>
        <w:t xml:space="preserve"> </w:t>
      </w:r>
      <w:r>
        <w:rPr>
          <w:w w:val="90"/>
        </w:rPr>
        <w:t>tanto.</w:t>
      </w:r>
    </w:p>
    <w:p>
      <w:pPr>
        <w:pStyle w:val="8"/>
        <w:spacing w:before="10"/>
        <w:rPr>
          <w:sz w:val="32"/>
        </w:rPr>
      </w:pPr>
    </w:p>
    <w:p>
      <w:pPr>
        <w:pStyle w:val="5"/>
        <w:spacing w:before="1"/>
      </w:pPr>
      <w:r>
        <w:rPr>
          <w:color w:val="4471C4"/>
          <w:w w:val="80"/>
        </w:rPr>
        <w:t>CLÁUSULA</w:t>
      </w:r>
      <w:r>
        <w:rPr>
          <w:color w:val="4471C4"/>
          <w:spacing w:val="-1"/>
          <w:w w:val="80"/>
        </w:rPr>
        <w:t xml:space="preserve"> </w:t>
      </w:r>
      <w:r>
        <w:rPr>
          <w:color w:val="4471C4"/>
          <w:w w:val="80"/>
        </w:rPr>
        <w:t>SEXTA -</w:t>
      </w:r>
      <w:r>
        <w:rPr>
          <w:color w:val="4471C4"/>
          <w:spacing w:val="2"/>
          <w:w w:val="80"/>
        </w:rPr>
        <w:t xml:space="preserve"> </w:t>
      </w:r>
      <w:r>
        <w:rPr>
          <w:color w:val="4471C4"/>
          <w:w w:val="80"/>
        </w:rPr>
        <w:t>RECURSOS FINANCEIROS</w:t>
      </w:r>
    </w:p>
    <w:p>
      <w:pPr>
        <w:pStyle w:val="8"/>
        <w:spacing w:before="38" w:line="276" w:lineRule="auto"/>
        <w:ind w:left="112" w:right="166"/>
        <w:jc w:val="both"/>
      </w:pPr>
      <w:r>
        <w:rPr>
          <w:w w:val="80"/>
        </w:rPr>
        <w:t>Para execução deste Convênio, serão destinados recursos financeiros, no valor total de R$ XXXXXX (XXXXXX) que serão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repassados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em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parcela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(única</w:t>
      </w:r>
      <w:r>
        <w:rPr>
          <w:spacing w:val="-12"/>
          <w:w w:val="80"/>
        </w:rPr>
        <w:t xml:space="preserve"> </w:t>
      </w:r>
      <w:r>
        <w:rPr>
          <w:spacing w:val="-2"/>
          <w:w w:val="80"/>
        </w:rPr>
        <w:t>ou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XXXXXX</w:t>
      </w:r>
      <w:r>
        <w:rPr>
          <w:spacing w:val="-14"/>
          <w:w w:val="80"/>
        </w:rPr>
        <w:t xml:space="preserve"> </w:t>
      </w:r>
      <w:r>
        <w:rPr>
          <w:spacing w:val="-2"/>
          <w:w w:val="80"/>
        </w:rPr>
        <w:t>parcelas),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conforme</w:t>
      </w:r>
      <w:r>
        <w:rPr>
          <w:spacing w:val="-12"/>
          <w:w w:val="80"/>
        </w:rPr>
        <w:t xml:space="preserve"> </w:t>
      </w:r>
      <w:r>
        <w:rPr>
          <w:spacing w:val="-2"/>
          <w:w w:val="80"/>
        </w:rPr>
        <w:t>o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cronograma</w:t>
      </w:r>
      <w:r>
        <w:rPr>
          <w:spacing w:val="-13"/>
          <w:w w:val="80"/>
        </w:rPr>
        <w:t xml:space="preserve"> </w:t>
      </w:r>
      <w:r>
        <w:rPr>
          <w:spacing w:val="-2"/>
          <w:w w:val="80"/>
        </w:rPr>
        <w:t>físico-financeiro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constante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do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Plano</w:t>
      </w:r>
      <w:r>
        <w:rPr>
          <w:spacing w:val="-13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12"/>
          <w:w w:val="80"/>
        </w:rPr>
        <w:t xml:space="preserve"> </w:t>
      </w:r>
      <w:r>
        <w:rPr>
          <w:spacing w:val="-1"/>
          <w:w w:val="80"/>
        </w:rPr>
        <w:t>Trabalho.</w:t>
      </w:r>
      <w:r>
        <w:rPr>
          <w:w w:val="80"/>
        </w:rPr>
        <w:t xml:space="preserve"> As despesas deste Convênio estão devidamente reguladas pela fonte de recursos do Fundo Paraná, instituído pela Lei nº.</w:t>
      </w:r>
      <w:r>
        <w:rPr>
          <w:spacing w:val="1"/>
          <w:w w:val="80"/>
        </w:rPr>
        <w:t xml:space="preserve"> </w:t>
      </w:r>
      <w:r>
        <w:rPr>
          <w:w w:val="90"/>
        </w:rPr>
        <w:t>12.020/1998.</w:t>
      </w:r>
    </w:p>
    <w:p>
      <w:pPr>
        <w:pStyle w:val="8"/>
        <w:spacing w:before="2"/>
        <w:rPr>
          <w:sz w:val="29"/>
        </w:rPr>
      </w:pPr>
    </w:p>
    <w:p>
      <w:pPr>
        <w:pStyle w:val="5"/>
        <w:spacing w:line="251" w:lineRule="exact"/>
      </w:pPr>
      <w:r>
        <w:rPr>
          <w:color w:val="4471C4"/>
          <w:w w:val="80"/>
        </w:rPr>
        <w:t>CLÁUSULA</w:t>
      </w:r>
      <w:r>
        <w:rPr>
          <w:color w:val="4471C4"/>
          <w:spacing w:val="-1"/>
          <w:w w:val="80"/>
        </w:rPr>
        <w:t xml:space="preserve"> </w:t>
      </w:r>
      <w:r>
        <w:rPr>
          <w:color w:val="4471C4"/>
          <w:w w:val="80"/>
        </w:rPr>
        <w:t>SÉTIMA - DA</w:t>
      </w:r>
      <w:r>
        <w:rPr>
          <w:color w:val="4471C4"/>
          <w:spacing w:val="-1"/>
          <w:w w:val="80"/>
        </w:rPr>
        <w:t xml:space="preserve"> </w:t>
      </w:r>
      <w:r>
        <w:rPr>
          <w:color w:val="4471C4"/>
          <w:w w:val="80"/>
        </w:rPr>
        <w:t>LIBERAÇÃO DOS</w:t>
      </w:r>
      <w:r>
        <w:rPr>
          <w:color w:val="4471C4"/>
          <w:spacing w:val="3"/>
          <w:w w:val="80"/>
        </w:rPr>
        <w:t xml:space="preserve"> </w:t>
      </w:r>
      <w:r>
        <w:rPr>
          <w:color w:val="4471C4"/>
          <w:w w:val="80"/>
        </w:rPr>
        <w:t>RECURSOS</w:t>
      </w:r>
    </w:p>
    <w:p>
      <w:pPr>
        <w:pStyle w:val="8"/>
        <w:spacing w:line="276" w:lineRule="auto"/>
        <w:ind w:left="112" w:right="171"/>
        <w:jc w:val="both"/>
      </w:pPr>
      <w:r>
        <w:rPr>
          <w:w w:val="80"/>
        </w:rPr>
        <w:t>A CONCEDENTE transferirá os recursos previstos na Cláusula Sexta em favor da ICTPR em conta específica, aberta em</w:t>
      </w:r>
      <w:r>
        <w:rPr>
          <w:spacing w:val="1"/>
          <w:w w:val="80"/>
        </w:rPr>
        <w:t xml:space="preserve"> </w:t>
      </w:r>
      <w:r>
        <w:rPr>
          <w:w w:val="80"/>
        </w:rPr>
        <w:t>Banco</w:t>
      </w:r>
      <w:r>
        <w:rPr>
          <w:spacing w:val="6"/>
          <w:w w:val="80"/>
        </w:rPr>
        <w:t xml:space="preserve"> </w:t>
      </w:r>
      <w:r>
        <w:rPr>
          <w:w w:val="80"/>
        </w:rPr>
        <w:t>Oficial,</w:t>
      </w:r>
      <w:r>
        <w:rPr>
          <w:spacing w:val="5"/>
          <w:w w:val="80"/>
        </w:rPr>
        <w:t xml:space="preserve"> </w:t>
      </w:r>
      <w:r>
        <w:rPr>
          <w:w w:val="80"/>
        </w:rPr>
        <w:t>vinculada</w:t>
      </w:r>
      <w:r>
        <w:rPr>
          <w:spacing w:val="6"/>
          <w:w w:val="80"/>
        </w:rPr>
        <w:t xml:space="preserve"> </w:t>
      </w:r>
      <w:r>
        <w:rPr>
          <w:w w:val="80"/>
        </w:rPr>
        <w:t>ao</w:t>
      </w:r>
      <w:r>
        <w:rPr>
          <w:spacing w:val="7"/>
          <w:w w:val="80"/>
        </w:rPr>
        <w:t xml:space="preserve"> </w:t>
      </w:r>
      <w:r>
        <w:rPr>
          <w:w w:val="80"/>
        </w:rPr>
        <w:t>presente</w:t>
      </w:r>
      <w:r>
        <w:rPr>
          <w:spacing w:val="4"/>
          <w:w w:val="80"/>
        </w:rPr>
        <w:t xml:space="preserve"> </w:t>
      </w:r>
      <w:r>
        <w:rPr>
          <w:w w:val="80"/>
        </w:rPr>
        <w:t>instrumento,</w:t>
      </w:r>
      <w:r>
        <w:rPr>
          <w:spacing w:val="7"/>
          <w:w w:val="80"/>
        </w:rPr>
        <w:t xml:space="preserve"> </w:t>
      </w:r>
      <w:r>
        <w:rPr>
          <w:w w:val="80"/>
        </w:rPr>
        <w:t>onde</w:t>
      </w:r>
      <w:r>
        <w:rPr>
          <w:spacing w:val="6"/>
          <w:w w:val="80"/>
        </w:rPr>
        <w:t xml:space="preserve"> </w:t>
      </w:r>
      <w:r>
        <w:rPr>
          <w:w w:val="80"/>
        </w:rPr>
        <w:t>serão</w:t>
      </w:r>
      <w:r>
        <w:rPr>
          <w:spacing w:val="7"/>
          <w:w w:val="80"/>
        </w:rPr>
        <w:t xml:space="preserve"> </w:t>
      </w:r>
      <w:r>
        <w:rPr>
          <w:w w:val="80"/>
        </w:rPr>
        <w:t>movimentados</w:t>
      </w:r>
      <w:r>
        <w:rPr>
          <w:spacing w:val="4"/>
          <w:w w:val="80"/>
        </w:rPr>
        <w:t xml:space="preserve"> </w:t>
      </w:r>
      <w:r>
        <w:rPr>
          <w:w w:val="80"/>
        </w:rPr>
        <w:t>na</w:t>
      </w:r>
      <w:r>
        <w:rPr>
          <w:spacing w:val="14"/>
          <w:w w:val="80"/>
        </w:rPr>
        <w:t xml:space="preserve"> </w:t>
      </w:r>
      <w:r>
        <w:rPr>
          <w:w w:val="80"/>
        </w:rPr>
        <w:t>forma</w:t>
      </w:r>
      <w:r>
        <w:rPr>
          <w:spacing w:val="6"/>
          <w:w w:val="80"/>
        </w:rPr>
        <w:t xml:space="preserve"> </w:t>
      </w:r>
      <w:r>
        <w:rPr>
          <w:w w:val="80"/>
        </w:rPr>
        <w:t>da</w:t>
      </w:r>
      <w:r>
        <w:rPr>
          <w:spacing w:val="4"/>
          <w:w w:val="80"/>
        </w:rPr>
        <w:t xml:space="preserve"> </w:t>
      </w:r>
      <w:r>
        <w:rPr>
          <w:w w:val="80"/>
        </w:rPr>
        <w:t>legislação</w:t>
      </w:r>
      <w:r>
        <w:rPr>
          <w:spacing w:val="3"/>
          <w:w w:val="80"/>
        </w:rPr>
        <w:t xml:space="preserve"> </w:t>
      </w:r>
      <w:r>
        <w:rPr>
          <w:w w:val="80"/>
        </w:rPr>
        <w:t>específica.</w:t>
      </w:r>
    </w:p>
    <w:p>
      <w:pPr>
        <w:pStyle w:val="8"/>
        <w:rPr>
          <w:sz w:val="24"/>
        </w:rPr>
      </w:pPr>
    </w:p>
    <w:p>
      <w:pPr>
        <w:pStyle w:val="8"/>
        <w:spacing w:before="10"/>
        <w:rPr>
          <w:sz w:val="21"/>
        </w:rPr>
      </w:pPr>
    </w:p>
    <w:p>
      <w:pPr>
        <w:pStyle w:val="8"/>
        <w:spacing w:before="1" w:line="276" w:lineRule="auto"/>
        <w:ind w:left="112" w:right="171"/>
        <w:jc w:val="both"/>
      </w:pPr>
      <w:r>
        <w:rPr>
          <w:rFonts w:ascii="Arial" w:hAnsi="Arial"/>
          <w:b/>
          <w:spacing w:val="-1"/>
          <w:w w:val="85"/>
        </w:rPr>
        <w:t xml:space="preserve">PARÁGRAFO PRIMEIRO </w:t>
      </w:r>
      <w:r>
        <w:rPr>
          <w:spacing w:val="-1"/>
          <w:w w:val="85"/>
        </w:rPr>
        <w:t xml:space="preserve">- A liberação da primeira parcela ocorrerá em até 30 </w:t>
      </w:r>
      <w:r>
        <w:rPr>
          <w:w w:val="85"/>
        </w:rPr>
        <w:t>dias a partir da data de assinatura do</w:t>
      </w:r>
      <w:r>
        <w:rPr>
          <w:spacing w:val="-49"/>
          <w:w w:val="85"/>
        </w:rPr>
        <w:t xml:space="preserve"> </w:t>
      </w:r>
      <w:r>
        <w:rPr>
          <w:w w:val="80"/>
        </w:rPr>
        <w:t>presente instrumento, mediante a apresentação das certidões de regularidade da ICTPR, tais como Certidão Liberatória</w:t>
      </w:r>
      <w:r>
        <w:rPr>
          <w:spacing w:val="1"/>
          <w:w w:val="80"/>
        </w:rPr>
        <w:t xml:space="preserve"> </w:t>
      </w:r>
      <w:r>
        <w:rPr>
          <w:w w:val="80"/>
        </w:rPr>
        <w:t>expedida pelo Tribunal de Contas, Certidão Negativa de Débitos Tributários e da Dívida Ativa Estadual, Certidão Negativa</w:t>
      </w:r>
      <w:r>
        <w:rPr>
          <w:spacing w:val="1"/>
          <w:w w:val="80"/>
        </w:rPr>
        <w:t xml:space="preserve"> </w:t>
      </w:r>
      <w:r>
        <w:rPr>
          <w:w w:val="85"/>
        </w:rPr>
        <w:t>de Tributos Federais/INSS, Certidão de Regularidade do FGTS, Certidão Negativa de Tributos Municipais, Certidão</w:t>
      </w:r>
      <w:r>
        <w:rPr>
          <w:spacing w:val="1"/>
          <w:w w:val="85"/>
        </w:rPr>
        <w:t xml:space="preserve"> </w:t>
      </w:r>
      <w:r>
        <w:rPr>
          <w:w w:val="80"/>
        </w:rPr>
        <w:t>Negativa</w:t>
      </w:r>
      <w:r>
        <w:rPr>
          <w:spacing w:val="-1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Débitos</w:t>
      </w:r>
      <w:r>
        <w:rPr>
          <w:spacing w:val="3"/>
          <w:w w:val="80"/>
        </w:rPr>
        <w:t xml:space="preserve"> </w:t>
      </w:r>
      <w:r>
        <w:rPr>
          <w:w w:val="80"/>
        </w:rPr>
        <w:t>Trabalhista,</w:t>
      </w:r>
      <w:r>
        <w:rPr>
          <w:spacing w:val="2"/>
          <w:w w:val="80"/>
        </w:rPr>
        <w:t xml:space="preserve"> </w:t>
      </w:r>
      <w:r>
        <w:rPr>
          <w:w w:val="80"/>
        </w:rPr>
        <w:t>dentre outras que</w:t>
      </w:r>
      <w:r>
        <w:rPr>
          <w:spacing w:val="1"/>
          <w:w w:val="80"/>
        </w:rPr>
        <w:t xml:space="preserve"> </w:t>
      </w:r>
      <w:r>
        <w:rPr>
          <w:w w:val="80"/>
        </w:rPr>
        <w:t>venham</w:t>
      </w:r>
      <w:r>
        <w:rPr>
          <w:spacing w:val="1"/>
          <w:w w:val="80"/>
        </w:rPr>
        <w:t xml:space="preserve"> </w:t>
      </w:r>
      <w:r>
        <w:rPr>
          <w:w w:val="80"/>
        </w:rPr>
        <w:t>a</w:t>
      </w:r>
      <w:r>
        <w:rPr>
          <w:spacing w:val="2"/>
          <w:w w:val="80"/>
        </w:rPr>
        <w:t xml:space="preserve"> </w:t>
      </w:r>
      <w:r>
        <w:rPr>
          <w:w w:val="80"/>
        </w:rPr>
        <w:t>ser</w:t>
      </w:r>
      <w:r>
        <w:rPr>
          <w:spacing w:val="3"/>
          <w:w w:val="80"/>
        </w:rPr>
        <w:t xml:space="preserve"> </w:t>
      </w:r>
      <w:r>
        <w:rPr>
          <w:w w:val="80"/>
        </w:rPr>
        <w:t>exigidas</w:t>
      </w:r>
      <w:r>
        <w:rPr>
          <w:spacing w:val="3"/>
          <w:w w:val="80"/>
        </w:rPr>
        <w:t xml:space="preserve"> </w:t>
      </w:r>
      <w:r>
        <w:rPr>
          <w:w w:val="80"/>
        </w:rPr>
        <w:t>por</w:t>
      </w:r>
      <w:r>
        <w:rPr>
          <w:spacing w:val="3"/>
          <w:w w:val="80"/>
        </w:rPr>
        <w:t xml:space="preserve"> </w:t>
      </w:r>
      <w:r>
        <w:rPr>
          <w:w w:val="80"/>
        </w:rPr>
        <w:t>lei.</w:t>
      </w:r>
    </w:p>
    <w:p>
      <w:pPr>
        <w:spacing w:after="0" w:line="276" w:lineRule="auto"/>
        <w:jc w:val="both"/>
        <w:sectPr>
          <w:pgSz w:w="11910" w:h="16840"/>
          <w:pgMar w:top="1660" w:right="960" w:bottom="880" w:left="1020" w:header="680" w:footer="681" w:gutter="0"/>
          <w:cols w:space="720" w:num="1"/>
        </w:sect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spacing w:before="8"/>
        <w:rPr>
          <w:sz w:val="19"/>
        </w:rPr>
      </w:pPr>
    </w:p>
    <w:p>
      <w:pPr>
        <w:pStyle w:val="8"/>
        <w:spacing w:before="101" w:line="276" w:lineRule="auto"/>
        <w:ind w:left="112" w:right="172"/>
        <w:jc w:val="both"/>
      </w:pPr>
      <w:r>
        <w:rPr>
          <w:rFonts w:ascii="Arial" w:hAnsi="Arial"/>
          <w:b/>
          <w:w w:val="80"/>
        </w:rPr>
        <w:t xml:space="preserve">PARÁGRAFO SEGUNDO </w:t>
      </w:r>
      <w:r>
        <w:rPr>
          <w:w w:val="80"/>
        </w:rPr>
        <w:t>- Caso os recursos repassados pela CONCEDENTE sejam insuficientes para consecução do</w:t>
      </w:r>
      <w:r>
        <w:rPr>
          <w:spacing w:val="1"/>
          <w:w w:val="80"/>
        </w:rPr>
        <w:t xml:space="preserve"> </w:t>
      </w:r>
      <w:r>
        <w:rPr>
          <w:w w:val="80"/>
        </w:rPr>
        <w:t>objeto deste Convênio, a complementação poderá ser aportada ao Convênio como contrapartida da ICTPR, devendo ser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>os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respectivos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valores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depositados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e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utilizados</w:t>
      </w:r>
      <w:r>
        <w:rPr>
          <w:spacing w:val="-4"/>
          <w:w w:val="85"/>
        </w:rPr>
        <w:t xml:space="preserve"> </w:t>
      </w:r>
      <w:r>
        <w:rPr>
          <w:w w:val="85"/>
        </w:rPr>
        <w:t>na</w:t>
      </w:r>
      <w:r>
        <w:rPr>
          <w:spacing w:val="-5"/>
          <w:w w:val="85"/>
        </w:rPr>
        <w:t xml:space="preserve"> </w:t>
      </w:r>
      <w:r>
        <w:rPr>
          <w:w w:val="85"/>
        </w:rPr>
        <w:t>mesma</w:t>
      </w:r>
      <w:r>
        <w:rPr>
          <w:spacing w:val="-4"/>
          <w:w w:val="85"/>
        </w:rPr>
        <w:t xml:space="preserve"> </w:t>
      </w:r>
      <w:r>
        <w:rPr>
          <w:w w:val="85"/>
        </w:rPr>
        <w:t>conta</w:t>
      </w:r>
      <w:r>
        <w:rPr>
          <w:spacing w:val="-3"/>
          <w:w w:val="85"/>
        </w:rPr>
        <w:t xml:space="preserve"> </w:t>
      </w:r>
      <w:r>
        <w:rPr>
          <w:w w:val="85"/>
        </w:rPr>
        <w:t>do</w:t>
      </w:r>
      <w:r>
        <w:rPr>
          <w:spacing w:val="-3"/>
          <w:w w:val="85"/>
        </w:rPr>
        <w:t xml:space="preserve"> </w:t>
      </w:r>
      <w:r>
        <w:rPr>
          <w:w w:val="85"/>
        </w:rPr>
        <w:t>Convênio</w:t>
      </w:r>
      <w:r>
        <w:rPr>
          <w:spacing w:val="-5"/>
          <w:w w:val="85"/>
        </w:rPr>
        <w:t xml:space="preserve"> </w:t>
      </w:r>
      <w:r>
        <w:rPr>
          <w:w w:val="85"/>
        </w:rPr>
        <w:t>após</w:t>
      </w:r>
      <w:r>
        <w:rPr>
          <w:spacing w:val="-3"/>
          <w:w w:val="85"/>
        </w:rPr>
        <w:t xml:space="preserve"> </w:t>
      </w:r>
      <w:r>
        <w:rPr>
          <w:w w:val="85"/>
        </w:rPr>
        <w:t>autorização</w:t>
      </w:r>
      <w:r>
        <w:rPr>
          <w:spacing w:val="-3"/>
          <w:w w:val="85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>ajuste</w:t>
      </w:r>
      <w:r>
        <w:rPr>
          <w:spacing w:val="-3"/>
          <w:w w:val="85"/>
        </w:rPr>
        <w:t xml:space="preserve"> </w:t>
      </w:r>
      <w:r>
        <w:rPr>
          <w:w w:val="85"/>
        </w:rPr>
        <w:t>do</w:t>
      </w:r>
      <w:r>
        <w:rPr>
          <w:spacing w:val="-5"/>
          <w:w w:val="85"/>
        </w:rPr>
        <w:t xml:space="preserve"> </w:t>
      </w:r>
      <w:r>
        <w:rPr>
          <w:w w:val="85"/>
        </w:rPr>
        <w:t>valor</w:t>
      </w:r>
      <w:r>
        <w:rPr>
          <w:spacing w:val="-3"/>
          <w:w w:val="85"/>
        </w:rPr>
        <w:t xml:space="preserve"> </w:t>
      </w:r>
      <w:r>
        <w:rPr>
          <w:w w:val="85"/>
        </w:rPr>
        <w:t>do</w:t>
      </w:r>
      <w:r>
        <w:rPr>
          <w:spacing w:val="1"/>
          <w:w w:val="85"/>
        </w:rPr>
        <w:t xml:space="preserve"> </w:t>
      </w:r>
      <w:r>
        <w:rPr>
          <w:w w:val="90"/>
        </w:rPr>
        <w:t>convênio</w:t>
      </w:r>
      <w:r>
        <w:rPr>
          <w:spacing w:val="-8"/>
          <w:w w:val="90"/>
        </w:rPr>
        <w:t xml:space="preserve"> </w:t>
      </w:r>
      <w:r>
        <w:rPr>
          <w:w w:val="90"/>
        </w:rPr>
        <w:t>emanada</w:t>
      </w:r>
      <w:r>
        <w:rPr>
          <w:spacing w:val="-7"/>
          <w:w w:val="90"/>
        </w:rPr>
        <w:t xml:space="preserve"> </w:t>
      </w:r>
      <w:r>
        <w:rPr>
          <w:w w:val="90"/>
        </w:rPr>
        <w:t>pela</w:t>
      </w:r>
      <w:r>
        <w:rPr>
          <w:spacing w:val="-8"/>
          <w:w w:val="90"/>
        </w:rPr>
        <w:t xml:space="preserve"> </w:t>
      </w:r>
      <w:r>
        <w:rPr>
          <w:w w:val="90"/>
        </w:rPr>
        <w:t>CONCEDENTE.</w:t>
      </w:r>
    </w:p>
    <w:p>
      <w:pPr>
        <w:pStyle w:val="8"/>
        <w:rPr>
          <w:sz w:val="24"/>
        </w:rPr>
      </w:pPr>
    </w:p>
    <w:p>
      <w:pPr>
        <w:pStyle w:val="8"/>
        <w:spacing w:before="10"/>
        <w:rPr>
          <w:sz w:val="21"/>
        </w:rPr>
      </w:pPr>
    </w:p>
    <w:p>
      <w:pPr>
        <w:pStyle w:val="8"/>
        <w:spacing w:line="276" w:lineRule="auto"/>
        <w:ind w:left="112" w:right="173"/>
        <w:jc w:val="both"/>
      </w:pPr>
      <w:r>
        <w:rPr>
          <w:rFonts w:ascii="Arial" w:hAnsi="Arial"/>
          <w:b/>
          <w:w w:val="80"/>
        </w:rPr>
        <w:t xml:space="preserve">PARÁGRAFO TERCEIRO </w:t>
      </w:r>
      <w:r>
        <w:rPr>
          <w:w w:val="80"/>
        </w:rPr>
        <w:t>- O valor do Convênio só poderá ser aumentado se ocorrer a ampliação do objeto capaz de</w:t>
      </w:r>
      <w:r>
        <w:rPr>
          <w:spacing w:val="1"/>
          <w:w w:val="80"/>
        </w:rPr>
        <w:t xml:space="preserve"> </w:t>
      </w:r>
      <w:r>
        <w:rPr>
          <w:w w:val="80"/>
        </w:rPr>
        <w:t>justificá-lo, dependendo de apresentação e aprovação prévia pela CONCEDENTE de projeto adicional detalhado e de</w:t>
      </w:r>
      <w:r>
        <w:rPr>
          <w:spacing w:val="1"/>
          <w:w w:val="80"/>
        </w:rPr>
        <w:t xml:space="preserve"> </w:t>
      </w:r>
      <w:r>
        <w:rPr>
          <w:w w:val="80"/>
        </w:rPr>
        <w:t>comprovação da fiel execução das etapas anteriores e com a devida prestação de contas, sendo sempre formalizado por</w:t>
      </w:r>
      <w:r>
        <w:rPr>
          <w:spacing w:val="1"/>
          <w:w w:val="80"/>
        </w:rPr>
        <w:t xml:space="preserve"> </w:t>
      </w:r>
      <w:r>
        <w:rPr>
          <w:w w:val="90"/>
        </w:rPr>
        <w:t>aditivo.</w:t>
      </w:r>
    </w:p>
    <w:p>
      <w:pPr>
        <w:pStyle w:val="8"/>
        <w:rPr>
          <w:sz w:val="24"/>
        </w:rPr>
      </w:pPr>
    </w:p>
    <w:p>
      <w:pPr>
        <w:pStyle w:val="8"/>
      </w:pPr>
    </w:p>
    <w:p>
      <w:pPr>
        <w:pStyle w:val="8"/>
        <w:spacing w:line="276" w:lineRule="auto"/>
        <w:ind w:left="112" w:right="174"/>
        <w:jc w:val="both"/>
      </w:pPr>
      <w:r>
        <w:rPr>
          <w:rFonts w:ascii="Arial" w:hAnsi="Arial"/>
          <w:b/>
          <w:spacing w:val="-1"/>
          <w:w w:val="85"/>
        </w:rPr>
        <w:t>PARÁGRAFO</w:t>
      </w:r>
      <w:r>
        <w:rPr>
          <w:rFonts w:ascii="Arial" w:hAnsi="Arial"/>
          <w:b/>
          <w:spacing w:val="-3"/>
          <w:w w:val="85"/>
        </w:rPr>
        <w:t xml:space="preserve"> </w:t>
      </w:r>
      <w:r>
        <w:rPr>
          <w:rFonts w:ascii="Arial" w:hAnsi="Arial"/>
          <w:b/>
          <w:spacing w:val="-1"/>
          <w:w w:val="85"/>
        </w:rPr>
        <w:t>QUARTO</w:t>
      </w:r>
      <w:r>
        <w:rPr>
          <w:rFonts w:ascii="Arial" w:hAnsi="Arial"/>
          <w:b/>
          <w:spacing w:val="-3"/>
          <w:w w:val="85"/>
        </w:rPr>
        <w:t xml:space="preserve"> </w:t>
      </w:r>
      <w:r>
        <w:rPr>
          <w:spacing w:val="-1"/>
          <w:w w:val="85"/>
        </w:rPr>
        <w:t>-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Caso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haja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previsão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contrapartida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desde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o</w:t>
      </w:r>
      <w:r>
        <w:rPr>
          <w:spacing w:val="-5"/>
          <w:w w:val="85"/>
        </w:rPr>
        <w:t xml:space="preserve"> </w:t>
      </w:r>
      <w:r>
        <w:rPr>
          <w:w w:val="85"/>
        </w:rPr>
        <w:t>início</w:t>
      </w:r>
      <w:r>
        <w:rPr>
          <w:spacing w:val="-4"/>
          <w:w w:val="85"/>
        </w:rPr>
        <w:t xml:space="preserve"> </w:t>
      </w:r>
      <w:r>
        <w:rPr>
          <w:w w:val="85"/>
        </w:rPr>
        <w:t>da</w:t>
      </w:r>
      <w:r>
        <w:rPr>
          <w:spacing w:val="-3"/>
          <w:w w:val="85"/>
        </w:rPr>
        <w:t xml:space="preserve"> </w:t>
      </w:r>
      <w:r>
        <w:rPr>
          <w:w w:val="85"/>
        </w:rPr>
        <w:t>execução</w:t>
      </w:r>
      <w:r>
        <w:rPr>
          <w:spacing w:val="-4"/>
          <w:w w:val="85"/>
        </w:rPr>
        <w:t xml:space="preserve"> </w:t>
      </w:r>
      <w:r>
        <w:rPr>
          <w:w w:val="85"/>
        </w:rPr>
        <w:t>da</w:t>
      </w:r>
      <w:r>
        <w:rPr>
          <w:spacing w:val="-3"/>
          <w:w w:val="85"/>
        </w:rPr>
        <w:t xml:space="preserve"> </w:t>
      </w:r>
      <w:r>
        <w:rPr>
          <w:w w:val="85"/>
        </w:rPr>
        <w:t>presente</w:t>
      </w:r>
      <w:r>
        <w:rPr>
          <w:spacing w:val="-3"/>
          <w:w w:val="85"/>
        </w:rPr>
        <w:t xml:space="preserve"> </w:t>
      </w:r>
      <w:r>
        <w:rPr>
          <w:w w:val="85"/>
        </w:rPr>
        <w:t>avença,</w:t>
      </w:r>
      <w:r>
        <w:rPr>
          <w:spacing w:val="-4"/>
          <w:w w:val="85"/>
        </w:rPr>
        <w:t xml:space="preserve"> </w:t>
      </w:r>
      <w:r>
        <w:rPr>
          <w:w w:val="85"/>
        </w:rPr>
        <w:t>esta</w:t>
      </w:r>
      <w:r>
        <w:rPr>
          <w:spacing w:val="-49"/>
          <w:w w:val="85"/>
        </w:rPr>
        <w:t xml:space="preserve"> </w:t>
      </w:r>
      <w:r>
        <w:rPr>
          <w:w w:val="80"/>
        </w:rPr>
        <w:t>deverá ser depositada, no mínimo, proporcionalmente, na mesma data da liberação da primeira ou da única parcela da</w:t>
      </w:r>
      <w:r>
        <w:rPr>
          <w:spacing w:val="1"/>
          <w:w w:val="80"/>
        </w:rPr>
        <w:t xml:space="preserve"> </w:t>
      </w:r>
      <w:r>
        <w:rPr>
          <w:w w:val="80"/>
        </w:rPr>
        <w:t>transferência</w:t>
      </w:r>
      <w:r>
        <w:rPr>
          <w:spacing w:val="2"/>
          <w:w w:val="80"/>
        </w:rPr>
        <w:t xml:space="preserve"> </w:t>
      </w:r>
      <w:r>
        <w:rPr>
          <w:w w:val="80"/>
        </w:rPr>
        <w:t>ou</w:t>
      </w:r>
      <w:r>
        <w:rPr>
          <w:spacing w:val="4"/>
          <w:w w:val="80"/>
        </w:rPr>
        <w:t xml:space="preserve"> </w:t>
      </w:r>
      <w:r>
        <w:rPr>
          <w:w w:val="80"/>
        </w:rPr>
        <w:t>conforme</w:t>
      </w:r>
      <w:r>
        <w:rPr>
          <w:spacing w:val="4"/>
          <w:w w:val="80"/>
        </w:rPr>
        <w:t xml:space="preserve"> </w:t>
      </w:r>
      <w:r>
        <w:rPr>
          <w:w w:val="80"/>
        </w:rPr>
        <w:t>estabelecido</w:t>
      </w:r>
      <w:r>
        <w:rPr>
          <w:spacing w:val="4"/>
          <w:w w:val="80"/>
        </w:rPr>
        <w:t xml:space="preserve"> </w:t>
      </w:r>
      <w:r>
        <w:rPr>
          <w:w w:val="80"/>
        </w:rPr>
        <w:t>no</w:t>
      </w:r>
      <w:r>
        <w:rPr>
          <w:spacing w:val="5"/>
          <w:w w:val="80"/>
        </w:rPr>
        <w:t xml:space="preserve"> </w:t>
      </w:r>
      <w:r>
        <w:rPr>
          <w:w w:val="80"/>
        </w:rPr>
        <w:t>ato</w:t>
      </w:r>
      <w:r>
        <w:rPr>
          <w:spacing w:val="4"/>
          <w:w w:val="80"/>
        </w:rPr>
        <w:t xml:space="preserve"> </w:t>
      </w:r>
      <w:r>
        <w:rPr>
          <w:w w:val="80"/>
        </w:rPr>
        <w:t>da</w:t>
      </w:r>
      <w:r>
        <w:rPr>
          <w:spacing w:val="4"/>
          <w:w w:val="80"/>
        </w:rPr>
        <w:t xml:space="preserve"> </w:t>
      </w:r>
      <w:r>
        <w:rPr>
          <w:w w:val="80"/>
        </w:rPr>
        <w:t>transferência</w:t>
      </w:r>
      <w:r>
        <w:rPr>
          <w:spacing w:val="4"/>
          <w:w w:val="80"/>
        </w:rPr>
        <w:t xml:space="preserve"> </w:t>
      </w:r>
      <w:r>
        <w:rPr>
          <w:w w:val="80"/>
        </w:rPr>
        <w:t>ou</w:t>
      </w:r>
      <w:r>
        <w:rPr>
          <w:spacing w:val="2"/>
          <w:w w:val="80"/>
        </w:rPr>
        <w:t xml:space="preserve"> </w:t>
      </w:r>
      <w:r>
        <w:rPr>
          <w:w w:val="80"/>
        </w:rPr>
        <w:t>no</w:t>
      </w:r>
      <w:r>
        <w:rPr>
          <w:spacing w:val="5"/>
          <w:w w:val="80"/>
        </w:rPr>
        <w:t xml:space="preserve"> </w:t>
      </w:r>
      <w:r>
        <w:rPr>
          <w:w w:val="80"/>
        </w:rPr>
        <w:t>cronograma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desembolso.</w:t>
      </w:r>
    </w:p>
    <w:p>
      <w:pPr>
        <w:pStyle w:val="8"/>
        <w:rPr>
          <w:sz w:val="24"/>
        </w:rPr>
      </w:pPr>
    </w:p>
    <w:p>
      <w:pPr>
        <w:pStyle w:val="8"/>
        <w:spacing w:before="9"/>
        <w:rPr>
          <w:sz w:val="21"/>
        </w:rPr>
      </w:pPr>
    </w:p>
    <w:p>
      <w:pPr>
        <w:pStyle w:val="5"/>
      </w:pPr>
      <w:r>
        <w:rPr>
          <w:color w:val="538DD3"/>
          <w:w w:val="80"/>
        </w:rPr>
        <w:t>CLÁUSULA</w:t>
      </w:r>
      <w:r>
        <w:rPr>
          <w:color w:val="538DD3"/>
          <w:spacing w:val="12"/>
          <w:w w:val="80"/>
        </w:rPr>
        <w:t xml:space="preserve"> </w:t>
      </w:r>
      <w:r>
        <w:rPr>
          <w:color w:val="538DD3"/>
          <w:w w:val="80"/>
        </w:rPr>
        <w:t>OITAVA</w:t>
      </w:r>
      <w:r>
        <w:rPr>
          <w:color w:val="538DD3"/>
          <w:spacing w:val="15"/>
          <w:w w:val="80"/>
        </w:rPr>
        <w:t xml:space="preserve"> </w:t>
      </w:r>
      <w:r>
        <w:rPr>
          <w:color w:val="538DD3"/>
          <w:w w:val="80"/>
        </w:rPr>
        <w:t>-</w:t>
      </w:r>
      <w:r>
        <w:rPr>
          <w:color w:val="538DD3"/>
          <w:spacing w:val="16"/>
          <w:w w:val="80"/>
        </w:rPr>
        <w:t xml:space="preserve"> </w:t>
      </w:r>
      <w:r>
        <w:rPr>
          <w:color w:val="538DD3"/>
          <w:w w:val="80"/>
        </w:rPr>
        <w:t>DOS</w:t>
      </w:r>
      <w:r>
        <w:rPr>
          <w:color w:val="538DD3"/>
          <w:spacing w:val="13"/>
          <w:w w:val="80"/>
        </w:rPr>
        <w:t xml:space="preserve"> </w:t>
      </w:r>
      <w:r>
        <w:rPr>
          <w:color w:val="538DD3"/>
          <w:w w:val="80"/>
        </w:rPr>
        <w:t>BENS</w:t>
      </w:r>
      <w:r>
        <w:rPr>
          <w:color w:val="538DD3"/>
          <w:spacing w:val="14"/>
          <w:w w:val="80"/>
        </w:rPr>
        <w:t xml:space="preserve"> </w:t>
      </w:r>
      <w:r>
        <w:rPr>
          <w:color w:val="538DD3"/>
          <w:w w:val="80"/>
        </w:rPr>
        <w:t>REMANESCENTES</w:t>
      </w:r>
    </w:p>
    <w:p>
      <w:pPr>
        <w:pStyle w:val="8"/>
        <w:spacing w:before="158" w:line="276" w:lineRule="auto"/>
        <w:ind w:left="112" w:right="172"/>
        <w:jc w:val="both"/>
      </w:pPr>
      <w:r>
        <w:rPr>
          <w:w w:val="85"/>
        </w:rPr>
        <w:t>Fica assegurado à ICTPR o direito de propriedade, mediante instrumento próprio, dos bens e materiais de natureza</w:t>
      </w:r>
      <w:r>
        <w:rPr>
          <w:spacing w:val="1"/>
          <w:w w:val="85"/>
        </w:rPr>
        <w:t xml:space="preserve"> </w:t>
      </w:r>
      <w:r>
        <w:rPr>
          <w:w w:val="80"/>
        </w:rPr>
        <w:t>permanente a serem adquiridos, produzidos, transformados ou constituídos com os recursos transferidos pela Fundação</w:t>
      </w:r>
      <w:r>
        <w:rPr>
          <w:spacing w:val="1"/>
          <w:w w:val="80"/>
        </w:rPr>
        <w:t xml:space="preserve"> </w:t>
      </w:r>
      <w:r>
        <w:rPr>
          <w:w w:val="80"/>
        </w:rPr>
        <w:t>Araucária.</w:t>
      </w:r>
      <w:r>
        <w:rPr>
          <w:spacing w:val="-4"/>
          <w:w w:val="80"/>
        </w:rPr>
        <w:t xml:space="preserve"> </w:t>
      </w:r>
      <w:r>
        <w:rPr>
          <w:w w:val="80"/>
        </w:rPr>
        <w:t>Extinto</w:t>
      </w:r>
      <w:r>
        <w:rPr>
          <w:spacing w:val="-1"/>
          <w:w w:val="80"/>
        </w:rPr>
        <w:t xml:space="preserve"> </w:t>
      </w:r>
      <w:r>
        <w:rPr>
          <w:w w:val="80"/>
        </w:rPr>
        <w:t>o</w:t>
      </w:r>
      <w:r>
        <w:rPr>
          <w:spacing w:val="-1"/>
          <w:w w:val="80"/>
        </w:rPr>
        <w:t xml:space="preserve"> </w:t>
      </w:r>
      <w:r>
        <w:rPr>
          <w:w w:val="80"/>
        </w:rPr>
        <w:t>Convênio</w:t>
      </w:r>
      <w:r>
        <w:rPr>
          <w:spacing w:val="-3"/>
          <w:w w:val="80"/>
        </w:rPr>
        <w:t xml:space="preserve"> </w:t>
      </w:r>
      <w:r>
        <w:rPr>
          <w:w w:val="80"/>
        </w:rPr>
        <w:t>serão</w:t>
      </w:r>
      <w:r>
        <w:rPr>
          <w:spacing w:val="-1"/>
          <w:w w:val="80"/>
        </w:rPr>
        <w:t xml:space="preserve"> </w:t>
      </w:r>
      <w:r>
        <w:rPr>
          <w:w w:val="80"/>
        </w:rPr>
        <w:t>adotados</w:t>
      </w:r>
      <w:r>
        <w:rPr>
          <w:spacing w:val="-1"/>
          <w:w w:val="80"/>
        </w:rPr>
        <w:t xml:space="preserve"> </w:t>
      </w:r>
      <w:r>
        <w:rPr>
          <w:w w:val="80"/>
        </w:rPr>
        <w:t>procedimentos</w:t>
      </w:r>
      <w:r>
        <w:rPr>
          <w:spacing w:val="-3"/>
          <w:w w:val="80"/>
        </w:rPr>
        <w:t xml:space="preserve"> </w:t>
      </w:r>
      <w:r>
        <w:rPr>
          <w:w w:val="80"/>
        </w:rPr>
        <w:t>de</w:t>
      </w:r>
      <w:r>
        <w:rPr>
          <w:spacing w:val="-1"/>
          <w:w w:val="80"/>
        </w:rPr>
        <w:t xml:space="preserve"> </w:t>
      </w:r>
      <w:r>
        <w:rPr>
          <w:w w:val="80"/>
        </w:rPr>
        <w:t>doação</w:t>
      </w:r>
      <w:r>
        <w:rPr>
          <w:spacing w:val="-1"/>
          <w:w w:val="80"/>
        </w:rPr>
        <w:t xml:space="preserve"> </w:t>
      </w:r>
      <w:r>
        <w:rPr>
          <w:w w:val="80"/>
        </w:rPr>
        <w:t>ou não,</w:t>
      </w:r>
      <w:r>
        <w:rPr>
          <w:spacing w:val="-4"/>
          <w:w w:val="80"/>
        </w:rPr>
        <w:t xml:space="preserve"> </w:t>
      </w:r>
      <w:r>
        <w:rPr>
          <w:w w:val="80"/>
        </w:rPr>
        <w:t>conforme</w:t>
      </w:r>
      <w:r>
        <w:rPr>
          <w:spacing w:val="-1"/>
          <w:w w:val="80"/>
        </w:rPr>
        <w:t xml:space="preserve"> </w:t>
      </w:r>
      <w:r>
        <w:rPr>
          <w:w w:val="80"/>
        </w:rPr>
        <w:t>legislação</w:t>
      </w:r>
      <w:r>
        <w:rPr>
          <w:spacing w:val="-3"/>
          <w:w w:val="80"/>
        </w:rPr>
        <w:t xml:space="preserve"> </w:t>
      </w:r>
      <w:r>
        <w:rPr>
          <w:w w:val="80"/>
        </w:rPr>
        <w:t>pertinente</w:t>
      </w:r>
      <w:r>
        <w:rPr>
          <w:spacing w:val="-1"/>
          <w:w w:val="80"/>
        </w:rPr>
        <w:t xml:space="preserve"> </w:t>
      </w:r>
      <w:r>
        <w:rPr>
          <w:w w:val="80"/>
        </w:rPr>
        <w:t>à</w:t>
      </w:r>
      <w:r>
        <w:rPr>
          <w:spacing w:val="-3"/>
          <w:w w:val="80"/>
        </w:rPr>
        <w:t xml:space="preserve"> </w:t>
      </w:r>
      <w:r>
        <w:rPr>
          <w:w w:val="80"/>
        </w:rPr>
        <w:t>matéria.</w:t>
      </w:r>
    </w:p>
    <w:p>
      <w:pPr>
        <w:pStyle w:val="8"/>
        <w:rPr>
          <w:sz w:val="24"/>
        </w:rPr>
      </w:pPr>
    </w:p>
    <w:p>
      <w:pPr>
        <w:pStyle w:val="8"/>
      </w:pPr>
    </w:p>
    <w:p>
      <w:pPr>
        <w:pStyle w:val="8"/>
        <w:ind w:left="112"/>
        <w:jc w:val="both"/>
      </w:pPr>
      <w:r>
        <w:rPr>
          <w:rFonts w:ascii="Arial" w:hAnsi="Arial"/>
          <w:b/>
          <w:w w:val="80"/>
        </w:rPr>
        <w:t>PARÁGRAFO</w:t>
      </w:r>
      <w:r>
        <w:rPr>
          <w:rFonts w:ascii="Arial" w:hAnsi="Arial"/>
          <w:b/>
          <w:spacing w:val="12"/>
          <w:w w:val="80"/>
        </w:rPr>
        <w:t xml:space="preserve"> </w:t>
      </w:r>
      <w:r>
        <w:rPr>
          <w:rFonts w:ascii="Arial" w:hAnsi="Arial"/>
          <w:b/>
          <w:w w:val="80"/>
        </w:rPr>
        <w:t>ÚNICO</w:t>
      </w:r>
      <w:r>
        <w:rPr>
          <w:rFonts w:ascii="Arial" w:hAnsi="Arial"/>
          <w:b/>
          <w:spacing w:val="13"/>
          <w:w w:val="80"/>
        </w:rPr>
        <w:t xml:space="preserve"> </w:t>
      </w:r>
      <w:r>
        <w:rPr>
          <w:w w:val="80"/>
        </w:rPr>
        <w:t>-</w:t>
      </w:r>
      <w:r>
        <w:rPr>
          <w:spacing w:val="12"/>
          <w:w w:val="80"/>
        </w:rPr>
        <w:t xml:space="preserve"> </w:t>
      </w:r>
      <w:r>
        <w:rPr>
          <w:w w:val="80"/>
        </w:rPr>
        <w:t>A</w:t>
      </w:r>
      <w:r>
        <w:rPr>
          <w:spacing w:val="11"/>
          <w:w w:val="80"/>
        </w:rPr>
        <w:t xml:space="preserve"> </w:t>
      </w:r>
      <w:r>
        <w:rPr>
          <w:w w:val="80"/>
        </w:rPr>
        <w:t>ICTPR</w:t>
      </w:r>
      <w:r>
        <w:rPr>
          <w:spacing w:val="11"/>
          <w:w w:val="80"/>
        </w:rPr>
        <w:t xml:space="preserve"> </w:t>
      </w:r>
      <w:r>
        <w:rPr>
          <w:w w:val="80"/>
        </w:rPr>
        <w:t>deverá</w:t>
      </w:r>
      <w:r>
        <w:rPr>
          <w:spacing w:val="12"/>
          <w:w w:val="80"/>
        </w:rPr>
        <w:t xml:space="preserve"> </w:t>
      </w:r>
      <w:r>
        <w:rPr>
          <w:w w:val="80"/>
        </w:rPr>
        <w:t>observar</w:t>
      </w:r>
      <w:r>
        <w:rPr>
          <w:spacing w:val="9"/>
          <w:w w:val="80"/>
        </w:rPr>
        <w:t xml:space="preserve"> </w:t>
      </w:r>
      <w:r>
        <w:rPr>
          <w:w w:val="80"/>
        </w:rPr>
        <w:t>os</w:t>
      </w:r>
      <w:r>
        <w:rPr>
          <w:spacing w:val="10"/>
          <w:w w:val="80"/>
        </w:rPr>
        <w:t xml:space="preserve"> </w:t>
      </w:r>
      <w:r>
        <w:rPr>
          <w:w w:val="80"/>
        </w:rPr>
        <w:t>seguintes</w:t>
      </w:r>
      <w:r>
        <w:rPr>
          <w:spacing w:val="12"/>
          <w:w w:val="80"/>
        </w:rPr>
        <w:t xml:space="preserve"> </w:t>
      </w:r>
      <w:r>
        <w:rPr>
          <w:w w:val="80"/>
        </w:rPr>
        <w:t>procedimentos</w:t>
      </w:r>
      <w:r>
        <w:rPr>
          <w:spacing w:val="12"/>
          <w:w w:val="80"/>
        </w:rPr>
        <w:t xml:space="preserve"> </w:t>
      </w:r>
      <w:r>
        <w:rPr>
          <w:w w:val="80"/>
        </w:rPr>
        <w:t>em</w:t>
      </w:r>
      <w:r>
        <w:rPr>
          <w:spacing w:val="12"/>
          <w:w w:val="80"/>
        </w:rPr>
        <w:t xml:space="preserve"> </w:t>
      </w:r>
      <w:r>
        <w:rPr>
          <w:w w:val="80"/>
        </w:rPr>
        <w:t>relação</w:t>
      </w:r>
      <w:r>
        <w:rPr>
          <w:spacing w:val="10"/>
          <w:w w:val="80"/>
        </w:rPr>
        <w:t xml:space="preserve"> </w:t>
      </w:r>
      <w:r>
        <w:rPr>
          <w:w w:val="80"/>
        </w:rPr>
        <w:t>aos</w:t>
      </w:r>
      <w:r>
        <w:rPr>
          <w:spacing w:val="12"/>
          <w:w w:val="80"/>
        </w:rPr>
        <w:t xml:space="preserve"> </w:t>
      </w:r>
      <w:r>
        <w:rPr>
          <w:w w:val="80"/>
        </w:rPr>
        <w:t>bens</w:t>
      </w:r>
      <w:r>
        <w:rPr>
          <w:spacing w:val="12"/>
          <w:w w:val="80"/>
        </w:rPr>
        <w:t xml:space="preserve"> </w:t>
      </w:r>
      <w:r>
        <w:rPr>
          <w:w w:val="80"/>
        </w:rPr>
        <w:t>remanescentes:</w:t>
      </w:r>
    </w:p>
    <w:p>
      <w:pPr>
        <w:pStyle w:val="8"/>
        <w:rPr>
          <w:sz w:val="24"/>
        </w:rPr>
      </w:pPr>
    </w:p>
    <w:p>
      <w:pPr>
        <w:pStyle w:val="8"/>
        <w:spacing w:before="4"/>
        <w:rPr>
          <w:sz w:val="25"/>
        </w:rPr>
      </w:pPr>
    </w:p>
    <w:p>
      <w:pPr>
        <w:pStyle w:val="10"/>
        <w:numPr>
          <w:ilvl w:val="0"/>
          <w:numId w:val="6"/>
        </w:numPr>
        <w:tabs>
          <w:tab w:val="left" w:pos="821"/>
          <w:tab w:val="left" w:pos="822"/>
        </w:tabs>
        <w:spacing w:before="0" w:after="0" w:line="276" w:lineRule="auto"/>
        <w:ind w:left="112" w:right="179" w:firstLine="0"/>
        <w:jc w:val="left"/>
        <w:rPr>
          <w:sz w:val="22"/>
        </w:rPr>
      </w:pPr>
      <w:r>
        <w:rPr>
          <w:w w:val="85"/>
          <w:sz w:val="22"/>
        </w:rPr>
        <w:t>a ICTPR concederá ao coordenador do projeto a autorização para utilizar e manter os bens sob sua guarda</w:t>
      </w:r>
      <w:r>
        <w:rPr>
          <w:spacing w:val="-49"/>
          <w:w w:val="85"/>
          <w:sz w:val="22"/>
        </w:rPr>
        <w:t xml:space="preserve"> </w:t>
      </w:r>
      <w:r>
        <w:rPr>
          <w:w w:val="80"/>
          <w:sz w:val="22"/>
        </w:rPr>
        <w:t>durante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período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execução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projeto,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estipulando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obrigação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mesmo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conservá-los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não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aliená-los;</w:t>
      </w:r>
    </w:p>
    <w:p>
      <w:pPr>
        <w:pStyle w:val="10"/>
        <w:numPr>
          <w:ilvl w:val="0"/>
          <w:numId w:val="6"/>
        </w:numPr>
        <w:tabs>
          <w:tab w:val="left" w:pos="821"/>
          <w:tab w:val="left" w:pos="822"/>
        </w:tabs>
        <w:spacing w:before="0" w:after="0" w:line="276" w:lineRule="auto"/>
        <w:ind w:left="112" w:right="173" w:firstLine="0"/>
        <w:jc w:val="left"/>
        <w:rPr>
          <w:sz w:val="22"/>
        </w:rPr>
      </w:pPr>
      <w:r>
        <w:rPr>
          <w:w w:val="85"/>
          <w:sz w:val="22"/>
        </w:rPr>
        <w:t>o</w:t>
      </w:r>
      <w:r>
        <w:rPr>
          <w:spacing w:val="27"/>
          <w:w w:val="85"/>
          <w:sz w:val="22"/>
        </w:rPr>
        <w:t xml:space="preserve"> </w:t>
      </w:r>
      <w:r>
        <w:rPr>
          <w:w w:val="85"/>
          <w:sz w:val="22"/>
        </w:rPr>
        <w:t>coordenador</w:t>
      </w:r>
      <w:r>
        <w:rPr>
          <w:spacing w:val="28"/>
          <w:w w:val="85"/>
          <w:sz w:val="22"/>
        </w:rPr>
        <w:t xml:space="preserve"> </w:t>
      </w:r>
      <w:r>
        <w:rPr>
          <w:w w:val="85"/>
          <w:sz w:val="22"/>
        </w:rPr>
        <w:t>deverá</w:t>
      </w:r>
      <w:r>
        <w:rPr>
          <w:spacing w:val="25"/>
          <w:w w:val="85"/>
          <w:sz w:val="22"/>
        </w:rPr>
        <w:t xml:space="preserve"> </w:t>
      </w:r>
      <w:r>
        <w:rPr>
          <w:w w:val="85"/>
          <w:sz w:val="22"/>
        </w:rPr>
        <w:t>assumir</w:t>
      </w:r>
      <w:r>
        <w:rPr>
          <w:spacing w:val="28"/>
          <w:w w:val="85"/>
          <w:sz w:val="22"/>
        </w:rPr>
        <w:t xml:space="preserve"> </w:t>
      </w:r>
      <w:r>
        <w:rPr>
          <w:w w:val="85"/>
          <w:sz w:val="22"/>
        </w:rPr>
        <w:t>o</w:t>
      </w:r>
      <w:r>
        <w:rPr>
          <w:spacing w:val="27"/>
          <w:w w:val="85"/>
          <w:sz w:val="22"/>
        </w:rPr>
        <w:t xml:space="preserve"> </w:t>
      </w:r>
      <w:r>
        <w:rPr>
          <w:w w:val="85"/>
          <w:sz w:val="22"/>
        </w:rPr>
        <w:t>compromisso</w:t>
      </w:r>
      <w:r>
        <w:rPr>
          <w:spacing w:val="28"/>
          <w:w w:val="85"/>
          <w:sz w:val="22"/>
        </w:rPr>
        <w:t xml:space="preserve"> </w:t>
      </w:r>
      <w:r>
        <w:rPr>
          <w:w w:val="85"/>
          <w:sz w:val="22"/>
        </w:rPr>
        <w:t>de</w:t>
      </w:r>
      <w:r>
        <w:rPr>
          <w:spacing w:val="26"/>
          <w:w w:val="85"/>
          <w:sz w:val="22"/>
        </w:rPr>
        <w:t xml:space="preserve"> </w:t>
      </w:r>
      <w:r>
        <w:rPr>
          <w:w w:val="85"/>
          <w:sz w:val="22"/>
        </w:rPr>
        <w:t>utilizar</w:t>
      </w:r>
      <w:r>
        <w:rPr>
          <w:spacing w:val="28"/>
          <w:w w:val="85"/>
          <w:sz w:val="22"/>
        </w:rPr>
        <w:t xml:space="preserve"> </w:t>
      </w:r>
      <w:r>
        <w:rPr>
          <w:w w:val="85"/>
          <w:sz w:val="22"/>
        </w:rPr>
        <w:t>os</w:t>
      </w:r>
      <w:r>
        <w:rPr>
          <w:spacing w:val="28"/>
          <w:w w:val="85"/>
          <w:sz w:val="22"/>
        </w:rPr>
        <w:t xml:space="preserve"> </w:t>
      </w:r>
      <w:r>
        <w:rPr>
          <w:w w:val="85"/>
          <w:sz w:val="22"/>
        </w:rPr>
        <w:t>bens</w:t>
      </w:r>
      <w:r>
        <w:rPr>
          <w:spacing w:val="29"/>
          <w:w w:val="85"/>
          <w:sz w:val="22"/>
        </w:rPr>
        <w:t xml:space="preserve"> </w:t>
      </w:r>
      <w:r>
        <w:rPr>
          <w:w w:val="85"/>
          <w:sz w:val="22"/>
        </w:rPr>
        <w:t>para</w:t>
      </w:r>
      <w:r>
        <w:rPr>
          <w:spacing w:val="27"/>
          <w:w w:val="85"/>
          <w:sz w:val="22"/>
        </w:rPr>
        <w:t xml:space="preserve"> </w:t>
      </w:r>
      <w:r>
        <w:rPr>
          <w:w w:val="85"/>
          <w:sz w:val="22"/>
        </w:rPr>
        <w:t>fins</w:t>
      </w:r>
      <w:r>
        <w:rPr>
          <w:spacing w:val="28"/>
          <w:w w:val="85"/>
          <w:sz w:val="22"/>
        </w:rPr>
        <w:t xml:space="preserve"> </w:t>
      </w:r>
      <w:r>
        <w:rPr>
          <w:w w:val="85"/>
          <w:sz w:val="22"/>
        </w:rPr>
        <w:t>científicos</w:t>
      </w:r>
      <w:r>
        <w:rPr>
          <w:spacing w:val="28"/>
          <w:w w:val="85"/>
          <w:sz w:val="22"/>
        </w:rPr>
        <w:t xml:space="preserve"> </w:t>
      </w:r>
      <w:r>
        <w:rPr>
          <w:w w:val="85"/>
          <w:sz w:val="22"/>
        </w:rPr>
        <w:t>e</w:t>
      </w:r>
      <w:r>
        <w:rPr>
          <w:spacing w:val="28"/>
          <w:w w:val="85"/>
          <w:sz w:val="22"/>
        </w:rPr>
        <w:t xml:space="preserve"> </w:t>
      </w:r>
      <w:r>
        <w:rPr>
          <w:w w:val="85"/>
          <w:sz w:val="22"/>
        </w:rPr>
        <w:t>tecnológicos</w:t>
      </w:r>
      <w:r>
        <w:rPr>
          <w:spacing w:val="26"/>
          <w:w w:val="85"/>
          <w:sz w:val="22"/>
        </w:rPr>
        <w:t xml:space="preserve"> </w:t>
      </w:r>
      <w:r>
        <w:rPr>
          <w:w w:val="85"/>
          <w:sz w:val="22"/>
        </w:rPr>
        <w:t>e</w:t>
      </w:r>
      <w:r>
        <w:rPr>
          <w:spacing w:val="1"/>
          <w:w w:val="85"/>
          <w:sz w:val="22"/>
        </w:rPr>
        <w:t xml:space="preserve"> </w:t>
      </w:r>
      <w:r>
        <w:rPr>
          <w:w w:val="90"/>
          <w:sz w:val="22"/>
        </w:rPr>
        <w:t>exclusivamente</w:t>
      </w:r>
      <w:r>
        <w:rPr>
          <w:spacing w:val="-8"/>
          <w:w w:val="90"/>
          <w:sz w:val="22"/>
        </w:rPr>
        <w:t xml:space="preserve"> </w:t>
      </w:r>
      <w:r>
        <w:rPr>
          <w:w w:val="90"/>
          <w:sz w:val="22"/>
        </w:rPr>
        <w:t>para</w:t>
      </w:r>
      <w:r>
        <w:rPr>
          <w:spacing w:val="-9"/>
          <w:w w:val="90"/>
          <w:sz w:val="22"/>
        </w:rPr>
        <w:t xml:space="preserve"> </w:t>
      </w:r>
      <w:r>
        <w:rPr>
          <w:w w:val="90"/>
          <w:sz w:val="22"/>
        </w:rPr>
        <w:t>a</w:t>
      </w:r>
      <w:r>
        <w:rPr>
          <w:spacing w:val="-8"/>
          <w:w w:val="90"/>
          <w:sz w:val="22"/>
        </w:rPr>
        <w:t xml:space="preserve"> </w:t>
      </w:r>
      <w:r>
        <w:rPr>
          <w:w w:val="90"/>
          <w:sz w:val="22"/>
        </w:rPr>
        <w:t>execução</w:t>
      </w:r>
      <w:r>
        <w:rPr>
          <w:spacing w:val="-8"/>
          <w:w w:val="90"/>
          <w:sz w:val="22"/>
        </w:rPr>
        <w:t xml:space="preserve"> </w:t>
      </w:r>
      <w:r>
        <w:rPr>
          <w:w w:val="90"/>
          <w:sz w:val="22"/>
        </w:rPr>
        <w:t>do</w:t>
      </w:r>
      <w:r>
        <w:rPr>
          <w:spacing w:val="-7"/>
          <w:w w:val="90"/>
          <w:sz w:val="22"/>
        </w:rPr>
        <w:t xml:space="preserve"> </w:t>
      </w:r>
      <w:r>
        <w:rPr>
          <w:w w:val="90"/>
          <w:sz w:val="22"/>
        </w:rPr>
        <w:t>projeto;</w:t>
      </w:r>
    </w:p>
    <w:p>
      <w:pPr>
        <w:pStyle w:val="10"/>
        <w:numPr>
          <w:ilvl w:val="0"/>
          <w:numId w:val="6"/>
        </w:numPr>
        <w:tabs>
          <w:tab w:val="left" w:pos="821"/>
          <w:tab w:val="left" w:pos="822"/>
        </w:tabs>
        <w:spacing w:before="0" w:after="0" w:line="253" w:lineRule="exact"/>
        <w:ind w:left="821" w:right="0" w:hanging="710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coordenador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deverá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comunicar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à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ICTPR,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imediatamente,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qualquer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dano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os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bens</w:t>
      </w:r>
      <w:r>
        <w:rPr>
          <w:spacing w:val="11"/>
          <w:w w:val="80"/>
          <w:sz w:val="22"/>
        </w:rPr>
        <w:t xml:space="preserve"> </w:t>
      </w:r>
      <w:r>
        <w:rPr>
          <w:w w:val="80"/>
          <w:sz w:val="22"/>
        </w:rPr>
        <w:t>vierem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sofrer;</w:t>
      </w:r>
    </w:p>
    <w:p>
      <w:pPr>
        <w:pStyle w:val="10"/>
        <w:numPr>
          <w:ilvl w:val="0"/>
          <w:numId w:val="6"/>
        </w:numPr>
        <w:tabs>
          <w:tab w:val="left" w:pos="821"/>
          <w:tab w:val="left" w:pos="822"/>
        </w:tabs>
        <w:spacing w:before="37" w:after="0" w:line="276" w:lineRule="auto"/>
        <w:ind w:left="112" w:right="172" w:firstLine="0"/>
        <w:jc w:val="left"/>
        <w:rPr>
          <w:sz w:val="22"/>
        </w:rPr>
      </w:pPr>
      <w:r>
        <w:rPr>
          <w:spacing w:val="-2"/>
          <w:w w:val="85"/>
          <w:sz w:val="22"/>
        </w:rPr>
        <w:t xml:space="preserve">em caso de furto ou de roubo, o coordenador deverá </w:t>
      </w:r>
      <w:r>
        <w:rPr>
          <w:spacing w:val="-1"/>
          <w:w w:val="85"/>
          <w:sz w:val="22"/>
        </w:rPr>
        <w:t>proceder ao registro da ocorrência perante a autoridade</w:t>
      </w:r>
      <w:r>
        <w:rPr>
          <w:spacing w:val="-49"/>
          <w:w w:val="85"/>
          <w:sz w:val="22"/>
        </w:rPr>
        <w:t xml:space="preserve"> </w:t>
      </w:r>
      <w:r>
        <w:rPr>
          <w:w w:val="80"/>
          <w:sz w:val="22"/>
        </w:rPr>
        <w:t>policial</w:t>
      </w:r>
      <w:r>
        <w:rPr>
          <w:spacing w:val="5"/>
          <w:w w:val="80"/>
          <w:sz w:val="22"/>
        </w:rPr>
        <w:t xml:space="preserve"> </w:t>
      </w:r>
      <w:r>
        <w:rPr>
          <w:w w:val="80"/>
          <w:sz w:val="22"/>
        </w:rPr>
        <w:t>competente,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informando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imediato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à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ICTPR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diligenciando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para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se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proceda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à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investigação</w:t>
      </w:r>
      <w:r>
        <w:rPr>
          <w:spacing w:val="5"/>
          <w:w w:val="80"/>
          <w:sz w:val="22"/>
        </w:rPr>
        <w:t xml:space="preserve"> </w:t>
      </w:r>
      <w:r>
        <w:rPr>
          <w:w w:val="80"/>
          <w:sz w:val="22"/>
        </w:rPr>
        <w:t>pertinente;</w:t>
      </w:r>
    </w:p>
    <w:p>
      <w:pPr>
        <w:pStyle w:val="8"/>
        <w:spacing w:before="7"/>
        <w:rPr>
          <w:sz w:val="35"/>
        </w:rPr>
      </w:pPr>
    </w:p>
    <w:p>
      <w:pPr>
        <w:pStyle w:val="10"/>
        <w:numPr>
          <w:ilvl w:val="0"/>
          <w:numId w:val="6"/>
        </w:numPr>
        <w:tabs>
          <w:tab w:val="left" w:pos="821"/>
          <w:tab w:val="left" w:pos="822"/>
        </w:tabs>
        <w:spacing w:before="0" w:after="0" w:line="276" w:lineRule="auto"/>
        <w:ind w:left="112" w:right="169" w:firstLine="0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coordenador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deverá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informar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à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ICTPR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devolução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dos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bens,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em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razão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da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conclusão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 xml:space="preserve"> </w:t>
      </w:r>
      <w:r>
        <w:rPr>
          <w:w w:val="80"/>
          <w:sz w:val="22"/>
        </w:rPr>
        <w:t>projeto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ou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da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sua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não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utilização;</w:t>
      </w:r>
    </w:p>
    <w:p>
      <w:pPr>
        <w:pStyle w:val="10"/>
        <w:numPr>
          <w:ilvl w:val="0"/>
          <w:numId w:val="6"/>
        </w:numPr>
        <w:tabs>
          <w:tab w:val="left" w:pos="821"/>
          <w:tab w:val="left" w:pos="822"/>
        </w:tabs>
        <w:spacing w:before="0" w:after="0" w:line="276" w:lineRule="auto"/>
        <w:ind w:left="112" w:right="175" w:firstLine="0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instituição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corresponsável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afixará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destacadamente,</w:t>
      </w:r>
      <w:r>
        <w:rPr>
          <w:spacing w:val="5"/>
          <w:w w:val="80"/>
          <w:sz w:val="22"/>
        </w:rPr>
        <w:t xml:space="preserve"> </w:t>
      </w:r>
      <w:r>
        <w:rPr>
          <w:w w:val="80"/>
          <w:sz w:val="22"/>
        </w:rPr>
        <w:t>em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lugar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visível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dos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bens,</w:t>
      </w:r>
      <w:r>
        <w:rPr>
          <w:spacing w:val="5"/>
          <w:w w:val="80"/>
          <w:sz w:val="22"/>
        </w:rPr>
        <w:t xml:space="preserve"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selo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identificação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 xml:space="preserve"> </w:t>
      </w:r>
      <w:r>
        <w:rPr>
          <w:w w:val="80"/>
          <w:sz w:val="22"/>
        </w:rPr>
        <w:t>apoio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financeiro</w:t>
      </w:r>
      <w:r>
        <w:rPr>
          <w:spacing w:val="-9"/>
          <w:w w:val="90"/>
          <w:sz w:val="22"/>
        </w:rPr>
        <w:t xml:space="preserve"> </w:t>
      </w:r>
      <w:r>
        <w:rPr>
          <w:w w:val="90"/>
          <w:sz w:val="22"/>
        </w:rPr>
        <w:t>proporcionado</w:t>
      </w:r>
      <w:r>
        <w:rPr>
          <w:spacing w:val="-8"/>
          <w:w w:val="90"/>
          <w:sz w:val="22"/>
        </w:rPr>
        <w:t xml:space="preserve"> </w:t>
      </w:r>
      <w:r>
        <w:rPr>
          <w:w w:val="90"/>
          <w:sz w:val="22"/>
        </w:rPr>
        <w:t>pela</w:t>
      </w:r>
      <w:r>
        <w:rPr>
          <w:spacing w:val="-13"/>
          <w:w w:val="90"/>
          <w:sz w:val="22"/>
        </w:rPr>
        <w:t xml:space="preserve"> </w:t>
      </w:r>
      <w:r>
        <w:rPr>
          <w:w w:val="90"/>
          <w:sz w:val="22"/>
        </w:rPr>
        <w:t>Fundação</w:t>
      </w:r>
      <w:r>
        <w:rPr>
          <w:spacing w:val="-9"/>
          <w:w w:val="90"/>
          <w:sz w:val="22"/>
        </w:rPr>
        <w:t xml:space="preserve"> </w:t>
      </w:r>
      <w:r>
        <w:rPr>
          <w:w w:val="90"/>
          <w:sz w:val="22"/>
        </w:rPr>
        <w:t>Araucária.</w:t>
      </w:r>
    </w:p>
    <w:p>
      <w:pPr>
        <w:pStyle w:val="8"/>
        <w:spacing w:before="9"/>
        <w:rPr>
          <w:sz w:val="32"/>
        </w:rPr>
      </w:pPr>
    </w:p>
    <w:p>
      <w:pPr>
        <w:pStyle w:val="5"/>
        <w:spacing w:line="251" w:lineRule="exact"/>
      </w:pPr>
      <w:r>
        <w:rPr>
          <w:color w:val="4471C4"/>
          <w:w w:val="80"/>
        </w:rPr>
        <w:t>CLÁUSULA NONA</w:t>
      </w:r>
      <w:r>
        <w:rPr>
          <w:color w:val="4471C4"/>
          <w:spacing w:val="2"/>
          <w:w w:val="80"/>
        </w:rPr>
        <w:t xml:space="preserve"> </w:t>
      </w:r>
      <w:r>
        <w:rPr>
          <w:color w:val="4471C4"/>
          <w:w w:val="80"/>
        </w:rPr>
        <w:t>–</w:t>
      </w:r>
      <w:r>
        <w:rPr>
          <w:color w:val="4471C4"/>
          <w:spacing w:val="1"/>
          <w:w w:val="80"/>
        </w:rPr>
        <w:t xml:space="preserve"> </w:t>
      </w:r>
      <w:r>
        <w:rPr>
          <w:color w:val="4471C4"/>
          <w:w w:val="80"/>
        </w:rPr>
        <w:t>BOLSAS</w:t>
      </w:r>
    </w:p>
    <w:p>
      <w:pPr>
        <w:pStyle w:val="8"/>
        <w:spacing w:line="276" w:lineRule="auto"/>
        <w:ind w:left="112" w:right="171"/>
        <w:jc w:val="both"/>
      </w:pPr>
      <w:r>
        <w:rPr>
          <w:w w:val="80"/>
        </w:rPr>
        <w:t xml:space="preserve">Observados os critérios e procedimentos previstos </w:t>
      </w:r>
      <w:r>
        <w:rPr>
          <w:w w:val="80"/>
          <w:shd w:val="clear" w:color="auto" w:fill="FFFF00"/>
        </w:rPr>
        <w:t>[chamamento público/dispensa de chamamento público/inexigibilidade</w:t>
      </w:r>
      <w:r>
        <w:rPr>
          <w:spacing w:val="1"/>
          <w:w w:val="80"/>
        </w:rPr>
        <w:t xml:space="preserve"> </w:t>
      </w:r>
      <w:r>
        <w:rPr>
          <w:w w:val="80"/>
          <w:shd w:val="clear" w:color="auto" w:fill="FFFF00"/>
        </w:rPr>
        <w:t>de chamamento público n.º XXXX/XXXX]</w:t>
      </w:r>
      <w:r>
        <w:rPr>
          <w:w w:val="80"/>
        </w:rPr>
        <w:t>, a ICTPR poderá conceder bolsas de estímulo à inovação aos pesquisadores a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 xml:space="preserve">ela vinculados, bem como a alunos de curso técnico, de graduação, </w:t>
      </w:r>
      <w:r>
        <w:rPr>
          <w:w w:val="85"/>
        </w:rPr>
        <w:t>pós-graduação ou pesquisadores integrantes de</w:t>
      </w:r>
      <w:r>
        <w:rPr>
          <w:spacing w:val="-49"/>
          <w:w w:val="85"/>
        </w:rPr>
        <w:t xml:space="preserve"> </w:t>
      </w:r>
      <w:r>
        <w:rPr>
          <w:w w:val="80"/>
        </w:rPr>
        <w:t>grupo</w:t>
      </w:r>
      <w:r>
        <w:rPr>
          <w:spacing w:val="14"/>
          <w:w w:val="80"/>
        </w:rPr>
        <w:t xml:space="preserve"> </w:t>
      </w:r>
      <w:r>
        <w:rPr>
          <w:w w:val="80"/>
        </w:rPr>
        <w:t>de</w:t>
      </w:r>
      <w:r>
        <w:rPr>
          <w:spacing w:val="14"/>
          <w:w w:val="80"/>
        </w:rPr>
        <w:t xml:space="preserve"> </w:t>
      </w:r>
      <w:r>
        <w:rPr>
          <w:w w:val="80"/>
        </w:rPr>
        <w:t>pesquisa,</w:t>
      </w:r>
      <w:r>
        <w:rPr>
          <w:spacing w:val="11"/>
          <w:w w:val="80"/>
        </w:rPr>
        <w:t xml:space="preserve"> </w:t>
      </w:r>
      <w:r>
        <w:rPr>
          <w:w w:val="80"/>
        </w:rPr>
        <w:t>desde</w:t>
      </w:r>
      <w:r>
        <w:rPr>
          <w:spacing w:val="14"/>
          <w:w w:val="80"/>
        </w:rPr>
        <w:t xml:space="preserve"> </w:t>
      </w:r>
      <w:r>
        <w:rPr>
          <w:w w:val="80"/>
        </w:rPr>
        <w:t>que</w:t>
      </w:r>
      <w:r>
        <w:rPr>
          <w:spacing w:val="11"/>
          <w:w w:val="80"/>
        </w:rPr>
        <w:t xml:space="preserve"> </w:t>
      </w:r>
      <w:r>
        <w:rPr>
          <w:w w:val="80"/>
        </w:rPr>
        <w:t>a</w:t>
      </w:r>
      <w:r>
        <w:rPr>
          <w:spacing w:val="14"/>
          <w:w w:val="80"/>
        </w:rPr>
        <w:t xml:space="preserve"> </w:t>
      </w:r>
      <w:r>
        <w:rPr>
          <w:w w:val="80"/>
        </w:rPr>
        <w:t>concessão</w:t>
      </w:r>
      <w:r>
        <w:rPr>
          <w:spacing w:val="14"/>
          <w:w w:val="80"/>
        </w:rPr>
        <w:t xml:space="preserve"> </w:t>
      </w:r>
      <w:r>
        <w:rPr>
          <w:w w:val="80"/>
        </w:rPr>
        <w:t>do</w:t>
      </w:r>
      <w:r>
        <w:rPr>
          <w:spacing w:val="11"/>
          <w:w w:val="80"/>
        </w:rPr>
        <w:t xml:space="preserve"> </w:t>
      </w:r>
      <w:r>
        <w:rPr>
          <w:w w:val="80"/>
        </w:rPr>
        <w:t>auxílio</w:t>
      </w:r>
      <w:r>
        <w:rPr>
          <w:spacing w:val="14"/>
          <w:w w:val="80"/>
        </w:rPr>
        <w:t xml:space="preserve"> </w:t>
      </w:r>
      <w:r>
        <w:rPr>
          <w:w w:val="80"/>
        </w:rPr>
        <w:t>esteja</w:t>
      </w:r>
      <w:r>
        <w:rPr>
          <w:spacing w:val="11"/>
          <w:w w:val="80"/>
        </w:rPr>
        <w:t xml:space="preserve"> </w:t>
      </w:r>
      <w:r>
        <w:rPr>
          <w:w w:val="80"/>
        </w:rPr>
        <w:t>prevista</w:t>
      </w:r>
      <w:r>
        <w:rPr>
          <w:spacing w:val="14"/>
          <w:w w:val="80"/>
        </w:rPr>
        <w:t xml:space="preserve"> </w:t>
      </w:r>
      <w:r>
        <w:rPr>
          <w:w w:val="80"/>
        </w:rPr>
        <w:t>no</w:t>
      </w:r>
      <w:r>
        <w:rPr>
          <w:spacing w:val="14"/>
          <w:w w:val="80"/>
        </w:rPr>
        <w:t xml:space="preserve"> </w:t>
      </w:r>
      <w:r>
        <w:rPr>
          <w:w w:val="80"/>
        </w:rPr>
        <w:t>Plano</w:t>
      </w:r>
      <w:r>
        <w:rPr>
          <w:spacing w:val="15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Trabalho</w:t>
      </w:r>
      <w:r>
        <w:rPr>
          <w:spacing w:val="15"/>
          <w:w w:val="80"/>
        </w:rPr>
        <w:t xml:space="preserve"> </w:t>
      </w:r>
      <w:r>
        <w:rPr>
          <w:w w:val="80"/>
        </w:rPr>
        <w:t>e</w:t>
      </w:r>
      <w:r>
        <w:rPr>
          <w:spacing w:val="14"/>
          <w:w w:val="80"/>
        </w:rPr>
        <w:t xml:space="preserve"> </w:t>
      </w:r>
      <w:r>
        <w:rPr>
          <w:w w:val="80"/>
        </w:rPr>
        <w:t>as</w:t>
      </w:r>
      <w:r>
        <w:rPr>
          <w:spacing w:val="14"/>
          <w:w w:val="80"/>
        </w:rPr>
        <w:t xml:space="preserve"> </w:t>
      </w:r>
      <w:r>
        <w:rPr>
          <w:w w:val="80"/>
        </w:rPr>
        <w:t>atividades</w:t>
      </w:r>
      <w:r>
        <w:rPr>
          <w:spacing w:val="14"/>
          <w:w w:val="80"/>
        </w:rPr>
        <w:t xml:space="preserve"> </w:t>
      </w:r>
      <w:r>
        <w:rPr>
          <w:w w:val="80"/>
        </w:rPr>
        <w:t>subsidiadas</w:t>
      </w:r>
      <w:r>
        <w:rPr>
          <w:spacing w:val="1"/>
          <w:w w:val="80"/>
        </w:rPr>
        <w:t xml:space="preserve"> </w:t>
      </w:r>
      <w:r>
        <w:rPr>
          <w:w w:val="80"/>
        </w:rPr>
        <w:t>não</w:t>
      </w:r>
      <w:r>
        <w:rPr>
          <w:spacing w:val="2"/>
          <w:w w:val="80"/>
        </w:rPr>
        <w:t xml:space="preserve"> </w:t>
      </w:r>
      <w:r>
        <w:rPr>
          <w:w w:val="80"/>
        </w:rPr>
        <w:t>sejam</w:t>
      </w:r>
      <w:r>
        <w:rPr>
          <w:spacing w:val="1"/>
          <w:w w:val="80"/>
        </w:rPr>
        <w:t xml:space="preserve"> </w:t>
      </w:r>
      <w:r>
        <w:rPr>
          <w:w w:val="80"/>
        </w:rPr>
        <w:t>inerentes</w:t>
      </w:r>
      <w:r>
        <w:rPr>
          <w:spacing w:val="2"/>
          <w:w w:val="80"/>
        </w:rPr>
        <w:t xml:space="preserve"> </w:t>
      </w:r>
      <w:r>
        <w:rPr>
          <w:w w:val="80"/>
        </w:rPr>
        <w:t>ao</w:t>
      </w:r>
      <w:r>
        <w:rPr>
          <w:spacing w:val="1"/>
          <w:w w:val="80"/>
        </w:rPr>
        <w:t xml:space="preserve"> </w:t>
      </w:r>
      <w:r>
        <w:rPr>
          <w:w w:val="80"/>
        </w:rPr>
        <w:t>vínculo</w:t>
      </w:r>
      <w:r>
        <w:rPr>
          <w:spacing w:val="2"/>
          <w:w w:val="80"/>
        </w:rPr>
        <w:t xml:space="preserve"> </w:t>
      </w:r>
      <w:r>
        <w:rPr>
          <w:w w:val="80"/>
        </w:rPr>
        <w:t>funcional</w:t>
      </w:r>
      <w:r>
        <w:rPr>
          <w:spacing w:val="1"/>
          <w:w w:val="80"/>
        </w:rPr>
        <w:t xml:space="preserve"> </w:t>
      </w:r>
      <w:r>
        <w:rPr>
          <w:w w:val="80"/>
        </w:rPr>
        <w:t>ou</w:t>
      </w:r>
      <w:r>
        <w:rPr>
          <w:spacing w:val="2"/>
          <w:w w:val="80"/>
        </w:rPr>
        <w:t xml:space="preserve"> </w:t>
      </w:r>
      <w:r>
        <w:rPr>
          <w:w w:val="80"/>
        </w:rPr>
        <w:t>jurídico</w:t>
      </w:r>
      <w:r>
        <w:rPr>
          <w:spacing w:val="3"/>
          <w:w w:val="80"/>
        </w:rPr>
        <w:t xml:space="preserve"> </w:t>
      </w:r>
      <w:r>
        <w:rPr>
          <w:w w:val="80"/>
        </w:rPr>
        <w:t>mantido com</w:t>
      </w:r>
      <w:r>
        <w:rPr>
          <w:spacing w:val="3"/>
          <w:w w:val="80"/>
        </w:rPr>
        <w:t xml:space="preserve"> </w:t>
      </w:r>
      <w:r>
        <w:rPr>
          <w:w w:val="80"/>
        </w:rPr>
        <w:t>a entidade.</w:t>
      </w:r>
    </w:p>
    <w:p>
      <w:pPr>
        <w:spacing w:after="0" w:line="276" w:lineRule="auto"/>
        <w:jc w:val="both"/>
        <w:sectPr>
          <w:pgSz w:w="11910" w:h="16840"/>
          <w:pgMar w:top="1660" w:right="960" w:bottom="880" w:left="1020" w:header="680" w:footer="681" w:gutter="0"/>
          <w:cols w:space="720" w:num="1"/>
        </w:sectPr>
      </w:pPr>
    </w:p>
    <w:p>
      <w:pPr>
        <w:pStyle w:val="8"/>
        <w:rPr>
          <w:sz w:val="20"/>
        </w:rPr>
      </w:pPr>
    </w:p>
    <w:p>
      <w:pPr>
        <w:pStyle w:val="8"/>
        <w:rPr>
          <w:sz w:val="24"/>
        </w:rPr>
      </w:pPr>
    </w:p>
    <w:p>
      <w:pPr>
        <w:pStyle w:val="8"/>
        <w:spacing w:before="101" w:line="276" w:lineRule="auto"/>
        <w:ind w:left="112" w:right="175"/>
        <w:jc w:val="both"/>
      </w:pPr>
      <w:r>
        <w:rPr>
          <w:rFonts w:ascii="Arial" w:hAnsi="Arial"/>
          <w:b/>
          <w:w w:val="80"/>
        </w:rPr>
        <w:t xml:space="preserve">PARÁGRAFO PRIMEIRO </w:t>
      </w:r>
      <w:r>
        <w:rPr>
          <w:w w:val="80"/>
        </w:rPr>
        <w:t>- Os valores, a periodicidade, duração da bolsa e respectivos beneficiários serão especificados</w:t>
      </w:r>
      <w:r>
        <w:rPr>
          <w:spacing w:val="1"/>
          <w:w w:val="80"/>
        </w:rPr>
        <w:t xml:space="preserve"> </w:t>
      </w:r>
      <w:r>
        <w:rPr>
          <w:w w:val="80"/>
        </w:rPr>
        <w:t>em Termo de Outorga de Bolsa ou instrumento congênere a ser entabulado entre ICTPR e bolsista, o qual deverá ser</w:t>
      </w:r>
      <w:r>
        <w:rPr>
          <w:spacing w:val="1"/>
          <w:w w:val="80"/>
        </w:rPr>
        <w:t xml:space="preserve"> </w:t>
      </w:r>
      <w:r>
        <w:rPr>
          <w:w w:val="90"/>
        </w:rPr>
        <w:t>previamente</w:t>
      </w:r>
      <w:r>
        <w:rPr>
          <w:spacing w:val="-11"/>
          <w:w w:val="90"/>
        </w:rPr>
        <w:t xml:space="preserve"> </w:t>
      </w:r>
      <w:r>
        <w:rPr>
          <w:w w:val="90"/>
        </w:rPr>
        <w:t>aprovado</w:t>
      </w:r>
      <w:r>
        <w:rPr>
          <w:spacing w:val="-8"/>
          <w:w w:val="90"/>
        </w:rPr>
        <w:t xml:space="preserve"> </w:t>
      </w:r>
      <w:r>
        <w:rPr>
          <w:w w:val="90"/>
        </w:rPr>
        <w:t>pela</w:t>
      </w:r>
      <w:r>
        <w:rPr>
          <w:spacing w:val="-7"/>
          <w:w w:val="90"/>
        </w:rPr>
        <w:t xml:space="preserve"> </w:t>
      </w:r>
      <w:r>
        <w:rPr>
          <w:w w:val="90"/>
        </w:rPr>
        <w:t>CONCEDENTE.</w:t>
      </w:r>
    </w:p>
    <w:p>
      <w:pPr>
        <w:pStyle w:val="8"/>
        <w:spacing w:before="197" w:line="276" w:lineRule="auto"/>
        <w:ind w:left="112" w:right="171"/>
        <w:jc w:val="both"/>
      </w:pPr>
      <w:r>
        <w:rPr>
          <w:rFonts w:ascii="Arial" w:hAnsi="Arial"/>
          <w:b/>
          <w:w w:val="80"/>
        </w:rPr>
        <w:t xml:space="preserve">PARÁGRAFO SEGUNDO </w:t>
      </w:r>
      <w:r>
        <w:rPr>
          <w:w w:val="80"/>
        </w:rPr>
        <w:t>- A bolsa de estímulo à inovação caracteriza-se como doação e, como tal, não configura vínculo</w:t>
      </w:r>
      <w:r>
        <w:rPr>
          <w:spacing w:val="-46"/>
          <w:w w:val="80"/>
        </w:rPr>
        <w:t xml:space="preserve"> </w:t>
      </w:r>
      <w:r>
        <w:rPr>
          <w:w w:val="80"/>
        </w:rPr>
        <w:t>empregatício,</w:t>
      </w:r>
      <w:r>
        <w:rPr>
          <w:spacing w:val="11"/>
          <w:w w:val="80"/>
        </w:rPr>
        <w:t xml:space="preserve"> </w:t>
      </w:r>
      <w:r>
        <w:rPr>
          <w:w w:val="80"/>
        </w:rPr>
        <w:t>não</w:t>
      </w:r>
      <w:r>
        <w:rPr>
          <w:spacing w:val="14"/>
          <w:w w:val="80"/>
        </w:rPr>
        <w:t xml:space="preserve"> </w:t>
      </w:r>
      <w:r>
        <w:rPr>
          <w:w w:val="80"/>
        </w:rPr>
        <w:t>caracteriza</w:t>
      </w:r>
      <w:r>
        <w:rPr>
          <w:spacing w:val="12"/>
          <w:w w:val="80"/>
        </w:rPr>
        <w:t xml:space="preserve"> </w:t>
      </w:r>
      <w:r>
        <w:rPr>
          <w:w w:val="80"/>
        </w:rPr>
        <w:t>contraprestação</w:t>
      </w:r>
      <w:r>
        <w:rPr>
          <w:spacing w:val="14"/>
          <w:w w:val="80"/>
        </w:rPr>
        <w:t xml:space="preserve"> </w:t>
      </w:r>
      <w:r>
        <w:rPr>
          <w:w w:val="80"/>
        </w:rPr>
        <w:t>de</w:t>
      </w:r>
      <w:r>
        <w:rPr>
          <w:spacing w:val="15"/>
          <w:w w:val="80"/>
        </w:rPr>
        <w:t xml:space="preserve"> </w:t>
      </w:r>
      <w:r>
        <w:rPr>
          <w:w w:val="80"/>
        </w:rPr>
        <w:t>serviços</w:t>
      </w:r>
      <w:r>
        <w:rPr>
          <w:spacing w:val="15"/>
          <w:w w:val="80"/>
        </w:rPr>
        <w:t xml:space="preserve"> </w:t>
      </w:r>
      <w:r>
        <w:rPr>
          <w:w w:val="80"/>
        </w:rPr>
        <w:t>ou</w:t>
      </w:r>
      <w:r>
        <w:rPr>
          <w:spacing w:val="14"/>
          <w:w w:val="80"/>
        </w:rPr>
        <w:t xml:space="preserve"> </w:t>
      </w:r>
      <w:r>
        <w:rPr>
          <w:w w:val="80"/>
        </w:rPr>
        <w:t>vantagem</w:t>
      </w:r>
      <w:r>
        <w:rPr>
          <w:spacing w:val="15"/>
          <w:w w:val="80"/>
        </w:rPr>
        <w:t xml:space="preserve"> </w:t>
      </w:r>
      <w:r>
        <w:rPr>
          <w:w w:val="80"/>
        </w:rPr>
        <w:t>para</w:t>
      </w:r>
      <w:r>
        <w:rPr>
          <w:spacing w:val="14"/>
          <w:w w:val="80"/>
        </w:rPr>
        <w:t xml:space="preserve"> </w:t>
      </w:r>
      <w:r>
        <w:rPr>
          <w:w w:val="80"/>
        </w:rPr>
        <w:t>o</w:t>
      </w:r>
      <w:r>
        <w:rPr>
          <w:spacing w:val="11"/>
          <w:w w:val="80"/>
        </w:rPr>
        <w:t xml:space="preserve"> </w:t>
      </w:r>
      <w:r>
        <w:rPr>
          <w:w w:val="80"/>
        </w:rPr>
        <w:t>doador,</w:t>
      </w:r>
      <w:r>
        <w:rPr>
          <w:spacing w:val="13"/>
          <w:w w:val="80"/>
        </w:rPr>
        <w:t xml:space="preserve"> </w:t>
      </w:r>
      <w:r>
        <w:rPr>
          <w:w w:val="80"/>
        </w:rPr>
        <w:t>e</w:t>
      </w:r>
      <w:r>
        <w:rPr>
          <w:spacing w:val="12"/>
          <w:w w:val="80"/>
        </w:rPr>
        <w:t xml:space="preserve"> </w:t>
      </w:r>
      <w:r>
        <w:rPr>
          <w:w w:val="80"/>
        </w:rPr>
        <w:t>não</w:t>
      </w:r>
      <w:r>
        <w:rPr>
          <w:spacing w:val="14"/>
          <w:w w:val="80"/>
        </w:rPr>
        <w:t xml:space="preserve"> </w:t>
      </w:r>
      <w:r>
        <w:rPr>
          <w:w w:val="80"/>
        </w:rPr>
        <w:t>integra</w:t>
      </w:r>
      <w:r>
        <w:rPr>
          <w:spacing w:val="15"/>
          <w:w w:val="80"/>
        </w:rPr>
        <w:t xml:space="preserve"> </w:t>
      </w:r>
      <w:r>
        <w:rPr>
          <w:w w:val="80"/>
        </w:rPr>
        <w:t>a</w:t>
      </w:r>
      <w:r>
        <w:rPr>
          <w:spacing w:val="15"/>
          <w:w w:val="80"/>
        </w:rPr>
        <w:t xml:space="preserve"> </w:t>
      </w:r>
      <w:r>
        <w:rPr>
          <w:w w:val="80"/>
        </w:rPr>
        <w:t>base</w:t>
      </w:r>
      <w:r>
        <w:rPr>
          <w:spacing w:val="15"/>
          <w:w w:val="80"/>
        </w:rPr>
        <w:t xml:space="preserve"> </w:t>
      </w:r>
      <w:r>
        <w:rPr>
          <w:w w:val="80"/>
        </w:rPr>
        <w:t>de</w:t>
      </w:r>
      <w:r>
        <w:rPr>
          <w:spacing w:val="14"/>
          <w:w w:val="80"/>
        </w:rPr>
        <w:t xml:space="preserve"> </w:t>
      </w:r>
      <w:r>
        <w:rPr>
          <w:w w:val="80"/>
        </w:rPr>
        <w:t>cálculo</w:t>
      </w:r>
      <w:r>
        <w:rPr>
          <w:spacing w:val="1"/>
          <w:w w:val="80"/>
        </w:rPr>
        <w:t xml:space="preserve"> </w:t>
      </w:r>
      <w:r>
        <w:rPr>
          <w:w w:val="80"/>
        </w:rPr>
        <w:t>da</w:t>
      </w:r>
      <w:r>
        <w:rPr>
          <w:spacing w:val="3"/>
          <w:w w:val="80"/>
        </w:rPr>
        <w:t xml:space="preserve"> </w:t>
      </w:r>
      <w:r>
        <w:rPr>
          <w:w w:val="80"/>
        </w:rPr>
        <w:t>contribuição</w:t>
      </w:r>
      <w:r>
        <w:rPr>
          <w:spacing w:val="3"/>
          <w:w w:val="80"/>
        </w:rPr>
        <w:t xml:space="preserve"> </w:t>
      </w:r>
      <w:r>
        <w:rPr>
          <w:w w:val="80"/>
        </w:rPr>
        <w:t>previdenciária,</w:t>
      </w:r>
      <w:r>
        <w:rPr>
          <w:spacing w:val="1"/>
          <w:w w:val="80"/>
        </w:rPr>
        <w:t xml:space="preserve"> </w:t>
      </w:r>
      <w:r>
        <w:rPr>
          <w:w w:val="80"/>
        </w:rPr>
        <w:t>nos</w:t>
      </w:r>
      <w:r>
        <w:rPr>
          <w:spacing w:val="3"/>
          <w:w w:val="80"/>
        </w:rPr>
        <w:t xml:space="preserve"> </w:t>
      </w:r>
      <w:r>
        <w:rPr>
          <w:w w:val="80"/>
        </w:rPr>
        <w:t>termos</w:t>
      </w:r>
      <w:r>
        <w:rPr>
          <w:spacing w:val="4"/>
          <w:w w:val="80"/>
        </w:rPr>
        <w:t xml:space="preserve"> </w:t>
      </w:r>
      <w:r>
        <w:rPr>
          <w:w w:val="80"/>
        </w:rPr>
        <w:t>do</w:t>
      </w:r>
      <w:r>
        <w:rPr>
          <w:spacing w:val="3"/>
          <w:w w:val="80"/>
        </w:rPr>
        <w:t xml:space="preserve"> </w:t>
      </w:r>
      <w:r>
        <w:rPr>
          <w:w w:val="80"/>
        </w:rPr>
        <w:t>artigo</w:t>
      </w:r>
      <w:r>
        <w:rPr>
          <w:spacing w:val="3"/>
          <w:w w:val="80"/>
        </w:rPr>
        <w:t xml:space="preserve"> </w:t>
      </w:r>
      <w:r>
        <w:rPr>
          <w:w w:val="80"/>
        </w:rPr>
        <w:t>16,</w:t>
      </w:r>
      <w:r>
        <w:rPr>
          <w:spacing w:val="2"/>
          <w:w w:val="80"/>
        </w:rPr>
        <w:t xml:space="preserve"> </w:t>
      </w:r>
      <w:r>
        <w:rPr>
          <w:w w:val="80"/>
        </w:rPr>
        <w:t>§</w:t>
      </w:r>
      <w:r>
        <w:rPr>
          <w:spacing w:val="3"/>
          <w:w w:val="80"/>
        </w:rPr>
        <w:t xml:space="preserve"> </w:t>
      </w:r>
      <w:r>
        <w:rPr>
          <w:w w:val="80"/>
        </w:rPr>
        <w:t>4º</w:t>
      </w:r>
      <w:r>
        <w:rPr>
          <w:spacing w:val="-1"/>
          <w:w w:val="80"/>
        </w:rPr>
        <w:t xml:space="preserve"> </w:t>
      </w:r>
      <w:r>
        <w:rPr>
          <w:w w:val="80"/>
        </w:rPr>
        <w:t>da</w:t>
      </w:r>
      <w:r>
        <w:rPr>
          <w:spacing w:val="3"/>
          <w:w w:val="80"/>
        </w:rPr>
        <w:t xml:space="preserve"> </w:t>
      </w:r>
      <w:r>
        <w:rPr>
          <w:w w:val="80"/>
        </w:rPr>
        <w:t>Lei</w:t>
      </w:r>
      <w:r>
        <w:rPr>
          <w:spacing w:val="5"/>
          <w:w w:val="80"/>
        </w:rPr>
        <w:t xml:space="preserve"> </w:t>
      </w:r>
      <w:r>
        <w:rPr>
          <w:w w:val="80"/>
        </w:rPr>
        <w:t>Estadual</w:t>
      </w:r>
      <w:r>
        <w:rPr>
          <w:spacing w:val="3"/>
          <w:w w:val="80"/>
        </w:rPr>
        <w:t xml:space="preserve"> </w:t>
      </w:r>
      <w:r>
        <w:rPr>
          <w:w w:val="80"/>
        </w:rPr>
        <w:t>n.</w:t>
      </w:r>
      <w:r>
        <w:rPr>
          <w:spacing w:val="3"/>
          <w:w w:val="80"/>
        </w:rPr>
        <w:t xml:space="preserve"> </w:t>
      </w:r>
      <w:r>
        <w:rPr>
          <w:w w:val="80"/>
        </w:rPr>
        <w:t>20.541/21.</w:t>
      </w:r>
    </w:p>
    <w:p>
      <w:pPr>
        <w:pStyle w:val="8"/>
        <w:rPr>
          <w:sz w:val="24"/>
        </w:rPr>
      </w:pPr>
    </w:p>
    <w:p>
      <w:pPr>
        <w:pStyle w:val="5"/>
        <w:spacing w:before="153"/>
      </w:pPr>
      <w:r>
        <w:rPr>
          <w:color w:val="4471C4"/>
          <w:w w:val="80"/>
        </w:rPr>
        <w:t>CLÁUSULA</w:t>
      </w:r>
      <w:r>
        <w:rPr>
          <w:color w:val="4471C4"/>
          <w:spacing w:val="-1"/>
          <w:w w:val="80"/>
        </w:rPr>
        <w:t xml:space="preserve"> </w:t>
      </w:r>
      <w:r>
        <w:rPr>
          <w:color w:val="4471C4"/>
          <w:w w:val="80"/>
        </w:rPr>
        <w:t>DÉCIMA</w:t>
      </w:r>
      <w:r>
        <w:rPr>
          <w:color w:val="4471C4"/>
          <w:spacing w:val="1"/>
          <w:w w:val="80"/>
        </w:rPr>
        <w:t xml:space="preserve"> </w:t>
      </w:r>
      <w:r>
        <w:rPr>
          <w:color w:val="4471C4"/>
          <w:w w:val="80"/>
        </w:rPr>
        <w:t>-</w:t>
      </w:r>
      <w:r>
        <w:rPr>
          <w:color w:val="4471C4"/>
          <w:spacing w:val="4"/>
          <w:w w:val="80"/>
        </w:rPr>
        <w:t xml:space="preserve"> </w:t>
      </w:r>
      <w:r>
        <w:rPr>
          <w:color w:val="4471C4"/>
          <w:w w:val="80"/>
        </w:rPr>
        <w:t>DAS OBRIGAÇÕES</w:t>
      </w:r>
      <w:r>
        <w:rPr>
          <w:color w:val="4471C4"/>
          <w:spacing w:val="-1"/>
          <w:w w:val="80"/>
        </w:rPr>
        <w:t xml:space="preserve"> </w:t>
      </w:r>
      <w:r>
        <w:rPr>
          <w:color w:val="4471C4"/>
          <w:w w:val="80"/>
        </w:rPr>
        <w:t>LEGAIS</w:t>
      </w:r>
    </w:p>
    <w:p>
      <w:pPr>
        <w:pStyle w:val="8"/>
        <w:spacing w:before="76" w:line="276" w:lineRule="auto"/>
        <w:ind w:left="112" w:right="168"/>
        <w:jc w:val="both"/>
      </w:pPr>
      <w:r>
        <w:rPr>
          <w:w w:val="85"/>
        </w:rPr>
        <w:t>A ICTPR deverá observar as disposições da Lei Estadual nº 20.541/2021, da Lei Estadual nº 15.608/2007, e,</w:t>
      </w:r>
      <w:r>
        <w:rPr>
          <w:spacing w:val="1"/>
          <w:w w:val="85"/>
        </w:rPr>
        <w:t xml:space="preserve"> </w:t>
      </w:r>
      <w:r>
        <w:rPr>
          <w:spacing w:val="-1"/>
          <w:w w:val="80"/>
        </w:rPr>
        <w:t xml:space="preserve">subsidiariamente </w:t>
      </w:r>
      <w:r>
        <w:rPr>
          <w:w w:val="80"/>
        </w:rPr>
        <w:t>da Lei Federal nº 14.133/2021, além das demais legislações pertinentes. A título de obrigações legais fica</w:t>
      </w:r>
      <w:r>
        <w:rPr>
          <w:spacing w:val="-46"/>
          <w:w w:val="80"/>
        </w:rPr>
        <w:t xml:space="preserve"> </w:t>
      </w:r>
      <w:r>
        <w:rPr>
          <w:w w:val="80"/>
        </w:rPr>
        <w:t>estabelecido</w:t>
      </w:r>
      <w:r>
        <w:rPr>
          <w:spacing w:val="-12"/>
          <w:w w:val="80"/>
        </w:rPr>
        <w:t xml:space="preserve"> </w:t>
      </w:r>
      <w:r>
        <w:rPr>
          <w:w w:val="80"/>
        </w:rPr>
        <w:t>à</w:t>
      </w:r>
      <w:r>
        <w:rPr>
          <w:spacing w:val="-11"/>
          <w:w w:val="80"/>
        </w:rPr>
        <w:t xml:space="preserve"> </w:t>
      </w:r>
      <w:r>
        <w:rPr>
          <w:w w:val="80"/>
        </w:rPr>
        <w:t>CONVENENTE,</w:t>
      </w:r>
      <w:r>
        <w:rPr>
          <w:spacing w:val="-9"/>
          <w:w w:val="80"/>
        </w:rPr>
        <w:t xml:space="preserve"> </w:t>
      </w:r>
      <w:r>
        <w:rPr>
          <w:w w:val="80"/>
        </w:rPr>
        <w:t>dentre</w:t>
      </w:r>
      <w:r>
        <w:rPr>
          <w:spacing w:val="-12"/>
          <w:w w:val="80"/>
        </w:rPr>
        <w:t xml:space="preserve"> </w:t>
      </w:r>
      <w:r>
        <w:rPr>
          <w:w w:val="80"/>
        </w:rPr>
        <w:t>outras,</w:t>
      </w:r>
      <w:r>
        <w:rPr>
          <w:spacing w:val="-9"/>
          <w:w w:val="80"/>
        </w:rPr>
        <w:t xml:space="preserve"> </w:t>
      </w:r>
      <w:r>
        <w:rPr>
          <w:w w:val="80"/>
        </w:rPr>
        <w:t>conforme</w:t>
      </w:r>
      <w:r>
        <w:rPr>
          <w:spacing w:val="-11"/>
          <w:w w:val="80"/>
        </w:rPr>
        <w:t xml:space="preserve"> </w:t>
      </w:r>
      <w:r>
        <w:rPr>
          <w:w w:val="80"/>
        </w:rPr>
        <w:t>previsto</w:t>
      </w:r>
      <w:r>
        <w:rPr>
          <w:spacing w:val="-11"/>
          <w:w w:val="80"/>
        </w:rPr>
        <w:t xml:space="preserve"> </w:t>
      </w:r>
      <w:r>
        <w:rPr>
          <w:w w:val="80"/>
        </w:rPr>
        <w:t>na</w:t>
      </w:r>
      <w:r>
        <w:rPr>
          <w:spacing w:val="-12"/>
          <w:w w:val="80"/>
        </w:rPr>
        <w:t xml:space="preserve"> </w:t>
      </w:r>
      <w:r>
        <w:rPr>
          <w:w w:val="80"/>
        </w:rPr>
        <w:t>Resolução</w:t>
      </w:r>
      <w:r>
        <w:rPr>
          <w:spacing w:val="-11"/>
          <w:w w:val="80"/>
        </w:rPr>
        <w:t xml:space="preserve"> </w:t>
      </w:r>
      <w:r>
        <w:rPr>
          <w:w w:val="80"/>
        </w:rPr>
        <w:t>nº</w:t>
      </w:r>
      <w:r>
        <w:rPr>
          <w:spacing w:val="-10"/>
          <w:w w:val="80"/>
        </w:rPr>
        <w:t xml:space="preserve"> </w:t>
      </w:r>
      <w:r>
        <w:rPr>
          <w:w w:val="80"/>
        </w:rPr>
        <w:t>028/2011</w:t>
      </w:r>
      <w:r>
        <w:rPr>
          <w:spacing w:val="-10"/>
          <w:w w:val="80"/>
        </w:rPr>
        <w:t xml:space="preserve"> </w:t>
      </w:r>
      <w:r>
        <w:rPr>
          <w:w w:val="80"/>
        </w:rPr>
        <w:t>–</w:t>
      </w:r>
      <w:r>
        <w:rPr>
          <w:spacing w:val="-10"/>
          <w:w w:val="80"/>
        </w:rPr>
        <w:t xml:space="preserve"> </w:t>
      </w:r>
      <w:r>
        <w:rPr>
          <w:w w:val="80"/>
        </w:rPr>
        <w:t>TCE/PR</w:t>
      </w:r>
      <w:r>
        <w:rPr>
          <w:spacing w:val="-13"/>
          <w:w w:val="80"/>
        </w:rPr>
        <w:t xml:space="preserve"> </w:t>
      </w:r>
      <w:r>
        <w:rPr>
          <w:w w:val="80"/>
        </w:rPr>
        <w:t>e</w:t>
      </w:r>
      <w:r>
        <w:rPr>
          <w:spacing w:val="-9"/>
          <w:w w:val="80"/>
        </w:rPr>
        <w:t xml:space="preserve"> </w:t>
      </w:r>
      <w:r>
        <w:rPr>
          <w:w w:val="80"/>
        </w:rPr>
        <w:t>regulamentada</w:t>
      </w:r>
      <w:r>
        <w:rPr>
          <w:spacing w:val="-12"/>
          <w:w w:val="80"/>
        </w:rPr>
        <w:t xml:space="preserve"> </w:t>
      </w:r>
      <w:r>
        <w:rPr>
          <w:w w:val="80"/>
        </w:rPr>
        <w:t>pela</w:t>
      </w:r>
      <w:r>
        <w:rPr>
          <w:spacing w:val="1"/>
          <w:w w:val="80"/>
        </w:rPr>
        <w:t xml:space="preserve"> </w:t>
      </w:r>
      <w:r>
        <w:rPr>
          <w:w w:val="90"/>
        </w:rPr>
        <w:t>Instrução</w:t>
      </w:r>
      <w:r>
        <w:rPr>
          <w:spacing w:val="-12"/>
          <w:w w:val="90"/>
        </w:rPr>
        <w:t xml:space="preserve"> </w:t>
      </w:r>
      <w:r>
        <w:rPr>
          <w:w w:val="90"/>
        </w:rPr>
        <w:t>Normativa</w:t>
      </w:r>
      <w:r>
        <w:rPr>
          <w:spacing w:val="-13"/>
          <w:w w:val="90"/>
        </w:rPr>
        <w:t xml:space="preserve"> </w:t>
      </w:r>
      <w:r>
        <w:rPr>
          <w:w w:val="90"/>
        </w:rPr>
        <w:t>61/2011,</w:t>
      </w:r>
      <w:r>
        <w:rPr>
          <w:spacing w:val="-12"/>
          <w:w w:val="90"/>
        </w:rPr>
        <w:t xml:space="preserve"> </w:t>
      </w:r>
      <w:r>
        <w:rPr>
          <w:w w:val="90"/>
        </w:rPr>
        <w:t>as</w:t>
      </w:r>
      <w:r>
        <w:rPr>
          <w:spacing w:val="-12"/>
          <w:w w:val="90"/>
        </w:rPr>
        <w:t xml:space="preserve"> </w:t>
      </w:r>
      <w:r>
        <w:rPr>
          <w:w w:val="90"/>
        </w:rPr>
        <w:t>de:</w:t>
      </w:r>
    </w:p>
    <w:p>
      <w:pPr>
        <w:pStyle w:val="10"/>
        <w:numPr>
          <w:ilvl w:val="0"/>
          <w:numId w:val="7"/>
        </w:numPr>
        <w:tabs>
          <w:tab w:val="left" w:pos="397"/>
        </w:tabs>
        <w:spacing w:before="79" w:after="0" w:line="276" w:lineRule="auto"/>
        <w:ind w:left="112" w:right="168" w:firstLine="0"/>
        <w:jc w:val="both"/>
        <w:rPr>
          <w:sz w:val="22"/>
        </w:rPr>
      </w:pPr>
      <w:r>
        <w:rPr>
          <w:spacing w:val="-1"/>
          <w:w w:val="80"/>
          <w:sz w:val="22"/>
        </w:rPr>
        <w:t>Prestar</w:t>
      </w:r>
      <w:r>
        <w:rPr>
          <w:spacing w:val="-7"/>
          <w:w w:val="80"/>
          <w:sz w:val="22"/>
        </w:rPr>
        <w:t xml:space="preserve"> </w:t>
      </w:r>
      <w:r>
        <w:rPr>
          <w:w w:val="80"/>
          <w:sz w:val="22"/>
        </w:rPr>
        <w:t>Contas</w:t>
      </w:r>
      <w:r>
        <w:rPr>
          <w:spacing w:val="-5"/>
          <w:w w:val="80"/>
          <w:sz w:val="22"/>
        </w:rPr>
        <w:t xml:space="preserve"> </w:t>
      </w:r>
      <w:r>
        <w:rPr>
          <w:w w:val="80"/>
          <w:sz w:val="22"/>
        </w:rPr>
        <w:t>dos</w:t>
      </w:r>
      <w:r>
        <w:rPr>
          <w:spacing w:val="-6"/>
          <w:w w:val="80"/>
          <w:sz w:val="22"/>
        </w:rPr>
        <w:t xml:space="preserve"> </w:t>
      </w:r>
      <w:r>
        <w:rPr>
          <w:w w:val="80"/>
          <w:sz w:val="22"/>
        </w:rPr>
        <w:t>recursos</w:t>
      </w:r>
      <w:r>
        <w:rPr>
          <w:spacing w:val="-5"/>
          <w:w w:val="80"/>
          <w:sz w:val="22"/>
        </w:rPr>
        <w:t xml:space="preserve"> </w:t>
      </w:r>
      <w:r>
        <w:rPr>
          <w:w w:val="80"/>
          <w:sz w:val="22"/>
        </w:rPr>
        <w:t>recebidos</w:t>
      </w:r>
      <w:r>
        <w:rPr>
          <w:spacing w:val="-6"/>
          <w:w w:val="80"/>
          <w:sz w:val="22"/>
        </w:rPr>
        <w:t xml:space="preserve"> </w:t>
      </w:r>
      <w:r>
        <w:rPr>
          <w:w w:val="80"/>
          <w:sz w:val="22"/>
        </w:rPr>
        <w:t>por</w:t>
      </w:r>
      <w:r>
        <w:rPr>
          <w:spacing w:val="-6"/>
          <w:w w:val="80"/>
          <w:sz w:val="22"/>
        </w:rPr>
        <w:t xml:space="preserve"> </w:t>
      </w:r>
      <w:r>
        <w:rPr>
          <w:w w:val="80"/>
          <w:sz w:val="22"/>
        </w:rPr>
        <w:t>meio</w:t>
      </w:r>
      <w:r>
        <w:rPr>
          <w:spacing w:val="-6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-5"/>
          <w:w w:val="80"/>
          <w:sz w:val="22"/>
        </w:rPr>
        <w:t xml:space="preserve"> </w:t>
      </w:r>
      <w:r>
        <w:rPr>
          <w:w w:val="80"/>
          <w:sz w:val="22"/>
        </w:rPr>
        <w:t>Sistema</w:t>
      </w:r>
      <w:r>
        <w:rPr>
          <w:spacing w:val="-6"/>
          <w:w w:val="80"/>
          <w:sz w:val="22"/>
        </w:rPr>
        <w:t xml:space="preserve"> </w:t>
      </w:r>
      <w:r>
        <w:rPr>
          <w:w w:val="80"/>
          <w:sz w:val="22"/>
        </w:rPr>
        <w:t>Integrado</w:t>
      </w:r>
      <w:r>
        <w:rPr>
          <w:spacing w:val="-5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-6"/>
          <w:w w:val="80"/>
          <w:sz w:val="22"/>
        </w:rPr>
        <w:t xml:space="preserve"> </w:t>
      </w:r>
      <w:r>
        <w:rPr>
          <w:w w:val="80"/>
          <w:sz w:val="22"/>
        </w:rPr>
        <w:t>Transferências</w:t>
      </w:r>
      <w:r>
        <w:rPr>
          <w:spacing w:val="-5"/>
          <w:w w:val="80"/>
          <w:sz w:val="22"/>
        </w:rPr>
        <w:t xml:space="preserve"> </w:t>
      </w:r>
      <w:r>
        <w:rPr>
          <w:w w:val="80"/>
          <w:sz w:val="22"/>
        </w:rPr>
        <w:t>Voluntárias-SIT</w:t>
      </w:r>
      <w:r>
        <w:rPr>
          <w:spacing w:val="-6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-6"/>
          <w:w w:val="80"/>
          <w:sz w:val="22"/>
        </w:rPr>
        <w:t xml:space="preserve"> </w:t>
      </w:r>
      <w:r>
        <w:rPr>
          <w:w w:val="80"/>
          <w:sz w:val="22"/>
        </w:rPr>
        <w:t>Tribunal</w:t>
      </w:r>
      <w:r>
        <w:rPr>
          <w:spacing w:val="-5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Contas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Estado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Paraná-TCE-PR,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no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qual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deverá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atualizar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as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informações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sua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competência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exigidas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pelo</w:t>
      </w:r>
      <w:r>
        <w:rPr>
          <w:spacing w:val="-5"/>
          <w:w w:val="80"/>
          <w:sz w:val="22"/>
        </w:rPr>
        <w:t xml:space="preserve"> </w:t>
      </w:r>
      <w:r>
        <w:rPr>
          <w:w w:val="80"/>
          <w:sz w:val="22"/>
        </w:rPr>
        <w:t>sistema;</w:t>
      </w:r>
    </w:p>
    <w:p>
      <w:pPr>
        <w:pStyle w:val="10"/>
        <w:numPr>
          <w:ilvl w:val="0"/>
          <w:numId w:val="7"/>
        </w:numPr>
        <w:tabs>
          <w:tab w:val="left" w:pos="397"/>
        </w:tabs>
        <w:spacing w:before="0" w:after="0" w:line="276" w:lineRule="auto"/>
        <w:ind w:left="112" w:right="168" w:firstLine="0"/>
        <w:jc w:val="both"/>
        <w:rPr>
          <w:sz w:val="22"/>
        </w:rPr>
      </w:pPr>
      <w:r>
        <w:rPr>
          <w:w w:val="80"/>
          <w:sz w:val="22"/>
        </w:rPr>
        <w:t>Garantir</w:t>
      </w:r>
      <w:r>
        <w:rPr>
          <w:spacing w:val="-11"/>
          <w:w w:val="80"/>
          <w:sz w:val="22"/>
        </w:rPr>
        <w:t xml:space="preserve"> </w:t>
      </w:r>
      <w:r>
        <w:rPr>
          <w:w w:val="80"/>
          <w:sz w:val="22"/>
        </w:rPr>
        <w:t>o</w:t>
      </w:r>
      <w:r>
        <w:rPr>
          <w:spacing w:val="-10"/>
          <w:w w:val="80"/>
          <w:sz w:val="22"/>
        </w:rPr>
        <w:t xml:space="preserve"> </w:t>
      </w:r>
      <w:r>
        <w:rPr>
          <w:w w:val="80"/>
          <w:sz w:val="22"/>
        </w:rPr>
        <w:t>livre</w:t>
      </w:r>
      <w:r>
        <w:rPr>
          <w:spacing w:val="-10"/>
          <w:w w:val="80"/>
          <w:sz w:val="22"/>
        </w:rPr>
        <w:t xml:space="preserve"> </w:t>
      </w:r>
      <w:r>
        <w:rPr>
          <w:w w:val="80"/>
          <w:sz w:val="22"/>
        </w:rPr>
        <w:t>acesso</w:t>
      </w:r>
      <w:r>
        <w:rPr>
          <w:spacing w:val="-10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-10"/>
          <w:w w:val="80"/>
          <w:sz w:val="22"/>
        </w:rPr>
        <w:t xml:space="preserve"> </w:t>
      </w:r>
      <w:r>
        <w:rPr>
          <w:w w:val="80"/>
          <w:sz w:val="22"/>
        </w:rPr>
        <w:t>servidores</w:t>
      </w:r>
      <w:r>
        <w:rPr>
          <w:spacing w:val="-10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-10"/>
          <w:w w:val="80"/>
          <w:sz w:val="22"/>
        </w:rPr>
        <w:t xml:space="preserve"> </w:t>
      </w:r>
      <w:r>
        <w:rPr>
          <w:w w:val="80"/>
          <w:sz w:val="22"/>
        </w:rPr>
        <w:t>Sistema</w:t>
      </w:r>
      <w:r>
        <w:rPr>
          <w:spacing w:val="-10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-10"/>
          <w:w w:val="80"/>
          <w:sz w:val="22"/>
        </w:rPr>
        <w:t xml:space="preserve"> </w:t>
      </w:r>
      <w:r>
        <w:rPr>
          <w:w w:val="80"/>
          <w:sz w:val="22"/>
        </w:rPr>
        <w:t>Controle</w:t>
      </w:r>
      <w:r>
        <w:rPr>
          <w:spacing w:val="-11"/>
          <w:w w:val="80"/>
          <w:sz w:val="22"/>
        </w:rPr>
        <w:t xml:space="preserve"> </w:t>
      </w:r>
      <w:r>
        <w:rPr>
          <w:w w:val="80"/>
          <w:sz w:val="22"/>
        </w:rPr>
        <w:t>Interno</w:t>
      </w:r>
      <w:r>
        <w:rPr>
          <w:spacing w:val="-10"/>
          <w:w w:val="80"/>
          <w:sz w:val="22"/>
        </w:rPr>
        <w:t xml:space="preserve"> </w:t>
      </w:r>
      <w:r>
        <w:rPr>
          <w:w w:val="80"/>
          <w:sz w:val="22"/>
        </w:rPr>
        <w:t>da</w:t>
      </w:r>
      <w:r>
        <w:rPr>
          <w:spacing w:val="-10"/>
          <w:w w:val="80"/>
          <w:sz w:val="22"/>
        </w:rPr>
        <w:t xml:space="preserve"> </w:t>
      </w:r>
      <w:r>
        <w:rPr>
          <w:w w:val="80"/>
          <w:sz w:val="22"/>
        </w:rPr>
        <w:t>CONCEDENTE,</w:t>
      </w:r>
      <w:r>
        <w:rPr>
          <w:spacing w:val="-10"/>
          <w:w w:val="80"/>
          <w:sz w:val="22"/>
        </w:rPr>
        <w:t xml:space="preserve"> </w:t>
      </w:r>
      <w:r>
        <w:rPr>
          <w:w w:val="80"/>
          <w:sz w:val="22"/>
        </w:rPr>
        <w:t>além</w:t>
      </w:r>
      <w:r>
        <w:rPr>
          <w:spacing w:val="-10"/>
          <w:w w:val="80"/>
          <w:sz w:val="22"/>
        </w:rPr>
        <w:t xml:space="preserve"> </w:t>
      </w:r>
      <w:r>
        <w:rPr>
          <w:w w:val="80"/>
          <w:sz w:val="22"/>
        </w:rPr>
        <w:t>dos</w:t>
      </w:r>
      <w:r>
        <w:rPr>
          <w:spacing w:val="-10"/>
          <w:w w:val="80"/>
          <w:sz w:val="22"/>
        </w:rPr>
        <w:t xml:space="preserve"> </w:t>
      </w:r>
      <w:r>
        <w:rPr>
          <w:w w:val="80"/>
          <w:sz w:val="22"/>
        </w:rPr>
        <w:t>servidores</w:t>
      </w:r>
      <w:r>
        <w:rPr>
          <w:spacing w:val="-12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-10"/>
          <w:w w:val="80"/>
          <w:sz w:val="22"/>
        </w:rPr>
        <w:t xml:space="preserve"> </w:t>
      </w:r>
      <w:r>
        <w:rPr>
          <w:w w:val="80"/>
          <w:sz w:val="22"/>
        </w:rPr>
        <w:t>Tribunal</w:t>
      </w:r>
      <w:r>
        <w:rPr>
          <w:spacing w:val="1"/>
          <w:w w:val="80"/>
          <w:sz w:val="22"/>
        </w:rPr>
        <w:t xml:space="preserve"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 xml:space="preserve"> </w:t>
      </w:r>
      <w:r>
        <w:rPr>
          <w:w w:val="85"/>
          <w:sz w:val="22"/>
        </w:rPr>
        <w:t>Contas,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 xml:space="preserve"> </w:t>
      </w:r>
      <w:r>
        <w:rPr>
          <w:w w:val="85"/>
          <w:sz w:val="22"/>
        </w:rPr>
        <w:t>qualquer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tempo</w:t>
      </w:r>
      <w:r>
        <w:rPr>
          <w:spacing w:val="-3"/>
          <w:w w:val="85"/>
          <w:sz w:val="22"/>
        </w:rPr>
        <w:t xml:space="preserve"> </w:t>
      </w:r>
      <w:r>
        <w:rPr>
          <w:w w:val="85"/>
          <w:sz w:val="22"/>
        </w:rPr>
        <w:t>e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lugar,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 xml:space="preserve"> </w:t>
      </w:r>
      <w:r>
        <w:rPr>
          <w:w w:val="85"/>
          <w:sz w:val="22"/>
        </w:rPr>
        <w:t>todos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os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atos</w:t>
      </w:r>
      <w:r>
        <w:rPr>
          <w:spacing w:val="-3"/>
          <w:w w:val="85"/>
          <w:sz w:val="22"/>
        </w:rPr>
        <w:t xml:space="preserve"> </w:t>
      </w:r>
      <w:r>
        <w:rPr>
          <w:w w:val="85"/>
          <w:sz w:val="22"/>
        </w:rPr>
        <w:t>e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fatos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relacionados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direta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ou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indiretamente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com</w:t>
      </w:r>
      <w:r>
        <w:rPr>
          <w:spacing w:val="-4"/>
          <w:w w:val="85"/>
          <w:sz w:val="22"/>
        </w:rPr>
        <w:t xml:space="preserve"> </w:t>
      </w:r>
      <w:r>
        <w:rPr>
          <w:w w:val="85"/>
          <w:sz w:val="22"/>
        </w:rPr>
        <w:t>o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instrumento</w:t>
      </w:r>
      <w:r>
        <w:rPr>
          <w:spacing w:val="-50"/>
          <w:w w:val="85"/>
          <w:sz w:val="22"/>
        </w:rPr>
        <w:t xml:space="preserve"> </w:t>
      </w:r>
      <w:r>
        <w:rPr>
          <w:w w:val="90"/>
          <w:sz w:val="22"/>
        </w:rPr>
        <w:t>pactuado,</w:t>
      </w:r>
      <w:r>
        <w:rPr>
          <w:spacing w:val="-15"/>
          <w:w w:val="90"/>
          <w:sz w:val="22"/>
        </w:rPr>
        <w:t xml:space="preserve"> </w:t>
      </w:r>
      <w:r>
        <w:rPr>
          <w:w w:val="90"/>
          <w:sz w:val="22"/>
        </w:rPr>
        <w:t>quando</w:t>
      </w:r>
      <w:r>
        <w:rPr>
          <w:spacing w:val="-14"/>
          <w:w w:val="90"/>
          <w:sz w:val="22"/>
        </w:rPr>
        <w:t xml:space="preserve"> </w:t>
      </w:r>
      <w:r>
        <w:rPr>
          <w:w w:val="90"/>
          <w:sz w:val="22"/>
        </w:rPr>
        <w:t>em</w:t>
      </w:r>
      <w:r>
        <w:rPr>
          <w:spacing w:val="-14"/>
          <w:w w:val="90"/>
          <w:sz w:val="22"/>
        </w:rPr>
        <w:t xml:space="preserve"> </w:t>
      </w:r>
      <w:r>
        <w:rPr>
          <w:w w:val="90"/>
          <w:sz w:val="22"/>
        </w:rPr>
        <w:t>missão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-14"/>
          <w:w w:val="90"/>
          <w:sz w:val="22"/>
        </w:rPr>
        <w:t xml:space="preserve"> </w:t>
      </w:r>
      <w:r>
        <w:rPr>
          <w:w w:val="90"/>
          <w:sz w:val="22"/>
        </w:rPr>
        <w:t>fiscalização</w:t>
      </w:r>
      <w:r>
        <w:rPr>
          <w:spacing w:val="-14"/>
          <w:w w:val="90"/>
          <w:sz w:val="22"/>
        </w:rPr>
        <w:t xml:space="preserve"> </w:t>
      </w:r>
      <w:r>
        <w:rPr>
          <w:w w:val="90"/>
          <w:sz w:val="22"/>
        </w:rPr>
        <w:t>ou</w:t>
      </w:r>
      <w:r>
        <w:rPr>
          <w:spacing w:val="-14"/>
          <w:w w:val="90"/>
          <w:sz w:val="22"/>
        </w:rPr>
        <w:t xml:space="preserve"> </w:t>
      </w:r>
      <w:r>
        <w:rPr>
          <w:w w:val="90"/>
          <w:sz w:val="22"/>
        </w:rPr>
        <w:t>auditoria;</w:t>
      </w:r>
    </w:p>
    <w:p>
      <w:pPr>
        <w:pStyle w:val="10"/>
        <w:numPr>
          <w:ilvl w:val="0"/>
          <w:numId w:val="7"/>
        </w:numPr>
        <w:tabs>
          <w:tab w:val="left" w:pos="397"/>
        </w:tabs>
        <w:spacing w:before="0" w:after="0" w:line="276" w:lineRule="auto"/>
        <w:ind w:left="112" w:right="167" w:firstLine="0"/>
        <w:jc w:val="both"/>
        <w:rPr>
          <w:sz w:val="22"/>
        </w:rPr>
      </w:pPr>
      <w:r>
        <w:rPr>
          <w:w w:val="80"/>
          <w:sz w:val="22"/>
        </w:rPr>
        <w:t>Atender as recomendações, exigências e determinações do concedente dos recursos e dos agentes dos sistemas de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controle</w:t>
      </w:r>
      <w:r>
        <w:rPr>
          <w:spacing w:val="-12"/>
          <w:w w:val="90"/>
          <w:sz w:val="22"/>
        </w:rPr>
        <w:t xml:space="preserve"> </w:t>
      </w:r>
      <w:r>
        <w:rPr>
          <w:w w:val="90"/>
          <w:sz w:val="22"/>
        </w:rPr>
        <w:t>interno</w:t>
      </w:r>
      <w:r>
        <w:rPr>
          <w:spacing w:val="-11"/>
          <w:w w:val="90"/>
          <w:sz w:val="22"/>
        </w:rPr>
        <w:t xml:space="preserve"> </w:t>
      </w:r>
      <w:r>
        <w:rPr>
          <w:w w:val="90"/>
          <w:sz w:val="22"/>
        </w:rPr>
        <w:t>e</w:t>
      </w:r>
      <w:r>
        <w:rPr>
          <w:spacing w:val="-11"/>
          <w:w w:val="90"/>
          <w:sz w:val="22"/>
        </w:rPr>
        <w:t xml:space="preserve"> </w:t>
      </w:r>
      <w:r>
        <w:rPr>
          <w:w w:val="90"/>
          <w:sz w:val="22"/>
        </w:rPr>
        <w:t>externo.</w:t>
      </w:r>
    </w:p>
    <w:p>
      <w:pPr>
        <w:pStyle w:val="10"/>
        <w:numPr>
          <w:ilvl w:val="0"/>
          <w:numId w:val="7"/>
        </w:numPr>
        <w:tabs>
          <w:tab w:val="left" w:pos="397"/>
        </w:tabs>
        <w:spacing w:before="0" w:after="0" w:line="252" w:lineRule="exact"/>
        <w:ind w:left="396" w:right="0" w:hanging="285"/>
        <w:jc w:val="both"/>
        <w:rPr>
          <w:sz w:val="22"/>
        </w:rPr>
      </w:pPr>
      <w:r>
        <w:rPr>
          <w:w w:val="80"/>
          <w:sz w:val="22"/>
        </w:rPr>
        <w:t>Movimentar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os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recursos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convênio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em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conta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específica;</w:t>
      </w:r>
    </w:p>
    <w:p>
      <w:pPr>
        <w:pStyle w:val="10"/>
        <w:numPr>
          <w:ilvl w:val="0"/>
          <w:numId w:val="7"/>
        </w:numPr>
        <w:tabs>
          <w:tab w:val="left" w:pos="397"/>
        </w:tabs>
        <w:spacing w:before="35" w:after="0" w:line="276" w:lineRule="auto"/>
        <w:ind w:left="112" w:right="170" w:firstLine="0"/>
        <w:jc w:val="both"/>
        <w:rPr>
          <w:sz w:val="22"/>
        </w:rPr>
      </w:pPr>
      <w:r>
        <w:rPr>
          <w:w w:val="80"/>
          <w:sz w:val="22"/>
        </w:rPr>
        <w:t>Estar ciente de que a ausência de prestação de contas, nos prazos estabelecidos, sujeitará a ICTPR, salvo os casos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previstos em lei, a instauração de Tomada de Contas Especial, observados os arts. 233 e 234 do Regimento Interno do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TCE/PR;</w:t>
      </w:r>
    </w:p>
    <w:p>
      <w:pPr>
        <w:pStyle w:val="10"/>
        <w:numPr>
          <w:ilvl w:val="0"/>
          <w:numId w:val="7"/>
        </w:numPr>
        <w:tabs>
          <w:tab w:val="left" w:pos="397"/>
        </w:tabs>
        <w:spacing w:before="0" w:after="0" w:line="273" w:lineRule="auto"/>
        <w:ind w:left="112" w:right="169" w:firstLine="0"/>
        <w:jc w:val="both"/>
        <w:rPr>
          <w:sz w:val="22"/>
        </w:rPr>
      </w:pPr>
      <w:r>
        <w:rPr>
          <w:w w:val="80"/>
          <w:sz w:val="22"/>
        </w:rPr>
        <w:t>Preservar todos os documentos originais relacionados com esse Convênio, independentemente da apresentação da</w:t>
      </w:r>
      <w:r>
        <w:rPr>
          <w:spacing w:val="1"/>
          <w:w w:val="80"/>
          <w:sz w:val="22"/>
        </w:rPr>
        <w:t xml:space="preserve"> </w:t>
      </w:r>
      <w:r>
        <w:rPr>
          <w:spacing w:val="-2"/>
          <w:w w:val="85"/>
          <w:sz w:val="22"/>
        </w:rPr>
        <w:t xml:space="preserve">prestação de contas ou mesmo de sua aprovação, </w:t>
      </w:r>
      <w:r>
        <w:rPr>
          <w:spacing w:val="-1"/>
          <w:w w:val="85"/>
          <w:sz w:val="22"/>
        </w:rPr>
        <w:t>em local seguro e em bom estado de conservação, mantendo-os à</w:t>
      </w:r>
      <w:r>
        <w:rPr>
          <w:spacing w:val="-49"/>
          <w:w w:val="85"/>
          <w:sz w:val="22"/>
        </w:rPr>
        <w:t xml:space="preserve"> </w:t>
      </w:r>
      <w:r>
        <w:rPr>
          <w:w w:val="80"/>
          <w:sz w:val="22"/>
        </w:rPr>
        <w:t>disposição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Tribunal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Contas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Paraná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por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um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prazo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10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(dez)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anos.</w:t>
      </w:r>
    </w:p>
    <w:p>
      <w:pPr>
        <w:pStyle w:val="10"/>
        <w:numPr>
          <w:ilvl w:val="0"/>
          <w:numId w:val="7"/>
        </w:numPr>
        <w:tabs>
          <w:tab w:val="left" w:pos="397"/>
        </w:tabs>
        <w:spacing w:before="2" w:after="0" w:line="240" w:lineRule="auto"/>
        <w:ind w:left="396" w:right="0" w:hanging="285"/>
        <w:jc w:val="both"/>
        <w:rPr>
          <w:sz w:val="22"/>
        </w:rPr>
      </w:pPr>
      <w:r>
        <w:rPr>
          <w:w w:val="80"/>
          <w:sz w:val="22"/>
        </w:rPr>
        <w:t>Submeter-se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à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regulação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instituída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pelo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CONCEDENTE;</w:t>
      </w:r>
    </w:p>
    <w:p>
      <w:pPr>
        <w:pStyle w:val="10"/>
        <w:numPr>
          <w:ilvl w:val="0"/>
          <w:numId w:val="7"/>
        </w:numPr>
        <w:tabs>
          <w:tab w:val="left" w:pos="397"/>
        </w:tabs>
        <w:spacing w:before="38" w:after="0" w:line="276" w:lineRule="auto"/>
        <w:ind w:left="112" w:right="163" w:firstLine="0"/>
        <w:jc w:val="both"/>
        <w:rPr>
          <w:sz w:val="22"/>
        </w:rPr>
      </w:pPr>
      <w:r>
        <w:rPr>
          <w:spacing w:val="-1"/>
          <w:w w:val="80"/>
          <w:sz w:val="22"/>
        </w:rPr>
        <w:t>Obrigar-se</w:t>
      </w:r>
      <w:r>
        <w:rPr>
          <w:spacing w:val="-6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-6"/>
          <w:w w:val="80"/>
          <w:sz w:val="22"/>
        </w:rPr>
        <w:t xml:space="preserve"> </w:t>
      </w:r>
      <w:r>
        <w:rPr>
          <w:w w:val="80"/>
          <w:sz w:val="22"/>
        </w:rPr>
        <w:t>apresentar,</w:t>
      </w:r>
      <w:r>
        <w:rPr>
          <w:spacing w:val="-6"/>
          <w:w w:val="80"/>
          <w:sz w:val="22"/>
        </w:rPr>
        <w:t xml:space="preserve"> </w:t>
      </w:r>
      <w:r>
        <w:rPr>
          <w:w w:val="80"/>
          <w:sz w:val="22"/>
        </w:rPr>
        <w:t>sempre</w:t>
      </w:r>
      <w:r>
        <w:rPr>
          <w:spacing w:val="-5"/>
          <w:w w:val="80"/>
          <w:sz w:val="22"/>
        </w:rPr>
        <w:t xml:space="preserve"> </w:t>
      </w:r>
      <w:r>
        <w:rPr>
          <w:w w:val="80"/>
          <w:sz w:val="22"/>
        </w:rPr>
        <w:t>que</w:t>
      </w:r>
      <w:r>
        <w:rPr>
          <w:spacing w:val="-6"/>
          <w:w w:val="80"/>
          <w:sz w:val="22"/>
        </w:rPr>
        <w:t xml:space="preserve"> </w:t>
      </w:r>
      <w:r>
        <w:rPr>
          <w:w w:val="80"/>
          <w:sz w:val="22"/>
        </w:rPr>
        <w:t>solicitado,</w:t>
      </w:r>
      <w:r>
        <w:rPr>
          <w:spacing w:val="-6"/>
          <w:w w:val="80"/>
          <w:sz w:val="22"/>
        </w:rPr>
        <w:t xml:space="preserve"> </w:t>
      </w:r>
      <w:r>
        <w:rPr>
          <w:w w:val="80"/>
          <w:sz w:val="22"/>
        </w:rPr>
        <w:t>relatórios</w:t>
      </w:r>
      <w:r>
        <w:rPr>
          <w:spacing w:val="-6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-5"/>
          <w:w w:val="80"/>
          <w:sz w:val="22"/>
        </w:rPr>
        <w:t xml:space="preserve"> </w:t>
      </w:r>
      <w:r>
        <w:rPr>
          <w:w w:val="80"/>
          <w:sz w:val="22"/>
        </w:rPr>
        <w:t>atividade</w:t>
      </w:r>
      <w:r>
        <w:rPr>
          <w:spacing w:val="-6"/>
          <w:w w:val="80"/>
          <w:sz w:val="22"/>
        </w:rPr>
        <w:t xml:space="preserve"> </w:t>
      </w:r>
      <w:r>
        <w:rPr>
          <w:w w:val="80"/>
          <w:sz w:val="22"/>
        </w:rPr>
        <w:t>que</w:t>
      </w:r>
      <w:r>
        <w:rPr>
          <w:spacing w:val="-6"/>
          <w:w w:val="80"/>
          <w:sz w:val="22"/>
        </w:rPr>
        <w:t xml:space="preserve"> </w:t>
      </w:r>
      <w:r>
        <w:rPr>
          <w:w w:val="80"/>
          <w:sz w:val="22"/>
        </w:rPr>
        <w:t>demonstrem,</w:t>
      </w:r>
      <w:r>
        <w:rPr>
          <w:spacing w:val="-6"/>
          <w:w w:val="80"/>
          <w:sz w:val="22"/>
        </w:rPr>
        <w:t xml:space="preserve"> </w:t>
      </w:r>
      <w:r>
        <w:rPr>
          <w:w w:val="80"/>
          <w:sz w:val="22"/>
        </w:rPr>
        <w:t>quantitativa</w:t>
      </w:r>
      <w:r>
        <w:rPr>
          <w:spacing w:val="-5"/>
          <w:w w:val="80"/>
          <w:sz w:val="22"/>
        </w:rPr>
        <w:t xml:space="preserve"> </w:t>
      </w:r>
      <w:r>
        <w:rPr>
          <w:w w:val="80"/>
          <w:sz w:val="22"/>
        </w:rPr>
        <w:t>e</w:t>
      </w:r>
      <w:r>
        <w:rPr>
          <w:spacing w:val="-6"/>
          <w:w w:val="80"/>
          <w:sz w:val="22"/>
        </w:rPr>
        <w:t xml:space="preserve"> </w:t>
      </w:r>
      <w:r>
        <w:rPr>
          <w:w w:val="80"/>
          <w:sz w:val="22"/>
        </w:rPr>
        <w:t>qualitativamente,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o</w:t>
      </w:r>
      <w:r>
        <w:rPr>
          <w:spacing w:val="-15"/>
          <w:w w:val="90"/>
          <w:sz w:val="22"/>
        </w:rPr>
        <w:t xml:space="preserve"> </w:t>
      </w:r>
      <w:r>
        <w:rPr>
          <w:w w:val="90"/>
          <w:sz w:val="22"/>
        </w:rPr>
        <w:t>atendimento</w:t>
      </w:r>
      <w:r>
        <w:rPr>
          <w:spacing w:val="-14"/>
          <w:w w:val="90"/>
          <w:sz w:val="22"/>
        </w:rPr>
        <w:t xml:space="preserve"> </w:t>
      </w:r>
      <w:r>
        <w:rPr>
          <w:w w:val="90"/>
          <w:sz w:val="22"/>
        </w:rPr>
        <w:t>do</w:t>
      </w:r>
      <w:r>
        <w:rPr>
          <w:spacing w:val="-14"/>
          <w:w w:val="90"/>
          <w:sz w:val="22"/>
        </w:rPr>
        <w:t xml:space="preserve"> </w:t>
      </w:r>
      <w:r>
        <w:rPr>
          <w:w w:val="90"/>
          <w:sz w:val="22"/>
        </w:rPr>
        <w:t>objeto</w:t>
      </w:r>
      <w:r>
        <w:rPr>
          <w:spacing w:val="-14"/>
          <w:w w:val="90"/>
          <w:sz w:val="22"/>
        </w:rPr>
        <w:t xml:space="preserve"> </w:t>
      </w:r>
      <w:r>
        <w:rPr>
          <w:w w:val="90"/>
          <w:sz w:val="22"/>
        </w:rPr>
        <w:t>pactuado</w:t>
      </w:r>
      <w:r>
        <w:rPr>
          <w:spacing w:val="-14"/>
          <w:w w:val="90"/>
          <w:sz w:val="22"/>
        </w:rPr>
        <w:t xml:space="preserve"> </w:t>
      </w:r>
      <w:r>
        <w:rPr>
          <w:w w:val="90"/>
          <w:sz w:val="22"/>
        </w:rPr>
        <w:t>com</w:t>
      </w:r>
      <w:r>
        <w:rPr>
          <w:spacing w:val="-13"/>
          <w:w w:val="90"/>
          <w:sz w:val="22"/>
        </w:rPr>
        <w:t xml:space="preserve"> </w:t>
      </w:r>
      <w:r>
        <w:rPr>
          <w:w w:val="90"/>
          <w:sz w:val="22"/>
        </w:rPr>
        <w:t>a</w:t>
      </w:r>
      <w:r>
        <w:rPr>
          <w:spacing w:val="-14"/>
          <w:w w:val="90"/>
          <w:sz w:val="22"/>
        </w:rPr>
        <w:t xml:space="preserve"> </w:t>
      </w:r>
      <w:r>
        <w:rPr>
          <w:w w:val="90"/>
          <w:sz w:val="22"/>
        </w:rPr>
        <w:t>CONCEDENTE;</w:t>
      </w:r>
    </w:p>
    <w:p>
      <w:pPr>
        <w:pStyle w:val="10"/>
        <w:numPr>
          <w:ilvl w:val="0"/>
          <w:numId w:val="7"/>
        </w:numPr>
        <w:tabs>
          <w:tab w:val="left" w:pos="397"/>
        </w:tabs>
        <w:spacing w:before="0" w:after="0" w:line="253" w:lineRule="exact"/>
        <w:ind w:left="396" w:right="0" w:hanging="285"/>
        <w:jc w:val="both"/>
        <w:rPr>
          <w:sz w:val="22"/>
        </w:rPr>
      </w:pPr>
      <w:r>
        <w:rPr>
          <w:w w:val="80"/>
          <w:sz w:val="22"/>
        </w:rPr>
        <w:t>Cumprir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todas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as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normas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relativas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à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preservação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meio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ambiente;</w:t>
      </w:r>
    </w:p>
    <w:p>
      <w:pPr>
        <w:pStyle w:val="8"/>
        <w:spacing w:before="4"/>
        <w:rPr>
          <w:sz w:val="35"/>
        </w:rPr>
      </w:pPr>
    </w:p>
    <w:p>
      <w:pPr>
        <w:pStyle w:val="8"/>
        <w:spacing w:line="278" w:lineRule="auto"/>
        <w:ind w:left="112" w:right="164"/>
        <w:jc w:val="both"/>
      </w:pPr>
      <w:r>
        <w:rPr>
          <w:rFonts w:ascii="Arial" w:hAnsi="Arial"/>
          <w:b/>
          <w:w w:val="80"/>
        </w:rPr>
        <w:t>PARÁGRAFO</w:t>
      </w:r>
      <w:r>
        <w:rPr>
          <w:rFonts w:ascii="Arial" w:hAnsi="Arial"/>
          <w:b/>
          <w:spacing w:val="-7"/>
          <w:w w:val="80"/>
        </w:rPr>
        <w:t xml:space="preserve"> </w:t>
      </w:r>
      <w:r>
        <w:rPr>
          <w:rFonts w:ascii="Arial" w:hAnsi="Arial"/>
          <w:b/>
          <w:w w:val="80"/>
        </w:rPr>
        <w:t>ÚNICO</w:t>
      </w:r>
      <w:r>
        <w:rPr>
          <w:rFonts w:ascii="Arial" w:hAnsi="Arial"/>
          <w:b/>
          <w:spacing w:val="-7"/>
          <w:w w:val="80"/>
        </w:rPr>
        <w:t xml:space="preserve"> </w:t>
      </w:r>
      <w:r>
        <w:rPr>
          <w:rFonts w:ascii="Arial" w:hAnsi="Arial"/>
          <w:b/>
          <w:w w:val="80"/>
        </w:rPr>
        <w:t>-</w:t>
      </w:r>
      <w:r>
        <w:rPr>
          <w:rFonts w:ascii="Arial" w:hAnsi="Arial"/>
          <w:b/>
          <w:spacing w:val="-8"/>
          <w:w w:val="80"/>
        </w:rPr>
        <w:t xml:space="preserve"> </w:t>
      </w:r>
      <w:r>
        <w:rPr>
          <w:w w:val="80"/>
        </w:rPr>
        <w:t>O</w:t>
      </w:r>
      <w:r>
        <w:rPr>
          <w:spacing w:val="-7"/>
          <w:w w:val="80"/>
        </w:rPr>
        <w:t xml:space="preserve"> </w:t>
      </w:r>
      <w:r>
        <w:rPr>
          <w:w w:val="80"/>
        </w:rPr>
        <w:t>não</w:t>
      </w:r>
      <w:r>
        <w:rPr>
          <w:spacing w:val="-5"/>
          <w:w w:val="80"/>
        </w:rPr>
        <w:t xml:space="preserve"> </w:t>
      </w:r>
      <w:r>
        <w:rPr>
          <w:w w:val="80"/>
        </w:rPr>
        <w:t>atendimento</w:t>
      </w:r>
      <w:r>
        <w:rPr>
          <w:spacing w:val="-8"/>
          <w:w w:val="80"/>
        </w:rPr>
        <w:t xml:space="preserve"> </w:t>
      </w:r>
      <w:r>
        <w:rPr>
          <w:w w:val="80"/>
        </w:rPr>
        <w:t>às</w:t>
      </w:r>
      <w:r>
        <w:rPr>
          <w:spacing w:val="-7"/>
          <w:w w:val="80"/>
        </w:rPr>
        <w:t xml:space="preserve"> </w:t>
      </w:r>
      <w:r>
        <w:rPr>
          <w:w w:val="80"/>
        </w:rPr>
        <w:t>condições</w:t>
      </w:r>
      <w:r>
        <w:rPr>
          <w:spacing w:val="-6"/>
          <w:w w:val="80"/>
        </w:rPr>
        <w:t xml:space="preserve"> </w:t>
      </w:r>
      <w:r>
        <w:rPr>
          <w:w w:val="80"/>
        </w:rPr>
        <w:t>estabelecidas</w:t>
      </w:r>
      <w:r>
        <w:rPr>
          <w:spacing w:val="-7"/>
          <w:w w:val="80"/>
        </w:rPr>
        <w:t xml:space="preserve"> </w:t>
      </w:r>
      <w:r>
        <w:rPr>
          <w:w w:val="80"/>
        </w:rPr>
        <w:t>no</w:t>
      </w:r>
      <w:r>
        <w:rPr>
          <w:spacing w:val="-8"/>
          <w:w w:val="80"/>
        </w:rPr>
        <w:t xml:space="preserve"> </w:t>
      </w:r>
      <w:r>
        <w:rPr>
          <w:w w:val="80"/>
        </w:rPr>
        <w:t>neste</w:t>
      </w:r>
      <w:r>
        <w:rPr>
          <w:spacing w:val="-8"/>
          <w:w w:val="80"/>
        </w:rPr>
        <w:t xml:space="preserve"> </w:t>
      </w:r>
      <w:r>
        <w:rPr>
          <w:w w:val="80"/>
        </w:rPr>
        <w:t>instrumento,</w:t>
      </w:r>
      <w:r>
        <w:rPr>
          <w:spacing w:val="-8"/>
          <w:w w:val="80"/>
        </w:rPr>
        <w:t xml:space="preserve"> </w:t>
      </w:r>
      <w:r>
        <w:rPr>
          <w:w w:val="80"/>
        </w:rPr>
        <w:t>autoriza</w:t>
      </w:r>
      <w:r>
        <w:rPr>
          <w:spacing w:val="-8"/>
          <w:w w:val="80"/>
        </w:rPr>
        <w:t xml:space="preserve"> </w:t>
      </w:r>
      <w:r>
        <w:rPr>
          <w:w w:val="80"/>
        </w:rPr>
        <w:t>a</w:t>
      </w:r>
      <w:r>
        <w:rPr>
          <w:spacing w:val="-8"/>
          <w:w w:val="80"/>
        </w:rPr>
        <w:t xml:space="preserve"> </w:t>
      </w:r>
      <w:r>
        <w:rPr>
          <w:w w:val="80"/>
        </w:rPr>
        <w:t>denúncia</w:t>
      </w:r>
      <w:r>
        <w:rPr>
          <w:spacing w:val="-8"/>
          <w:w w:val="80"/>
        </w:rPr>
        <w:t xml:space="preserve"> </w:t>
      </w:r>
      <w:r>
        <w:rPr>
          <w:w w:val="80"/>
        </w:rPr>
        <w:t>unilateral</w:t>
      </w:r>
      <w:r>
        <w:rPr>
          <w:spacing w:val="1"/>
          <w:w w:val="80"/>
        </w:rPr>
        <w:t xml:space="preserve"> </w:t>
      </w:r>
      <w:r>
        <w:rPr>
          <w:w w:val="80"/>
        </w:rPr>
        <w:t>do</w:t>
      </w:r>
      <w:r>
        <w:rPr>
          <w:spacing w:val="-4"/>
          <w:w w:val="80"/>
        </w:rPr>
        <w:t xml:space="preserve"> </w:t>
      </w:r>
      <w:r>
        <w:rPr>
          <w:w w:val="80"/>
        </w:rPr>
        <w:t>pactuado,</w:t>
      </w:r>
      <w:r>
        <w:rPr>
          <w:spacing w:val="-4"/>
          <w:w w:val="80"/>
        </w:rPr>
        <w:t xml:space="preserve"> </w:t>
      </w:r>
      <w:r>
        <w:rPr>
          <w:w w:val="80"/>
        </w:rPr>
        <w:t>sem</w:t>
      </w:r>
      <w:r>
        <w:rPr>
          <w:spacing w:val="-3"/>
          <w:w w:val="80"/>
        </w:rPr>
        <w:t xml:space="preserve"> </w:t>
      </w:r>
      <w:r>
        <w:rPr>
          <w:w w:val="80"/>
        </w:rPr>
        <w:t>prejuízo</w:t>
      </w:r>
      <w:r>
        <w:rPr>
          <w:spacing w:val="-4"/>
          <w:w w:val="80"/>
        </w:rPr>
        <w:t xml:space="preserve"> </w:t>
      </w:r>
      <w:r>
        <w:rPr>
          <w:w w:val="80"/>
        </w:rPr>
        <w:t>da</w:t>
      </w:r>
      <w:r>
        <w:rPr>
          <w:spacing w:val="-6"/>
          <w:w w:val="80"/>
        </w:rPr>
        <w:t xml:space="preserve"> </w:t>
      </w:r>
      <w:r>
        <w:rPr>
          <w:w w:val="80"/>
        </w:rPr>
        <w:t>persecução</w:t>
      </w:r>
      <w:r>
        <w:rPr>
          <w:spacing w:val="-3"/>
          <w:w w:val="80"/>
        </w:rPr>
        <w:t xml:space="preserve"> </w:t>
      </w:r>
      <w:r>
        <w:rPr>
          <w:w w:val="80"/>
        </w:rPr>
        <w:t>pelo</w:t>
      </w:r>
      <w:r>
        <w:rPr>
          <w:spacing w:val="-4"/>
          <w:w w:val="80"/>
        </w:rPr>
        <w:t xml:space="preserve"> </w:t>
      </w:r>
      <w:r>
        <w:rPr>
          <w:w w:val="80"/>
        </w:rPr>
        <w:t>Estado</w:t>
      </w:r>
      <w:r>
        <w:rPr>
          <w:spacing w:val="-3"/>
          <w:w w:val="80"/>
        </w:rPr>
        <w:t xml:space="preserve"> </w:t>
      </w:r>
      <w:r>
        <w:rPr>
          <w:w w:val="80"/>
        </w:rPr>
        <w:t>quanto</w:t>
      </w:r>
      <w:r>
        <w:rPr>
          <w:spacing w:val="-4"/>
          <w:w w:val="80"/>
        </w:rPr>
        <w:t xml:space="preserve"> </w:t>
      </w:r>
      <w:r>
        <w:rPr>
          <w:w w:val="80"/>
        </w:rPr>
        <w:t>aos</w:t>
      </w:r>
      <w:r>
        <w:rPr>
          <w:spacing w:val="-4"/>
          <w:w w:val="80"/>
        </w:rPr>
        <w:t xml:space="preserve"> </w:t>
      </w:r>
      <w:r>
        <w:rPr>
          <w:w w:val="80"/>
        </w:rPr>
        <w:t>prejuízos</w:t>
      </w:r>
      <w:r>
        <w:rPr>
          <w:spacing w:val="-3"/>
          <w:w w:val="80"/>
        </w:rPr>
        <w:t xml:space="preserve"> </w:t>
      </w:r>
      <w:r>
        <w:rPr>
          <w:w w:val="80"/>
        </w:rPr>
        <w:t>advindos.</w:t>
      </w:r>
    </w:p>
    <w:p>
      <w:pPr>
        <w:pStyle w:val="8"/>
        <w:rPr>
          <w:sz w:val="24"/>
        </w:rPr>
      </w:pPr>
    </w:p>
    <w:p>
      <w:pPr>
        <w:pStyle w:val="5"/>
        <w:spacing w:before="140" w:line="251" w:lineRule="exact"/>
      </w:pPr>
      <w:r>
        <w:rPr>
          <w:color w:val="4471C4"/>
          <w:w w:val="80"/>
        </w:rPr>
        <w:t>CLÁUSULA DÉCIMA PRIMEIRA</w:t>
      </w:r>
      <w:r>
        <w:rPr>
          <w:color w:val="4471C4"/>
          <w:spacing w:val="2"/>
          <w:w w:val="80"/>
        </w:rPr>
        <w:t xml:space="preserve"> </w:t>
      </w:r>
      <w:r>
        <w:rPr>
          <w:color w:val="4471C4"/>
          <w:w w:val="80"/>
        </w:rPr>
        <w:t>-</w:t>
      </w:r>
      <w:r>
        <w:rPr>
          <w:color w:val="4471C4"/>
          <w:spacing w:val="3"/>
          <w:w w:val="80"/>
        </w:rPr>
        <w:t xml:space="preserve"> </w:t>
      </w:r>
      <w:r>
        <w:rPr>
          <w:color w:val="4471C4"/>
          <w:w w:val="80"/>
        </w:rPr>
        <w:t>DA EXECUÇÃO</w:t>
      </w:r>
      <w:r>
        <w:rPr>
          <w:color w:val="4471C4"/>
          <w:spacing w:val="1"/>
          <w:w w:val="80"/>
        </w:rPr>
        <w:t xml:space="preserve"> </w:t>
      </w:r>
      <w:r>
        <w:rPr>
          <w:color w:val="4471C4"/>
          <w:w w:val="80"/>
        </w:rPr>
        <w:t>DAS DESPESAS E</w:t>
      </w:r>
      <w:r>
        <w:rPr>
          <w:color w:val="4471C4"/>
          <w:spacing w:val="4"/>
          <w:w w:val="80"/>
        </w:rPr>
        <w:t xml:space="preserve"> </w:t>
      </w:r>
      <w:r>
        <w:rPr>
          <w:color w:val="4471C4"/>
          <w:w w:val="80"/>
        </w:rPr>
        <w:t>SUAS VEDAÇÕES</w:t>
      </w:r>
    </w:p>
    <w:p>
      <w:pPr>
        <w:pStyle w:val="10"/>
        <w:numPr>
          <w:ilvl w:val="0"/>
          <w:numId w:val="8"/>
        </w:numPr>
        <w:tabs>
          <w:tab w:val="left" w:pos="577"/>
        </w:tabs>
        <w:spacing w:before="0" w:after="0" w:line="251" w:lineRule="exact"/>
        <w:ind w:left="576" w:right="0" w:hanging="465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 xml:space="preserve"> </w:t>
      </w:r>
      <w:r>
        <w:rPr>
          <w:w w:val="80"/>
          <w:sz w:val="22"/>
        </w:rPr>
        <w:t>título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vedações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legais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contratuais,</w:t>
      </w:r>
      <w:r>
        <w:rPr>
          <w:spacing w:val="9"/>
          <w:w w:val="80"/>
          <w:sz w:val="22"/>
        </w:rPr>
        <w:t xml:space="preserve"> </w:t>
      </w:r>
      <w:r>
        <w:rPr>
          <w:w w:val="80"/>
          <w:sz w:val="22"/>
        </w:rPr>
        <w:t>fica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estabelecido</w:t>
      </w:r>
      <w:r>
        <w:rPr>
          <w:spacing w:val="10"/>
          <w:w w:val="80"/>
          <w:sz w:val="22"/>
        </w:rPr>
        <w:t xml:space="preserve"> </w:t>
      </w:r>
      <w:r>
        <w:rPr>
          <w:w w:val="80"/>
          <w:sz w:val="22"/>
        </w:rPr>
        <w:t>que:</w:t>
      </w:r>
    </w:p>
    <w:p>
      <w:pPr>
        <w:pStyle w:val="10"/>
        <w:numPr>
          <w:ilvl w:val="0"/>
          <w:numId w:val="9"/>
        </w:numPr>
        <w:tabs>
          <w:tab w:val="left" w:pos="397"/>
        </w:tabs>
        <w:spacing w:before="38" w:after="0" w:line="240" w:lineRule="auto"/>
        <w:ind w:left="396" w:right="0" w:hanging="285"/>
        <w:jc w:val="both"/>
        <w:rPr>
          <w:sz w:val="22"/>
        </w:rPr>
      </w:pPr>
      <w:r>
        <w:rPr>
          <w:w w:val="80"/>
          <w:sz w:val="22"/>
        </w:rPr>
        <w:t>É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vedada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celebração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outros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convênios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com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o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mesmo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objeto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deste,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exceto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ações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complementares;</w:t>
      </w:r>
    </w:p>
    <w:p>
      <w:pPr>
        <w:pStyle w:val="10"/>
        <w:numPr>
          <w:ilvl w:val="0"/>
          <w:numId w:val="9"/>
        </w:numPr>
        <w:tabs>
          <w:tab w:val="left" w:pos="397"/>
        </w:tabs>
        <w:spacing w:before="37" w:after="0" w:line="276" w:lineRule="auto"/>
        <w:ind w:left="112" w:right="163" w:firstLine="0"/>
        <w:jc w:val="both"/>
        <w:rPr>
          <w:sz w:val="22"/>
        </w:rPr>
      </w:pPr>
      <w:r>
        <w:rPr>
          <w:w w:val="80"/>
          <w:sz w:val="22"/>
        </w:rPr>
        <w:t>É vedada a realização de despesas com publicidade, salvo em caráter educativo, informativo ou de orientação social,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que</w:t>
      </w:r>
      <w:r>
        <w:rPr>
          <w:spacing w:val="-5"/>
          <w:w w:val="80"/>
          <w:sz w:val="22"/>
        </w:rPr>
        <w:t xml:space="preserve"> </w:t>
      </w:r>
      <w:r>
        <w:rPr>
          <w:w w:val="80"/>
          <w:sz w:val="22"/>
        </w:rPr>
        <w:t>esteja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diretamente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vinculada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com</w:t>
      </w:r>
      <w:r>
        <w:rPr>
          <w:spacing w:val="-5"/>
          <w:w w:val="80"/>
          <w:sz w:val="22"/>
        </w:rPr>
        <w:t xml:space="preserve"> </w:t>
      </w:r>
      <w:r>
        <w:rPr>
          <w:w w:val="80"/>
          <w:sz w:val="22"/>
        </w:rPr>
        <w:t>o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objeto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termo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-5"/>
          <w:w w:val="80"/>
          <w:sz w:val="22"/>
        </w:rPr>
        <w:t xml:space="preserve"> </w:t>
      </w:r>
      <w:r>
        <w:rPr>
          <w:w w:val="80"/>
          <w:sz w:val="22"/>
        </w:rPr>
        <w:t>transferência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e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da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qual</w:t>
      </w:r>
      <w:r>
        <w:rPr>
          <w:spacing w:val="-5"/>
          <w:w w:val="80"/>
          <w:sz w:val="22"/>
        </w:rPr>
        <w:t xml:space="preserve"> </w:t>
      </w:r>
      <w:r>
        <w:rPr>
          <w:w w:val="80"/>
          <w:sz w:val="22"/>
        </w:rPr>
        <w:t>não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constem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nomes,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símbolos,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imagens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ou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quaisquer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referências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que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caracterizem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promoção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pessoal</w:t>
      </w:r>
      <w:r>
        <w:rPr>
          <w:spacing w:val="-6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autoridades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ou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servidores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públicos;</w:t>
      </w:r>
    </w:p>
    <w:p>
      <w:pPr>
        <w:pStyle w:val="10"/>
        <w:numPr>
          <w:ilvl w:val="0"/>
          <w:numId w:val="9"/>
        </w:numPr>
        <w:tabs>
          <w:tab w:val="left" w:pos="397"/>
        </w:tabs>
        <w:spacing w:before="0" w:after="0" w:line="252" w:lineRule="exact"/>
        <w:ind w:left="396" w:right="0" w:hanging="285"/>
        <w:jc w:val="both"/>
        <w:rPr>
          <w:sz w:val="22"/>
        </w:rPr>
      </w:pPr>
      <w:r>
        <w:rPr>
          <w:w w:val="80"/>
          <w:sz w:val="22"/>
        </w:rPr>
        <w:t>É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vedada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aplicação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dos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recursos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em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finalidade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diversa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da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estabelecida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no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termo,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ainda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que</w:t>
      </w:r>
      <w:r>
        <w:rPr>
          <w:spacing w:val="-5"/>
          <w:w w:val="80"/>
          <w:sz w:val="22"/>
        </w:rPr>
        <w:t xml:space="preserve"> </w:t>
      </w:r>
      <w:r>
        <w:rPr>
          <w:w w:val="80"/>
          <w:sz w:val="22"/>
        </w:rPr>
        <w:t>em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caráter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emergência;</w:t>
      </w:r>
    </w:p>
    <w:p>
      <w:pPr>
        <w:pStyle w:val="10"/>
        <w:numPr>
          <w:ilvl w:val="0"/>
          <w:numId w:val="9"/>
        </w:numPr>
        <w:tabs>
          <w:tab w:val="left" w:pos="397"/>
        </w:tabs>
        <w:spacing w:before="38" w:after="0" w:line="240" w:lineRule="auto"/>
        <w:ind w:left="396" w:right="0" w:hanging="285"/>
        <w:jc w:val="both"/>
        <w:rPr>
          <w:sz w:val="22"/>
        </w:rPr>
      </w:pPr>
      <w:r>
        <w:rPr>
          <w:w w:val="80"/>
          <w:sz w:val="22"/>
        </w:rPr>
        <w:t>É</w:t>
      </w:r>
      <w:r>
        <w:rPr>
          <w:spacing w:val="-5"/>
          <w:w w:val="80"/>
          <w:sz w:val="22"/>
        </w:rPr>
        <w:t xml:space="preserve"> </w:t>
      </w:r>
      <w:r>
        <w:rPr>
          <w:w w:val="80"/>
          <w:sz w:val="22"/>
        </w:rPr>
        <w:t>vedada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atribuição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vigência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ou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efeitos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financeiros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retroativos;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top="1660" w:right="960" w:bottom="880" w:left="1020" w:header="680" w:footer="681" w:gutter="0"/>
          <w:cols w:space="720" w:num="1"/>
        </w:sectPr>
      </w:pPr>
    </w:p>
    <w:p>
      <w:pPr>
        <w:pStyle w:val="8"/>
        <w:rPr>
          <w:sz w:val="20"/>
        </w:rPr>
      </w:pPr>
    </w:p>
    <w:p>
      <w:pPr>
        <w:pStyle w:val="8"/>
        <w:rPr>
          <w:sz w:val="24"/>
        </w:rPr>
      </w:pPr>
    </w:p>
    <w:p>
      <w:pPr>
        <w:pStyle w:val="10"/>
        <w:numPr>
          <w:ilvl w:val="0"/>
          <w:numId w:val="9"/>
        </w:numPr>
        <w:tabs>
          <w:tab w:val="left" w:pos="397"/>
        </w:tabs>
        <w:spacing w:before="101" w:after="0" w:line="276" w:lineRule="auto"/>
        <w:ind w:left="112" w:right="167" w:firstLine="0"/>
        <w:jc w:val="both"/>
        <w:rPr>
          <w:sz w:val="22"/>
        </w:rPr>
      </w:pPr>
      <w:r>
        <w:rPr>
          <w:w w:val="80"/>
          <w:sz w:val="22"/>
        </w:rPr>
        <w:t>É vedado o trespasse, cessão ou a transferência a terceiros da execução desse Convênio, pelo que a contratação de</w:t>
      </w:r>
      <w:r>
        <w:rPr>
          <w:spacing w:val="1"/>
          <w:w w:val="80"/>
          <w:sz w:val="22"/>
        </w:rPr>
        <w:t xml:space="preserve"> </w:t>
      </w:r>
      <w:r>
        <w:rPr>
          <w:spacing w:val="-1"/>
          <w:w w:val="85"/>
          <w:sz w:val="22"/>
        </w:rPr>
        <w:t xml:space="preserve">terceiros é restrita e condicionada à execução de atividades materiais </w:t>
      </w:r>
      <w:r>
        <w:rPr>
          <w:w w:val="85"/>
          <w:sz w:val="22"/>
        </w:rPr>
        <w:t>não passíveis de execução direta pela ICTPR,</w:t>
      </w:r>
      <w:r>
        <w:rPr>
          <w:spacing w:val="-49"/>
          <w:w w:val="85"/>
          <w:sz w:val="22"/>
        </w:rPr>
        <w:t xml:space="preserve"> </w:t>
      </w:r>
      <w:r>
        <w:rPr>
          <w:w w:val="80"/>
          <w:sz w:val="22"/>
        </w:rPr>
        <w:t>observadas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as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disposições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da</w:t>
      </w:r>
      <w:r>
        <w:rPr>
          <w:spacing w:val="-5"/>
          <w:w w:val="80"/>
          <w:sz w:val="22"/>
        </w:rPr>
        <w:t xml:space="preserve"> </w:t>
      </w:r>
      <w:r>
        <w:rPr>
          <w:w w:val="80"/>
          <w:sz w:val="22"/>
        </w:rPr>
        <w:t>Lei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Estadual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15.608/2005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e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que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consta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da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Cláusula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Quarta</w:t>
      </w:r>
      <w:r>
        <w:rPr>
          <w:spacing w:val="-5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presente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instrumento;</w:t>
      </w:r>
    </w:p>
    <w:p>
      <w:pPr>
        <w:pStyle w:val="10"/>
        <w:numPr>
          <w:ilvl w:val="0"/>
          <w:numId w:val="9"/>
        </w:numPr>
        <w:tabs>
          <w:tab w:val="left" w:pos="255"/>
        </w:tabs>
        <w:spacing w:before="0" w:after="0" w:line="251" w:lineRule="exact"/>
        <w:ind w:left="254" w:right="0" w:hanging="143"/>
        <w:jc w:val="both"/>
        <w:rPr>
          <w:sz w:val="22"/>
        </w:rPr>
      </w:pPr>
      <w:r>
        <w:rPr>
          <w:w w:val="80"/>
          <w:sz w:val="22"/>
        </w:rPr>
        <w:t>É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vedada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realização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despesas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em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data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anterior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ou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posterior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vigência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deste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Termo;</w:t>
      </w:r>
    </w:p>
    <w:p>
      <w:pPr>
        <w:pStyle w:val="10"/>
        <w:numPr>
          <w:ilvl w:val="0"/>
          <w:numId w:val="9"/>
        </w:numPr>
        <w:tabs>
          <w:tab w:val="left" w:pos="654"/>
        </w:tabs>
        <w:spacing w:before="37" w:after="0" w:line="240" w:lineRule="auto"/>
        <w:ind w:left="653" w:right="0" w:hanging="542"/>
        <w:jc w:val="both"/>
        <w:rPr>
          <w:sz w:val="22"/>
        </w:rPr>
      </w:pPr>
      <w:r>
        <w:rPr>
          <w:w w:val="80"/>
          <w:sz w:val="22"/>
        </w:rPr>
        <w:t>Não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poderão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ser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pagas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com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os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recursos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transferidos,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as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despesas:</w:t>
      </w:r>
    </w:p>
    <w:p>
      <w:pPr>
        <w:pStyle w:val="10"/>
        <w:numPr>
          <w:ilvl w:val="1"/>
          <w:numId w:val="9"/>
        </w:numPr>
        <w:tabs>
          <w:tab w:val="left" w:pos="399"/>
        </w:tabs>
        <w:spacing w:before="38" w:after="0" w:line="276" w:lineRule="auto"/>
        <w:ind w:left="112" w:right="172" w:firstLine="178"/>
        <w:jc w:val="left"/>
        <w:rPr>
          <w:sz w:val="22"/>
        </w:rPr>
      </w:pPr>
      <w:r>
        <w:rPr>
          <w:spacing w:val="-1"/>
          <w:w w:val="85"/>
          <w:sz w:val="22"/>
        </w:rPr>
        <w:t>Com</w:t>
      </w:r>
      <w:r>
        <w:rPr>
          <w:spacing w:val="-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pagamento</w:t>
      </w:r>
      <w:r>
        <w:rPr>
          <w:spacing w:val="-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a</w:t>
      </w:r>
      <w:r>
        <w:rPr>
          <w:spacing w:val="-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qualquer</w:t>
      </w:r>
      <w:r>
        <w:rPr>
          <w:spacing w:val="-4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título</w:t>
      </w:r>
      <w:r>
        <w:rPr>
          <w:spacing w:val="-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a</w:t>
      </w:r>
      <w:r>
        <w:rPr>
          <w:spacing w:val="-4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servidor</w:t>
      </w:r>
      <w:r>
        <w:rPr>
          <w:spacing w:val="-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ou</w:t>
      </w:r>
      <w:r>
        <w:rPr>
          <w:spacing w:val="-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empregado</w:t>
      </w:r>
      <w:r>
        <w:rPr>
          <w:spacing w:val="-4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público,</w:t>
      </w:r>
      <w:r>
        <w:rPr>
          <w:spacing w:val="-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integrantes</w:t>
      </w:r>
      <w:r>
        <w:rPr>
          <w:spacing w:val="-4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do</w:t>
      </w:r>
      <w:r>
        <w:rPr>
          <w:spacing w:val="-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quadro</w:t>
      </w:r>
      <w:r>
        <w:rPr>
          <w:spacing w:val="-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pessoal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órgão</w:t>
      </w:r>
      <w:r>
        <w:rPr>
          <w:spacing w:val="-3"/>
          <w:w w:val="85"/>
          <w:sz w:val="22"/>
        </w:rPr>
        <w:t xml:space="preserve"> </w:t>
      </w:r>
      <w:r>
        <w:rPr>
          <w:w w:val="85"/>
          <w:sz w:val="22"/>
        </w:rPr>
        <w:t>ou</w:t>
      </w:r>
      <w:r>
        <w:rPr>
          <w:spacing w:val="-49"/>
          <w:w w:val="85"/>
          <w:sz w:val="22"/>
        </w:rPr>
        <w:t xml:space="preserve"> </w:t>
      </w:r>
      <w:r>
        <w:rPr>
          <w:w w:val="90"/>
          <w:sz w:val="22"/>
        </w:rPr>
        <w:t>entidade</w:t>
      </w:r>
      <w:r>
        <w:rPr>
          <w:spacing w:val="-14"/>
          <w:w w:val="90"/>
          <w:sz w:val="22"/>
        </w:rPr>
        <w:t xml:space="preserve"> </w:t>
      </w:r>
      <w:r>
        <w:rPr>
          <w:w w:val="90"/>
          <w:sz w:val="22"/>
        </w:rPr>
        <w:t>pública</w:t>
      </w:r>
      <w:r>
        <w:rPr>
          <w:spacing w:val="-14"/>
          <w:w w:val="90"/>
          <w:sz w:val="22"/>
        </w:rPr>
        <w:t xml:space="preserve"> </w:t>
      </w:r>
      <w:r>
        <w:rPr>
          <w:w w:val="90"/>
          <w:sz w:val="22"/>
        </w:rPr>
        <w:t>da</w:t>
      </w:r>
      <w:r>
        <w:rPr>
          <w:spacing w:val="-13"/>
          <w:w w:val="90"/>
          <w:sz w:val="22"/>
        </w:rPr>
        <w:t xml:space="preserve"> </w:t>
      </w:r>
      <w:r>
        <w:rPr>
          <w:w w:val="90"/>
          <w:sz w:val="22"/>
        </w:rPr>
        <w:t>administração</w:t>
      </w:r>
      <w:r>
        <w:rPr>
          <w:spacing w:val="-14"/>
          <w:w w:val="90"/>
          <w:sz w:val="22"/>
        </w:rPr>
        <w:t xml:space="preserve"> </w:t>
      </w:r>
      <w:r>
        <w:rPr>
          <w:w w:val="90"/>
          <w:sz w:val="22"/>
        </w:rPr>
        <w:t>direta</w:t>
      </w:r>
      <w:r>
        <w:rPr>
          <w:spacing w:val="-13"/>
          <w:w w:val="90"/>
          <w:sz w:val="22"/>
        </w:rPr>
        <w:t xml:space="preserve"> </w:t>
      </w:r>
      <w:r>
        <w:rPr>
          <w:w w:val="90"/>
          <w:sz w:val="22"/>
        </w:rPr>
        <w:t>ou</w:t>
      </w:r>
      <w:r>
        <w:rPr>
          <w:spacing w:val="-14"/>
          <w:w w:val="90"/>
          <w:sz w:val="22"/>
        </w:rPr>
        <w:t xml:space="preserve"> </w:t>
      </w:r>
      <w:r>
        <w:rPr>
          <w:w w:val="90"/>
          <w:sz w:val="22"/>
        </w:rPr>
        <w:t>indireta;</w:t>
      </w:r>
    </w:p>
    <w:p>
      <w:pPr>
        <w:pStyle w:val="10"/>
        <w:numPr>
          <w:ilvl w:val="1"/>
          <w:numId w:val="9"/>
        </w:numPr>
        <w:tabs>
          <w:tab w:val="left" w:pos="399"/>
        </w:tabs>
        <w:spacing w:before="0" w:after="0" w:line="252" w:lineRule="exact"/>
        <w:ind w:left="398" w:right="0" w:hanging="154"/>
        <w:jc w:val="left"/>
        <w:rPr>
          <w:sz w:val="22"/>
        </w:rPr>
      </w:pPr>
      <w:r>
        <w:rPr>
          <w:w w:val="80"/>
          <w:sz w:val="22"/>
        </w:rPr>
        <w:t>Relativas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as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taxas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administração,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gerência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ou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similar;</w:t>
      </w:r>
    </w:p>
    <w:p>
      <w:pPr>
        <w:pStyle w:val="10"/>
        <w:numPr>
          <w:ilvl w:val="1"/>
          <w:numId w:val="9"/>
        </w:numPr>
        <w:tabs>
          <w:tab w:val="left" w:pos="399"/>
        </w:tabs>
        <w:spacing w:before="38" w:after="0" w:line="276" w:lineRule="auto"/>
        <w:ind w:left="112" w:right="173" w:firstLine="84"/>
        <w:jc w:val="left"/>
        <w:rPr>
          <w:sz w:val="22"/>
        </w:rPr>
      </w:pPr>
      <w:r>
        <w:rPr>
          <w:w w:val="80"/>
          <w:sz w:val="22"/>
        </w:rPr>
        <w:t>Taxas</w:t>
      </w:r>
      <w:r>
        <w:rPr>
          <w:spacing w:val="5"/>
          <w:w w:val="80"/>
          <w:sz w:val="22"/>
        </w:rPr>
        <w:t xml:space="preserve"> </w:t>
      </w:r>
      <w:r>
        <w:rPr>
          <w:w w:val="80"/>
          <w:sz w:val="22"/>
        </w:rPr>
        <w:t>bancárias,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multas,</w:t>
      </w:r>
      <w:r>
        <w:rPr>
          <w:spacing w:val="5"/>
          <w:w w:val="80"/>
          <w:sz w:val="22"/>
        </w:rPr>
        <w:t xml:space="preserve"> </w:t>
      </w:r>
      <w:r>
        <w:rPr>
          <w:w w:val="80"/>
          <w:sz w:val="22"/>
        </w:rPr>
        <w:t>juros</w:t>
      </w:r>
      <w:r>
        <w:rPr>
          <w:spacing w:val="5"/>
          <w:w w:val="80"/>
          <w:sz w:val="22"/>
        </w:rPr>
        <w:t xml:space="preserve"> </w:t>
      </w:r>
      <w:r>
        <w:rPr>
          <w:w w:val="80"/>
          <w:sz w:val="22"/>
        </w:rPr>
        <w:t>ou</w:t>
      </w:r>
      <w:r>
        <w:rPr>
          <w:spacing w:val="5"/>
          <w:w w:val="80"/>
          <w:sz w:val="22"/>
        </w:rPr>
        <w:t xml:space="preserve"> </w:t>
      </w:r>
      <w:r>
        <w:rPr>
          <w:w w:val="80"/>
          <w:sz w:val="22"/>
        </w:rPr>
        <w:t>atualização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monetária,</w:t>
      </w:r>
      <w:r>
        <w:rPr>
          <w:spacing w:val="5"/>
          <w:w w:val="80"/>
          <w:sz w:val="22"/>
        </w:rPr>
        <w:t xml:space="preserve"> </w:t>
      </w:r>
      <w:r>
        <w:rPr>
          <w:w w:val="80"/>
          <w:sz w:val="22"/>
        </w:rPr>
        <w:t>decorrentes</w:t>
      </w:r>
      <w:r>
        <w:rPr>
          <w:spacing w:val="5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 xml:space="preserve"> </w:t>
      </w:r>
      <w:r>
        <w:rPr>
          <w:w w:val="80"/>
          <w:sz w:val="22"/>
        </w:rPr>
        <w:t>culpa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agente</w:t>
      </w:r>
      <w:r>
        <w:rPr>
          <w:spacing w:val="5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 xml:space="preserve"> </w:t>
      </w:r>
      <w:r>
        <w:rPr>
          <w:w w:val="80"/>
          <w:sz w:val="22"/>
        </w:rPr>
        <w:t>tomador</w:t>
      </w:r>
      <w:r>
        <w:rPr>
          <w:spacing w:val="5"/>
          <w:w w:val="80"/>
          <w:sz w:val="22"/>
        </w:rPr>
        <w:t xml:space="preserve"> </w:t>
      </w:r>
      <w:r>
        <w:rPr>
          <w:w w:val="80"/>
          <w:sz w:val="22"/>
        </w:rPr>
        <w:t>dos</w:t>
      </w:r>
      <w:r>
        <w:rPr>
          <w:spacing w:val="7"/>
          <w:w w:val="80"/>
          <w:sz w:val="22"/>
        </w:rPr>
        <w:t xml:space="preserve"> </w:t>
      </w:r>
      <w:r>
        <w:rPr>
          <w:w w:val="80"/>
          <w:sz w:val="22"/>
        </w:rPr>
        <w:t>recursos</w:t>
      </w:r>
      <w:r>
        <w:rPr>
          <w:spacing w:val="6"/>
          <w:w w:val="80"/>
          <w:sz w:val="22"/>
        </w:rPr>
        <w:t xml:space="preserve"> </w:t>
      </w:r>
      <w:r>
        <w:rPr>
          <w:w w:val="80"/>
          <w:sz w:val="22"/>
        </w:rPr>
        <w:t>ou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pelo</w:t>
      </w:r>
      <w:r>
        <w:rPr>
          <w:spacing w:val="-15"/>
          <w:w w:val="90"/>
          <w:sz w:val="22"/>
        </w:rPr>
        <w:t xml:space="preserve"> </w:t>
      </w:r>
      <w:r>
        <w:rPr>
          <w:w w:val="90"/>
          <w:sz w:val="22"/>
        </w:rPr>
        <w:t>descumprimento</w:t>
      </w:r>
      <w:r>
        <w:rPr>
          <w:spacing w:val="-15"/>
          <w:w w:val="90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-15"/>
          <w:w w:val="90"/>
          <w:sz w:val="22"/>
        </w:rPr>
        <w:t xml:space="preserve"> </w:t>
      </w:r>
      <w:r>
        <w:rPr>
          <w:w w:val="90"/>
          <w:sz w:val="22"/>
        </w:rPr>
        <w:t>determinações</w:t>
      </w:r>
      <w:r>
        <w:rPr>
          <w:spacing w:val="-15"/>
          <w:w w:val="90"/>
          <w:sz w:val="22"/>
        </w:rPr>
        <w:t xml:space="preserve"> </w:t>
      </w:r>
      <w:r>
        <w:rPr>
          <w:w w:val="90"/>
          <w:sz w:val="22"/>
        </w:rPr>
        <w:t>legais</w:t>
      </w:r>
      <w:r>
        <w:rPr>
          <w:spacing w:val="-15"/>
          <w:w w:val="90"/>
          <w:sz w:val="22"/>
        </w:rPr>
        <w:t xml:space="preserve"> </w:t>
      </w:r>
      <w:r>
        <w:rPr>
          <w:w w:val="90"/>
          <w:sz w:val="22"/>
        </w:rPr>
        <w:t>ou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conveniais;</w:t>
      </w:r>
    </w:p>
    <w:p>
      <w:pPr>
        <w:pStyle w:val="10"/>
        <w:numPr>
          <w:ilvl w:val="1"/>
          <w:numId w:val="9"/>
        </w:numPr>
        <w:tabs>
          <w:tab w:val="left" w:pos="399"/>
        </w:tabs>
        <w:spacing w:before="0" w:after="0" w:line="252" w:lineRule="exact"/>
        <w:ind w:left="398" w:right="0" w:hanging="217"/>
        <w:jc w:val="left"/>
        <w:rPr>
          <w:sz w:val="22"/>
        </w:rPr>
      </w:pPr>
      <w:r>
        <w:rPr>
          <w:w w:val="80"/>
          <w:sz w:val="22"/>
        </w:rPr>
        <w:t>Pagamento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profissionais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não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vinculados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à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execução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objeto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termo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transferência;</w:t>
      </w:r>
    </w:p>
    <w:p>
      <w:pPr>
        <w:pStyle w:val="10"/>
        <w:numPr>
          <w:ilvl w:val="1"/>
          <w:numId w:val="9"/>
        </w:numPr>
        <w:tabs>
          <w:tab w:val="left" w:pos="966"/>
        </w:tabs>
        <w:spacing w:before="37" w:after="0" w:line="276" w:lineRule="auto"/>
        <w:ind w:left="112" w:right="170" w:firstLine="118"/>
        <w:jc w:val="both"/>
        <w:rPr>
          <w:sz w:val="22"/>
        </w:rPr>
      </w:pPr>
      <w:r>
        <w:rPr>
          <w:w w:val="80"/>
          <w:sz w:val="22"/>
        </w:rPr>
        <w:t>Não poderão ser pagos, em hipótese alguma, com recursos do Convênio, honorários a dirigente da instituição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beneficiada, bem como gratificações, representações e comissões, obedecidas as normas legais que regem a matéria em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especial</w:t>
      </w:r>
      <w:r>
        <w:rPr>
          <w:spacing w:val="-11"/>
          <w:w w:val="90"/>
          <w:sz w:val="22"/>
        </w:rPr>
        <w:t xml:space="preserve"> </w:t>
      </w:r>
      <w:r>
        <w:rPr>
          <w:w w:val="90"/>
          <w:sz w:val="22"/>
        </w:rPr>
        <w:t>a</w:t>
      </w:r>
      <w:r>
        <w:rPr>
          <w:spacing w:val="-11"/>
          <w:w w:val="90"/>
          <w:sz w:val="22"/>
        </w:rPr>
        <w:t xml:space="preserve"> </w:t>
      </w:r>
      <w:r>
        <w:rPr>
          <w:w w:val="90"/>
          <w:sz w:val="22"/>
        </w:rPr>
        <w:t>LC</w:t>
      </w:r>
      <w:r>
        <w:rPr>
          <w:spacing w:val="-12"/>
          <w:w w:val="90"/>
          <w:sz w:val="22"/>
        </w:rPr>
        <w:t xml:space="preserve"> </w:t>
      </w:r>
      <w:r>
        <w:rPr>
          <w:w w:val="90"/>
          <w:sz w:val="22"/>
        </w:rPr>
        <w:t>nº</w:t>
      </w:r>
      <w:r>
        <w:rPr>
          <w:spacing w:val="-10"/>
          <w:w w:val="90"/>
          <w:sz w:val="22"/>
        </w:rPr>
        <w:t xml:space="preserve"> </w:t>
      </w:r>
      <w:r>
        <w:rPr>
          <w:w w:val="90"/>
          <w:sz w:val="22"/>
        </w:rPr>
        <w:t>101/2000.</w:t>
      </w:r>
    </w:p>
    <w:p>
      <w:pPr>
        <w:pStyle w:val="10"/>
        <w:numPr>
          <w:ilvl w:val="0"/>
          <w:numId w:val="8"/>
        </w:numPr>
        <w:tabs>
          <w:tab w:val="left" w:pos="397"/>
        </w:tabs>
        <w:spacing w:before="0" w:after="0" w:line="276" w:lineRule="auto"/>
        <w:ind w:left="112" w:right="179" w:firstLine="0"/>
        <w:jc w:val="both"/>
        <w:rPr>
          <w:sz w:val="22"/>
        </w:rPr>
      </w:pPr>
      <w:r>
        <w:rPr>
          <w:w w:val="80"/>
          <w:sz w:val="22"/>
        </w:rPr>
        <w:t>As</w:t>
      </w:r>
      <w:r>
        <w:rPr>
          <w:spacing w:val="18"/>
          <w:w w:val="80"/>
          <w:sz w:val="22"/>
        </w:rPr>
        <w:t xml:space="preserve"> </w:t>
      </w:r>
      <w:r>
        <w:rPr>
          <w:w w:val="80"/>
          <w:sz w:val="22"/>
        </w:rPr>
        <w:t>faturas,</w:t>
      </w:r>
      <w:r>
        <w:rPr>
          <w:spacing w:val="18"/>
          <w:w w:val="80"/>
          <w:sz w:val="22"/>
        </w:rPr>
        <w:t xml:space="preserve"> </w:t>
      </w:r>
      <w:r>
        <w:rPr>
          <w:w w:val="80"/>
          <w:sz w:val="22"/>
        </w:rPr>
        <w:t>recibos,</w:t>
      </w:r>
      <w:r>
        <w:rPr>
          <w:spacing w:val="18"/>
          <w:w w:val="80"/>
          <w:sz w:val="22"/>
        </w:rPr>
        <w:t xml:space="preserve"> </w:t>
      </w:r>
      <w:r>
        <w:rPr>
          <w:w w:val="80"/>
          <w:sz w:val="22"/>
        </w:rPr>
        <w:t>notas</w:t>
      </w:r>
      <w:r>
        <w:rPr>
          <w:spacing w:val="18"/>
          <w:w w:val="80"/>
          <w:sz w:val="22"/>
        </w:rPr>
        <w:t xml:space="preserve"> </w:t>
      </w:r>
      <w:r>
        <w:rPr>
          <w:w w:val="80"/>
          <w:sz w:val="22"/>
        </w:rPr>
        <w:t>fiscais</w:t>
      </w:r>
      <w:r>
        <w:rPr>
          <w:spacing w:val="19"/>
          <w:w w:val="80"/>
          <w:sz w:val="22"/>
        </w:rPr>
        <w:t xml:space="preserve"> </w:t>
      </w:r>
      <w:r>
        <w:rPr>
          <w:w w:val="80"/>
          <w:sz w:val="22"/>
        </w:rPr>
        <w:t>e</w:t>
      </w:r>
      <w:r>
        <w:rPr>
          <w:spacing w:val="16"/>
          <w:w w:val="80"/>
          <w:sz w:val="22"/>
        </w:rPr>
        <w:t xml:space="preserve"> </w:t>
      </w:r>
      <w:r>
        <w:rPr>
          <w:w w:val="80"/>
          <w:sz w:val="22"/>
        </w:rPr>
        <w:t>quaisquer</w:t>
      </w:r>
      <w:r>
        <w:rPr>
          <w:spacing w:val="14"/>
          <w:w w:val="80"/>
          <w:sz w:val="22"/>
        </w:rPr>
        <w:t xml:space="preserve"> </w:t>
      </w:r>
      <w:r>
        <w:rPr>
          <w:w w:val="80"/>
          <w:sz w:val="22"/>
        </w:rPr>
        <w:t>outros</w:t>
      </w:r>
      <w:r>
        <w:rPr>
          <w:spacing w:val="19"/>
          <w:w w:val="80"/>
          <w:sz w:val="22"/>
        </w:rPr>
        <w:t xml:space="preserve"> </w:t>
      </w:r>
      <w:r>
        <w:rPr>
          <w:w w:val="80"/>
          <w:sz w:val="22"/>
        </w:rPr>
        <w:t>documentos</w:t>
      </w:r>
      <w:r>
        <w:rPr>
          <w:spacing w:val="15"/>
          <w:w w:val="80"/>
          <w:sz w:val="22"/>
        </w:rPr>
        <w:t xml:space="preserve"> </w:t>
      </w:r>
      <w:r>
        <w:rPr>
          <w:w w:val="80"/>
          <w:sz w:val="22"/>
        </w:rPr>
        <w:t>comprobatórios</w:t>
      </w:r>
      <w:r>
        <w:rPr>
          <w:spacing w:val="16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 xml:space="preserve"> </w:t>
      </w:r>
      <w:r>
        <w:rPr>
          <w:w w:val="80"/>
          <w:sz w:val="22"/>
        </w:rPr>
        <w:t>despesas</w:t>
      </w:r>
      <w:r>
        <w:rPr>
          <w:spacing w:val="15"/>
          <w:w w:val="80"/>
          <w:sz w:val="22"/>
        </w:rPr>
        <w:t xml:space="preserve"> </w:t>
      </w:r>
      <w:r>
        <w:rPr>
          <w:w w:val="80"/>
          <w:sz w:val="22"/>
        </w:rPr>
        <w:t>deverão</w:t>
      </w:r>
      <w:r>
        <w:rPr>
          <w:spacing w:val="19"/>
          <w:w w:val="80"/>
          <w:sz w:val="22"/>
        </w:rPr>
        <w:t xml:space="preserve"> </w:t>
      </w:r>
      <w:r>
        <w:rPr>
          <w:w w:val="80"/>
          <w:sz w:val="22"/>
        </w:rPr>
        <w:t>ser</w:t>
      </w:r>
      <w:r>
        <w:rPr>
          <w:spacing w:val="18"/>
          <w:w w:val="80"/>
          <w:sz w:val="22"/>
        </w:rPr>
        <w:t xml:space="preserve"> </w:t>
      </w:r>
      <w:r>
        <w:rPr>
          <w:w w:val="80"/>
          <w:sz w:val="22"/>
        </w:rPr>
        <w:t>emitidos</w:t>
      </w:r>
      <w:r>
        <w:rPr>
          <w:spacing w:val="1"/>
          <w:w w:val="80"/>
          <w:sz w:val="22"/>
        </w:rPr>
        <w:t xml:space="preserve"> </w:t>
      </w:r>
      <w:r>
        <w:rPr>
          <w:w w:val="85"/>
          <w:sz w:val="22"/>
        </w:rPr>
        <w:t>em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nome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da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ICTPR,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devidamente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identificados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com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o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número</w:t>
      </w:r>
      <w:r>
        <w:rPr>
          <w:spacing w:val="-5"/>
          <w:w w:val="85"/>
          <w:sz w:val="22"/>
        </w:rPr>
        <w:t xml:space="preserve"> </w:t>
      </w:r>
      <w:r>
        <w:rPr>
          <w:w w:val="85"/>
          <w:sz w:val="22"/>
        </w:rPr>
        <w:t>deste</w:t>
      </w:r>
      <w:r>
        <w:rPr>
          <w:spacing w:val="-6"/>
          <w:w w:val="85"/>
          <w:sz w:val="22"/>
        </w:rPr>
        <w:t xml:space="preserve"> </w:t>
      </w:r>
      <w:r>
        <w:rPr>
          <w:w w:val="85"/>
          <w:sz w:val="22"/>
        </w:rPr>
        <w:t>Convênio.</w:t>
      </w:r>
    </w:p>
    <w:p>
      <w:pPr>
        <w:pStyle w:val="10"/>
        <w:numPr>
          <w:ilvl w:val="0"/>
          <w:numId w:val="8"/>
        </w:numPr>
        <w:tabs>
          <w:tab w:val="left" w:pos="397"/>
        </w:tabs>
        <w:spacing w:before="0" w:after="0" w:line="276" w:lineRule="auto"/>
        <w:ind w:left="112" w:right="172" w:firstLine="0"/>
        <w:jc w:val="both"/>
        <w:rPr>
          <w:sz w:val="22"/>
        </w:rPr>
      </w:pPr>
      <w:r>
        <w:rPr>
          <w:w w:val="80"/>
          <w:sz w:val="22"/>
        </w:rPr>
        <w:t>Constatadas impropriedades e/ou irregularidades decorrentes do uso dos recursos ou outras pendências de ordem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técnica, obriga-se a ICTPR a notificar, de imediato, a CONCEDENTE e a suspender a liberação de eventuais recursos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pendentes, fixando prazo para saneamento ou apresentação de informações e esclarecimentos, podendo ser prorrogado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por</w:t>
      </w:r>
      <w:r>
        <w:rPr>
          <w:spacing w:val="-6"/>
          <w:w w:val="90"/>
          <w:sz w:val="22"/>
        </w:rPr>
        <w:t xml:space="preserve"> </w:t>
      </w:r>
      <w:r>
        <w:rPr>
          <w:w w:val="90"/>
          <w:sz w:val="22"/>
        </w:rPr>
        <w:t>igual</w:t>
      </w:r>
      <w:r>
        <w:rPr>
          <w:spacing w:val="-6"/>
          <w:w w:val="90"/>
          <w:sz w:val="22"/>
        </w:rPr>
        <w:t xml:space="preserve"> </w:t>
      </w:r>
      <w:r>
        <w:rPr>
          <w:w w:val="90"/>
          <w:sz w:val="22"/>
        </w:rPr>
        <w:t>período.</w:t>
      </w:r>
    </w:p>
    <w:p>
      <w:pPr>
        <w:pStyle w:val="8"/>
        <w:rPr>
          <w:sz w:val="24"/>
        </w:rPr>
      </w:pPr>
    </w:p>
    <w:p>
      <w:pPr>
        <w:pStyle w:val="5"/>
        <w:spacing w:before="140"/>
        <w:jc w:val="left"/>
      </w:pPr>
      <w:r>
        <w:rPr>
          <w:color w:val="4471C4"/>
          <w:w w:val="80"/>
        </w:rPr>
        <w:t>CLÁUSULA</w:t>
      </w:r>
      <w:r>
        <w:rPr>
          <w:color w:val="4471C4"/>
          <w:spacing w:val="-1"/>
          <w:w w:val="80"/>
        </w:rPr>
        <w:t xml:space="preserve"> </w:t>
      </w:r>
      <w:r>
        <w:rPr>
          <w:color w:val="4471C4"/>
          <w:w w:val="80"/>
        </w:rPr>
        <w:t>DÉCIMA SEGUNDA</w:t>
      </w:r>
      <w:r>
        <w:rPr>
          <w:color w:val="4471C4"/>
          <w:spacing w:val="1"/>
          <w:w w:val="80"/>
        </w:rPr>
        <w:t xml:space="preserve"> </w:t>
      </w:r>
      <w:r>
        <w:rPr>
          <w:color w:val="4471C4"/>
          <w:w w:val="80"/>
        </w:rPr>
        <w:t>-</w:t>
      </w:r>
      <w:r>
        <w:rPr>
          <w:color w:val="4471C4"/>
          <w:spacing w:val="3"/>
          <w:w w:val="80"/>
        </w:rPr>
        <w:t xml:space="preserve"> </w:t>
      </w:r>
      <w:r>
        <w:rPr>
          <w:color w:val="4471C4"/>
          <w:w w:val="80"/>
        </w:rPr>
        <w:t>DA FISCALIZAÇÃO</w:t>
      </w:r>
      <w:r>
        <w:rPr>
          <w:color w:val="4471C4"/>
          <w:spacing w:val="1"/>
          <w:w w:val="80"/>
        </w:rPr>
        <w:t xml:space="preserve"> </w:t>
      </w:r>
      <w:r>
        <w:rPr>
          <w:color w:val="4471C4"/>
          <w:w w:val="80"/>
        </w:rPr>
        <w:t>DO</w:t>
      </w:r>
      <w:r>
        <w:rPr>
          <w:color w:val="4471C4"/>
          <w:spacing w:val="4"/>
          <w:w w:val="80"/>
        </w:rPr>
        <w:t xml:space="preserve"> </w:t>
      </w:r>
      <w:r>
        <w:rPr>
          <w:color w:val="4471C4"/>
          <w:w w:val="80"/>
        </w:rPr>
        <w:t>CONVÊNIO</w:t>
      </w:r>
    </w:p>
    <w:p>
      <w:pPr>
        <w:pStyle w:val="8"/>
        <w:spacing w:before="78"/>
        <w:ind w:left="112"/>
      </w:pPr>
      <w:r>
        <w:rPr>
          <w:w w:val="80"/>
        </w:rPr>
        <w:t>Dentre</w:t>
      </w:r>
      <w:r>
        <w:rPr>
          <w:spacing w:val="-4"/>
          <w:w w:val="80"/>
        </w:rPr>
        <w:t xml:space="preserve"> </w:t>
      </w:r>
      <w:r>
        <w:rPr>
          <w:w w:val="80"/>
        </w:rPr>
        <w:t>outras</w:t>
      </w:r>
      <w:r>
        <w:rPr>
          <w:spacing w:val="-3"/>
          <w:w w:val="80"/>
        </w:rPr>
        <w:t xml:space="preserve"> </w:t>
      </w:r>
      <w:r>
        <w:rPr>
          <w:w w:val="80"/>
        </w:rPr>
        <w:t>atribuições</w:t>
      </w:r>
      <w:r>
        <w:rPr>
          <w:spacing w:val="-4"/>
          <w:w w:val="80"/>
        </w:rPr>
        <w:t xml:space="preserve"> </w:t>
      </w:r>
      <w:r>
        <w:rPr>
          <w:w w:val="80"/>
        </w:rPr>
        <w:t>legais</w:t>
      </w:r>
      <w:r>
        <w:rPr>
          <w:spacing w:val="-3"/>
          <w:w w:val="80"/>
        </w:rPr>
        <w:t xml:space="preserve"> </w:t>
      </w:r>
      <w:r>
        <w:rPr>
          <w:w w:val="80"/>
        </w:rPr>
        <w:t>e</w:t>
      </w:r>
      <w:r>
        <w:rPr>
          <w:spacing w:val="-4"/>
          <w:w w:val="80"/>
        </w:rPr>
        <w:t xml:space="preserve"> </w:t>
      </w:r>
      <w:r>
        <w:rPr>
          <w:w w:val="80"/>
        </w:rPr>
        <w:t>contratuais,</w:t>
      </w:r>
      <w:r>
        <w:rPr>
          <w:spacing w:val="-4"/>
          <w:w w:val="80"/>
        </w:rPr>
        <w:t xml:space="preserve"> </w:t>
      </w:r>
      <w:r>
        <w:rPr>
          <w:w w:val="80"/>
        </w:rPr>
        <w:t>compete</w:t>
      </w:r>
      <w:r>
        <w:rPr>
          <w:spacing w:val="-4"/>
          <w:w w:val="80"/>
        </w:rPr>
        <w:t xml:space="preserve"> </w:t>
      </w:r>
      <w:r>
        <w:rPr>
          <w:w w:val="80"/>
        </w:rPr>
        <w:t>à</w:t>
      </w:r>
      <w:r>
        <w:rPr>
          <w:spacing w:val="-3"/>
          <w:w w:val="80"/>
        </w:rPr>
        <w:t xml:space="preserve"> </w:t>
      </w:r>
      <w:r>
        <w:rPr>
          <w:w w:val="80"/>
        </w:rPr>
        <w:t>Fundação</w:t>
      </w:r>
      <w:r>
        <w:rPr>
          <w:spacing w:val="-4"/>
          <w:w w:val="80"/>
        </w:rPr>
        <w:t xml:space="preserve"> </w:t>
      </w:r>
      <w:r>
        <w:rPr>
          <w:w w:val="80"/>
        </w:rPr>
        <w:t>Araucária,</w:t>
      </w:r>
      <w:r>
        <w:rPr>
          <w:spacing w:val="-4"/>
          <w:w w:val="80"/>
        </w:rPr>
        <w:t xml:space="preserve"> </w:t>
      </w:r>
      <w:r>
        <w:rPr>
          <w:w w:val="80"/>
        </w:rPr>
        <w:t>na</w:t>
      </w:r>
      <w:r>
        <w:rPr>
          <w:spacing w:val="-3"/>
          <w:w w:val="80"/>
        </w:rPr>
        <w:t xml:space="preserve"> </w:t>
      </w:r>
      <w:r>
        <w:rPr>
          <w:w w:val="80"/>
        </w:rPr>
        <w:t>fiscalização</w:t>
      </w:r>
      <w:r>
        <w:rPr>
          <w:spacing w:val="-4"/>
          <w:w w:val="80"/>
        </w:rPr>
        <w:t xml:space="preserve"> </w:t>
      </w:r>
      <w:r>
        <w:rPr>
          <w:w w:val="80"/>
        </w:rPr>
        <w:t>do</w:t>
      </w:r>
      <w:r>
        <w:rPr>
          <w:spacing w:val="-4"/>
          <w:w w:val="80"/>
        </w:rPr>
        <w:t xml:space="preserve"> </w:t>
      </w:r>
      <w:r>
        <w:rPr>
          <w:w w:val="80"/>
        </w:rPr>
        <w:t>presente</w:t>
      </w:r>
      <w:r>
        <w:rPr>
          <w:spacing w:val="-4"/>
          <w:w w:val="80"/>
        </w:rPr>
        <w:t xml:space="preserve"> </w:t>
      </w:r>
      <w:r>
        <w:rPr>
          <w:w w:val="80"/>
        </w:rPr>
        <w:t>Convênio</w:t>
      </w:r>
      <w:r>
        <w:rPr>
          <w:spacing w:val="-3"/>
          <w:w w:val="80"/>
        </w:rPr>
        <w:t xml:space="preserve"> </w:t>
      </w:r>
      <w:r>
        <w:rPr>
          <w:w w:val="80"/>
        </w:rPr>
        <w:t>PD&amp;I:</w:t>
      </w:r>
    </w:p>
    <w:p>
      <w:pPr>
        <w:pStyle w:val="10"/>
        <w:numPr>
          <w:ilvl w:val="1"/>
          <w:numId w:val="8"/>
        </w:numPr>
        <w:tabs>
          <w:tab w:val="left" w:pos="470"/>
          <w:tab w:val="left" w:pos="471"/>
        </w:tabs>
        <w:spacing w:before="117" w:after="0" w:line="276" w:lineRule="auto"/>
        <w:ind w:left="112" w:right="165" w:firstLine="0"/>
        <w:jc w:val="left"/>
        <w:rPr>
          <w:sz w:val="22"/>
        </w:rPr>
      </w:pPr>
      <w:r>
        <w:rPr>
          <w:w w:val="80"/>
          <w:sz w:val="22"/>
        </w:rPr>
        <w:t>Cuidar</w:t>
      </w:r>
      <w:r>
        <w:rPr>
          <w:spacing w:val="-10"/>
          <w:w w:val="80"/>
          <w:sz w:val="22"/>
        </w:rPr>
        <w:t xml:space="preserve"> </w:t>
      </w:r>
      <w:r>
        <w:rPr>
          <w:w w:val="80"/>
          <w:sz w:val="22"/>
        </w:rPr>
        <w:t>para</w:t>
      </w:r>
      <w:r>
        <w:rPr>
          <w:spacing w:val="-9"/>
          <w:w w:val="80"/>
          <w:sz w:val="22"/>
        </w:rPr>
        <w:t xml:space="preserve"> </w:t>
      </w:r>
      <w:r>
        <w:rPr>
          <w:w w:val="80"/>
          <w:sz w:val="22"/>
        </w:rPr>
        <w:t>que</w:t>
      </w:r>
      <w:r>
        <w:rPr>
          <w:spacing w:val="-9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-7"/>
          <w:w w:val="80"/>
          <w:sz w:val="22"/>
        </w:rPr>
        <w:t xml:space="preserve"> </w:t>
      </w:r>
      <w:r>
        <w:rPr>
          <w:w w:val="80"/>
          <w:sz w:val="22"/>
        </w:rPr>
        <w:t>documentação</w:t>
      </w:r>
      <w:r>
        <w:rPr>
          <w:spacing w:val="-9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-9"/>
          <w:w w:val="80"/>
          <w:sz w:val="22"/>
        </w:rPr>
        <w:t xml:space="preserve"> </w:t>
      </w:r>
      <w:r>
        <w:rPr>
          <w:w w:val="80"/>
          <w:sz w:val="22"/>
        </w:rPr>
        <w:t>Convênio</w:t>
      </w:r>
      <w:r>
        <w:rPr>
          <w:spacing w:val="-9"/>
          <w:w w:val="80"/>
          <w:sz w:val="22"/>
        </w:rPr>
        <w:t xml:space="preserve"> </w:t>
      </w:r>
      <w:r>
        <w:rPr>
          <w:w w:val="80"/>
          <w:sz w:val="22"/>
        </w:rPr>
        <w:t>esteja</w:t>
      </w:r>
      <w:r>
        <w:rPr>
          <w:spacing w:val="-9"/>
          <w:w w:val="80"/>
          <w:sz w:val="22"/>
        </w:rPr>
        <w:t xml:space="preserve"> </w:t>
      </w:r>
      <w:r>
        <w:rPr>
          <w:w w:val="80"/>
          <w:sz w:val="22"/>
        </w:rPr>
        <w:t>em</w:t>
      </w:r>
      <w:r>
        <w:rPr>
          <w:spacing w:val="-9"/>
          <w:w w:val="80"/>
          <w:sz w:val="22"/>
        </w:rPr>
        <w:t xml:space="preserve"> </w:t>
      </w:r>
      <w:r>
        <w:rPr>
          <w:w w:val="80"/>
          <w:sz w:val="22"/>
        </w:rPr>
        <w:t>conformidade</w:t>
      </w:r>
      <w:r>
        <w:rPr>
          <w:spacing w:val="-10"/>
          <w:w w:val="80"/>
          <w:sz w:val="22"/>
        </w:rPr>
        <w:t xml:space="preserve"> </w:t>
      </w:r>
      <w:r>
        <w:rPr>
          <w:w w:val="80"/>
          <w:sz w:val="22"/>
        </w:rPr>
        <w:t>com</w:t>
      </w:r>
      <w:r>
        <w:rPr>
          <w:spacing w:val="-9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-9"/>
          <w:w w:val="80"/>
          <w:sz w:val="22"/>
        </w:rPr>
        <w:t xml:space="preserve"> </w:t>
      </w:r>
      <w:r>
        <w:rPr>
          <w:w w:val="80"/>
          <w:sz w:val="22"/>
        </w:rPr>
        <w:t>legislação</w:t>
      </w:r>
      <w:r>
        <w:rPr>
          <w:spacing w:val="-9"/>
          <w:w w:val="80"/>
          <w:sz w:val="22"/>
        </w:rPr>
        <w:t xml:space="preserve"> </w:t>
      </w:r>
      <w:r>
        <w:rPr>
          <w:w w:val="80"/>
          <w:sz w:val="22"/>
        </w:rPr>
        <w:t>aplicada</w:t>
      </w:r>
      <w:r>
        <w:rPr>
          <w:spacing w:val="-9"/>
          <w:w w:val="80"/>
          <w:sz w:val="22"/>
        </w:rPr>
        <w:t xml:space="preserve"> </w:t>
      </w:r>
      <w:r>
        <w:rPr>
          <w:w w:val="80"/>
          <w:sz w:val="22"/>
        </w:rPr>
        <w:t>desde</w:t>
      </w:r>
      <w:r>
        <w:rPr>
          <w:spacing w:val="-9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-9"/>
          <w:w w:val="80"/>
          <w:sz w:val="22"/>
        </w:rPr>
        <w:t xml:space="preserve"> </w:t>
      </w:r>
      <w:r>
        <w:rPr>
          <w:w w:val="80"/>
          <w:sz w:val="22"/>
        </w:rPr>
        <w:t>sua</w:t>
      </w:r>
      <w:r>
        <w:rPr>
          <w:spacing w:val="-9"/>
          <w:w w:val="80"/>
          <w:sz w:val="22"/>
        </w:rPr>
        <w:t xml:space="preserve"> </w:t>
      </w:r>
      <w:r>
        <w:rPr>
          <w:w w:val="80"/>
          <w:sz w:val="22"/>
        </w:rPr>
        <w:t>proposta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até</w:t>
      </w:r>
      <w:r>
        <w:rPr>
          <w:spacing w:val="-13"/>
          <w:w w:val="90"/>
          <w:sz w:val="22"/>
        </w:rPr>
        <w:t xml:space="preserve"> </w:t>
      </w:r>
      <w:r>
        <w:rPr>
          <w:w w:val="90"/>
          <w:sz w:val="22"/>
        </w:rPr>
        <w:t>aprovação</w:t>
      </w:r>
      <w:r>
        <w:rPr>
          <w:spacing w:val="-12"/>
          <w:w w:val="90"/>
          <w:sz w:val="22"/>
        </w:rPr>
        <w:t xml:space="preserve"> </w:t>
      </w:r>
      <w:r>
        <w:rPr>
          <w:w w:val="90"/>
          <w:sz w:val="22"/>
        </w:rPr>
        <w:t>da</w:t>
      </w:r>
      <w:r>
        <w:rPr>
          <w:spacing w:val="-12"/>
          <w:w w:val="90"/>
          <w:sz w:val="22"/>
        </w:rPr>
        <w:t xml:space="preserve"> </w:t>
      </w:r>
      <w:r>
        <w:rPr>
          <w:w w:val="90"/>
          <w:sz w:val="22"/>
        </w:rPr>
        <w:t>Prestação</w:t>
      </w:r>
      <w:r>
        <w:rPr>
          <w:spacing w:val="-12"/>
          <w:w w:val="90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-13"/>
          <w:w w:val="90"/>
          <w:sz w:val="22"/>
        </w:rPr>
        <w:t xml:space="preserve"> </w:t>
      </w:r>
      <w:r>
        <w:rPr>
          <w:w w:val="90"/>
          <w:sz w:val="22"/>
        </w:rPr>
        <w:t>Contas;</w:t>
      </w:r>
    </w:p>
    <w:p>
      <w:pPr>
        <w:pStyle w:val="10"/>
        <w:numPr>
          <w:ilvl w:val="1"/>
          <w:numId w:val="8"/>
        </w:numPr>
        <w:tabs>
          <w:tab w:val="left" w:pos="470"/>
          <w:tab w:val="left" w:pos="471"/>
        </w:tabs>
        <w:spacing w:before="0" w:after="0" w:line="252" w:lineRule="exact"/>
        <w:ind w:left="470" w:right="0" w:hanging="359"/>
        <w:jc w:val="left"/>
        <w:rPr>
          <w:sz w:val="22"/>
        </w:rPr>
      </w:pPr>
      <w:r>
        <w:rPr>
          <w:w w:val="80"/>
          <w:sz w:val="22"/>
        </w:rPr>
        <w:t>Ensejar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as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ações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para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que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execução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física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e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financeira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Convênio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ocorra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conforme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previsto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no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Plano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Trabalho;</w:t>
      </w:r>
    </w:p>
    <w:p>
      <w:pPr>
        <w:pStyle w:val="10"/>
        <w:numPr>
          <w:ilvl w:val="1"/>
          <w:numId w:val="8"/>
        </w:numPr>
        <w:tabs>
          <w:tab w:val="left" w:pos="470"/>
          <w:tab w:val="left" w:pos="471"/>
        </w:tabs>
        <w:spacing w:before="37" w:after="0" w:line="273" w:lineRule="auto"/>
        <w:ind w:left="112" w:right="166" w:firstLine="0"/>
        <w:jc w:val="left"/>
        <w:rPr>
          <w:sz w:val="22"/>
        </w:rPr>
      </w:pPr>
      <w:r>
        <w:rPr>
          <w:w w:val="80"/>
          <w:sz w:val="22"/>
        </w:rPr>
        <w:t>Acompanhar</w:t>
      </w:r>
      <w:r>
        <w:rPr>
          <w:spacing w:val="-8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-7"/>
          <w:w w:val="80"/>
          <w:sz w:val="22"/>
        </w:rPr>
        <w:t xml:space="preserve"> </w:t>
      </w:r>
      <w:r>
        <w:rPr>
          <w:w w:val="80"/>
          <w:sz w:val="22"/>
        </w:rPr>
        <w:t>execução</w:t>
      </w:r>
      <w:r>
        <w:rPr>
          <w:spacing w:val="-8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-7"/>
          <w:w w:val="80"/>
          <w:sz w:val="22"/>
        </w:rPr>
        <w:t xml:space="preserve"> </w:t>
      </w:r>
      <w:r>
        <w:rPr>
          <w:w w:val="80"/>
          <w:sz w:val="22"/>
        </w:rPr>
        <w:t>Convênio</w:t>
      </w:r>
      <w:r>
        <w:rPr>
          <w:spacing w:val="-8"/>
          <w:w w:val="80"/>
          <w:sz w:val="22"/>
        </w:rPr>
        <w:t xml:space="preserve"> </w:t>
      </w:r>
      <w:r>
        <w:rPr>
          <w:w w:val="80"/>
          <w:sz w:val="22"/>
        </w:rPr>
        <w:t>responsabilizando-se</w:t>
      </w:r>
      <w:r>
        <w:rPr>
          <w:spacing w:val="-9"/>
          <w:w w:val="80"/>
          <w:sz w:val="22"/>
        </w:rPr>
        <w:t xml:space="preserve"> </w:t>
      </w:r>
      <w:r>
        <w:rPr>
          <w:w w:val="80"/>
          <w:sz w:val="22"/>
        </w:rPr>
        <w:t>pela</w:t>
      </w:r>
      <w:r>
        <w:rPr>
          <w:spacing w:val="-8"/>
          <w:w w:val="80"/>
          <w:sz w:val="22"/>
        </w:rPr>
        <w:t xml:space="preserve"> </w:t>
      </w:r>
      <w:r>
        <w:rPr>
          <w:w w:val="80"/>
          <w:sz w:val="22"/>
        </w:rPr>
        <w:t>sua</w:t>
      </w:r>
      <w:r>
        <w:rPr>
          <w:spacing w:val="-7"/>
          <w:w w:val="80"/>
          <w:sz w:val="22"/>
        </w:rPr>
        <w:t xml:space="preserve"> </w:t>
      </w:r>
      <w:r>
        <w:rPr>
          <w:w w:val="80"/>
          <w:sz w:val="22"/>
        </w:rPr>
        <w:t>eficácia,</w:t>
      </w:r>
      <w:r>
        <w:rPr>
          <w:spacing w:val="-8"/>
          <w:w w:val="80"/>
          <w:sz w:val="22"/>
        </w:rPr>
        <w:t xml:space="preserve"> </w:t>
      </w:r>
      <w:r>
        <w:rPr>
          <w:w w:val="80"/>
          <w:sz w:val="22"/>
        </w:rPr>
        <w:t>por</w:t>
      </w:r>
      <w:r>
        <w:rPr>
          <w:spacing w:val="-7"/>
          <w:w w:val="80"/>
          <w:sz w:val="22"/>
        </w:rPr>
        <w:t xml:space="preserve"> </w:t>
      </w:r>
      <w:r>
        <w:rPr>
          <w:w w:val="80"/>
          <w:sz w:val="22"/>
        </w:rPr>
        <w:t>meio</w:t>
      </w:r>
      <w:r>
        <w:rPr>
          <w:spacing w:val="-8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-7"/>
          <w:w w:val="80"/>
          <w:sz w:val="22"/>
        </w:rPr>
        <w:t xml:space="preserve"> </w:t>
      </w:r>
      <w:r>
        <w:rPr>
          <w:w w:val="80"/>
          <w:sz w:val="22"/>
        </w:rPr>
        <w:t>relatórios,</w:t>
      </w:r>
      <w:r>
        <w:rPr>
          <w:spacing w:val="-8"/>
          <w:w w:val="80"/>
          <w:sz w:val="22"/>
        </w:rPr>
        <w:t xml:space="preserve"> </w:t>
      </w:r>
      <w:r>
        <w:rPr>
          <w:w w:val="80"/>
          <w:sz w:val="22"/>
        </w:rPr>
        <w:t>inspeções,</w:t>
      </w:r>
      <w:r>
        <w:rPr>
          <w:spacing w:val="-7"/>
          <w:w w:val="80"/>
          <w:sz w:val="22"/>
        </w:rPr>
        <w:t xml:space="preserve"> </w:t>
      </w:r>
      <w:r>
        <w:rPr>
          <w:w w:val="80"/>
          <w:sz w:val="22"/>
        </w:rPr>
        <w:t>visitas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e</w:t>
      </w:r>
      <w:r>
        <w:rPr>
          <w:spacing w:val="-15"/>
          <w:w w:val="90"/>
          <w:sz w:val="22"/>
        </w:rPr>
        <w:t xml:space="preserve"> </w:t>
      </w:r>
      <w:r>
        <w:rPr>
          <w:w w:val="90"/>
          <w:sz w:val="22"/>
        </w:rPr>
        <w:t>atestação</w:t>
      </w:r>
      <w:r>
        <w:rPr>
          <w:spacing w:val="-15"/>
          <w:w w:val="90"/>
          <w:sz w:val="22"/>
        </w:rPr>
        <w:t xml:space="preserve"> </w:t>
      </w:r>
      <w:r>
        <w:rPr>
          <w:w w:val="90"/>
          <w:sz w:val="22"/>
        </w:rPr>
        <w:t>da</w:t>
      </w:r>
      <w:r>
        <w:rPr>
          <w:spacing w:val="-14"/>
          <w:w w:val="90"/>
          <w:sz w:val="22"/>
        </w:rPr>
        <w:t xml:space="preserve"> </w:t>
      </w:r>
      <w:r>
        <w:rPr>
          <w:w w:val="90"/>
          <w:sz w:val="22"/>
        </w:rPr>
        <w:t>satisfatória</w:t>
      </w:r>
      <w:r>
        <w:rPr>
          <w:spacing w:val="-15"/>
          <w:w w:val="90"/>
          <w:sz w:val="22"/>
        </w:rPr>
        <w:t xml:space="preserve"> </w:t>
      </w:r>
      <w:r>
        <w:rPr>
          <w:w w:val="90"/>
          <w:sz w:val="22"/>
        </w:rPr>
        <w:t>realização</w:t>
      </w:r>
      <w:r>
        <w:rPr>
          <w:spacing w:val="-14"/>
          <w:w w:val="90"/>
          <w:sz w:val="22"/>
        </w:rPr>
        <w:t xml:space="preserve"> </w:t>
      </w:r>
      <w:r>
        <w:rPr>
          <w:w w:val="90"/>
          <w:sz w:val="22"/>
        </w:rPr>
        <w:t>do</w:t>
      </w:r>
      <w:r>
        <w:rPr>
          <w:spacing w:val="-15"/>
          <w:w w:val="90"/>
          <w:sz w:val="22"/>
        </w:rPr>
        <w:t xml:space="preserve"> </w:t>
      </w:r>
      <w:r>
        <w:rPr>
          <w:w w:val="90"/>
          <w:sz w:val="22"/>
        </w:rPr>
        <w:t>objeto</w:t>
      </w:r>
      <w:r>
        <w:rPr>
          <w:spacing w:val="-14"/>
          <w:w w:val="90"/>
          <w:sz w:val="22"/>
        </w:rPr>
        <w:t xml:space="preserve"> </w:t>
      </w:r>
      <w:r>
        <w:rPr>
          <w:w w:val="90"/>
          <w:sz w:val="22"/>
        </w:rPr>
        <w:t>do</w:t>
      </w:r>
      <w:r>
        <w:rPr>
          <w:spacing w:val="-15"/>
          <w:w w:val="90"/>
          <w:sz w:val="22"/>
        </w:rPr>
        <w:t xml:space="preserve"> </w:t>
      </w:r>
      <w:r>
        <w:rPr>
          <w:w w:val="90"/>
          <w:sz w:val="22"/>
        </w:rPr>
        <w:t>Convênio.</w:t>
      </w:r>
    </w:p>
    <w:p>
      <w:pPr>
        <w:pStyle w:val="10"/>
        <w:numPr>
          <w:ilvl w:val="1"/>
          <w:numId w:val="8"/>
        </w:numPr>
        <w:tabs>
          <w:tab w:val="left" w:pos="470"/>
          <w:tab w:val="left" w:pos="471"/>
        </w:tabs>
        <w:spacing w:before="2" w:after="0" w:line="240" w:lineRule="auto"/>
        <w:ind w:left="470" w:right="0" w:hanging="359"/>
        <w:jc w:val="left"/>
        <w:rPr>
          <w:sz w:val="22"/>
        </w:rPr>
      </w:pPr>
      <w:r>
        <w:rPr>
          <w:w w:val="80"/>
          <w:sz w:val="22"/>
        </w:rPr>
        <w:t>Atuar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como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interlocutor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órgão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responsável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pela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celebração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Convênio;</w:t>
      </w:r>
    </w:p>
    <w:p>
      <w:pPr>
        <w:pStyle w:val="10"/>
        <w:numPr>
          <w:ilvl w:val="1"/>
          <w:numId w:val="8"/>
        </w:numPr>
        <w:tabs>
          <w:tab w:val="left" w:pos="470"/>
          <w:tab w:val="left" w:pos="471"/>
        </w:tabs>
        <w:spacing w:before="37" w:after="0" w:line="240" w:lineRule="auto"/>
        <w:ind w:left="470" w:right="0" w:hanging="359"/>
        <w:jc w:val="left"/>
        <w:rPr>
          <w:sz w:val="22"/>
        </w:rPr>
      </w:pPr>
      <w:r>
        <w:rPr>
          <w:w w:val="80"/>
          <w:sz w:val="22"/>
        </w:rPr>
        <w:t>Controlar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os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saldos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dos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empenhos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dos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Convênios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ou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instrumentos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congêneres;</w:t>
      </w:r>
    </w:p>
    <w:p>
      <w:pPr>
        <w:pStyle w:val="10"/>
        <w:numPr>
          <w:ilvl w:val="1"/>
          <w:numId w:val="8"/>
        </w:numPr>
        <w:tabs>
          <w:tab w:val="left" w:pos="470"/>
          <w:tab w:val="left" w:pos="471"/>
        </w:tabs>
        <w:spacing w:before="38" w:after="0" w:line="276" w:lineRule="auto"/>
        <w:ind w:left="112" w:right="167" w:firstLine="0"/>
        <w:jc w:val="left"/>
        <w:rPr>
          <w:sz w:val="22"/>
        </w:rPr>
      </w:pPr>
      <w:r>
        <w:rPr>
          <w:w w:val="85"/>
          <w:sz w:val="22"/>
        </w:rPr>
        <w:t>Prestar,</w:t>
      </w:r>
      <w:r>
        <w:rPr>
          <w:spacing w:val="17"/>
          <w:w w:val="85"/>
          <w:sz w:val="22"/>
        </w:rPr>
        <w:t xml:space="preserve"> </w:t>
      </w:r>
      <w:r>
        <w:rPr>
          <w:w w:val="85"/>
          <w:sz w:val="22"/>
        </w:rPr>
        <w:t>quando</w:t>
      </w:r>
      <w:r>
        <w:rPr>
          <w:spacing w:val="17"/>
          <w:w w:val="85"/>
          <w:sz w:val="22"/>
        </w:rPr>
        <w:t xml:space="preserve"> </w:t>
      </w:r>
      <w:r>
        <w:rPr>
          <w:w w:val="85"/>
          <w:sz w:val="22"/>
        </w:rPr>
        <w:t>solicitado,</w:t>
      </w:r>
      <w:r>
        <w:rPr>
          <w:spacing w:val="18"/>
          <w:w w:val="85"/>
          <w:sz w:val="22"/>
        </w:rPr>
        <w:t xml:space="preserve"> </w:t>
      </w:r>
      <w:r>
        <w:rPr>
          <w:w w:val="85"/>
          <w:sz w:val="22"/>
        </w:rPr>
        <w:t>informações</w:t>
      </w:r>
      <w:r>
        <w:rPr>
          <w:spacing w:val="17"/>
          <w:w w:val="85"/>
          <w:sz w:val="22"/>
        </w:rPr>
        <w:t xml:space="preserve"> </w:t>
      </w:r>
      <w:r>
        <w:rPr>
          <w:w w:val="85"/>
          <w:sz w:val="22"/>
        </w:rPr>
        <w:t>sobre</w:t>
      </w:r>
      <w:r>
        <w:rPr>
          <w:spacing w:val="18"/>
          <w:w w:val="85"/>
          <w:sz w:val="22"/>
        </w:rPr>
        <w:t xml:space="preserve"> </w:t>
      </w:r>
      <w:r>
        <w:rPr>
          <w:w w:val="85"/>
          <w:sz w:val="22"/>
        </w:rPr>
        <w:t>a</w:t>
      </w:r>
      <w:r>
        <w:rPr>
          <w:spacing w:val="17"/>
          <w:w w:val="85"/>
          <w:sz w:val="22"/>
        </w:rPr>
        <w:t xml:space="preserve"> </w:t>
      </w:r>
      <w:r>
        <w:rPr>
          <w:w w:val="85"/>
          <w:sz w:val="22"/>
        </w:rPr>
        <w:t>execução</w:t>
      </w:r>
      <w:r>
        <w:rPr>
          <w:spacing w:val="16"/>
          <w:w w:val="85"/>
          <w:sz w:val="22"/>
        </w:rPr>
        <w:t xml:space="preserve"> </w:t>
      </w:r>
      <w:r>
        <w:rPr>
          <w:w w:val="85"/>
          <w:sz w:val="22"/>
        </w:rPr>
        <w:t>do</w:t>
      </w:r>
      <w:r>
        <w:rPr>
          <w:spacing w:val="17"/>
          <w:w w:val="85"/>
          <w:sz w:val="22"/>
        </w:rPr>
        <w:t xml:space="preserve"> </w:t>
      </w:r>
      <w:r>
        <w:rPr>
          <w:w w:val="85"/>
          <w:sz w:val="22"/>
        </w:rPr>
        <w:t>Convênio</w:t>
      </w:r>
      <w:r>
        <w:rPr>
          <w:spacing w:val="18"/>
          <w:w w:val="85"/>
          <w:sz w:val="22"/>
        </w:rPr>
        <w:t xml:space="preserve"> </w:t>
      </w:r>
      <w:r>
        <w:rPr>
          <w:w w:val="85"/>
          <w:sz w:val="22"/>
        </w:rPr>
        <w:t>ou</w:t>
      </w:r>
      <w:r>
        <w:rPr>
          <w:spacing w:val="17"/>
          <w:w w:val="85"/>
          <w:sz w:val="22"/>
        </w:rPr>
        <w:t xml:space="preserve"> </w:t>
      </w:r>
      <w:r>
        <w:rPr>
          <w:w w:val="85"/>
          <w:sz w:val="22"/>
        </w:rPr>
        <w:t>instrumentos</w:t>
      </w:r>
      <w:r>
        <w:rPr>
          <w:spacing w:val="17"/>
          <w:w w:val="85"/>
          <w:sz w:val="22"/>
        </w:rPr>
        <w:t xml:space="preserve"> </w:t>
      </w:r>
      <w:r>
        <w:rPr>
          <w:w w:val="85"/>
          <w:sz w:val="22"/>
        </w:rPr>
        <w:t>congêneres</w:t>
      </w:r>
      <w:r>
        <w:rPr>
          <w:spacing w:val="18"/>
          <w:w w:val="85"/>
          <w:sz w:val="22"/>
        </w:rPr>
        <w:t xml:space="preserve"> </w:t>
      </w:r>
      <w:r>
        <w:rPr>
          <w:w w:val="85"/>
          <w:sz w:val="22"/>
        </w:rPr>
        <w:t>sob</w:t>
      </w:r>
      <w:r>
        <w:rPr>
          <w:spacing w:val="15"/>
          <w:w w:val="85"/>
          <w:sz w:val="22"/>
        </w:rPr>
        <w:t xml:space="preserve"> </w:t>
      </w:r>
      <w:r>
        <w:rPr>
          <w:w w:val="85"/>
          <w:sz w:val="22"/>
        </w:rPr>
        <w:t>sua</w:t>
      </w:r>
      <w:r>
        <w:rPr>
          <w:spacing w:val="-49"/>
          <w:w w:val="85"/>
          <w:sz w:val="22"/>
        </w:rPr>
        <w:t xml:space="preserve"> </w:t>
      </w:r>
      <w:r>
        <w:rPr>
          <w:w w:val="90"/>
          <w:sz w:val="22"/>
        </w:rPr>
        <w:t>responsabilidade;</w:t>
      </w:r>
    </w:p>
    <w:p>
      <w:pPr>
        <w:pStyle w:val="10"/>
        <w:numPr>
          <w:ilvl w:val="1"/>
          <w:numId w:val="8"/>
        </w:numPr>
        <w:tabs>
          <w:tab w:val="left" w:pos="470"/>
          <w:tab w:val="left" w:pos="471"/>
        </w:tabs>
        <w:spacing w:before="0" w:after="0" w:line="276" w:lineRule="auto"/>
        <w:ind w:left="112" w:right="162" w:firstLine="0"/>
        <w:jc w:val="left"/>
        <w:rPr>
          <w:sz w:val="22"/>
        </w:rPr>
      </w:pPr>
      <w:r>
        <w:rPr>
          <w:w w:val="80"/>
          <w:sz w:val="22"/>
        </w:rPr>
        <w:t>Controlar</w:t>
      </w:r>
      <w:r>
        <w:rPr>
          <w:spacing w:val="-6"/>
          <w:w w:val="80"/>
          <w:sz w:val="22"/>
        </w:rPr>
        <w:t xml:space="preserve"> </w:t>
      </w:r>
      <w:r>
        <w:rPr>
          <w:w w:val="80"/>
          <w:sz w:val="22"/>
        </w:rPr>
        <w:t>os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prazos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-5"/>
          <w:w w:val="80"/>
          <w:sz w:val="22"/>
        </w:rPr>
        <w:t xml:space="preserve"> </w:t>
      </w:r>
      <w:r>
        <w:rPr>
          <w:w w:val="80"/>
          <w:sz w:val="22"/>
        </w:rPr>
        <w:t>Prestação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Contas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dos</w:t>
      </w:r>
      <w:r>
        <w:rPr>
          <w:spacing w:val="-5"/>
          <w:w w:val="80"/>
          <w:sz w:val="22"/>
        </w:rPr>
        <w:t xml:space="preserve"> </w:t>
      </w:r>
      <w:r>
        <w:rPr>
          <w:w w:val="80"/>
          <w:sz w:val="22"/>
        </w:rPr>
        <w:t>Convênios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bem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como</w:t>
      </w:r>
      <w:r>
        <w:rPr>
          <w:spacing w:val="-5"/>
          <w:w w:val="80"/>
          <w:sz w:val="22"/>
        </w:rPr>
        <w:t xml:space="preserve"> </w:t>
      </w:r>
      <w:r>
        <w:rPr>
          <w:w w:val="80"/>
          <w:sz w:val="22"/>
        </w:rPr>
        <w:t>efetuar</w:t>
      </w:r>
      <w:r>
        <w:rPr>
          <w:spacing w:val="-5"/>
          <w:w w:val="80"/>
          <w:sz w:val="22"/>
        </w:rPr>
        <w:t xml:space="preserve"> </w:t>
      </w:r>
      <w:r>
        <w:rPr>
          <w:w w:val="80"/>
          <w:sz w:val="22"/>
        </w:rPr>
        <w:t>análises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e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encaminhar</w:t>
      </w:r>
      <w:r>
        <w:rPr>
          <w:spacing w:val="-6"/>
          <w:w w:val="80"/>
          <w:sz w:val="22"/>
        </w:rPr>
        <w:t xml:space="preserve"> </w:t>
      </w:r>
      <w:r>
        <w:rPr>
          <w:w w:val="80"/>
          <w:sz w:val="22"/>
        </w:rPr>
        <w:t>ao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ordenador</w:t>
      </w:r>
      <w:r>
        <w:rPr>
          <w:spacing w:val="-5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despesa</w:t>
      </w:r>
      <w:r>
        <w:rPr>
          <w:spacing w:val="-12"/>
          <w:w w:val="90"/>
          <w:sz w:val="22"/>
        </w:rPr>
        <w:t xml:space="preserve"> </w:t>
      </w:r>
      <w:r>
        <w:rPr>
          <w:w w:val="90"/>
          <w:sz w:val="22"/>
        </w:rPr>
        <w:t>para</w:t>
      </w:r>
      <w:r>
        <w:rPr>
          <w:spacing w:val="-11"/>
          <w:w w:val="90"/>
          <w:sz w:val="22"/>
        </w:rPr>
        <w:t xml:space="preserve"> </w:t>
      </w:r>
      <w:r>
        <w:rPr>
          <w:w w:val="90"/>
          <w:sz w:val="22"/>
        </w:rPr>
        <w:t>aprovação;</w:t>
      </w:r>
    </w:p>
    <w:p>
      <w:pPr>
        <w:pStyle w:val="10"/>
        <w:numPr>
          <w:ilvl w:val="1"/>
          <w:numId w:val="8"/>
        </w:numPr>
        <w:tabs>
          <w:tab w:val="left" w:pos="470"/>
          <w:tab w:val="left" w:pos="471"/>
        </w:tabs>
        <w:spacing w:before="0" w:after="0" w:line="276" w:lineRule="auto"/>
        <w:ind w:left="112" w:right="166" w:firstLine="0"/>
        <w:jc w:val="left"/>
        <w:rPr>
          <w:sz w:val="22"/>
        </w:rPr>
      </w:pPr>
      <w:r>
        <w:rPr>
          <w:spacing w:val="-1"/>
          <w:w w:val="85"/>
          <w:sz w:val="22"/>
        </w:rPr>
        <w:t xml:space="preserve">Zelar para </w:t>
      </w:r>
      <w:r>
        <w:rPr>
          <w:w w:val="85"/>
          <w:sz w:val="22"/>
        </w:rPr>
        <w:t>que o Sistema Integrado de Transferências – SIT do TCE atualizando as informações relacionadas à</w:t>
      </w:r>
      <w:r>
        <w:rPr>
          <w:spacing w:val="-49"/>
          <w:w w:val="85"/>
          <w:sz w:val="22"/>
        </w:rPr>
        <w:t xml:space="preserve"> </w:t>
      </w:r>
      <w:r>
        <w:rPr>
          <w:w w:val="80"/>
          <w:sz w:val="22"/>
        </w:rPr>
        <w:t>execução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convênio,</w:t>
      </w:r>
      <w:r>
        <w:rPr>
          <w:spacing w:val="-5"/>
          <w:w w:val="80"/>
          <w:sz w:val="22"/>
        </w:rPr>
        <w:t xml:space="preserve"> </w:t>
      </w:r>
      <w:r>
        <w:rPr>
          <w:w w:val="80"/>
          <w:sz w:val="22"/>
        </w:rPr>
        <w:t>cumprimento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dos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objetivos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e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elaboração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termo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fiscalização;</w:t>
      </w:r>
    </w:p>
    <w:p>
      <w:pPr>
        <w:pStyle w:val="10"/>
        <w:numPr>
          <w:ilvl w:val="1"/>
          <w:numId w:val="8"/>
        </w:numPr>
        <w:tabs>
          <w:tab w:val="left" w:pos="470"/>
          <w:tab w:val="left" w:pos="471"/>
        </w:tabs>
        <w:spacing w:before="0" w:after="0" w:line="252" w:lineRule="exact"/>
        <w:ind w:left="470" w:right="0" w:hanging="359"/>
        <w:jc w:val="left"/>
        <w:rPr>
          <w:sz w:val="22"/>
        </w:rPr>
      </w:pPr>
      <w:r>
        <w:rPr>
          <w:w w:val="80"/>
          <w:sz w:val="22"/>
        </w:rPr>
        <w:t>Zelar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pelo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cumprimento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integral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Convênio;</w:t>
      </w:r>
    </w:p>
    <w:p>
      <w:pPr>
        <w:pStyle w:val="10"/>
        <w:numPr>
          <w:ilvl w:val="1"/>
          <w:numId w:val="8"/>
        </w:numPr>
        <w:tabs>
          <w:tab w:val="left" w:pos="471"/>
        </w:tabs>
        <w:spacing w:before="35" w:after="0" w:line="276" w:lineRule="auto"/>
        <w:ind w:left="112" w:right="167" w:firstLine="0"/>
        <w:jc w:val="both"/>
        <w:rPr>
          <w:sz w:val="22"/>
        </w:rPr>
      </w:pPr>
      <w:r>
        <w:rPr>
          <w:spacing w:val="-2"/>
          <w:w w:val="85"/>
          <w:sz w:val="22"/>
        </w:rPr>
        <w:t xml:space="preserve">Acompanhar </w:t>
      </w:r>
      <w:r>
        <w:rPr>
          <w:spacing w:val="-1"/>
          <w:w w:val="85"/>
          <w:sz w:val="22"/>
        </w:rPr>
        <w:t>a execução dos ajustes firmados, promovendo medidas necessárias à fiel execução das condições</w:t>
      </w:r>
      <w:r>
        <w:rPr>
          <w:w w:val="85"/>
          <w:sz w:val="22"/>
        </w:rPr>
        <w:t xml:space="preserve"> </w:t>
      </w:r>
      <w:r>
        <w:rPr>
          <w:w w:val="80"/>
          <w:sz w:val="22"/>
        </w:rPr>
        <w:t>estabelecidas no convênio, gerenciar, decidir sobre eventuais e possíveis alterações inicialmente estabelecidas, inclusive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sobre</w:t>
      </w:r>
      <w:r>
        <w:rPr>
          <w:spacing w:val="-13"/>
          <w:w w:val="90"/>
          <w:sz w:val="22"/>
        </w:rPr>
        <w:t xml:space="preserve"> </w:t>
      </w:r>
      <w:r>
        <w:rPr>
          <w:w w:val="90"/>
          <w:sz w:val="22"/>
        </w:rPr>
        <w:t>a</w:t>
      </w:r>
      <w:r>
        <w:rPr>
          <w:spacing w:val="-13"/>
          <w:w w:val="90"/>
          <w:sz w:val="22"/>
        </w:rPr>
        <w:t xml:space="preserve"> </w:t>
      </w:r>
      <w:r>
        <w:rPr>
          <w:w w:val="90"/>
          <w:sz w:val="22"/>
        </w:rPr>
        <w:t>celebração</w:t>
      </w:r>
      <w:r>
        <w:rPr>
          <w:spacing w:val="-12"/>
          <w:w w:val="90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-13"/>
          <w:w w:val="90"/>
          <w:sz w:val="22"/>
        </w:rPr>
        <w:t xml:space="preserve"> </w:t>
      </w:r>
      <w:r>
        <w:rPr>
          <w:w w:val="90"/>
          <w:sz w:val="22"/>
        </w:rPr>
        <w:t>seus</w:t>
      </w:r>
      <w:r>
        <w:rPr>
          <w:spacing w:val="-12"/>
          <w:w w:val="90"/>
          <w:sz w:val="22"/>
        </w:rPr>
        <w:t xml:space="preserve"> </w:t>
      </w:r>
      <w:r>
        <w:rPr>
          <w:w w:val="90"/>
          <w:sz w:val="22"/>
        </w:rPr>
        <w:t>termos</w:t>
      </w:r>
      <w:r>
        <w:rPr>
          <w:spacing w:val="-13"/>
          <w:w w:val="90"/>
          <w:sz w:val="22"/>
        </w:rPr>
        <w:t xml:space="preserve"> </w:t>
      </w:r>
      <w:r>
        <w:rPr>
          <w:w w:val="90"/>
          <w:sz w:val="22"/>
        </w:rPr>
        <w:t>aditivos.</w:t>
      </w:r>
    </w:p>
    <w:p>
      <w:pPr>
        <w:pStyle w:val="10"/>
        <w:numPr>
          <w:ilvl w:val="1"/>
          <w:numId w:val="8"/>
        </w:numPr>
        <w:tabs>
          <w:tab w:val="left" w:pos="397"/>
        </w:tabs>
        <w:spacing w:before="0" w:after="0" w:line="276" w:lineRule="auto"/>
        <w:ind w:left="112" w:right="166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-6"/>
          <w:w w:val="80"/>
          <w:sz w:val="22"/>
        </w:rPr>
        <w:t xml:space="preserve"> </w:t>
      </w:r>
      <w:r>
        <w:rPr>
          <w:w w:val="80"/>
          <w:sz w:val="22"/>
        </w:rPr>
        <w:t>fiscal</w:t>
      </w:r>
      <w:r>
        <w:rPr>
          <w:spacing w:val="-7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-5"/>
          <w:w w:val="80"/>
          <w:sz w:val="22"/>
        </w:rPr>
        <w:t xml:space="preserve"> </w:t>
      </w:r>
      <w:r>
        <w:rPr>
          <w:w w:val="80"/>
          <w:sz w:val="22"/>
        </w:rPr>
        <w:t>convênio</w:t>
      </w:r>
      <w:r>
        <w:rPr>
          <w:spacing w:val="-5"/>
          <w:w w:val="80"/>
          <w:sz w:val="22"/>
        </w:rPr>
        <w:t xml:space="preserve"> </w:t>
      </w:r>
      <w:r>
        <w:rPr>
          <w:w w:val="80"/>
          <w:sz w:val="22"/>
        </w:rPr>
        <w:t>deve</w:t>
      </w:r>
      <w:r>
        <w:rPr>
          <w:spacing w:val="-5"/>
          <w:w w:val="80"/>
          <w:sz w:val="22"/>
        </w:rPr>
        <w:t xml:space="preserve"> </w:t>
      </w:r>
      <w:r>
        <w:rPr>
          <w:w w:val="80"/>
          <w:sz w:val="22"/>
        </w:rPr>
        <w:t>primar</w:t>
      </w:r>
      <w:r>
        <w:rPr>
          <w:spacing w:val="-6"/>
          <w:w w:val="80"/>
          <w:sz w:val="22"/>
        </w:rPr>
        <w:t xml:space="preserve"> </w:t>
      </w:r>
      <w:r>
        <w:rPr>
          <w:w w:val="80"/>
          <w:sz w:val="22"/>
        </w:rPr>
        <w:t>para</w:t>
      </w:r>
      <w:r>
        <w:rPr>
          <w:spacing w:val="-5"/>
          <w:w w:val="80"/>
          <w:sz w:val="22"/>
        </w:rPr>
        <w:t xml:space="preserve"> </w:t>
      </w:r>
      <w:r>
        <w:rPr>
          <w:w w:val="80"/>
          <w:sz w:val="22"/>
        </w:rPr>
        <w:t>que</w:t>
      </w:r>
      <w:r>
        <w:rPr>
          <w:spacing w:val="-5"/>
          <w:w w:val="80"/>
          <w:sz w:val="22"/>
        </w:rPr>
        <w:t xml:space="preserve"> </w:t>
      </w:r>
      <w:r>
        <w:rPr>
          <w:w w:val="80"/>
          <w:sz w:val="22"/>
        </w:rPr>
        <w:t>não</w:t>
      </w:r>
      <w:r>
        <w:rPr>
          <w:spacing w:val="-5"/>
          <w:w w:val="80"/>
          <w:sz w:val="22"/>
        </w:rPr>
        <w:t xml:space="preserve"> </w:t>
      </w:r>
      <w:r>
        <w:rPr>
          <w:w w:val="80"/>
          <w:sz w:val="22"/>
        </w:rPr>
        <w:t>haja</w:t>
      </w:r>
      <w:r>
        <w:rPr>
          <w:spacing w:val="-5"/>
          <w:w w:val="80"/>
          <w:sz w:val="22"/>
        </w:rPr>
        <w:t xml:space="preserve"> </w:t>
      </w:r>
      <w:r>
        <w:rPr>
          <w:w w:val="80"/>
          <w:sz w:val="22"/>
        </w:rPr>
        <w:t>alteração</w:t>
      </w:r>
      <w:r>
        <w:rPr>
          <w:spacing w:val="-8"/>
          <w:w w:val="80"/>
          <w:sz w:val="22"/>
        </w:rPr>
        <w:t xml:space="preserve"> </w:t>
      </w:r>
      <w:r>
        <w:rPr>
          <w:w w:val="80"/>
          <w:sz w:val="22"/>
        </w:rPr>
        <w:t>no</w:t>
      </w:r>
      <w:r>
        <w:rPr>
          <w:spacing w:val="-8"/>
          <w:w w:val="80"/>
          <w:sz w:val="22"/>
        </w:rPr>
        <w:t xml:space="preserve"> </w:t>
      </w:r>
      <w:r>
        <w:rPr>
          <w:w w:val="80"/>
          <w:sz w:val="22"/>
        </w:rPr>
        <w:t>objeto</w:t>
      </w:r>
      <w:r>
        <w:rPr>
          <w:spacing w:val="-5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-6"/>
          <w:w w:val="80"/>
          <w:sz w:val="22"/>
        </w:rPr>
        <w:t xml:space="preserve"> </w:t>
      </w:r>
      <w:r>
        <w:rPr>
          <w:w w:val="80"/>
          <w:sz w:val="22"/>
        </w:rPr>
        <w:t>ajuste,</w:t>
      </w:r>
      <w:r>
        <w:rPr>
          <w:spacing w:val="-8"/>
          <w:w w:val="80"/>
          <w:sz w:val="22"/>
        </w:rPr>
        <w:t xml:space="preserve"> </w:t>
      </w:r>
      <w:r>
        <w:rPr>
          <w:w w:val="80"/>
          <w:sz w:val="22"/>
        </w:rPr>
        <w:t>atentando-se</w:t>
      </w:r>
      <w:r>
        <w:rPr>
          <w:spacing w:val="-5"/>
          <w:w w:val="80"/>
          <w:sz w:val="22"/>
        </w:rPr>
        <w:t xml:space="preserve"> </w:t>
      </w:r>
      <w:r>
        <w:rPr>
          <w:w w:val="80"/>
          <w:sz w:val="22"/>
        </w:rPr>
        <w:t>para</w:t>
      </w:r>
      <w:r>
        <w:rPr>
          <w:spacing w:val="-5"/>
          <w:w w:val="80"/>
          <w:sz w:val="22"/>
        </w:rPr>
        <w:t xml:space="preserve"> </w:t>
      </w:r>
      <w:r>
        <w:rPr>
          <w:w w:val="80"/>
          <w:sz w:val="22"/>
        </w:rPr>
        <w:t>o</w:t>
      </w:r>
      <w:r>
        <w:rPr>
          <w:spacing w:val="-5"/>
          <w:w w:val="80"/>
          <w:sz w:val="22"/>
        </w:rPr>
        <w:t xml:space="preserve"> </w:t>
      </w:r>
      <w:r>
        <w:rPr>
          <w:w w:val="80"/>
          <w:sz w:val="22"/>
        </w:rPr>
        <w:t>cumprimento</w:t>
      </w:r>
      <w:r>
        <w:rPr>
          <w:spacing w:val="-5"/>
          <w:w w:val="80"/>
          <w:sz w:val="22"/>
        </w:rPr>
        <w:t xml:space="preserve"> </w:t>
      </w:r>
      <w:r>
        <w:rPr>
          <w:w w:val="80"/>
          <w:sz w:val="22"/>
        </w:rPr>
        <w:t>dos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prazos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conveniais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e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fazendo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o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gerenciamento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necessário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dos</w:t>
      </w:r>
      <w:r>
        <w:rPr>
          <w:spacing w:val="-5"/>
          <w:w w:val="80"/>
          <w:sz w:val="22"/>
        </w:rPr>
        <w:t xml:space="preserve"> </w:t>
      </w:r>
      <w:r>
        <w:rPr>
          <w:w w:val="80"/>
          <w:sz w:val="22"/>
        </w:rPr>
        <w:t>processos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modo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eficiente,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evitando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prejuízos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ao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erário.</w:t>
      </w:r>
    </w:p>
    <w:p>
      <w:pPr>
        <w:pStyle w:val="10"/>
        <w:numPr>
          <w:ilvl w:val="1"/>
          <w:numId w:val="8"/>
        </w:numPr>
        <w:tabs>
          <w:tab w:val="left" w:pos="397"/>
        </w:tabs>
        <w:spacing w:before="0" w:after="0" w:line="252" w:lineRule="exact"/>
        <w:ind w:left="396" w:right="0" w:hanging="285"/>
        <w:jc w:val="both"/>
        <w:rPr>
          <w:sz w:val="22"/>
        </w:rPr>
      </w:pPr>
      <w:r>
        <w:rPr>
          <w:w w:val="80"/>
          <w:sz w:val="22"/>
        </w:rPr>
        <w:t>Garantir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os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recursos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por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meio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da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Declaração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Adequação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Orçamentária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da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Despesa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e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Regularidade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Pedido.</w:t>
      </w:r>
    </w:p>
    <w:p>
      <w:pPr>
        <w:pStyle w:val="10"/>
        <w:numPr>
          <w:ilvl w:val="1"/>
          <w:numId w:val="8"/>
        </w:numPr>
        <w:tabs>
          <w:tab w:val="left" w:pos="397"/>
        </w:tabs>
        <w:spacing w:before="36" w:after="0" w:line="240" w:lineRule="auto"/>
        <w:ind w:left="396" w:right="0" w:hanging="285"/>
        <w:jc w:val="both"/>
        <w:rPr>
          <w:sz w:val="22"/>
        </w:rPr>
      </w:pPr>
      <w:r>
        <w:rPr>
          <w:w w:val="80"/>
          <w:sz w:val="22"/>
        </w:rPr>
        <w:t>Aprovar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Plano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Trabalho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apresentado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pelo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proponente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tanto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na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formalização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quanto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nas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suas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adequações.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top="1660" w:right="960" w:bottom="880" w:left="1020" w:header="680" w:footer="681" w:gutter="0"/>
          <w:cols w:space="720" w:num="1"/>
        </w:sectPr>
      </w:pPr>
    </w:p>
    <w:p>
      <w:pPr>
        <w:pStyle w:val="8"/>
        <w:rPr>
          <w:sz w:val="20"/>
        </w:rPr>
      </w:pPr>
    </w:p>
    <w:p>
      <w:pPr>
        <w:pStyle w:val="8"/>
        <w:rPr>
          <w:sz w:val="24"/>
        </w:rPr>
      </w:pPr>
    </w:p>
    <w:p>
      <w:pPr>
        <w:pStyle w:val="10"/>
        <w:numPr>
          <w:ilvl w:val="1"/>
          <w:numId w:val="8"/>
        </w:numPr>
        <w:tabs>
          <w:tab w:val="left" w:pos="397"/>
        </w:tabs>
        <w:spacing w:before="101" w:after="0" w:line="276" w:lineRule="auto"/>
        <w:ind w:left="112" w:right="169" w:firstLine="0"/>
        <w:jc w:val="both"/>
        <w:rPr>
          <w:sz w:val="22"/>
        </w:rPr>
      </w:pPr>
      <w:r>
        <w:rPr>
          <w:w w:val="85"/>
          <w:sz w:val="22"/>
        </w:rPr>
        <w:t>Opinar sobre a prorrogação de prazo além dos limites estabelecidos no termo de convênio, quando ocorrer fato</w:t>
      </w:r>
      <w:r>
        <w:rPr>
          <w:spacing w:val="1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 xml:space="preserve">excepcional ou imprescindível que altere </w:t>
      </w:r>
      <w:r>
        <w:rPr>
          <w:spacing w:val="-1"/>
          <w:w w:val="85"/>
          <w:sz w:val="22"/>
        </w:rPr>
        <w:t>fundamentalmente as condições de execução do convênio, com justificativa</w:t>
      </w:r>
      <w:r>
        <w:rPr>
          <w:w w:val="85"/>
          <w:sz w:val="22"/>
        </w:rPr>
        <w:t xml:space="preserve"> </w:t>
      </w:r>
      <w:r>
        <w:rPr>
          <w:w w:val="90"/>
          <w:sz w:val="22"/>
        </w:rPr>
        <w:t>fundamentada</w:t>
      </w:r>
      <w:r>
        <w:rPr>
          <w:spacing w:val="-13"/>
          <w:w w:val="90"/>
          <w:sz w:val="22"/>
        </w:rPr>
        <w:t xml:space="preserve"> </w:t>
      </w:r>
      <w:r>
        <w:rPr>
          <w:w w:val="90"/>
          <w:sz w:val="22"/>
        </w:rPr>
        <w:t>e</w:t>
      </w:r>
      <w:r>
        <w:rPr>
          <w:spacing w:val="-13"/>
          <w:w w:val="90"/>
          <w:sz w:val="22"/>
        </w:rPr>
        <w:t xml:space="preserve"> </w:t>
      </w:r>
      <w:r>
        <w:rPr>
          <w:w w:val="90"/>
          <w:sz w:val="22"/>
        </w:rPr>
        <w:t>com</w:t>
      </w:r>
      <w:r>
        <w:rPr>
          <w:spacing w:val="-13"/>
          <w:w w:val="90"/>
          <w:sz w:val="22"/>
        </w:rPr>
        <w:t xml:space="preserve"> </w:t>
      </w:r>
      <w:r>
        <w:rPr>
          <w:w w:val="90"/>
          <w:sz w:val="22"/>
        </w:rPr>
        <w:t>prévio</w:t>
      </w:r>
      <w:r>
        <w:rPr>
          <w:spacing w:val="-12"/>
          <w:w w:val="90"/>
          <w:sz w:val="22"/>
        </w:rPr>
        <w:t xml:space="preserve"> </w:t>
      </w:r>
      <w:r>
        <w:rPr>
          <w:w w:val="90"/>
          <w:sz w:val="22"/>
        </w:rPr>
        <w:t>parecer</w:t>
      </w:r>
      <w:r>
        <w:rPr>
          <w:spacing w:val="-13"/>
          <w:w w:val="90"/>
          <w:sz w:val="22"/>
        </w:rPr>
        <w:t xml:space="preserve"> </w:t>
      </w:r>
      <w:r>
        <w:rPr>
          <w:w w:val="90"/>
          <w:sz w:val="22"/>
        </w:rPr>
        <w:t>jurídico.</w:t>
      </w:r>
    </w:p>
    <w:p>
      <w:pPr>
        <w:pStyle w:val="10"/>
        <w:numPr>
          <w:ilvl w:val="1"/>
          <w:numId w:val="8"/>
        </w:numPr>
        <w:tabs>
          <w:tab w:val="left" w:pos="397"/>
        </w:tabs>
        <w:spacing w:before="0" w:after="0" w:line="251" w:lineRule="exact"/>
        <w:ind w:left="396" w:right="0" w:hanging="285"/>
        <w:jc w:val="both"/>
        <w:rPr>
          <w:sz w:val="22"/>
        </w:rPr>
      </w:pPr>
      <w:r>
        <w:rPr>
          <w:w w:val="80"/>
          <w:sz w:val="22"/>
        </w:rPr>
        <w:t>Autorizar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indicação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e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substituição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fiscal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convênios,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por</w:t>
      </w:r>
      <w:r>
        <w:rPr>
          <w:spacing w:val="-6"/>
          <w:w w:val="80"/>
          <w:sz w:val="22"/>
        </w:rPr>
        <w:t xml:space="preserve"> </w:t>
      </w:r>
      <w:r>
        <w:rPr>
          <w:w w:val="80"/>
          <w:sz w:val="22"/>
        </w:rPr>
        <w:t>meio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ato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emitido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pela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autoridade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competente.</w:t>
      </w:r>
    </w:p>
    <w:p>
      <w:pPr>
        <w:pStyle w:val="10"/>
        <w:numPr>
          <w:ilvl w:val="1"/>
          <w:numId w:val="8"/>
        </w:numPr>
        <w:tabs>
          <w:tab w:val="left" w:pos="397"/>
        </w:tabs>
        <w:spacing w:before="37" w:after="0" w:line="240" w:lineRule="auto"/>
        <w:ind w:left="396" w:right="0" w:hanging="285"/>
        <w:jc w:val="both"/>
        <w:rPr>
          <w:sz w:val="22"/>
        </w:rPr>
      </w:pPr>
      <w:r>
        <w:rPr>
          <w:w w:val="80"/>
          <w:sz w:val="22"/>
        </w:rPr>
        <w:t>Aplicar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sanções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à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ICTPR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acordo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com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natureza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e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gravidade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das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infrações.</w:t>
      </w:r>
    </w:p>
    <w:p>
      <w:pPr>
        <w:pStyle w:val="10"/>
        <w:numPr>
          <w:ilvl w:val="1"/>
          <w:numId w:val="8"/>
        </w:numPr>
        <w:tabs>
          <w:tab w:val="left" w:pos="397"/>
        </w:tabs>
        <w:spacing w:before="38" w:after="0" w:line="240" w:lineRule="auto"/>
        <w:ind w:left="396" w:right="0" w:hanging="285"/>
        <w:jc w:val="both"/>
        <w:rPr>
          <w:sz w:val="22"/>
        </w:rPr>
      </w:pPr>
      <w:r>
        <w:rPr>
          <w:w w:val="80"/>
          <w:sz w:val="22"/>
        </w:rPr>
        <w:t>Indicar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os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funcionários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para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compor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Comissão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Tomadas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Constas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Especial.</w:t>
      </w:r>
    </w:p>
    <w:p>
      <w:pPr>
        <w:pStyle w:val="8"/>
        <w:rPr>
          <w:sz w:val="24"/>
        </w:rPr>
      </w:pPr>
    </w:p>
    <w:p>
      <w:pPr>
        <w:pStyle w:val="8"/>
        <w:spacing w:before="138" w:line="208" w:lineRule="auto"/>
        <w:ind w:left="112" w:right="168"/>
        <w:jc w:val="both"/>
      </w:pPr>
      <w:r>
        <w:rPr>
          <w:rFonts w:ascii="Arial" w:hAnsi="Arial"/>
          <w:b/>
          <w:w w:val="80"/>
        </w:rPr>
        <w:t>PARÁGRAFO</w:t>
      </w:r>
      <w:r>
        <w:rPr>
          <w:rFonts w:ascii="Arial" w:hAnsi="Arial"/>
          <w:b/>
          <w:spacing w:val="7"/>
          <w:w w:val="80"/>
        </w:rPr>
        <w:t xml:space="preserve"> </w:t>
      </w:r>
      <w:r>
        <w:rPr>
          <w:rFonts w:ascii="Arial" w:hAnsi="Arial"/>
          <w:b/>
          <w:w w:val="80"/>
        </w:rPr>
        <w:t>PRIMEIRO</w:t>
      </w:r>
      <w:r>
        <w:rPr>
          <w:rFonts w:ascii="Arial" w:hAnsi="Arial"/>
          <w:b/>
          <w:spacing w:val="5"/>
          <w:w w:val="80"/>
        </w:rPr>
        <w:t xml:space="preserve"> </w:t>
      </w:r>
      <w:r>
        <w:rPr>
          <w:rFonts w:ascii="Arial" w:hAnsi="Arial"/>
          <w:b/>
          <w:w w:val="80"/>
        </w:rPr>
        <w:t>-</w:t>
      </w:r>
      <w:r>
        <w:rPr>
          <w:rFonts w:ascii="Arial" w:hAnsi="Arial"/>
          <w:b/>
          <w:spacing w:val="4"/>
          <w:w w:val="80"/>
        </w:rPr>
        <w:t xml:space="preserve"> </w:t>
      </w:r>
      <w:r>
        <w:rPr>
          <w:w w:val="80"/>
        </w:rPr>
        <w:t>Fica</w:t>
      </w:r>
      <w:r>
        <w:rPr>
          <w:spacing w:val="4"/>
          <w:w w:val="80"/>
        </w:rPr>
        <w:t xml:space="preserve"> </w:t>
      </w:r>
      <w:r>
        <w:rPr>
          <w:w w:val="80"/>
        </w:rPr>
        <w:t>indicado</w:t>
      </w:r>
      <w:r>
        <w:rPr>
          <w:spacing w:val="4"/>
          <w:w w:val="80"/>
        </w:rPr>
        <w:t xml:space="preserve"> </w:t>
      </w:r>
      <w:r>
        <w:rPr>
          <w:w w:val="80"/>
        </w:rPr>
        <w:t>como</w:t>
      </w:r>
      <w:r>
        <w:rPr>
          <w:spacing w:val="4"/>
          <w:w w:val="80"/>
        </w:rPr>
        <w:t xml:space="preserve"> </w:t>
      </w:r>
      <w:r>
        <w:rPr>
          <w:w w:val="80"/>
        </w:rPr>
        <w:t>Fiscal</w:t>
      </w:r>
      <w:r>
        <w:rPr>
          <w:spacing w:val="4"/>
          <w:w w:val="80"/>
        </w:rPr>
        <w:t xml:space="preserve"> </w:t>
      </w:r>
      <w:r>
        <w:rPr>
          <w:w w:val="80"/>
        </w:rPr>
        <w:t>do</w:t>
      </w:r>
      <w:r>
        <w:rPr>
          <w:spacing w:val="4"/>
          <w:w w:val="80"/>
        </w:rPr>
        <w:t xml:space="preserve"> </w:t>
      </w:r>
      <w:r>
        <w:rPr>
          <w:w w:val="80"/>
        </w:rPr>
        <w:t>Convênio</w:t>
      </w:r>
      <w:r>
        <w:rPr>
          <w:spacing w:val="4"/>
          <w:w w:val="80"/>
        </w:rPr>
        <w:t xml:space="preserve"> </w:t>
      </w:r>
      <w:r>
        <w:rPr>
          <w:w w:val="80"/>
        </w:rPr>
        <w:t>XXXXXX</w:t>
      </w:r>
      <w:r>
        <w:rPr>
          <w:spacing w:val="4"/>
          <w:w w:val="80"/>
        </w:rPr>
        <w:t xml:space="preserve"> </w:t>
      </w:r>
      <w:r>
        <w:rPr>
          <w:w w:val="80"/>
        </w:rPr>
        <w:t>(NOME</w:t>
      </w:r>
      <w:r>
        <w:rPr>
          <w:spacing w:val="3"/>
          <w:w w:val="80"/>
        </w:rPr>
        <w:t xml:space="preserve"> </w:t>
      </w:r>
      <w:r>
        <w:rPr>
          <w:w w:val="80"/>
        </w:rPr>
        <w:t>DO</w:t>
      </w:r>
      <w:r>
        <w:rPr>
          <w:spacing w:val="7"/>
          <w:w w:val="80"/>
        </w:rPr>
        <w:t xml:space="preserve"> </w:t>
      </w:r>
      <w:r>
        <w:rPr>
          <w:w w:val="80"/>
        </w:rPr>
        <w:t>DIRETOR(A),</w:t>
      </w:r>
      <w:r>
        <w:rPr>
          <w:spacing w:val="4"/>
          <w:w w:val="80"/>
        </w:rPr>
        <w:t xml:space="preserve"> </w:t>
      </w:r>
      <w:r>
        <w:rPr>
          <w:w w:val="80"/>
        </w:rPr>
        <w:t>para</w:t>
      </w:r>
      <w:r>
        <w:rPr>
          <w:spacing w:val="9"/>
          <w:w w:val="80"/>
        </w:rPr>
        <w:t xml:space="preserve"> </w:t>
      </w:r>
      <w:r>
        <w:rPr>
          <w:w w:val="80"/>
        </w:rPr>
        <w:t>acompanhar</w:t>
      </w:r>
      <w:r>
        <w:rPr>
          <w:spacing w:val="1"/>
          <w:w w:val="80"/>
        </w:rPr>
        <w:t xml:space="preserve"> </w:t>
      </w:r>
      <w:r>
        <w:rPr>
          <w:w w:val="80"/>
        </w:rPr>
        <w:t>e fiscalizar a execução deste convênio e dos recursos repassados, o que será executado juntamente com o Tribunal de</w:t>
      </w:r>
      <w:r>
        <w:rPr>
          <w:spacing w:val="1"/>
          <w:w w:val="80"/>
        </w:rPr>
        <w:t xml:space="preserve"> </w:t>
      </w:r>
      <w:r>
        <w:rPr>
          <w:w w:val="80"/>
        </w:rPr>
        <w:t>Contas</w:t>
      </w:r>
      <w:r>
        <w:rPr>
          <w:spacing w:val="-4"/>
          <w:w w:val="80"/>
        </w:rPr>
        <w:t xml:space="preserve"> </w:t>
      </w:r>
      <w:r>
        <w:rPr>
          <w:w w:val="80"/>
        </w:rPr>
        <w:t>do</w:t>
      </w:r>
      <w:r>
        <w:rPr>
          <w:spacing w:val="-4"/>
          <w:w w:val="80"/>
        </w:rPr>
        <w:t xml:space="preserve"> </w:t>
      </w:r>
      <w:r>
        <w:rPr>
          <w:w w:val="80"/>
        </w:rPr>
        <w:t>Estado</w:t>
      </w:r>
      <w:r>
        <w:rPr>
          <w:spacing w:val="-3"/>
          <w:w w:val="80"/>
        </w:rPr>
        <w:t xml:space="preserve"> </w:t>
      </w:r>
      <w:r>
        <w:rPr>
          <w:w w:val="80"/>
        </w:rPr>
        <w:t>do</w:t>
      </w:r>
      <w:r>
        <w:rPr>
          <w:spacing w:val="-4"/>
          <w:w w:val="80"/>
        </w:rPr>
        <w:t xml:space="preserve"> </w:t>
      </w:r>
      <w:r>
        <w:rPr>
          <w:w w:val="80"/>
        </w:rPr>
        <w:t>Paraná</w:t>
      </w:r>
      <w:r>
        <w:rPr>
          <w:spacing w:val="-3"/>
          <w:w w:val="80"/>
        </w:rPr>
        <w:t xml:space="preserve"> </w:t>
      </w:r>
      <w:r>
        <w:rPr>
          <w:w w:val="80"/>
        </w:rPr>
        <w:t>e</w:t>
      </w:r>
      <w:r>
        <w:rPr>
          <w:spacing w:val="-2"/>
          <w:w w:val="80"/>
        </w:rPr>
        <w:t xml:space="preserve"> </w:t>
      </w:r>
      <w:r>
        <w:rPr>
          <w:w w:val="80"/>
        </w:rPr>
        <w:t>com</w:t>
      </w:r>
      <w:r>
        <w:rPr>
          <w:spacing w:val="-4"/>
          <w:w w:val="80"/>
        </w:rPr>
        <w:t xml:space="preserve"> </w:t>
      </w:r>
      <w:r>
        <w:rPr>
          <w:w w:val="80"/>
        </w:rPr>
        <w:t>o</w:t>
      </w:r>
      <w:r>
        <w:rPr>
          <w:spacing w:val="-3"/>
          <w:w w:val="80"/>
        </w:rPr>
        <w:t xml:space="preserve"> </w:t>
      </w:r>
      <w:r>
        <w:rPr>
          <w:w w:val="80"/>
        </w:rPr>
        <w:t>Controle</w:t>
      </w:r>
      <w:r>
        <w:rPr>
          <w:spacing w:val="-4"/>
          <w:w w:val="80"/>
        </w:rPr>
        <w:t xml:space="preserve"> </w:t>
      </w:r>
      <w:r>
        <w:rPr>
          <w:w w:val="80"/>
        </w:rPr>
        <w:t>Interno</w:t>
      </w:r>
      <w:r>
        <w:rPr>
          <w:spacing w:val="-3"/>
          <w:w w:val="80"/>
        </w:rPr>
        <w:t xml:space="preserve"> </w:t>
      </w:r>
      <w:r>
        <w:rPr>
          <w:w w:val="80"/>
        </w:rPr>
        <w:t>da</w:t>
      </w:r>
      <w:r>
        <w:rPr>
          <w:spacing w:val="-4"/>
          <w:w w:val="80"/>
        </w:rPr>
        <w:t xml:space="preserve"> </w:t>
      </w:r>
      <w:r>
        <w:rPr>
          <w:w w:val="80"/>
        </w:rPr>
        <w:t>Fundação</w:t>
      </w:r>
      <w:r>
        <w:rPr>
          <w:spacing w:val="-4"/>
          <w:w w:val="80"/>
        </w:rPr>
        <w:t xml:space="preserve"> </w:t>
      </w:r>
      <w:r>
        <w:rPr>
          <w:w w:val="80"/>
        </w:rPr>
        <w:t>Araucária.</w:t>
      </w:r>
    </w:p>
    <w:p>
      <w:pPr>
        <w:pStyle w:val="8"/>
        <w:spacing w:before="80" w:line="208" w:lineRule="auto"/>
        <w:ind w:left="112" w:right="167"/>
        <w:jc w:val="both"/>
      </w:pPr>
      <w:r>
        <w:rPr>
          <w:rFonts w:ascii="Arial" w:hAnsi="Arial"/>
          <w:b/>
          <w:w w:val="80"/>
        </w:rPr>
        <w:t>PARÁGRAFO</w:t>
      </w:r>
      <w:r>
        <w:rPr>
          <w:rFonts w:ascii="Arial" w:hAnsi="Arial"/>
          <w:b/>
          <w:spacing w:val="-5"/>
          <w:w w:val="80"/>
        </w:rPr>
        <w:t xml:space="preserve"> </w:t>
      </w:r>
      <w:r>
        <w:rPr>
          <w:rFonts w:ascii="Arial" w:hAnsi="Arial"/>
          <w:b/>
          <w:w w:val="80"/>
        </w:rPr>
        <w:t>SEGUNDO</w:t>
      </w:r>
      <w:r>
        <w:rPr>
          <w:rFonts w:ascii="Arial" w:hAnsi="Arial"/>
          <w:b/>
          <w:spacing w:val="-3"/>
          <w:w w:val="80"/>
        </w:rPr>
        <w:t xml:space="preserve"> </w:t>
      </w:r>
      <w:r>
        <w:rPr>
          <w:rFonts w:ascii="Arial" w:hAnsi="Arial"/>
          <w:b/>
          <w:w w:val="80"/>
        </w:rPr>
        <w:t>–</w:t>
      </w:r>
      <w:r>
        <w:rPr>
          <w:w w:val="80"/>
        </w:rPr>
        <w:t>Compete</w:t>
      </w:r>
      <w:r>
        <w:rPr>
          <w:spacing w:val="-4"/>
          <w:w w:val="80"/>
        </w:rPr>
        <w:t xml:space="preserve"> </w:t>
      </w:r>
      <w:r>
        <w:rPr>
          <w:w w:val="80"/>
        </w:rPr>
        <w:t>ao</w:t>
      </w:r>
      <w:r>
        <w:rPr>
          <w:spacing w:val="-4"/>
          <w:w w:val="80"/>
        </w:rPr>
        <w:t xml:space="preserve"> </w:t>
      </w:r>
      <w:r>
        <w:rPr>
          <w:w w:val="80"/>
        </w:rPr>
        <w:t>Setor</w:t>
      </w:r>
      <w:r>
        <w:rPr>
          <w:spacing w:val="-6"/>
          <w:w w:val="80"/>
        </w:rPr>
        <w:t xml:space="preserve"> </w:t>
      </w:r>
      <w:r>
        <w:rPr>
          <w:w w:val="80"/>
        </w:rPr>
        <w:t>de</w:t>
      </w:r>
      <w:r>
        <w:rPr>
          <w:spacing w:val="-7"/>
          <w:w w:val="80"/>
        </w:rPr>
        <w:t xml:space="preserve"> </w:t>
      </w:r>
      <w:r>
        <w:rPr>
          <w:w w:val="80"/>
        </w:rPr>
        <w:t>Análise</w:t>
      </w:r>
      <w:r>
        <w:rPr>
          <w:spacing w:val="-4"/>
          <w:w w:val="80"/>
        </w:rPr>
        <w:t xml:space="preserve"> </w:t>
      </w:r>
      <w:r>
        <w:rPr>
          <w:w w:val="80"/>
        </w:rPr>
        <w:t>e</w:t>
      </w:r>
      <w:r>
        <w:rPr>
          <w:spacing w:val="-10"/>
          <w:w w:val="80"/>
        </w:rPr>
        <w:t xml:space="preserve"> </w:t>
      </w:r>
      <w:r>
        <w:rPr>
          <w:w w:val="80"/>
        </w:rPr>
        <w:t>Prestação</w:t>
      </w:r>
      <w:r>
        <w:rPr>
          <w:spacing w:val="-4"/>
          <w:w w:val="80"/>
        </w:rPr>
        <w:t xml:space="preserve"> </w:t>
      </w:r>
      <w:r>
        <w:rPr>
          <w:w w:val="80"/>
        </w:rPr>
        <w:t>de</w:t>
      </w:r>
      <w:r>
        <w:rPr>
          <w:spacing w:val="-4"/>
          <w:w w:val="80"/>
        </w:rPr>
        <w:t xml:space="preserve"> </w:t>
      </w:r>
      <w:r>
        <w:rPr>
          <w:w w:val="80"/>
        </w:rPr>
        <w:t>Contas</w:t>
      </w:r>
      <w:r>
        <w:rPr>
          <w:spacing w:val="-4"/>
          <w:w w:val="80"/>
        </w:rPr>
        <w:t xml:space="preserve"> </w:t>
      </w:r>
      <w:r>
        <w:rPr>
          <w:w w:val="80"/>
        </w:rPr>
        <w:t>da</w:t>
      </w:r>
      <w:r>
        <w:rPr>
          <w:spacing w:val="-8"/>
          <w:w w:val="80"/>
        </w:rPr>
        <w:t xml:space="preserve"> </w:t>
      </w:r>
      <w:r>
        <w:rPr>
          <w:w w:val="80"/>
        </w:rPr>
        <w:t>Fundação</w:t>
      </w:r>
      <w:r>
        <w:rPr>
          <w:spacing w:val="-4"/>
          <w:w w:val="80"/>
        </w:rPr>
        <w:t xml:space="preserve"> </w:t>
      </w:r>
      <w:r>
        <w:rPr>
          <w:w w:val="80"/>
        </w:rPr>
        <w:t>Araucária</w:t>
      </w:r>
      <w:r>
        <w:rPr>
          <w:spacing w:val="-4"/>
          <w:w w:val="80"/>
        </w:rPr>
        <w:t xml:space="preserve"> </w:t>
      </w:r>
      <w:r>
        <w:rPr>
          <w:w w:val="80"/>
        </w:rPr>
        <w:t>apoiar</w:t>
      </w:r>
      <w:r>
        <w:rPr>
          <w:spacing w:val="-5"/>
          <w:w w:val="80"/>
        </w:rPr>
        <w:t xml:space="preserve"> </w:t>
      </w:r>
      <w:r>
        <w:rPr>
          <w:w w:val="80"/>
        </w:rPr>
        <w:t>o</w:t>
      </w:r>
      <w:r>
        <w:rPr>
          <w:spacing w:val="-8"/>
          <w:w w:val="80"/>
        </w:rPr>
        <w:t xml:space="preserve"> </w:t>
      </w:r>
      <w:r>
        <w:rPr>
          <w:w w:val="80"/>
        </w:rPr>
        <w:t>Fiscal</w:t>
      </w:r>
      <w:r>
        <w:rPr>
          <w:spacing w:val="-4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Convênio</w:t>
      </w:r>
      <w:r>
        <w:rPr>
          <w:spacing w:val="-4"/>
          <w:w w:val="80"/>
        </w:rPr>
        <w:t xml:space="preserve"> </w:t>
      </w:r>
      <w:r>
        <w:rPr>
          <w:w w:val="80"/>
        </w:rPr>
        <w:t>no</w:t>
      </w:r>
      <w:r>
        <w:rPr>
          <w:spacing w:val="-4"/>
          <w:w w:val="80"/>
        </w:rPr>
        <w:t xml:space="preserve"> </w:t>
      </w:r>
      <w:r>
        <w:rPr>
          <w:w w:val="80"/>
        </w:rPr>
        <w:t>desempenho</w:t>
      </w:r>
      <w:r>
        <w:rPr>
          <w:spacing w:val="-4"/>
          <w:w w:val="80"/>
        </w:rPr>
        <w:t xml:space="preserve"> </w:t>
      </w:r>
      <w:r>
        <w:rPr>
          <w:w w:val="80"/>
        </w:rPr>
        <w:t>de</w:t>
      </w:r>
      <w:r>
        <w:rPr>
          <w:spacing w:val="-4"/>
          <w:w w:val="80"/>
        </w:rPr>
        <w:t xml:space="preserve"> </w:t>
      </w:r>
      <w:r>
        <w:rPr>
          <w:w w:val="80"/>
        </w:rPr>
        <w:t>suas</w:t>
      </w:r>
      <w:r>
        <w:rPr>
          <w:spacing w:val="-3"/>
          <w:w w:val="80"/>
        </w:rPr>
        <w:t xml:space="preserve"> </w:t>
      </w:r>
      <w:r>
        <w:rPr>
          <w:w w:val="80"/>
        </w:rPr>
        <w:t>atribuições,</w:t>
      </w:r>
      <w:r>
        <w:rPr>
          <w:spacing w:val="-4"/>
          <w:w w:val="80"/>
        </w:rPr>
        <w:t xml:space="preserve"> </w:t>
      </w:r>
      <w:r>
        <w:rPr>
          <w:w w:val="80"/>
        </w:rPr>
        <w:t>cabendo-lhe,</w:t>
      </w:r>
      <w:r>
        <w:rPr>
          <w:spacing w:val="-4"/>
          <w:w w:val="80"/>
        </w:rPr>
        <w:t xml:space="preserve"> </w:t>
      </w:r>
      <w:r>
        <w:rPr>
          <w:w w:val="80"/>
        </w:rPr>
        <w:t>especificamente:</w:t>
      </w:r>
    </w:p>
    <w:p>
      <w:pPr>
        <w:pStyle w:val="10"/>
        <w:numPr>
          <w:ilvl w:val="0"/>
          <w:numId w:val="10"/>
        </w:numPr>
        <w:tabs>
          <w:tab w:val="left" w:pos="397"/>
        </w:tabs>
        <w:spacing w:before="82" w:after="0" w:line="240" w:lineRule="auto"/>
        <w:ind w:left="396" w:right="0" w:hanging="285"/>
        <w:jc w:val="both"/>
        <w:rPr>
          <w:sz w:val="22"/>
        </w:rPr>
      </w:pPr>
      <w:r>
        <w:rPr>
          <w:w w:val="80"/>
          <w:sz w:val="22"/>
        </w:rPr>
        <w:t>Processar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Tomada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Contas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Especial,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cuja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instauração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dar-se-á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por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decisão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controle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interno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da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CONCEDENTE.</w:t>
      </w:r>
    </w:p>
    <w:p>
      <w:pPr>
        <w:pStyle w:val="10"/>
        <w:numPr>
          <w:ilvl w:val="0"/>
          <w:numId w:val="10"/>
        </w:numPr>
        <w:tabs>
          <w:tab w:val="left" w:pos="397"/>
        </w:tabs>
        <w:spacing w:before="38" w:after="0" w:line="240" w:lineRule="auto"/>
        <w:ind w:left="396" w:right="0" w:hanging="285"/>
        <w:jc w:val="both"/>
        <w:rPr>
          <w:sz w:val="22"/>
        </w:rPr>
      </w:pPr>
      <w:r>
        <w:rPr>
          <w:w w:val="80"/>
          <w:sz w:val="22"/>
        </w:rPr>
        <w:t>Encaminhar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por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meio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eletrônico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prestação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-5"/>
          <w:w w:val="80"/>
          <w:sz w:val="22"/>
        </w:rPr>
        <w:t xml:space="preserve"> </w:t>
      </w:r>
      <w:r>
        <w:rPr>
          <w:w w:val="80"/>
          <w:sz w:val="22"/>
        </w:rPr>
        <w:t>contas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final,</w:t>
      </w:r>
      <w:r>
        <w:rPr>
          <w:spacing w:val="-6"/>
          <w:w w:val="80"/>
          <w:sz w:val="22"/>
        </w:rPr>
        <w:t xml:space="preserve"> </w:t>
      </w:r>
      <w:r>
        <w:rPr>
          <w:w w:val="80"/>
          <w:sz w:val="22"/>
        </w:rPr>
        <w:t>para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Tribunal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Contas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Estado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Paraná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–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TCE/PR.</w:t>
      </w:r>
    </w:p>
    <w:p>
      <w:pPr>
        <w:pStyle w:val="8"/>
        <w:spacing w:before="114" w:line="208" w:lineRule="auto"/>
        <w:ind w:left="112" w:right="169"/>
        <w:jc w:val="both"/>
      </w:pPr>
      <w:r>
        <w:rPr>
          <w:rFonts w:ascii="Arial" w:hAnsi="Arial"/>
          <w:b/>
          <w:w w:val="85"/>
        </w:rPr>
        <w:t xml:space="preserve">PARÁGRAFO TERCEIRO – </w:t>
      </w:r>
      <w:r>
        <w:rPr>
          <w:w w:val="85"/>
        </w:rPr>
        <w:t>Não sendo prestadas as contas devidas pela ICTPR nos prazos estabelecidos, a</w:t>
      </w:r>
      <w:r>
        <w:rPr>
          <w:spacing w:val="1"/>
          <w:w w:val="85"/>
        </w:rPr>
        <w:t xml:space="preserve"> </w:t>
      </w:r>
      <w:r>
        <w:rPr>
          <w:w w:val="80"/>
        </w:rPr>
        <w:t>CONCEDENTE</w:t>
      </w:r>
      <w:r>
        <w:rPr>
          <w:spacing w:val="-5"/>
          <w:w w:val="80"/>
        </w:rPr>
        <w:t xml:space="preserve"> </w:t>
      </w:r>
      <w:r>
        <w:rPr>
          <w:w w:val="80"/>
        </w:rPr>
        <w:t>instaurará,</w:t>
      </w:r>
      <w:r>
        <w:rPr>
          <w:spacing w:val="-4"/>
          <w:w w:val="80"/>
        </w:rPr>
        <w:t xml:space="preserve"> </w:t>
      </w:r>
      <w:r>
        <w:rPr>
          <w:w w:val="80"/>
        </w:rPr>
        <w:t>dentro</w:t>
      </w:r>
      <w:r>
        <w:rPr>
          <w:spacing w:val="-3"/>
          <w:w w:val="80"/>
        </w:rPr>
        <w:t xml:space="preserve"> </w:t>
      </w:r>
      <w:r>
        <w:rPr>
          <w:w w:val="80"/>
        </w:rPr>
        <w:t>de</w:t>
      </w:r>
      <w:r>
        <w:rPr>
          <w:spacing w:val="-4"/>
          <w:w w:val="80"/>
        </w:rPr>
        <w:t xml:space="preserve"> </w:t>
      </w:r>
      <w:r>
        <w:rPr>
          <w:w w:val="80"/>
        </w:rPr>
        <w:t>30</w:t>
      </w:r>
      <w:r>
        <w:rPr>
          <w:spacing w:val="-3"/>
          <w:w w:val="80"/>
        </w:rPr>
        <w:t xml:space="preserve"> </w:t>
      </w:r>
      <w:r>
        <w:rPr>
          <w:w w:val="80"/>
        </w:rPr>
        <w:t>dias,</w:t>
      </w:r>
      <w:r>
        <w:rPr>
          <w:spacing w:val="-4"/>
          <w:w w:val="80"/>
        </w:rPr>
        <w:t xml:space="preserve"> </w:t>
      </w:r>
      <w:r>
        <w:rPr>
          <w:w w:val="80"/>
        </w:rPr>
        <w:t>a</w:t>
      </w:r>
      <w:r>
        <w:rPr>
          <w:spacing w:val="-3"/>
          <w:w w:val="80"/>
        </w:rPr>
        <w:t xml:space="preserve"> </w:t>
      </w:r>
      <w:r>
        <w:rPr>
          <w:w w:val="80"/>
        </w:rPr>
        <w:t>Tomada</w:t>
      </w:r>
      <w:r>
        <w:rPr>
          <w:spacing w:val="-4"/>
          <w:w w:val="80"/>
        </w:rPr>
        <w:t xml:space="preserve"> </w:t>
      </w:r>
      <w:r>
        <w:rPr>
          <w:w w:val="80"/>
        </w:rPr>
        <w:t>de</w:t>
      </w:r>
      <w:r>
        <w:rPr>
          <w:spacing w:val="-3"/>
          <w:w w:val="80"/>
        </w:rPr>
        <w:t xml:space="preserve"> </w:t>
      </w:r>
      <w:r>
        <w:rPr>
          <w:w w:val="80"/>
        </w:rPr>
        <w:t>Contas</w:t>
      </w:r>
      <w:r>
        <w:rPr>
          <w:spacing w:val="-4"/>
          <w:w w:val="80"/>
        </w:rPr>
        <w:t xml:space="preserve"> </w:t>
      </w:r>
      <w:r>
        <w:rPr>
          <w:w w:val="80"/>
        </w:rPr>
        <w:t>Especial.</w:t>
      </w:r>
    </w:p>
    <w:p>
      <w:pPr>
        <w:pStyle w:val="8"/>
        <w:spacing w:before="81" w:line="208" w:lineRule="auto"/>
        <w:ind w:left="112" w:right="169"/>
        <w:jc w:val="both"/>
      </w:pPr>
      <w:r>
        <w:rPr>
          <w:rFonts w:ascii="Arial" w:hAnsi="Arial"/>
          <w:b/>
          <w:w w:val="80"/>
        </w:rPr>
        <w:t xml:space="preserve">PARÁGRAFO QUARTO – </w:t>
      </w:r>
      <w:r>
        <w:rPr>
          <w:w w:val="80"/>
        </w:rPr>
        <w:t>Compete ao Controle Interno da CONCEDENTE, no exercício de sua função institucional, emitir</w:t>
      </w:r>
      <w:r>
        <w:rPr>
          <w:spacing w:val="-46"/>
          <w:w w:val="80"/>
        </w:rPr>
        <w:t xml:space="preserve"> </w:t>
      </w:r>
      <w:r>
        <w:rPr>
          <w:w w:val="90"/>
        </w:rPr>
        <w:t>parecer</w:t>
      </w:r>
      <w:r>
        <w:rPr>
          <w:spacing w:val="-14"/>
          <w:w w:val="90"/>
        </w:rPr>
        <w:t xml:space="preserve"> </w:t>
      </w:r>
      <w:r>
        <w:rPr>
          <w:w w:val="90"/>
        </w:rPr>
        <w:t>sobre</w:t>
      </w:r>
      <w:r>
        <w:rPr>
          <w:spacing w:val="-14"/>
          <w:w w:val="90"/>
        </w:rPr>
        <w:t xml:space="preserve"> </w:t>
      </w:r>
      <w:r>
        <w:rPr>
          <w:w w:val="90"/>
        </w:rPr>
        <w:t>os</w:t>
      </w:r>
      <w:r>
        <w:rPr>
          <w:spacing w:val="-14"/>
          <w:w w:val="90"/>
        </w:rPr>
        <w:t xml:space="preserve"> </w:t>
      </w:r>
      <w:r>
        <w:rPr>
          <w:w w:val="90"/>
        </w:rPr>
        <w:t>recursos</w:t>
      </w:r>
      <w:r>
        <w:rPr>
          <w:spacing w:val="-14"/>
          <w:w w:val="90"/>
        </w:rPr>
        <w:t xml:space="preserve"> </w:t>
      </w:r>
      <w:r>
        <w:rPr>
          <w:w w:val="90"/>
        </w:rPr>
        <w:t>repassados</w:t>
      </w:r>
      <w:r>
        <w:rPr>
          <w:spacing w:val="-14"/>
          <w:w w:val="90"/>
        </w:rPr>
        <w:t xml:space="preserve"> </w:t>
      </w:r>
      <w:r>
        <w:rPr>
          <w:w w:val="90"/>
        </w:rPr>
        <w:t>e</w:t>
      </w:r>
      <w:r>
        <w:rPr>
          <w:spacing w:val="-14"/>
          <w:w w:val="90"/>
        </w:rPr>
        <w:t xml:space="preserve"> </w:t>
      </w:r>
      <w:r>
        <w:rPr>
          <w:w w:val="90"/>
        </w:rPr>
        <w:t>a</w:t>
      </w:r>
      <w:r>
        <w:rPr>
          <w:spacing w:val="-14"/>
          <w:w w:val="90"/>
        </w:rPr>
        <w:t xml:space="preserve"> </w:t>
      </w:r>
      <w:r>
        <w:rPr>
          <w:w w:val="90"/>
        </w:rPr>
        <w:t>sua</w:t>
      </w:r>
      <w:r>
        <w:rPr>
          <w:spacing w:val="-14"/>
          <w:w w:val="90"/>
        </w:rPr>
        <w:t xml:space="preserve"> </w:t>
      </w:r>
      <w:r>
        <w:rPr>
          <w:w w:val="90"/>
        </w:rPr>
        <w:t>utilização.</w:t>
      </w:r>
    </w:p>
    <w:p>
      <w:pPr>
        <w:pStyle w:val="8"/>
        <w:spacing w:before="9"/>
        <w:rPr>
          <w:sz w:val="30"/>
        </w:rPr>
      </w:pPr>
    </w:p>
    <w:p>
      <w:pPr>
        <w:pStyle w:val="5"/>
      </w:pPr>
      <w:r>
        <w:rPr>
          <w:color w:val="538DD3"/>
          <w:w w:val="80"/>
        </w:rPr>
        <w:t>CLÁUSULA DÉCIMA</w:t>
      </w:r>
      <w:r>
        <w:rPr>
          <w:color w:val="538DD3"/>
          <w:spacing w:val="1"/>
          <w:w w:val="80"/>
        </w:rPr>
        <w:t xml:space="preserve"> </w:t>
      </w:r>
      <w:r>
        <w:rPr>
          <w:color w:val="538DD3"/>
          <w:w w:val="80"/>
        </w:rPr>
        <w:t>TERCEIRA-</w:t>
      </w:r>
      <w:r>
        <w:rPr>
          <w:color w:val="538DD3"/>
          <w:spacing w:val="3"/>
          <w:w w:val="80"/>
        </w:rPr>
        <w:t xml:space="preserve"> </w:t>
      </w:r>
      <w:r>
        <w:rPr>
          <w:color w:val="538DD3"/>
          <w:w w:val="80"/>
        </w:rPr>
        <w:t>DA</w:t>
      </w:r>
      <w:r>
        <w:rPr>
          <w:color w:val="538DD3"/>
          <w:spacing w:val="1"/>
          <w:w w:val="80"/>
        </w:rPr>
        <w:t xml:space="preserve"> </w:t>
      </w:r>
      <w:r>
        <w:rPr>
          <w:color w:val="538DD3"/>
          <w:w w:val="80"/>
        </w:rPr>
        <w:t>RESCISÃO</w:t>
      </w:r>
      <w:r>
        <w:rPr>
          <w:color w:val="538DD3"/>
          <w:spacing w:val="2"/>
          <w:w w:val="80"/>
        </w:rPr>
        <w:t xml:space="preserve"> </w:t>
      </w:r>
      <w:r>
        <w:rPr>
          <w:color w:val="538DD3"/>
          <w:w w:val="80"/>
        </w:rPr>
        <w:t>OU ENCERRAMENTO</w:t>
      </w:r>
    </w:p>
    <w:p>
      <w:pPr>
        <w:pStyle w:val="8"/>
        <w:spacing w:before="76"/>
        <w:ind w:left="112"/>
        <w:jc w:val="both"/>
      </w:pPr>
      <w:r>
        <w:rPr>
          <w:w w:val="80"/>
        </w:rPr>
        <w:t>O</w:t>
      </w:r>
      <w:r>
        <w:rPr>
          <w:spacing w:val="9"/>
          <w:w w:val="80"/>
        </w:rPr>
        <w:t xml:space="preserve"> </w:t>
      </w:r>
      <w:r>
        <w:rPr>
          <w:w w:val="80"/>
        </w:rPr>
        <w:t>presente</w:t>
      </w:r>
      <w:r>
        <w:rPr>
          <w:spacing w:val="9"/>
          <w:w w:val="80"/>
        </w:rPr>
        <w:t xml:space="preserve"> </w:t>
      </w:r>
      <w:r>
        <w:rPr>
          <w:w w:val="80"/>
        </w:rPr>
        <w:t>Convênio</w:t>
      </w:r>
      <w:r>
        <w:rPr>
          <w:spacing w:val="10"/>
          <w:w w:val="80"/>
        </w:rPr>
        <w:t xml:space="preserve"> </w:t>
      </w:r>
      <w:r>
        <w:rPr>
          <w:w w:val="80"/>
        </w:rPr>
        <w:t>será</w:t>
      </w:r>
      <w:r>
        <w:rPr>
          <w:spacing w:val="9"/>
          <w:w w:val="80"/>
        </w:rPr>
        <w:t xml:space="preserve"> </w:t>
      </w:r>
      <w:r>
        <w:rPr>
          <w:w w:val="80"/>
        </w:rPr>
        <w:t>rescindido</w:t>
      </w:r>
      <w:r>
        <w:rPr>
          <w:spacing w:val="9"/>
          <w:w w:val="80"/>
        </w:rPr>
        <w:t xml:space="preserve"> </w:t>
      </w:r>
      <w:r>
        <w:rPr>
          <w:w w:val="80"/>
        </w:rPr>
        <w:t>em</w:t>
      </w:r>
      <w:r>
        <w:rPr>
          <w:spacing w:val="8"/>
          <w:w w:val="80"/>
        </w:rPr>
        <w:t xml:space="preserve"> </w:t>
      </w:r>
      <w:r>
        <w:rPr>
          <w:w w:val="80"/>
        </w:rPr>
        <w:t>caso</w:t>
      </w:r>
      <w:r>
        <w:rPr>
          <w:spacing w:val="9"/>
          <w:w w:val="80"/>
        </w:rPr>
        <w:t xml:space="preserve"> </w:t>
      </w:r>
      <w:r>
        <w:rPr>
          <w:w w:val="80"/>
        </w:rPr>
        <w:t>de:</w:t>
      </w:r>
    </w:p>
    <w:p>
      <w:pPr>
        <w:pStyle w:val="10"/>
        <w:numPr>
          <w:ilvl w:val="0"/>
          <w:numId w:val="11"/>
        </w:numPr>
        <w:tabs>
          <w:tab w:val="left" w:pos="541"/>
        </w:tabs>
        <w:spacing w:before="158" w:after="0" w:line="268" w:lineRule="auto"/>
        <w:ind w:left="112" w:right="167" w:firstLine="0"/>
        <w:jc w:val="both"/>
        <w:rPr>
          <w:sz w:val="22"/>
        </w:rPr>
      </w:pPr>
      <w:r>
        <w:rPr>
          <w:w w:val="80"/>
          <w:sz w:val="22"/>
        </w:rPr>
        <w:t>Em caso de inexecução das obrigações estipuladas, sujeitando a parte inadimplente a responder por perdas e danos,</w:t>
      </w:r>
      <w:r>
        <w:rPr>
          <w:spacing w:val="-46"/>
          <w:w w:val="80"/>
          <w:sz w:val="22"/>
        </w:rPr>
        <w:t xml:space="preserve"> </w:t>
      </w:r>
      <w:r>
        <w:rPr>
          <w:w w:val="80"/>
          <w:sz w:val="22"/>
        </w:rPr>
        <w:t>quer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pela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superveniência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norma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legal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que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o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torne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formal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ou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materialmente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inexequível;</w:t>
      </w:r>
    </w:p>
    <w:p>
      <w:pPr>
        <w:pStyle w:val="10"/>
        <w:numPr>
          <w:ilvl w:val="0"/>
          <w:numId w:val="11"/>
        </w:numPr>
        <w:tabs>
          <w:tab w:val="left" w:pos="541"/>
        </w:tabs>
        <w:spacing w:before="8" w:after="0" w:line="271" w:lineRule="auto"/>
        <w:ind w:left="112" w:right="166" w:firstLine="0"/>
        <w:jc w:val="both"/>
        <w:rPr>
          <w:sz w:val="22"/>
        </w:rPr>
      </w:pPr>
      <w:r>
        <w:rPr>
          <w:w w:val="80"/>
          <w:sz w:val="22"/>
        </w:rPr>
        <w:t>Expressa manifestação de qualquer das partes, através de denúncia espontânea a qual deverá ser obrigatoriamente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formalizada com período mínimo de antecedência de 30 (trinta) dias, sem prejuízo das obrigações assumidas até a data da</w:t>
      </w:r>
      <w:r>
        <w:rPr>
          <w:spacing w:val="-46"/>
          <w:w w:val="80"/>
          <w:sz w:val="22"/>
        </w:rPr>
        <w:t xml:space="preserve"> </w:t>
      </w:r>
      <w:r>
        <w:rPr>
          <w:w w:val="90"/>
          <w:sz w:val="22"/>
        </w:rPr>
        <w:t>extinção;</w:t>
      </w:r>
    </w:p>
    <w:p>
      <w:pPr>
        <w:pStyle w:val="10"/>
        <w:numPr>
          <w:ilvl w:val="0"/>
          <w:numId w:val="11"/>
        </w:numPr>
        <w:tabs>
          <w:tab w:val="left" w:pos="540"/>
          <w:tab w:val="left" w:pos="541"/>
        </w:tabs>
        <w:spacing w:before="4" w:after="0" w:line="240" w:lineRule="auto"/>
        <w:ind w:left="540" w:right="0" w:hanging="429"/>
        <w:jc w:val="left"/>
        <w:rPr>
          <w:sz w:val="22"/>
        </w:rPr>
      </w:pPr>
      <w:r>
        <w:rPr>
          <w:w w:val="80"/>
          <w:sz w:val="22"/>
        </w:rPr>
        <w:t>Utilização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dos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recursos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em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desacordo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com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Plano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Trabalho;</w:t>
      </w:r>
    </w:p>
    <w:p>
      <w:pPr>
        <w:pStyle w:val="10"/>
        <w:numPr>
          <w:ilvl w:val="0"/>
          <w:numId w:val="11"/>
        </w:numPr>
        <w:tabs>
          <w:tab w:val="left" w:pos="540"/>
          <w:tab w:val="left" w:pos="541"/>
        </w:tabs>
        <w:spacing w:before="34" w:after="0" w:line="240" w:lineRule="auto"/>
        <w:ind w:left="540" w:right="0" w:hanging="429"/>
        <w:jc w:val="left"/>
        <w:rPr>
          <w:sz w:val="22"/>
        </w:rPr>
      </w:pPr>
      <w:r>
        <w:rPr>
          <w:w w:val="80"/>
          <w:sz w:val="22"/>
        </w:rPr>
        <w:t>Inadimplemento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quaisquer</w:t>
      </w:r>
      <w:r>
        <w:rPr>
          <w:spacing w:val="-6"/>
          <w:w w:val="80"/>
          <w:sz w:val="22"/>
        </w:rPr>
        <w:t xml:space="preserve"> </w:t>
      </w:r>
      <w:r>
        <w:rPr>
          <w:w w:val="80"/>
          <w:sz w:val="22"/>
        </w:rPr>
        <w:t>das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cláusulas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pactuadas;</w:t>
      </w:r>
    </w:p>
    <w:p>
      <w:pPr>
        <w:pStyle w:val="10"/>
        <w:numPr>
          <w:ilvl w:val="0"/>
          <w:numId w:val="11"/>
        </w:numPr>
        <w:tabs>
          <w:tab w:val="left" w:pos="540"/>
          <w:tab w:val="left" w:pos="541"/>
        </w:tabs>
        <w:spacing w:before="33" w:after="0" w:line="240" w:lineRule="auto"/>
        <w:ind w:left="540" w:right="0" w:hanging="429"/>
        <w:jc w:val="left"/>
        <w:rPr>
          <w:sz w:val="22"/>
        </w:rPr>
      </w:pPr>
      <w:r>
        <w:rPr>
          <w:w w:val="80"/>
          <w:sz w:val="22"/>
        </w:rPr>
        <w:t>Constatação,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qualquer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tempo,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falsidade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ou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incorreção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em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qualquer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documento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apresentado;</w:t>
      </w:r>
    </w:p>
    <w:p>
      <w:pPr>
        <w:pStyle w:val="10"/>
        <w:numPr>
          <w:ilvl w:val="0"/>
          <w:numId w:val="11"/>
        </w:numPr>
        <w:tabs>
          <w:tab w:val="left" w:pos="540"/>
          <w:tab w:val="left" w:pos="541"/>
        </w:tabs>
        <w:spacing w:before="34" w:after="0" w:line="240" w:lineRule="auto"/>
        <w:ind w:left="540" w:right="0" w:hanging="429"/>
        <w:jc w:val="left"/>
        <w:rPr>
          <w:sz w:val="22"/>
        </w:rPr>
      </w:pPr>
      <w:r>
        <w:rPr>
          <w:w w:val="80"/>
          <w:sz w:val="22"/>
        </w:rPr>
        <w:t>Verificação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da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ocorrência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qualquer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circunstância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que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enseje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instauração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Tomada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-5"/>
          <w:w w:val="80"/>
          <w:sz w:val="22"/>
        </w:rPr>
        <w:t xml:space="preserve"> </w:t>
      </w:r>
      <w:r>
        <w:rPr>
          <w:w w:val="80"/>
          <w:sz w:val="22"/>
        </w:rPr>
        <w:t>Contas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Especial;</w:t>
      </w:r>
    </w:p>
    <w:p>
      <w:pPr>
        <w:pStyle w:val="10"/>
        <w:numPr>
          <w:ilvl w:val="0"/>
          <w:numId w:val="11"/>
        </w:numPr>
        <w:tabs>
          <w:tab w:val="left" w:pos="540"/>
          <w:tab w:val="left" w:pos="541"/>
        </w:tabs>
        <w:spacing w:before="33" w:after="0" w:line="240" w:lineRule="auto"/>
        <w:ind w:left="540" w:right="0" w:hanging="429"/>
        <w:jc w:val="left"/>
        <w:rPr>
          <w:sz w:val="22"/>
        </w:rPr>
      </w:pPr>
      <w:r>
        <w:rPr>
          <w:w w:val="80"/>
          <w:sz w:val="22"/>
        </w:rPr>
        <w:t>Demais</w:t>
      </w:r>
      <w:r>
        <w:rPr>
          <w:spacing w:val="-4"/>
          <w:w w:val="80"/>
          <w:sz w:val="22"/>
        </w:rPr>
        <w:t xml:space="preserve"> </w:t>
      </w:r>
      <w:r>
        <w:rPr>
          <w:w w:val="80"/>
          <w:sz w:val="22"/>
        </w:rPr>
        <w:t>casos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previstos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em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Lei.</w:t>
      </w:r>
    </w:p>
    <w:p>
      <w:pPr>
        <w:pStyle w:val="8"/>
        <w:spacing w:before="7"/>
        <w:rPr>
          <w:sz w:val="38"/>
        </w:rPr>
      </w:pPr>
    </w:p>
    <w:p>
      <w:pPr>
        <w:pStyle w:val="8"/>
        <w:spacing w:before="1" w:line="276" w:lineRule="auto"/>
        <w:ind w:left="112" w:right="173"/>
        <w:jc w:val="both"/>
      </w:pPr>
      <w:r>
        <w:rPr>
          <w:rFonts w:ascii="Arial" w:hAnsi="Arial"/>
          <w:b/>
          <w:w w:val="80"/>
        </w:rPr>
        <w:t xml:space="preserve">PARÁGRAFO PRIMEIRO </w:t>
      </w:r>
      <w:r>
        <w:rPr>
          <w:w w:val="80"/>
        </w:rPr>
        <w:t>– Exceto no caso de rescisão unilateral pela CONCEDENTE, deverá ser lavrado “Termo de</w:t>
      </w:r>
      <w:r>
        <w:rPr>
          <w:spacing w:val="1"/>
          <w:w w:val="80"/>
        </w:rPr>
        <w:t xml:space="preserve"> </w:t>
      </w:r>
      <w:r>
        <w:rPr>
          <w:w w:val="80"/>
        </w:rPr>
        <w:t>Rescisão</w:t>
      </w:r>
      <w:r>
        <w:rPr>
          <w:spacing w:val="2"/>
          <w:w w:val="80"/>
        </w:rPr>
        <w:t xml:space="preserve"> </w:t>
      </w:r>
      <w:r>
        <w:rPr>
          <w:w w:val="80"/>
        </w:rPr>
        <w:t>ou</w:t>
      </w:r>
      <w:r>
        <w:rPr>
          <w:spacing w:val="2"/>
          <w:w w:val="80"/>
        </w:rPr>
        <w:t xml:space="preserve"> </w:t>
      </w:r>
      <w:r>
        <w:rPr>
          <w:w w:val="80"/>
        </w:rPr>
        <w:t>Encerramento” com</w:t>
      </w:r>
      <w:r>
        <w:rPr>
          <w:spacing w:val="2"/>
          <w:w w:val="80"/>
        </w:rPr>
        <w:t xml:space="preserve"> </w:t>
      </w:r>
      <w:r>
        <w:rPr>
          <w:w w:val="80"/>
        </w:rPr>
        <w:t>as</w:t>
      </w:r>
      <w:r>
        <w:rPr>
          <w:spacing w:val="1"/>
          <w:w w:val="80"/>
        </w:rPr>
        <w:t xml:space="preserve"> </w:t>
      </w:r>
      <w:r>
        <w:rPr>
          <w:w w:val="80"/>
        </w:rPr>
        <w:t>devidas justificativas</w:t>
      </w:r>
      <w:r>
        <w:rPr>
          <w:spacing w:val="2"/>
          <w:w w:val="80"/>
        </w:rPr>
        <w:t xml:space="preserve"> </w:t>
      </w:r>
      <w:r>
        <w:rPr>
          <w:w w:val="80"/>
        </w:rPr>
        <w:t>administrativas.</w:t>
      </w:r>
    </w:p>
    <w:p>
      <w:pPr>
        <w:pStyle w:val="8"/>
        <w:spacing w:before="119" w:line="273" w:lineRule="auto"/>
        <w:ind w:left="112" w:right="173"/>
        <w:jc w:val="both"/>
      </w:pPr>
      <w:r>
        <w:rPr>
          <w:rFonts w:ascii="Arial" w:hAnsi="Arial"/>
          <w:b/>
          <w:w w:val="80"/>
        </w:rPr>
        <w:t xml:space="preserve">PARÁGRAFO SEGUNDO </w:t>
      </w:r>
      <w:r>
        <w:rPr>
          <w:w w:val="80"/>
        </w:rPr>
        <w:t>- A rescisão unilateral do convênio dar-se-á de ofício e enseja a instauração de Tomada de</w:t>
      </w:r>
      <w:r>
        <w:rPr>
          <w:spacing w:val="1"/>
          <w:w w:val="80"/>
        </w:rPr>
        <w:t xml:space="preserve"> </w:t>
      </w:r>
      <w:r>
        <w:rPr>
          <w:w w:val="85"/>
        </w:rPr>
        <w:t>Contas Especial, caso se dê em virtude de falha na execução havida por culpa da ICTPR, para apuração dos fatos,</w:t>
      </w:r>
      <w:r>
        <w:rPr>
          <w:spacing w:val="1"/>
          <w:w w:val="85"/>
        </w:rPr>
        <w:t xml:space="preserve"> </w:t>
      </w:r>
      <w:r>
        <w:rPr>
          <w:w w:val="80"/>
        </w:rPr>
        <w:t>identificação</w:t>
      </w:r>
      <w:r>
        <w:rPr>
          <w:spacing w:val="11"/>
          <w:w w:val="80"/>
        </w:rPr>
        <w:t xml:space="preserve"> </w:t>
      </w:r>
      <w:r>
        <w:rPr>
          <w:w w:val="80"/>
        </w:rPr>
        <w:t>dos</w:t>
      </w:r>
      <w:r>
        <w:rPr>
          <w:spacing w:val="11"/>
          <w:w w:val="80"/>
        </w:rPr>
        <w:t xml:space="preserve"> </w:t>
      </w:r>
      <w:r>
        <w:rPr>
          <w:w w:val="80"/>
        </w:rPr>
        <w:t>responsáveis</w:t>
      </w:r>
      <w:r>
        <w:rPr>
          <w:spacing w:val="13"/>
          <w:w w:val="80"/>
        </w:rPr>
        <w:t xml:space="preserve"> </w:t>
      </w:r>
      <w:r>
        <w:rPr>
          <w:w w:val="80"/>
        </w:rPr>
        <w:t>e</w:t>
      </w:r>
      <w:r>
        <w:rPr>
          <w:spacing w:val="11"/>
          <w:w w:val="80"/>
        </w:rPr>
        <w:t xml:space="preserve"> </w:t>
      </w:r>
      <w:r>
        <w:rPr>
          <w:w w:val="80"/>
        </w:rPr>
        <w:t>quantificação</w:t>
      </w:r>
      <w:r>
        <w:rPr>
          <w:spacing w:val="14"/>
          <w:w w:val="80"/>
        </w:rPr>
        <w:t xml:space="preserve"> </w:t>
      </w:r>
      <w:r>
        <w:rPr>
          <w:w w:val="80"/>
        </w:rPr>
        <w:t>do</w:t>
      </w:r>
      <w:r>
        <w:rPr>
          <w:spacing w:val="13"/>
          <w:w w:val="80"/>
        </w:rPr>
        <w:t xml:space="preserve"> </w:t>
      </w:r>
      <w:r>
        <w:rPr>
          <w:w w:val="80"/>
        </w:rPr>
        <w:t>dano</w:t>
      </w:r>
      <w:r>
        <w:rPr>
          <w:spacing w:val="11"/>
          <w:w w:val="80"/>
        </w:rPr>
        <w:t xml:space="preserve"> </w:t>
      </w:r>
      <w:r>
        <w:rPr>
          <w:w w:val="80"/>
        </w:rPr>
        <w:t>e,</w:t>
      </w:r>
      <w:r>
        <w:rPr>
          <w:spacing w:val="11"/>
          <w:w w:val="80"/>
        </w:rPr>
        <w:t xml:space="preserve"> </w:t>
      </w:r>
      <w:r>
        <w:rPr>
          <w:w w:val="80"/>
        </w:rPr>
        <w:t>inclusive,</w:t>
      </w:r>
      <w:r>
        <w:rPr>
          <w:spacing w:val="11"/>
          <w:w w:val="80"/>
        </w:rPr>
        <w:t xml:space="preserve"> </w:t>
      </w:r>
      <w:r>
        <w:rPr>
          <w:w w:val="80"/>
        </w:rPr>
        <w:t>a</w:t>
      </w:r>
      <w:r>
        <w:rPr>
          <w:spacing w:val="11"/>
          <w:w w:val="80"/>
        </w:rPr>
        <w:t xml:space="preserve"> </w:t>
      </w:r>
      <w:r>
        <w:rPr>
          <w:w w:val="80"/>
        </w:rPr>
        <w:t>devolução</w:t>
      </w:r>
      <w:r>
        <w:rPr>
          <w:spacing w:val="11"/>
          <w:w w:val="80"/>
        </w:rPr>
        <w:t xml:space="preserve"> </w:t>
      </w:r>
      <w:r>
        <w:rPr>
          <w:w w:val="80"/>
        </w:rPr>
        <w:t>dos</w:t>
      </w:r>
      <w:r>
        <w:rPr>
          <w:spacing w:val="13"/>
          <w:w w:val="80"/>
        </w:rPr>
        <w:t xml:space="preserve"> </w:t>
      </w:r>
      <w:r>
        <w:rPr>
          <w:w w:val="80"/>
        </w:rPr>
        <w:t>recursos,</w:t>
      </w:r>
      <w:r>
        <w:rPr>
          <w:spacing w:val="11"/>
          <w:w w:val="80"/>
        </w:rPr>
        <w:t xml:space="preserve"> </w:t>
      </w:r>
      <w:r>
        <w:rPr>
          <w:w w:val="80"/>
        </w:rPr>
        <w:t>incluídos</w:t>
      </w:r>
      <w:r>
        <w:rPr>
          <w:spacing w:val="11"/>
          <w:w w:val="80"/>
        </w:rPr>
        <w:t xml:space="preserve"> </w:t>
      </w:r>
      <w:r>
        <w:rPr>
          <w:w w:val="80"/>
        </w:rPr>
        <w:t>os</w:t>
      </w:r>
      <w:r>
        <w:rPr>
          <w:spacing w:val="11"/>
          <w:w w:val="80"/>
        </w:rPr>
        <w:t xml:space="preserve"> </w:t>
      </w:r>
      <w:r>
        <w:rPr>
          <w:w w:val="80"/>
        </w:rPr>
        <w:t>rendimentos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aplicação,</w:t>
      </w:r>
      <w:r>
        <w:rPr>
          <w:spacing w:val="3"/>
          <w:w w:val="80"/>
        </w:rPr>
        <w:t xml:space="preserve"> </w:t>
      </w:r>
      <w:r>
        <w:rPr>
          <w:w w:val="80"/>
        </w:rPr>
        <w:t>atualizados</w:t>
      </w:r>
      <w:r>
        <w:rPr>
          <w:spacing w:val="3"/>
          <w:w w:val="80"/>
        </w:rPr>
        <w:t xml:space="preserve"> </w:t>
      </w:r>
      <w:r>
        <w:rPr>
          <w:w w:val="80"/>
        </w:rPr>
        <w:t>monetariamente</w:t>
      </w:r>
      <w:r>
        <w:rPr>
          <w:spacing w:val="3"/>
          <w:w w:val="80"/>
        </w:rPr>
        <w:t xml:space="preserve"> </w:t>
      </w:r>
      <w:r>
        <w:rPr>
          <w:w w:val="80"/>
        </w:rPr>
        <w:t>e</w:t>
      </w:r>
      <w:r>
        <w:rPr>
          <w:spacing w:val="1"/>
          <w:w w:val="80"/>
        </w:rPr>
        <w:t xml:space="preserve"> </w:t>
      </w:r>
      <w:r>
        <w:rPr>
          <w:w w:val="80"/>
        </w:rPr>
        <w:t>acrescidos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juros</w:t>
      </w:r>
      <w:r>
        <w:rPr>
          <w:spacing w:val="3"/>
          <w:w w:val="80"/>
        </w:rPr>
        <w:t xml:space="preserve"> </w:t>
      </w:r>
      <w:r>
        <w:rPr>
          <w:w w:val="80"/>
        </w:rPr>
        <w:t>de mora,</w:t>
      </w:r>
      <w:r>
        <w:rPr>
          <w:spacing w:val="3"/>
          <w:w w:val="80"/>
        </w:rPr>
        <w:t xml:space="preserve"> </w:t>
      </w:r>
      <w:r>
        <w:rPr>
          <w:w w:val="80"/>
        </w:rPr>
        <w:t>na</w:t>
      </w:r>
      <w:r>
        <w:rPr>
          <w:spacing w:val="3"/>
          <w:w w:val="80"/>
        </w:rPr>
        <w:t xml:space="preserve"> </w:t>
      </w:r>
      <w:r>
        <w:rPr>
          <w:w w:val="80"/>
        </w:rPr>
        <w:t>forma</w:t>
      </w:r>
      <w:r>
        <w:rPr>
          <w:spacing w:val="3"/>
          <w:w w:val="80"/>
        </w:rPr>
        <w:t xml:space="preserve"> </w:t>
      </w:r>
      <w:r>
        <w:rPr>
          <w:w w:val="80"/>
        </w:rPr>
        <w:t>da</w:t>
      </w:r>
      <w:r>
        <w:rPr>
          <w:spacing w:val="4"/>
          <w:w w:val="80"/>
        </w:rPr>
        <w:t xml:space="preserve"> </w:t>
      </w:r>
      <w:r>
        <w:rPr>
          <w:w w:val="80"/>
        </w:rPr>
        <w:t>lei.</w:t>
      </w:r>
    </w:p>
    <w:p>
      <w:pPr>
        <w:pStyle w:val="8"/>
        <w:rPr>
          <w:sz w:val="24"/>
        </w:rPr>
      </w:pPr>
    </w:p>
    <w:p>
      <w:pPr>
        <w:pStyle w:val="8"/>
        <w:spacing w:before="6"/>
      </w:pPr>
    </w:p>
    <w:p>
      <w:pPr>
        <w:pStyle w:val="5"/>
        <w:spacing w:before="1"/>
      </w:pPr>
      <w:r>
        <w:rPr>
          <w:color w:val="538DD3"/>
          <w:w w:val="80"/>
        </w:rPr>
        <w:t>CLÁUSULA</w:t>
      </w:r>
      <w:r>
        <w:rPr>
          <w:color w:val="538DD3"/>
          <w:spacing w:val="12"/>
          <w:w w:val="80"/>
        </w:rPr>
        <w:t xml:space="preserve"> </w:t>
      </w:r>
      <w:r>
        <w:rPr>
          <w:color w:val="538DD3"/>
          <w:w w:val="80"/>
        </w:rPr>
        <w:t>DÉCIMA</w:t>
      </w:r>
      <w:r>
        <w:rPr>
          <w:color w:val="538DD3"/>
          <w:spacing w:val="13"/>
          <w:w w:val="80"/>
        </w:rPr>
        <w:t xml:space="preserve"> </w:t>
      </w:r>
      <w:r>
        <w:rPr>
          <w:color w:val="538DD3"/>
          <w:w w:val="80"/>
        </w:rPr>
        <w:t>QUARTA</w:t>
      </w:r>
      <w:r>
        <w:rPr>
          <w:color w:val="538DD3"/>
          <w:spacing w:val="16"/>
          <w:w w:val="80"/>
        </w:rPr>
        <w:t xml:space="preserve"> </w:t>
      </w:r>
      <w:r>
        <w:rPr>
          <w:color w:val="538DD3"/>
          <w:w w:val="80"/>
        </w:rPr>
        <w:t>–</w:t>
      </w:r>
      <w:r>
        <w:rPr>
          <w:color w:val="538DD3"/>
          <w:spacing w:val="15"/>
          <w:w w:val="80"/>
        </w:rPr>
        <w:t xml:space="preserve"> </w:t>
      </w:r>
      <w:r>
        <w:rPr>
          <w:color w:val="538DD3"/>
          <w:w w:val="80"/>
        </w:rPr>
        <w:t>PROTEÇÃO</w:t>
      </w:r>
      <w:r>
        <w:rPr>
          <w:color w:val="538DD3"/>
          <w:spacing w:val="14"/>
          <w:w w:val="80"/>
        </w:rPr>
        <w:t xml:space="preserve"> </w:t>
      </w:r>
      <w:r>
        <w:rPr>
          <w:color w:val="538DD3"/>
          <w:w w:val="80"/>
        </w:rPr>
        <w:t>DE</w:t>
      </w:r>
      <w:r>
        <w:rPr>
          <w:color w:val="538DD3"/>
          <w:spacing w:val="14"/>
          <w:w w:val="80"/>
        </w:rPr>
        <w:t xml:space="preserve"> </w:t>
      </w:r>
      <w:r>
        <w:rPr>
          <w:color w:val="538DD3"/>
          <w:w w:val="80"/>
        </w:rPr>
        <w:t>DADOS</w:t>
      </w:r>
      <w:r>
        <w:rPr>
          <w:color w:val="538DD3"/>
          <w:spacing w:val="13"/>
          <w:w w:val="80"/>
        </w:rPr>
        <w:t xml:space="preserve"> </w:t>
      </w:r>
      <w:r>
        <w:rPr>
          <w:color w:val="538DD3"/>
          <w:w w:val="80"/>
        </w:rPr>
        <w:t>PESSOAIS</w:t>
      </w:r>
    </w:p>
    <w:p>
      <w:pPr>
        <w:pStyle w:val="8"/>
        <w:spacing w:before="78" w:line="276" w:lineRule="auto"/>
        <w:ind w:left="112" w:right="168"/>
        <w:jc w:val="both"/>
      </w:pPr>
      <w:r>
        <w:rPr>
          <w:spacing w:val="-2"/>
          <w:w w:val="80"/>
        </w:rPr>
        <w:t xml:space="preserve">Sempre que tiverem acesso ou realizarem qualquer tipo de tratamento de dados pessoais, </w:t>
      </w:r>
      <w:r>
        <w:rPr>
          <w:spacing w:val="-1"/>
          <w:w w:val="80"/>
        </w:rPr>
        <w:t>os PARTÍCIPES comprometem-se</w:t>
      </w:r>
      <w:r>
        <w:rPr>
          <w:spacing w:val="-46"/>
          <w:w w:val="80"/>
        </w:rPr>
        <w:t xml:space="preserve"> </w:t>
      </w:r>
      <w:r>
        <w:rPr>
          <w:spacing w:val="-2"/>
          <w:w w:val="80"/>
        </w:rPr>
        <w:t xml:space="preserve">a envidar todos </w:t>
      </w:r>
      <w:r>
        <w:rPr>
          <w:spacing w:val="-1"/>
          <w:w w:val="80"/>
        </w:rPr>
        <w:t>os esforços para resguardar e proteger a intimidade, vida privada, honra e imagem dos respectivos titulares,</w:t>
      </w:r>
      <w:r>
        <w:rPr>
          <w:w w:val="80"/>
        </w:rPr>
        <w:t xml:space="preserve"> </w:t>
      </w:r>
      <w:r>
        <w:rPr>
          <w:spacing w:val="-5"/>
          <w:w w:val="85"/>
        </w:rPr>
        <w:t xml:space="preserve">observando as normas e políticas internas relacionadas </w:t>
      </w:r>
      <w:r>
        <w:rPr>
          <w:spacing w:val="-4"/>
          <w:w w:val="85"/>
        </w:rPr>
        <w:t>a coleta, guarda, tratamento, transmissão e eliminação de dados</w:t>
      </w:r>
      <w:r>
        <w:rPr>
          <w:spacing w:val="-3"/>
          <w:w w:val="85"/>
        </w:rPr>
        <w:t xml:space="preserve"> </w:t>
      </w:r>
      <w:r>
        <w:rPr>
          <w:spacing w:val="-1"/>
          <w:w w:val="80"/>
        </w:rPr>
        <w:t>pessoais,</w:t>
      </w:r>
      <w:r>
        <w:rPr>
          <w:spacing w:val="-2"/>
          <w:w w:val="80"/>
        </w:rPr>
        <w:t xml:space="preserve"> </w:t>
      </w:r>
      <w:r>
        <w:rPr>
          <w:spacing w:val="-1"/>
          <w:w w:val="80"/>
        </w:rPr>
        <w:t>especialmente</w:t>
      </w:r>
      <w:r>
        <w:rPr>
          <w:w w:val="80"/>
        </w:rPr>
        <w:t xml:space="preserve"> </w:t>
      </w:r>
      <w:r>
        <w:rPr>
          <w:spacing w:val="-1"/>
          <w:w w:val="80"/>
        </w:rPr>
        <w:t>as</w:t>
      </w:r>
      <w:r>
        <w:rPr>
          <w:spacing w:val="1"/>
          <w:w w:val="80"/>
        </w:rPr>
        <w:t xml:space="preserve"> </w:t>
      </w:r>
      <w:r>
        <w:rPr>
          <w:spacing w:val="-1"/>
          <w:w w:val="80"/>
        </w:rPr>
        <w:t>previstas na</w:t>
      </w:r>
      <w:r>
        <w:rPr>
          <w:spacing w:val="2"/>
          <w:w w:val="80"/>
        </w:rPr>
        <w:t xml:space="preserve"> </w:t>
      </w:r>
      <w:r>
        <w:rPr>
          <w:spacing w:val="-1"/>
          <w:w w:val="80"/>
        </w:rPr>
        <w:t>Lei</w:t>
      </w:r>
      <w:r>
        <w:rPr>
          <w:spacing w:val="1"/>
          <w:w w:val="80"/>
        </w:rPr>
        <w:t xml:space="preserve"> </w:t>
      </w:r>
      <w:r>
        <w:rPr>
          <w:spacing w:val="-1"/>
          <w:w w:val="80"/>
        </w:rPr>
        <w:t>Federal</w:t>
      </w:r>
      <w:r>
        <w:rPr>
          <w:spacing w:val="1"/>
          <w:w w:val="80"/>
        </w:rPr>
        <w:t xml:space="preserve"> </w:t>
      </w:r>
      <w:r>
        <w:rPr>
          <w:spacing w:val="-1"/>
          <w:w w:val="80"/>
        </w:rPr>
        <w:t>nº 13.709/2018</w:t>
      </w:r>
      <w:r>
        <w:rPr>
          <w:spacing w:val="1"/>
          <w:w w:val="80"/>
        </w:rPr>
        <w:t xml:space="preserve"> </w:t>
      </w:r>
      <w:r>
        <w:rPr>
          <w:w w:val="80"/>
        </w:rPr>
        <w:t>(“Lei Geral</w:t>
      </w:r>
      <w:r>
        <w:rPr>
          <w:spacing w:val="-1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Proteção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-2"/>
          <w:w w:val="80"/>
        </w:rPr>
        <w:t xml:space="preserve"> </w:t>
      </w:r>
      <w:r>
        <w:rPr>
          <w:w w:val="80"/>
        </w:rPr>
        <w:t>Dados</w:t>
      </w:r>
      <w:r>
        <w:rPr>
          <w:spacing w:val="1"/>
          <w:w w:val="80"/>
        </w:rPr>
        <w:t xml:space="preserve"> </w:t>
      </w:r>
      <w:r>
        <w:rPr>
          <w:w w:val="80"/>
        </w:rPr>
        <w:t>Pessoais”) e</w:t>
      </w:r>
      <w:r>
        <w:rPr>
          <w:spacing w:val="-2"/>
          <w:w w:val="80"/>
        </w:rPr>
        <w:t xml:space="preserve"> </w:t>
      </w:r>
      <w:r>
        <w:rPr>
          <w:w w:val="80"/>
        </w:rPr>
        <w:t>demais</w:t>
      </w:r>
    </w:p>
    <w:p>
      <w:pPr>
        <w:spacing w:after="0" w:line="276" w:lineRule="auto"/>
        <w:jc w:val="both"/>
        <w:sectPr>
          <w:pgSz w:w="11910" w:h="16840"/>
          <w:pgMar w:top="1660" w:right="960" w:bottom="880" w:left="1020" w:header="680" w:footer="681" w:gutter="0"/>
          <w:cols w:space="720" w:num="1"/>
        </w:sectPr>
      </w:pPr>
    </w:p>
    <w:p>
      <w:pPr>
        <w:pStyle w:val="8"/>
        <w:rPr>
          <w:sz w:val="20"/>
        </w:rPr>
      </w:pPr>
    </w:p>
    <w:p>
      <w:pPr>
        <w:pStyle w:val="8"/>
        <w:rPr>
          <w:sz w:val="24"/>
        </w:rPr>
      </w:pPr>
    </w:p>
    <w:p>
      <w:pPr>
        <w:pStyle w:val="8"/>
        <w:spacing w:before="101"/>
        <w:ind w:left="112"/>
        <w:jc w:val="both"/>
      </w:pPr>
      <w:r>
        <w:rPr>
          <w:spacing w:val="-2"/>
          <w:w w:val="80"/>
        </w:rPr>
        <w:t>normas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legais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regulamentares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aplicáveis.</w:t>
      </w:r>
    </w:p>
    <w:p>
      <w:pPr>
        <w:pStyle w:val="8"/>
        <w:spacing w:before="4"/>
        <w:rPr>
          <w:sz w:val="20"/>
        </w:rPr>
      </w:pPr>
    </w:p>
    <w:p>
      <w:pPr>
        <w:pStyle w:val="8"/>
        <w:spacing w:line="208" w:lineRule="auto"/>
        <w:ind w:left="112" w:right="166"/>
        <w:jc w:val="both"/>
      </w:pPr>
      <w:r>
        <w:rPr>
          <w:rFonts w:ascii="Arial" w:hAnsi="Arial"/>
          <w:b/>
          <w:w w:val="80"/>
        </w:rPr>
        <w:t xml:space="preserve">PARÁGRAFO PRIMEIRO - </w:t>
      </w:r>
      <w:r>
        <w:rPr>
          <w:w w:val="80"/>
        </w:rPr>
        <w:t>Caso o objeto envolva o tratamento de dados pessoais com fundamento no consentimento do</w:t>
      </w:r>
      <w:r>
        <w:rPr>
          <w:spacing w:val="1"/>
          <w:w w:val="80"/>
        </w:rPr>
        <w:t xml:space="preserve"> </w:t>
      </w:r>
      <w:r>
        <w:rPr>
          <w:w w:val="80"/>
        </w:rPr>
        <w:t>titular, a ICTPR deverá observar, ao longo de toda a vigência deste Convênio, todas as obrigações legais e regulamentares</w:t>
      </w:r>
      <w:r>
        <w:rPr>
          <w:spacing w:val="-46"/>
          <w:w w:val="80"/>
        </w:rPr>
        <w:t xml:space="preserve"> </w:t>
      </w:r>
      <w:r>
        <w:rPr>
          <w:w w:val="90"/>
        </w:rPr>
        <w:t>específicas</w:t>
      </w:r>
      <w:r>
        <w:rPr>
          <w:spacing w:val="-15"/>
          <w:w w:val="90"/>
        </w:rPr>
        <w:t xml:space="preserve"> </w:t>
      </w:r>
      <w:r>
        <w:rPr>
          <w:w w:val="90"/>
        </w:rPr>
        <w:t>vinculadas</w:t>
      </w:r>
      <w:r>
        <w:rPr>
          <w:spacing w:val="-14"/>
          <w:w w:val="90"/>
        </w:rPr>
        <w:t xml:space="preserve"> </w:t>
      </w:r>
      <w:r>
        <w:rPr>
          <w:w w:val="90"/>
        </w:rPr>
        <w:t>a</w:t>
      </w:r>
      <w:r>
        <w:rPr>
          <w:spacing w:val="-15"/>
          <w:w w:val="90"/>
        </w:rPr>
        <w:t xml:space="preserve"> </w:t>
      </w:r>
      <w:r>
        <w:rPr>
          <w:w w:val="90"/>
        </w:rPr>
        <w:t>essa</w:t>
      </w:r>
      <w:r>
        <w:rPr>
          <w:spacing w:val="-16"/>
          <w:w w:val="90"/>
        </w:rPr>
        <w:t xml:space="preserve"> </w:t>
      </w:r>
      <w:r>
        <w:rPr>
          <w:w w:val="90"/>
        </w:rPr>
        <w:t>hipótese</w:t>
      </w:r>
      <w:r>
        <w:rPr>
          <w:spacing w:val="-14"/>
          <w:w w:val="90"/>
        </w:rPr>
        <w:t xml:space="preserve"> </w:t>
      </w:r>
      <w:r>
        <w:rPr>
          <w:w w:val="90"/>
        </w:rPr>
        <w:t>legal</w:t>
      </w:r>
      <w:r>
        <w:rPr>
          <w:spacing w:val="-14"/>
          <w:w w:val="90"/>
        </w:rPr>
        <w:t xml:space="preserve"> </w:t>
      </w:r>
      <w:r>
        <w:rPr>
          <w:w w:val="90"/>
        </w:rPr>
        <w:t>de</w:t>
      </w:r>
      <w:r>
        <w:rPr>
          <w:spacing w:val="-14"/>
          <w:w w:val="90"/>
        </w:rPr>
        <w:t xml:space="preserve"> </w:t>
      </w:r>
      <w:r>
        <w:rPr>
          <w:w w:val="90"/>
        </w:rPr>
        <w:t>tratamento.</w:t>
      </w:r>
    </w:p>
    <w:p>
      <w:pPr>
        <w:pStyle w:val="8"/>
        <w:spacing w:before="84" w:line="276" w:lineRule="auto"/>
        <w:ind w:left="112" w:right="170"/>
        <w:jc w:val="both"/>
      </w:pPr>
      <w:r>
        <w:rPr>
          <w:rFonts w:ascii="Arial" w:hAnsi="Arial"/>
          <w:b/>
          <w:spacing w:val="-2"/>
          <w:w w:val="80"/>
        </w:rPr>
        <w:t xml:space="preserve">PARÁGRAFO SEGUNDO </w:t>
      </w:r>
      <w:r>
        <w:rPr>
          <w:rFonts w:ascii="Arial" w:hAnsi="Arial"/>
          <w:b/>
          <w:spacing w:val="-1"/>
          <w:w w:val="80"/>
        </w:rPr>
        <w:t xml:space="preserve">- </w:t>
      </w:r>
      <w:r>
        <w:rPr>
          <w:spacing w:val="-1"/>
          <w:w w:val="80"/>
        </w:rPr>
        <w:t>Ao receber o requerimento de um titular de dados, na forma prevista nos artigos 16 e 18 da Lei</w:t>
      </w:r>
      <w:r>
        <w:rPr>
          <w:w w:val="80"/>
        </w:rPr>
        <w:t xml:space="preserve"> </w:t>
      </w:r>
      <w:r>
        <w:rPr>
          <w:w w:val="90"/>
        </w:rPr>
        <w:t>Federal</w:t>
      </w:r>
      <w:r>
        <w:rPr>
          <w:spacing w:val="-15"/>
          <w:w w:val="90"/>
        </w:rPr>
        <w:t xml:space="preserve"> </w:t>
      </w:r>
      <w:r>
        <w:rPr>
          <w:w w:val="90"/>
        </w:rPr>
        <w:t>nº</w:t>
      </w:r>
      <w:r>
        <w:rPr>
          <w:spacing w:val="-15"/>
          <w:w w:val="90"/>
        </w:rPr>
        <w:t xml:space="preserve"> </w:t>
      </w:r>
      <w:r>
        <w:rPr>
          <w:w w:val="90"/>
        </w:rPr>
        <w:t>13.709/2018,</w:t>
      </w:r>
      <w:r>
        <w:rPr>
          <w:spacing w:val="-17"/>
          <w:w w:val="90"/>
        </w:rPr>
        <w:t xml:space="preserve"> </w:t>
      </w:r>
      <w:r>
        <w:rPr>
          <w:w w:val="90"/>
        </w:rPr>
        <w:t>a</w:t>
      </w:r>
      <w:r>
        <w:rPr>
          <w:spacing w:val="-18"/>
          <w:w w:val="90"/>
        </w:rPr>
        <w:t xml:space="preserve"> </w:t>
      </w:r>
      <w:r>
        <w:rPr>
          <w:w w:val="90"/>
        </w:rPr>
        <w:t>ICTPR</w:t>
      </w:r>
      <w:r>
        <w:rPr>
          <w:spacing w:val="-18"/>
          <w:w w:val="90"/>
        </w:rPr>
        <w:t xml:space="preserve"> </w:t>
      </w:r>
      <w:r>
        <w:rPr>
          <w:w w:val="90"/>
        </w:rPr>
        <w:t>deve:</w:t>
      </w:r>
    </w:p>
    <w:p>
      <w:pPr>
        <w:pStyle w:val="10"/>
        <w:numPr>
          <w:ilvl w:val="0"/>
          <w:numId w:val="12"/>
        </w:numPr>
        <w:tabs>
          <w:tab w:val="left" w:pos="821"/>
          <w:tab w:val="left" w:pos="822"/>
        </w:tabs>
        <w:spacing w:before="198" w:after="0" w:line="240" w:lineRule="auto"/>
        <w:ind w:left="821" w:right="0" w:hanging="710"/>
        <w:jc w:val="left"/>
        <w:rPr>
          <w:sz w:val="22"/>
        </w:rPr>
      </w:pPr>
      <w:r>
        <w:rPr>
          <w:spacing w:val="-2"/>
          <w:w w:val="80"/>
          <w:sz w:val="22"/>
        </w:rPr>
        <w:t>notificar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imediatamente</w:t>
      </w:r>
      <w:r>
        <w:rPr>
          <w:spacing w:val="-9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CONCEDENTE;</w:t>
      </w:r>
    </w:p>
    <w:p>
      <w:pPr>
        <w:pStyle w:val="10"/>
        <w:numPr>
          <w:ilvl w:val="0"/>
          <w:numId w:val="12"/>
        </w:numPr>
        <w:tabs>
          <w:tab w:val="left" w:pos="821"/>
          <w:tab w:val="left" w:pos="822"/>
        </w:tabs>
        <w:spacing w:before="37" w:after="0" w:line="240" w:lineRule="auto"/>
        <w:ind w:left="821" w:right="0" w:hanging="710"/>
        <w:jc w:val="left"/>
        <w:rPr>
          <w:sz w:val="22"/>
        </w:rPr>
      </w:pPr>
      <w:r>
        <w:rPr>
          <w:spacing w:val="-2"/>
          <w:w w:val="80"/>
          <w:sz w:val="22"/>
        </w:rPr>
        <w:t>auxiliá-la,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quando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for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caso,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na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elaboração</w:t>
      </w:r>
      <w:r>
        <w:rPr>
          <w:spacing w:val="-9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da</w:t>
      </w:r>
      <w:r>
        <w:rPr>
          <w:spacing w:val="-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resposta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ao</w:t>
      </w:r>
      <w:r>
        <w:rPr>
          <w:spacing w:val="-9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requerimento;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</w:t>
      </w:r>
    </w:p>
    <w:p>
      <w:pPr>
        <w:pStyle w:val="10"/>
        <w:numPr>
          <w:ilvl w:val="0"/>
          <w:numId w:val="12"/>
        </w:numPr>
        <w:tabs>
          <w:tab w:val="left" w:pos="821"/>
          <w:tab w:val="left" w:pos="822"/>
        </w:tabs>
        <w:spacing w:before="38" w:after="0" w:line="276" w:lineRule="auto"/>
        <w:ind w:left="112" w:right="170" w:firstLine="0"/>
        <w:jc w:val="left"/>
        <w:rPr>
          <w:sz w:val="22"/>
        </w:rPr>
      </w:pPr>
      <w:r>
        <w:rPr>
          <w:spacing w:val="-2"/>
          <w:w w:val="80"/>
          <w:sz w:val="22"/>
        </w:rPr>
        <w:t>eliminar todos</w:t>
      </w:r>
      <w:r>
        <w:rPr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os</w:t>
      </w:r>
      <w:r>
        <w:rPr>
          <w:spacing w:val="2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dados</w:t>
      </w:r>
      <w:r>
        <w:rPr>
          <w:spacing w:val="2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pessoais</w:t>
      </w:r>
      <w:r>
        <w:rPr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tratados</w:t>
      </w:r>
      <w:r>
        <w:rPr>
          <w:spacing w:val="-1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com</w:t>
      </w:r>
      <w:r>
        <w:rPr>
          <w:spacing w:val="2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base</w:t>
      </w:r>
      <w:r>
        <w:rPr>
          <w:spacing w:val="-1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no</w:t>
      </w:r>
      <w:r>
        <w:rPr>
          <w:spacing w:val="-1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consentimento</w:t>
      </w:r>
      <w:r>
        <w:rPr>
          <w:spacing w:val="4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em</w:t>
      </w:r>
      <w:r>
        <w:rPr>
          <w:spacing w:val="-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até</w:t>
      </w:r>
      <w:r>
        <w:rPr>
          <w:spacing w:val="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[30</w:t>
      </w:r>
      <w:r>
        <w:rPr>
          <w:spacing w:val="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(trinta) dias</w:t>
      </w:r>
      <w:r>
        <w:rPr>
          <w:spacing w:val="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corridos],</w:t>
      </w:r>
      <w:r>
        <w:rPr>
          <w:spacing w:val="-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contados</w:t>
      </w:r>
      <w:r>
        <w:rPr>
          <w:spacing w:val="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</w:t>
      </w:r>
      <w:r>
        <w:rPr>
          <w:w w:val="80"/>
          <w:sz w:val="22"/>
        </w:rPr>
        <w:t xml:space="preserve"> </w:t>
      </w:r>
      <w:r>
        <w:rPr>
          <w:w w:val="90"/>
          <w:sz w:val="22"/>
        </w:rPr>
        <w:t>partir</w:t>
      </w:r>
      <w:r>
        <w:rPr>
          <w:spacing w:val="-15"/>
          <w:w w:val="90"/>
          <w:sz w:val="22"/>
        </w:rPr>
        <w:t xml:space="preserve"> </w:t>
      </w:r>
      <w:r>
        <w:rPr>
          <w:w w:val="90"/>
          <w:sz w:val="22"/>
        </w:rPr>
        <w:t>do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requerimento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do</w:t>
      </w:r>
      <w:r>
        <w:rPr>
          <w:spacing w:val="-14"/>
          <w:w w:val="90"/>
          <w:sz w:val="22"/>
        </w:rPr>
        <w:t xml:space="preserve"> </w:t>
      </w:r>
      <w:r>
        <w:rPr>
          <w:w w:val="90"/>
          <w:sz w:val="22"/>
        </w:rPr>
        <w:t>titular;</w:t>
      </w:r>
    </w:p>
    <w:p>
      <w:pPr>
        <w:pStyle w:val="8"/>
        <w:spacing w:before="8"/>
        <w:rPr>
          <w:sz w:val="28"/>
        </w:rPr>
      </w:pPr>
    </w:p>
    <w:p>
      <w:pPr>
        <w:pStyle w:val="8"/>
        <w:spacing w:line="273" w:lineRule="auto"/>
        <w:ind w:left="112" w:right="166"/>
        <w:jc w:val="both"/>
      </w:pPr>
      <w:r>
        <w:rPr>
          <w:rFonts w:ascii="Arial" w:hAnsi="Arial"/>
          <w:b/>
          <w:spacing w:val="-2"/>
          <w:w w:val="80"/>
        </w:rPr>
        <w:t xml:space="preserve">PARÁGRAFO TERCEIRO - </w:t>
      </w:r>
      <w:r>
        <w:rPr>
          <w:spacing w:val="-2"/>
          <w:w w:val="80"/>
        </w:rPr>
        <w:t xml:space="preserve">Os PARTÍCIPES armazenarão dados pessoais apenas pelo período </w:t>
      </w:r>
      <w:r>
        <w:rPr>
          <w:spacing w:val="-1"/>
          <w:w w:val="80"/>
        </w:rPr>
        <w:t>necessário ao cumprimento</w:t>
      </w:r>
      <w:r>
        <w:rPr>
          <w:w w:val="80"/>
        </w:rPr>
        <w:t xml:space="preserve"> </w:t>
      </w:r>
      <w:r>
        <w:rPr>
          <w:spacing w:val="-2"/>
          <w:w w:val="80"/>
        </w:rPr>
        <w:t>da</w:t>
      </w:r>
      <w:r>
        <w:rPr>
          <w:spacing w:val="-18"/>
          <w:w w:val="80"/>
        </w:rPr>
        <w:t xml:space="preserve"> </w:t>
      </w:r>
      <w:r>
        <w:rPr>
          <w:spacing w:val="-2"/>
          <w:w w:val="80"/>
        </w:rPr>
        <w:t>finalidade</w:t>
      </w:r>
      <w:r>
        <w:rPr>
          <w:spacing w:val="-16"/>
          <w:w w:val="80"/>
        </w:rPr>
        <w:t xml:space="preserve"> </w:t>
      </w:r>
      <w:r>
        <w:rPr>
          <w:spacing w:val="-2"/>
          <w:w w:val="80"/>
        </w:rPr>
        <w:t>para</w:t>
      </w:r>
      <w:r>
        <w:rPr>
          <w:spacing w:val="-17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16"/>
          <w:w w:val="80"/>
        </w:rPr>
        <w:t xml:space="preserve"> </w:t>
      </w:r>
      <w:r>
        <w:rPr>
          <w:spacing w:val="-2"/>
          <w:w w:val="80"/>
        </w:rPr>
        <w:t>qual</w:t>
      </w:r>
      <w:r>
        <w:rPr>
          <w:spacing w:val="-17"/>
          <w:w w:val="80"/>
        </w:rPr>
        <w:t xml:space="preserve"> </w:t>
      </w:r>
      <w:r>
        <w:rPr>
          <w:spacing w:val="-2"/>
          <w:w w:val="80"/>
        </w:rPr>
        <w:t>foram</w:t>
      </w:r>
      <w:r>
        <w:rPr>
          <w:spacing w:val="-18"/>
          <w:w w:val="80"/>
        </w:rPr>
        <w:t xml:space="preserve"> </w:t>
      </w:r>
      <w:r>
        <w:rPr>
          <w:spacing w:val="-2"/>
          <w:w w:val="80"/>
        </w:rPr>
        <w:t>originalmente</w:t>
      </w:r>
      <w:r>
        <w:rPr>
          <w:spacing w:val="-15"/>
          <w:w w:val="80"/>
        </w:rPr>
        <w:t xml:space="preserve"> </w:t>
      </w:r>
      <w:r>
        <w:rPr>
          <w:spacing w:val="-2"/>
          <w:w w:val="80"/>
        </w:rPr>
        <w:t>coletados</w:t>
      </w:r>
      <w:r>
        <w:rPr>
          <w:spacing w:val="-15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17"/>
          <w:w w:val="80"/>
        </w:rPr>
        <w:t xml:space="preserve"> </w:t>
      </w:r>
      <w:r>
        <w:rPr>
          <w:spacing w:val="-2"/>
          <w:w w:val="80"/>
        </w:rPr>
        <w:t>em</w:t>
      </w:r>
      <w:r>
        <w:rPr>
          <w:spacing w:val="-18"/>
          <w:w w:val="80"/>
        </w:rPr>
        <w:t xml:space="preserve"> </w:t>
      </w:r>
      <w:r>
        <w:rPr>
          <w:spacing w:val="-2"/>
          <w:w w:val="80"/>
        </w:rPr>
        <w:t>conformidade</w:t>
      </w:r>
      <w:r>
        <w:rPr>
          <w:spacing w:val="-17"/>
          <w:w w:val="80"/>
        </w:rPr>
        <w:t xml:space="preserve"> </w:t>
      </w:r>
      <w:r>
        <w:rPr>
          <w:spacing w:val="-1"/>
          <w:w w:val="80"/>
        </w:rPr>
        <w:t>com</w:t>
      </w:r>
      <w:r>
        <w:rPr>
          <w:spacing w:val="-18"/>
          <w:w w:val="80"/>
        </w:rPr>
        <w:t xml:space="preserve"> </w:t>
      </w:r>
      <w:r>
        <w:rPr>
          <w:spacing w:val="-1"/>
          <w:w w:val="80"/>
        </w:rPr>
        <w:t>as</w:t>
      </w:r>
      <w:r>
        <w:rPr>
          <w:spacing w:val="-15"/>
          <w:w w:val="80"/>
        </w:rPr>
        <w:t xml:space="preserve"> </w:t>
      </w:r>
      <w:r>
        <w:rPr>
          <w:spacing w:val="-1"/>
          <w:w w:val="80"/>
        </w:rPr>
        <w:t>hipóteses</w:t>
      </w:r>
      <w:r>
        <w:rPr>
          <w:spacing w:val="-17"/>
          <w:w w:val="80"/>
        </w:rPr>
        <w:t xml:space="preserve"> </w:t>
      </w:r>
      <w:r>
        <w:rPr>
          <w:spacing w:val="-1"/>
          <w:w w:val="80"/>
        </w:rPr>
        <w:t>legais</w:t>
      </w:r>
      <w:r>
        <w:rPr>
          <w:spacing w:val="-18"/>
          <w:w w:val="80"/>
        </w:rPr>
        <w:t xml:space="preserve"> </w:t>
      </w:r>
      <w:r>
        <w:rPr>
          <w:spacing w:val="-1"/>
          <w:w w:val="80"/>
        </w:rPr>
        <w:t>que</w:t>
      </w:r>
      <w:r>
        <w:rPr>
          <w:spacing w:val="-17"/>
          <w:w w:val="80"/>
        </w:rPr>
        <w:t xml:space="preserve"> </w:t>
      </w:r>
      <w:r>
        <w:rPr>
          <w:spacing w:val="-1"/>
          <w:w w:val="80"/>
        </w:rPr>
        <w:t>autorizam</w:t>
      </w:r>
      <w:r>
        <w:rPr>
          <w:spacing w:val="-18"/>
          <w:w w:val="80"/>
        </w:rPr>
        <w:t xml:space="preserve"> </w:t>
      </w:r>
      <w:r>
        <w:rPr>
          <w:spacing w:val="-1"/>
          <w:w w:val="80"/>
        </w:rPr>
        <w:t>o</w:t>
      </w:r>
      <w:r>
        <w:rPr>
          <w:spacing w:val="-17"/>
          <w:w w:val="80"/>
        </w:rPr>
        <w:t xml:space="preserve"> </w:t>
      </w:r>
      <w:r>
        <w:rPr>
          <w:spacing w:val="-1"/>
          <w:w w:val="80"/>
        </w:rPr>
        <w:t>tratamento.</w:t>
      </w:r>
    </w:p>
    <w:p>
      <w:pPr>
        <w:pStyle w:val="8"/>
        <w:spacing w:before="79" w:line="208" w:lineRule="auto"/>
        <w:ind w:left="112" w:right="165"/>
        <w:jc w:val="both"/>
      </w:pPr>
      <w:r>
        <w:rPr>
          <w:rFonts w:ascii="Arial" w:hAnsi="Arial"/>
          <w:b/>
          <w:w w:val="80"/>
        </w:rPr>
        <w:t>PARÁGRAFO</w:t>
      </w:r>
      <w:r>
        <w:rPr>
          <w:rFonts w:ascii="Arial" w:hAnsi="Arial"/>
          <w:b/>
          <w:spacing w:val="-13"/>
          <w:w w:val="80"/>
        </w:rPr>
        <w:t xml:space="preserve"> </w:t>
      </w:r>
      <w:r>
        <w:rPr>
          <w:rFonts w:ascii="Arial" w:hAnsi="Arial"/>
          <w:b/>
          <w:w w:val="80"/>
        </w:rPr>
        <w:t>QUARTO</w:t>
      </w:r>
      <w:r>
        <w:rPr>
          <w:rFonts w:ascii="Arial" w:hAnsi="Arial"/>
          <w:b/>
          <w:spacing w:val="-9"/>
          <w:w w:val="80"/>
        </w:rPr>
        <w:t xml:space="preserve"> </w:t>
      </w:r>
      <w:r>
        <w:rPr>
          <w:rFonts w:ascii="Arial" w:hAnsi="Arial"/>
          <w:b/>
          <w:w w:val="80"/>
        </w:rPr>
        <w:t>-</w:t>
      </w:r>
      <w:r>
        <w:rPr>
          <w:rFonts w:ascii="Arial" w:hAnsi="Arial"/>
          <w:b/>
          <w:spacing w:val="-13"/>
          <w:w w:val="80"/>
        </w:rPr>
        <w:t xml:space="preserve"> </w:t>
      </w:r>
      <w:r>
        <w:rPr>
          <w:w w:val="80"/>
        </w:rPr>
        <w:t>Os</w:t>
      </w:r>
      <w:r>
        <w:rPr>
          <w:spacing w:val="-10"/>
          <w:w w:val="80"/>
        </w:rPr>
        <w:t xml:space="preserve"> </w:t>
      </w:r>
      <w:r>
        <w:rPr>
          <w:w w:val="80"/>
        </w:rPr>
        <w:t>PARTÍCIPES</w:t>
      </w:r>
      <w:r>
        <w:rPr>
          <w:spacing w:val="-14"/>
          <w:w w:val="80"/>
        </w:rPr>
        <w:t xml:space="preserve"> </w:t>
      </w:r>
      <w:r>
        <w:rPr>
          <w:w w:val="80"/>
        </w:rPr>
        <w:t>devem</w:t>
      </w:r>
      <w:r>
        <w:rPr>
          <w:spacing w:val="-13"/>
          <w:w w:val="80"/>
        </w:rPr>
        <w:t xml:space="preserve"> </w:t>
      </w:r>
      <w:r>
        <w:rPr>
          <w:w w:val="80"/>
        </w:rPr>
        <w:t>assegurar</w:t>
      </w:r>
      <w:r>
        <w:rPr>
          <w:spacing w:val="-11"/>
          <w:w w:val="80"/>
        </w:rPr>
        <w:t xml:space="preserve"> </w:t>
      </w:r>
      <w:r>
        <w:rPr>
          <w:w w:val="80"/>
        </w:rPr>
        <w:t>que</w:t>
      </w:r>
      <w:r>
        <w:rPr>
          <w:spacing w:val="-14"/>
          <w:w w:val="80"/>
        </w:rPr>
        <w:t xml:space="preserve"> </w:t>
      </w:r>
      <w:r>
        <w:rPr>
          <w:w w:val="80"/>
        </w:rPr>
        <w:t>o</w:t>
      </w:r>
      <w:r>
        <w:rPr>
          <w:spacing w:val="-10"/>
          <w:w w:val="80"/>
        </w:rPr>
        <w:t xml:space="preserve"> </w:t>
      </w:r>
      <w:r>
        <w:rPr>
          <w:w w:val="80"/>
        </w:rPr>
        <w:t>acesso</w:t>
      </w:r>
      <w:r>
        <w:rPr>
          <w:spacing w:val="-13"/>
          <w:w w:val="80"/>
        </w:rPr>
        <w:t xml:space="preserve"> </w:t>
      </w:r>
      <w:r>
        <w:rPr>
          <w:w w:val="80"/>
        </w:rPr>
        <w:t>a</w:t>
      </w:r>
      <w:r>
        <w:rPr>
          <w:spacing w:val="-13"/>
          <w:w w:val="80"/>
        </w:rPr>
        <w:t xml:space="preserve"> </w:t>
      </w:r>
      <w:r>
        <w:rPr>
          <w:w w:val="80"/>
        </w:rPr>
        <w:t>dados</w:t>
      </w:r>
      <w:r>
        <w:rPr>
          <w:spacing w:val="-12"/>
          <w:w w:val="80"/>
        </w:rPr>
        <w:t xml:space="preserve"> </w:t>
      </w:r>
      <w:r>
        <w:rPr>
          <w:w w:val="80"/>
        </w:rPr>
        <w:t>pessoais</w:t>
      </w:r>
      <w:r>
        <w:rPr>
          <w:spacing w:val="-12"/>
          <w:w w:val="80"/>
        </w:rPr>
        <w:t xml:space="preserve"> </w:t>
      </w:r>
      <w:r>
        <w:rPr>
          <w:w w:val="80"/>
        </w:rPr>
        <w:t>seja</w:t>
      </w:r>
      <w:r>
        <w:rPr>
          <w:spacing w:val="-14"/>
          <w:w w:val="80"/>
        </w:rPr>
        <w:t xml:space="preserve"> </w:t>
      </w:r>
      <w:r>
        <w:rPr>
          <w:w w:val="80"/>
        </w:rPr>
        <w:t>limitado</w:t>
      </w:r>
      <w:r>
        <w:rPr>
          <w:spacing w:val="-13"/>
          <w:w w:val="80"/>
        </w:rPr>
        <w:t xml:space="preserve"> </w:t>
      </w:r>
      <w:r>
        <w:rPr>
          <w:w w:val="80"/>
        </w:rPr>
        <w:t>aos</w:t>
      </w:r>
      <w:r>
        <w:rPr>
          <w:spacing w:val="-12"/>
          <w:w w:val="80"/>
        </w:rPr>
        <w:t xml:space="preserve"> </w:t>
      </w:r>
      <w:r>
        <w:rPr>
          <w:w w:val="80"/>
        </w:rPr>
        <w:t>empregados,</w:t>
      </w:r>
      <w:r>
        <w:rPr>
          <w:spacing w:val="1"/>
          <w:w w:val="80"/>
        </w:rPr>
        <w:t xml:space="preserve"> </w:t>
      </w:r>
      <w:r>
        <w:rPr>
          <w:w w:val="80"/>
        </w:rPr>
        <w:t>prepostos ou colaboradores e eventuais subcontratados que necessitem acessar os dados pertinentes, na medida em que</w:t>
      </w:r>
      <w:r>
        <w:rPr>
          <w:spacing w:val="1"/>
          <w:w w:val="80"/>
        </w:rPr>
        <w:t xml:space="preserve"> </w:t>
      </w:r>
      <w:r>
        <w:rPr>
          <w:w w:val="80"/>
        </w:rPr>
        <w:t>sejam</w:t>
      </w:r>
      <w:r>
        <w:rPr>
          <w:spacing w:val="-12"/>
          <w:w w:val="80"/>
        </w:rPr>
        <w:t xml:space="preserve"> </w:t>
      </w:r>
      <w:r>
        <w:rPr>
          <w:w w:val="80"/>
        </w:rPr>
        <w:t>estritamente</w:t>
      </w:r>
      <w:r>
        <w:rPr>
          <w:spacing w:val="-12"/>
          <w:w w:val="80"/>
        </w:rPr>
        <w:t xml:space="preserve"> </w:t>
      </w:r>
      <w:r>
        <w:rPr>
          <w:w w:val="80"/>
        </w:rPr>
        <w:t>necessários</w:t>
      </w:r>
      <w:r>
        <w:rPr>
          <w:spacing w:val="-11"/>
          <w:w w:val="80"/>
        </w:rPr>
        <w:t xml:space="preserve"> </w:t>
      </w:r>
      <w:r>
        <w:rPr>
          <w:w w:val="80"/>
        </w:rPr>
        <w:t>para</w:t>
      </w:r>
      <w:r>
        <w:rPr>
          <w:spacing w:val="-12"/>
          <w:w w:val="80"/>
        </w:rPr>
        <w:t xml:space="preserve"> </w:t>
      </w:r>
      <w:r>
        <w:rPr>
          <w:w w:val="80"/>
        </w:rPr>
        <w:t>o</w:t>
      </w:r>
      <w:r>
        <w:rPr>
          <w:spacing w:val="-12"/>
          <w:w w:val="80"/>
        </w:rPr>
        <w:t xml:space="preserve"> </w:t>
      </w:r>
      <w:r>
        <w:rPr>
          <w:w w:val="80"/>
        </w:rPr>
        <w:t>cumprimento</w:t>
      </w:r>
      <w:r>
        <w:rPr>
          <w:spacing w:val="-12"/>
          <w:w w:val="80"/>
        </w:rPr>
        <w:t xml:space="preserve"> </w:t>
      </w:r>
      <w:r>
        <w:rPr>
          <w:w w:val="80"/>
        </w:rPr>
        <w:t>deste</w:t>
      </w:r>
      <w:r>
        <w:rPr>
          <w:spacing w:val="-12"/>
          <w:w w:val="80"/>
        </w:rPr>
        <w:t xml:space="preserve"> </w:t>
      </w:r>
      <w:r>
        <w:rPr>
          <w:w w:val="80"/>
        </w:rPr>
        <w:t>Convênio</w:t>
      </w:r>
      <w:r>
        <w:rPr>
          <w:spacing w:val="-12"/>
          <w:w w:val="80"/>
        </w:rPr>
        <w:t xml:space="preserve"> </w:t>
      </w:r>
      <w:r>
        <w:rPr>
          <w:w w:val="80"/>
        </w:rPr>
        <w:t>e</w:t>
      </w:r>
      <w:r>
        <w:rPr>
          <w:spacing w:val="-11"/>
          <w:w w:val="80"/>
        </w:rPr>
        <w:t xml:space="preserve"> </w:t>
      </w:r>
      <w:r>
        <w:rPr>
          <w:w w:val="80"/>
        </w:rPr>
        <w:t>da</w:t>
      </w:r>
      <w:r>
        <w:rPr>
          <w:spacing w:val="-12"/>
          <w:w w:val="80"/>
        </w:rPr>
        <w:t xml:space="preserve"> </w:t>
      </w:r>
      <w:r>
        <w:rPr>
          <w:w w:val="80"/>
        </w:rPr>
        <w:t>legislação</w:t>
      </w:r>
      <w:r>
        <w:rPr>
          <w:spacing w:val="-11"/>
          <w:w w:val="80"/>
        </w:rPr>
        <w:t xml:space="preserve"> </w:t>
      </w:r>
      <w:r>
        <w:rPr>
          <w:w w:val="80"/>
        </w:rPr>
        <w:t>aplicável,</w:t>
      </w:r>
      <w:r>
        <w:rPr>
          <w:spacing w:val="-13"/>
          <w:w w:val="80"/>
        </w:rPr>
        <w:t xml:space="preserve"> </w:t>
      </w:r>
      <w:r>
        <w:rPr>
          <w:w w:val="80"/>
        </w:rPr>
        <w:t>assegurando</w:t>
      </w:r>
      <w:r>
        <w:rPr>
          <w:spacing w:val="-12"/>
          <w:w w:val="80"/>
        </w:rPr>
        <w:t xml:space="preserve"> </w:t>
      </w:r>
      <w:r>
        <w:rPr>
          <w:w w:val="80"/>
        </w:rPr>
        <w:t>que</w:t>
      </w:r>
      <w:r>
        <w:rPr>
          <w:spacing w:val="-11"/>
          <w:w w:val="80"/>
        </w:rPr>
        <w:t xml:space="preserve"> </w:t>
      </w:r>
      <w:r>
        <w:rPr>
          <w:w w:val="80"/>
        </w:rPr>
        <w:t>todos</w:t>
      </w:r>
      <w:r>
        <w:rPr>
          <w:spacing w:val="-12"/>
          <w:w w:val="80"/>
        </w:rPr>
        <w:t xml:space="preserve"> </w:t>
      </w:r>
      <w:r>
        <w:rPr>
          <w:w w:val="80"/>
        </w:rPr>
        <w:t>esses</w:t>
      </w:r>
      <w:r>
        <w:rPr>
          <w:spacing w:val="1"/>
          <w:w w:val="80"/>
        </w:rPr>
        <w:t xml:space="preserve"> </w:t>
      </w:r>
      <w:r>
        <w:rPr>
          <w:w w:val="90"/>
        </w:rPr>
        <w:t>indivíduos</w:t>
      </w:r>
      <w:r>
        <w:rPr>
          <w:spacing w:val="-17"/>
          <w:w w:val="90"/>
        </w:rPr>
        <w:t xml:space="preserve"> </w:t>
      </w:r>
      <w:r>
        <w:rPr>
          <w:w w:val="90"/>
        </w:rPr>
        <w:t>estejam</w:t>
      </w:r>
      <w:r>
        <w:rPr>
          <w:spacing w:val="-16"/>
          <w:w w:val="90"/>
        </w:rPr>
        <w:t xml:space="preserve"> </w:t>
      </w:r>
      <w:r>
        <w:rPr>
          <w:w w:val="90"/>
        </w:rPr>
        <w:t>sujeitos</w:t>
      </w:r>
      <w:r>
        <w:rPr>
          <w:spacing w:val="-16"/>
          <w:w w:val="90"/>
        </w:rPr>
        <w:t xml:space="preserve"> </w:t>
      </w:r>
      <w:r>
        <w:rPr>
          <w:w w:val="90"/>
        </w:rPr>
        <w:t>a</w:t>
      </w:r>
      <w:r>
        <w:rPr>
          <w:spacing w:val="-16"/>
          <w:w w:val="90"/>
        </w:rPr>
        <w:t xml:space="preserve"> </w:t>
      </w:r>
      <w:r>
        <w:rPr>
          <w:w w:val="90"/>
        </w:rPr>
        <w:t>obrigações</w:t>
      </w:r>
      <w:r>
        <w:rPr>
          <w:spacing w:val="-16"/>
          <w:w w:val="90"/>
        </w:rPr>
        <w:t xml:space="preserve"> </w:t>
      </w:r>
      <w:r>
        <w:rPr>
          <w:w w:val="90"/>
        </w:rPr>
        <w:t>de</w:t>
      </w:r>
      <w:r>
        <w:rPr>
          <w:spacing w:val="-17"/>
          <w:w w:val="90"/>
        </w:rPr>
        <w:t xml:space="preserve"> </w:t>
      </w:r>
      <w:r>
        <w:rPr>
          <w:w w:val="90"/>
        </w:rPr>
        <w:t>sigilo</w:t>
      </w:r>
      <w:r>
        <w:rPr>
          <w:spacing w:val="-16"/>
          <w:w w:val="90"/>
        </w:rPr>
        <w:t xml:space="preserve"> </w:t>
      </w:r>
      <w:r>
        <w:rPr>
          <w:w w:val="90"/>
        </w:rPr>
        <w:t>e</w:t>
      </w:r>
      <w:r>
        <w:rPr>
          <w:spacing w:val="-16"/>
          <w:w w:val="90"/>
        </w:rPr>
        <w:t xml:space="preserve"> </w:t>
      </w:r>
      <w:r>
        <w:rPr>
          <w:w w:val="90"/>
        </w:rPr>
        <w:t>confidencialidade.</w:t>
      </w:r>
    </w:p>
    <w:p>
      <w:pPr>
        <w:pStyle w:val="8"/>
        <w:spacing w:before="80" w:line="208" w:lineRule="auto"/>
        <w:ind w:left="112" w:right="167"/>
        <w:jc w:val="both"/>
      </w:pPr>
      <w:r>
        <w:rPr>
          <w:rFonts w:ascii="Arial" w:hAnsi="Arial"/>
          <w:b/>
          <w:spacing w:val="-1"/>
          <w:w w:val="85"/>
        </w:rPr>
        <w:t>PARÁGRAFO QUINTO -</w:t>
      </w:r>
      <w:r>
        <w:rPr>
          <w:spacing w:val="-1"/>
          <w:w w:val="85"/>
        </w:rPr>
        <w:t xml:space="preserve">A ICTPR </w:t>
      </w:r>
      <w:r>
        <w:rPr>
          <w:w w:val="85"/>
        </w:rPr>
        <w:t>deve, enquanto operadora de dados pessoais, implementar medidas técnicas e</w:t>
      </w:r>
      <w:r>
        <w:rPr>
          <w:spacing w:val="1"/>
          <w:w w:val="85"/>
        </w:rPr>
        <w:t xml:space="preserve"> </w:t>
      </w:r>
      <w:r>
        <w:rPr>
          <w:spacing w:val="-1"/>
          <w:w w:val="80"/>
        </w:rPr>
        <w:t>organizacionais</w:t>
      </w:r>
      <w:r>
        <w:rPr>
          <w:spacing w:val="-4"/>
          <w:w w:val="80"/>
        </w:rPr>
        <w:t xml:space="preserve"> </w:t>
      </w:r>
      <w:r>
        <w:rPr>
          <w:w w:val="80"/>
        </w:rPr>
        <w:t>apropriadas</w:t>
      </w:r>
      <w:r>
        <w:rPr>
          <w:spacing w:val="-3"/>
          <w:w w:val="80"/>
        </w:rPr>
        <w:t xml:space="preserve"> </w:t>
      </w:r>
      <w:r>
        <w:rPr>
          <w:w w:val="80"/>
        </w:rPr>
        <w:t>para</w:t>
      </w:r>
      <w:r>
        <w:rPr>
          <w:spacing w:val="-4"/>
          <w:w w:val="80"/>
        </w:rPr>
        <w:t xml:space="preserve"> </w:t>
      </w:r>
      <w:r>
        <w:rPr>
          <w:w w:val="80"/>
        </w:rPr>
        <w:t>o</w:t>
      </w:r>
      <w:r>
        <w:rPr>
          <w:spacing w:val="-3"/>
          <w:w w:val="80"/>
        </w:rPr>
        <w:t xml:space="preserve"> </w:t>
      </w:r>
      <w:r>
        <w:rPr>
          <w:w w:val="80"/>
        </w:rPr>
        <w:t>cumprimento</w:t>
      </w:r>
      <w:r>
        <w:rPr>
          <w:spacing w:val="-4"/>
          <w:w w:val="80"/>
        </w:rPr>
        <w:t xml:space="preserve"> </w:t>
      </w:r>
      <w:r>
        <w:rPr>
          <w:w w:val="80"/>
        </w:rPr>
        <w:t>das</w:t>
      </w:r>
      <w:r>
        <w:rPr>
          <w:spacing w:val="-3"/>
          <w:w w:val="80"/>
        </w:rPr>
        <w:t xml:space="preserve"> </w:t>
      </w:r>
      <w:r>
        <w:rPr>
          <w:w w:val="80"/>
        </w:rPr>
        <w:t>obrigações</w:t>
      </w:r>
      <w:r>
        <w:rPr>
          <w:spacing w:val="-4"/>
          <w:w w:val="80"/>
        </w:rPr>
        <w:t xml:space="preserve"> </w:t>
      </w:r>
      <w:r>
        <w:rPr>
          <w:w w:val="80"/>
        </w:rPr>
        <w:t>previstas</w:t>
      </w:r>
      <w:r>
        <w:rPr>
          <w:spacing w:val="-3"/>
          <w:w w:val="80"/>
        </w:rPr>
        <w:t xml:space="preserve"> </w:t>
      </w:r>
      <w:r>
        <w:rPr>
          <w:w w:val="80"/>
        </w:rPr>
        <w:t>na</w:t>
      </w:r>
      <w:r>
        <w:rPr>
          <w:spacing w:val="-4"/>
          <w:w w:val="80"/>
        </w:rPr>
        <w:t xml:space="preserve"> </w:t>
      </w:r>
      <w:r>
        <w:rPr>
          <w:w w:val="80"/>
        </w:rPr>
        <w:t>Lei</w:t>
      </w:r>
      <w:r>
        <w:rPr>
          <w:spacing w:val="-2"/>
          <w:w w:val="80"/>
        </w:rPr>
        <w:t xml:space="preserve"> </w:t>
      </w:r>
      <w:r>
        <w:rPr>
          <w:w w:val="80"/>
        </w:rPr>
        <w:t>Federal</w:t>
      </w:r>
      <w:r>
        <w:rPr>
          <w:spacing w:val="-2"/>
          <w:w w:val="80"/>
        </w:rPr>
        <w:t xml:space="preserve"> </w:t>
      </w:r>
      <w:r>
        <w:rPr>
          <w:w w:val="80"/>
        </w:rPr>
        <w:t>nº</w:t>
      </w:r>
      <w:r>
        <w:rPr>
          <w:spacing w:val="-5"/>
          <w:w w:val="80"/>
        </w:rPr>
        <w:t xml:space="preserve"> </w:t>
      </w:r>
      <w:r>
        <w:rPr>
          <w:w w:val="80"/>
        </w:rPr>
        <w:t>13.709/2018.</w:t>
      </w:r>
    </w:p>
    <w:p>
      <w:pPr>
        <w:pStyle w:val="8"/>
        <w:spacing w:before="81" w:line="208" w:lineRule="auto"/>
        <w:ind w:left="112" w:right="166"/>
        <w:jc w:val="both"/>
      </w:pPr>
      <w:r>
        <w:rPr>
          <w:rFonts w:ascii="Arial" w:hAnsi="Arial"/>
          <w:b/>
          <w:w w:val="80"/>
        </w:rPr>
        <w:t xml:space="preserve">PARÁGRAFO SEXTO - </w:t>
      </w:r>
      <w:r>
        <w:rPr>
          <w:w w:val="80"/>
        </w:rPr>
        <w:t>Considerando as características específicas do tratamento de dados pessoais e o estado atual da</w:t>
      </w:r>
      <w:r>
        <w:rPr>
          <w:spacing w:val="1"/>
          <w:w w:val="80"/>
        </w:rPr>
        <w:t xml:space="preserve"> </w:t>
      </w:r>
      <w:r>
        <w:rPr>
          <w:w w:val="85"/>
        </w:rPr>
        <w:t>tecnologia, a ICTPR deverá adotar medidas de segurança, técnicas e administrativas aptas a proteger os dados e</w:t>
      </w:r>
      <w:r>
        <w:rPr>
          <w:spacing w:val="1"/>
          <w:w w:val="85"/>
        </w:rPr>
        <w:t xml:space="preserve"> </w:t>
      </w:r>
      <w:r>
        <w:rPr>
          <w:w w:val="80"/>
        </w:rPr>
        <w:t>informações de acessos não autorizados e de situações acidentais ou ilícitas de destruição, perda, alteração, comunicação</w:t>
      </w:r>
      <w:r>
        <w:rPr>
          <w:spacing w:val="-46"/>
          <w:w w:val="80"/>
        </w:rPr>
        <w:t xml:space="preserve"> </w:t>
      </w:r>
      <w:r>
        <w:rPr>
          <w:w w:val="90"/>
        </w:rPr>
        <w:t>ou</w:t>
      </w:r>
      <w:r>
        <w:rPr>
          <w:spacing w:val="-14"/>
          <w:w w:val="90"/>
        </w:rPr>
        <w:t xml:space="preserve"> </w:t>
      </w:r>
      <w:r>
        <w:rPr>
          <w:w w:val="90"/>
        </w:rPr>
        <w:t>qualquer</w:t>
      </w:r>
      <w:r>
        <w:rPr>
          <w:spacing w:val="-14"/>
          <w:w w:val="90"/>
        </w:rPr>
        <w:t xml:space="preserve"> </w:t>
      </w:r>
      <w:r>
        <w:rPr>
          <w:w w:val="90"/>
        </w:rPr>
        <w:t>forma</w:t>
      </w:r>
      <w:r>
        <w:rPr>
          <w:spacing w:val="-14"/>
          <w:w w:val="90"/>
        </w:rPr>
        <w:t xml:space="preserve"> </w:t>
      </w:r>
      <w:r>
        <w:rPr>
          <w:w w:val="90"/>
        </w:rPr>
        <w:t>de</w:t>
      </w:r>
      <w:r>
        <w:rPr>
          <w:spacing w:val="-13"/>
          <w:w w:val="90"/>
        </w:rPr>
        <w:t xml:space="preserve"> </w:t>
      </w:r>
      <w:r>
        <w:rPr>
          <w:w w:val="90"/>
        </w:rPr>
        <w:t>tratamento</w:t>
      </w:r>
      <w:r>
        <w:rPr>
          <w:spacing w:val="-14"/>
          <w:w w:val="90"/>
        </w:rPr>
        <w:t xml:space="preserve"> </w:t>
      </w:r>
      <w:r>
        <w:rPr>
          <w:w w:val="90"/>
        </w:rPr>
        <w:t>inadequado</w:t>
      </w:r>
      <w:r>
        <w:rPr>
          <w:spacing w:val="-14"/>
          <w:w w:val="90"/>
        </w:rPr>
        <w:t xml:space="preserve"> </w:t>
      </w:r>
      <w:r>
        <w:rPr>
          <w:w w:val="90"/>
        </w:rPr>
        <w:t>ou</w:t>
      </w:r>
      <w:r>
        <w:rPr>
          <w:spacing w:val="-14"/>
          <w:w w:val="90"/>
        </w:rPr>
        <w:t xml:space="preserve"> </w:t>
      </w:r>
      <w:r>
        <w:rPr>
          <w:w w:val="90"/>
        </w:rPr>
        <w:t>ilícito.</w:t>
      </w:r>
    </w:p>
    <w:p>
      <w:pPr>
        <w:pStyle w:val="8"/>
        <w:spacing w:before="80" w:line="208" w:lineRule="auto"/>
        <w:ind w:left="112" w:right="166"/>
        <w:jc w:val="both"/>
      </w:pPr>
      <w:r>
        <w:rPr>
          <w:rFonts w:ascii="Arial" w:hAnsi="Arial"/>
          <w:b/>
          <w:w w:val="80"/>
        </w:rPr>
        <w:t xml:space="preserve">PARÁGRAFO SÉTIMO - </w:t>
      </w:r>
      <w:r>
        <w:rPr>
          <w:w w:val="80"/>
        </w:rPr>
        <w:t>A ICTPR deverá notificar a CONCEDENTE imediatamente sobre a ocorrência de incidentes de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 xml:space="preserve">segurança relacionados a dados pessoais, fornecendo informações suficientes </w:t>
      </w:r>
      <w:r>
        <w:rPr>
          <w:w w:val="85"/>
        </w:rPr>
        <w:t>para que a CONCEDENTE cumpra</w:t>
      </w:r>
      <w:r>
        <w:rPr>
          <w:spacing w:val="1"/>
          <w:w w:val="85"/>
        </w:rPr>
        <w:t xml:space="preserve"> </w:t>
      </w:r>
      <w:r>
        <w:rPr>
          <w:w w:val="80"/>
        </w:rPr>
        <w:t>quaisquer deveres de comunicação, dirigidos à Autoridade Nacional de Proteção de Dados e/ou aos titulares dos dados,</w:t>
      </w:r>
      <w:r>
        <w:rPr>
          <w:spacing w:val="1"/>
          <w:w w:val="80"/>
        </w:rPr>
        <w:t xml:space="preserve"> </w:t>
      </w:r>
      <w:r>
        <w:rPr>
          <w:w w:val="90"/>
        </w:rPr>
        <w:t>acerca</w:t>
      </w:r>
      <w:r>
        <w:rPr>
          <w:spacing w:val="-12"/>
          <w:w w:val="90"/>
        </w:rPr>
        <w:t xml:space="preserve"> </w:t>
      </w:r>
      <w:r>
        <w:rPr>
          <w:w w:val="90"/>
        </w:rPr>
        <w:t>do</w:t>
      </w:r>
      <w:r>
        <w:rPr>
          <w:spacing w:val="-12"/>
          <w:w w:val="90"/>
        </w:rPr>
        <w:t xml:space="preserve"> </w:t>
      </w:r>
      <w:r>
        <w:rPr>
          <w:w w:val="90"/>
        </w:rPr>
        <w:t>incidente</w:t>
      </w:r>
      <w:r>
        <w:rPr>
          <w:spacing w:val="-12"/>
          <w:w w:val="90"/>
        </w:rPr>
        <w:t xml:space="preserve"> </w:t>
      </w:r>
      <w:r>
        <w:rPr>
          <w:w w:val="90"/>
        </w:rPr>
        <w:t>de</w:t>
      </w:r>
      <w:r>
        <w:rPr>
          <w:spacing w:val="-12"/>
          <w:w w:val="90"/>
        </w:rPr>
        <w:t xml:space="preserve"> </w:t>
      </w:r>
      <w:r>
        <w:rPr>
          <w:w w:val="90"/>
        </w:rPr>
        <w:t>segurança.</w:t>
      </w:r>
    </w:p>
    <w:p>
      <w:pPr>
        <w:pStyle w:val="8"/>
        <w:spacing w:before="79" w:line="208" w:lineRule="auto"/>
        <w:ind w:left="112" w:right="168"/>
        <w:jc w:val="both"/>
      </w:pPr>
      <w:r>
        <w:rPr>
          <w:rFonts w:ascii="Arial" w:hAnsi="Arial"/>
          <w:b/>
          <w:w w:val="80"/>
        </w:rPr>
        <w:t>PARÁGRAFO OITAVO -</w:t>
      </w:r>
      <w:r>
        <w:rPr>
          <w:w w:val="80"/>
        </w:rPr>
        <w:t>Os PARTÍCIPES deverão adotar as medidas cabíveis para auxiliar na investigação e na mitigação</w:t>
      </w:r>
      <w:r>
        <w:rPr>
          <w:spacing w:val="-46"/>
          <w:w w:val="80"/>
        </w:rPr>
        <w:t xml:space="preserve"> </w:t>
      </w:r>
      <w:r>
        <w:rPr>
          <w:w w:val="90"/>
        </w:rPr>
        <w:t>das</w:t>
      </w:r>
      <w:r>
        <w:rPr>
          <w:spacing w:val="-14"/>
          <w:w w:val="90"/>
        </w:rPr>
        <w:t xml:space="preserve"> </w:t>
      </w:r>
      <w:r>
        <w:rPr>
          <w:w w:val="90"/>
        </w:rPr>
        <w:t>consequências</w:t>
      </w:r>
      <w:r>
        <w:rPr>
          <w:spacing w:val="-13"/>
          <w:w w:val="90"/>
        </w:rPr>
        <w:t xml:space="preserve"> </w:t>
      </w:r>
      <w:r>
        <w:rPr>
          <w:w w:val="90"/>
        </w:rPr>
        <w:t>de</w:t>
      </w:r>
      <w:r>
        <w:rPr>
          <w:spacing w:val="-16"/>
          <w:w w:val="90"/>
        </w:rPr>
        <w:t xml:space="preserve"> </w:t>
      </w:r>
      <w:r>
        <w:rPr>
          <w:w w:val="90"/>
        </w:rPr>
        <w:t>cada</w:t>
      </w:r>
      <w:r>
        <w:rPr>
          <w:spacing w:val="-13"/>
          <w:w w:val="90"/>
        </w:rPr>
        <w:t xml:space="preserve"> </w:t>
      </w:r>
      <w:r>
        <w:rPr>
          <w:w w:val="90"/>
        </w:rPr>
        <w:t>incidente</w:t>
      </w:r>
      <w:r>
        <w:rPr>
          <w:spacing w:val="-14"/>
          <w:w w:val="90"/>
        </w:rPr>
        <w:t xml:space="preserve"> </w:t>
      </w:r>
      <w:r>
        <w:rPr>
          <w:w w:val="90"/>
        </w:rPr>
        <w:t>de</w:t>
      </w:r>
      <w:r>
        <w:rPr>
          <w:spacing w:val="-13"/>
          <w:w w:val="90"/>
        </w:rPr>
        <w:t xml:space="preserve"> </w:t>
      </w:r>
      <w:r>
        <w:rPr>
          <w:w w:val="90"/>
        </w:rPr>
        <w:t>segurança.</w:t>
      </w:r>
    </w:p>
    <w:p>
      <w:pPr>
        <w:pStyle w:val="8"/>
        <w:spacing w:before="81" w:line="208" w:lineRule="auto"/>
        <w:ind w:left="112" w:right="167"/>
        <w:jc w:val="both"/>
      </w:pPr>
      <w:r>
        <w:rPr>
          <w:rFonts w:ascii="Arial" w:hAnsi="Arial"/>
          <w:b/>
          <w:spacing w:val="-3"/>
          <w:w w:val="85"/>
        </w:rPr>
        <w:t>PARÁGRAFO NONO -</w:t>
      </w:r>
      <w:r>
        <w:rPr>
          <w:spacing w:val="-3"/>
          <w:w w:val="85"/>
        </w:rPr>
        <w:t xml:space="preserve">É vedada a transferência de dados pessoais, pela ICTPR, para </w:t>
      </w:r>
      <w:r>
        <w:rPr>
          <w:spacing w:val="-2"/>
          <w:w w:val="85"/>
        </w:rPr>
        <w:t>fora do território do Brasil sem o</w:t>
      </w:r>
      <w:r>
        <w:rPr>
          <w:spacing w:val="-1"/>
          <w:w w:val="85"/>
        </w:rPr>
        <w:t xml:space="preserve"> </w:t>
      </w:r>
      <w:r>
        <w:rPr>
          <w:w w:val="80"/>
        </w:rPr>
        <w:t>prévio</w:t>
      </w:r>
      <w:r>
        <w:rPr>
          <w:spacing w:val="-13"/>
          <w:w w:val="80"/>
        </w:rPr>
        <w:t xml:space="preserve"> </w:t>
      </w:r>
      <w:r>
        <w:rPr>
          <w:w w:val="80"/>
        </w:rPr>
        <w:t>consentimento,</w:t>
      </w:r>
      <w:r>
        <w:rPr>
          <w:spacing w:val="-13"/>
          <w:w w:val="80"/>
        </w:rPr>
        <w:t xml:space="preserve"> </w:t>
      </w:r>
      <w:r>
        <w:rPr>
          <w:w w:val="80"/>
        </w:rPr>
        <w:t>por</w:t>
      </w:r>
      <w:r>
        <w:rPr>
          <w:spacing w:val="-13"/>
          <w:w w:val="80"/>
        </w:rPr>
        <w:t xml:space="preserve"> </w:t>
      </w:r>
      <w:r>
        <w:rPr>
          <w:w w:val="80"/>
        </w:rPr>
        <w:t>escrito,</w:t>
      </w:r>
      <w:r>
        <w:rPr>
          <w:spacing w:val="-13"/>
          <w:w w:val="80"/>
        </w:rPr>
        <w:t xml:space="preserve"> </w:t>
      </w:r>
      <w:r>
        <w:rPr>
          <w:w w:val="80"/>
        </w:rPr>
        <w:t>da</w:t>
      </w:r>
      <w:r>
        <w:rPr>
          <w:spacing w:val="-12"/>
          <w:w w:val="80"/>
        </w:rPr>
        <w:t xml:space="preserve"> </w:t>
      </w:r>
      <w:r>
        <w:rPr>
          <w:w w:val="80"/>
        </w:rPr>
        <w:t>CONCEDENTE,</w:t>
      </w:r>
      <w:r>
        <w:rPr>
          <w:spacing w:val="-14"/>
          <w:w w:val="80"/>
        </w:rPr>
        <w:t xml:space="preserve"> </w:t>
      </w:r>
      <w:r>
        <w:rPr>
          <w:w w:val="80"/>
        </w:rPr>
        <w:t>e</w:t>
      </w:r>
      <w:r>
        <w:rPr>
          <w:spacing w:val="-12"/>
          <w:w w:val="80"/>
        </w:rPr>
        <w:t xml:space="preserve"> </w:t>
      </w:r>
      <w:r>
        <w:rPr>
          <w:w w:val="80"/>
        </w:rPr>
        <w:t>demonstração</w:t>
      </w:r>
      <w:r>
        <w:rPr>
          <w:spacing w:val="-12"/>
          <w:w w:val="80"/>
        </w:rPr>
        <w:t xml:space="preserve"> </w:t>
      </w:r>
      <w:r>
        <w:rPr>
          <w:w w:val="80"/>
        </w:rPr>
        <w:t>da</w:t>
      </w:r>
      <w:r>
        <w:rPr>
          <w:spacing w:val="-12"/>
          <w:w w:val="80"/>
        </w:rPr>
        <w:t xml:space="preserve"> </w:t>
      </w:r>
      <w:r>
        <w:rPr>
          <w:w w:val="80"/>
        </w:rPr>
        <w:t>observância</w:t>
      </w:r>
      <w:r>
        <w:rPr>
          <w:spacing w:val="-12"/>
          <w:w w:val="80"/>
        </w:rPr>
        <w:t xml:space="preserve"> </w:t>
      </w:r>
      <w:r>
        <w:rPr>
          <w:w w:val="80"/>
        </w:rPr>
        <w:t>da</w:t>
      </w:r>
      <w:r>
        <w:rPr>
          <w:spacing w:val="-12"/>
          <w:w w:val="80"/>
        </w:rPr>
        <w:t xml:space="preserve"> </w:t>
      </w:r>
      <w:r>
        <w:rPr>
          <w:w w:val="80"/>
        </w:rPr>
        <w:t>adequada</w:t>
      </w:r>
      <w:r>
        <w:rPr>
          <w:spacing w:val="-13"/>
          <w:w w:val="80"/>
        </w:rPr>
        <w:t xml:space="preserve"> </w:t>
      </w:r>
      <w:r>
        <w:rPr>
          <w:w w:val="80"/>
        </w:rPr>
        <w:t>proteção</w:t>
      </w:r>
      <w:r>
        <w:rPr>
          <w:spacing w:val="-12"/>
          <w:w w:val="80"/>
        </w:rPr>
        <w:t xml:space="preserve"> </w:t>
      </w:r>
      <w:r>
        <w:rPr>
          <w:w w:val="80"/>
        </w:rPr>
        <w:t>desses</w:t>
      </w:r>
      <w:r>
        <w:rPr>
          <w:spacing w:val="-14"/>
          <w:w w:val="80"/>
        </w:rPr>
        <w:t xml:space="preserve"> </w:t>
      </w:r>
      <w:r>
        <w:rPr>
          <w:w w:val="80"/>
        </w:rPr>
        <w:t>dados,</w:t>
      </w:r>
      <w:r>
        <w:rPr>
          <w:spacing w:val="1"/>
          <w:w w:val="80"/>
        </w:rPr>
        <w:t xml:space="preserve"> </w:t>
      </w:r>
      <w:r>
        <w:rPr>
          <w:w w:val="80"/>
        </w:rPr>
        <w:t>cabendo à ICTPR a responsabilidade pelo cumprimento da legislação de proteção de dados ou de privacidade de outro(s)</w:t>
      </w:r>
      <w:r>
        <w:rPr>
          <w:spacing w:val="1"/>
          <w:w w:val="80"/>
        </w:rPr>
        <w:t xml:space="preserve"> </w:t>
      </w:r>
      <w:r>
        <w:rPr>
          <w:w w:val="90"/>
        </w:rPr>
        <w:t>país(es)</w:t>
      </w:r>
      <w:r>
        <w:rPr>
          <w:spacing w:val="-12"/>
          <w:w w:val="90"/>
        </w:rPr>
        <w:t xml:space="preserve"> </w:t>
      </w:r>
      <w:r>
        <w:rPr>
          <w:w w:val="90"/>
        </w:rPr>
        <w:t>que</w:t>
      </w:r>
      <w:r>
        <w:rPr>
          <w:spacing w:val="-11"/>
          <w:w w:val="90"/>
        </w:rPr>
        <w:t xml:space="preserve"> </w:t>
      </w:r>
      <w:r>
        <w:rPr>
          <w:w w:val="90"/>
        </w:rPr>
        <w:t>for</w:t>
      </w:r>
      <w:r>
        <w:rPr>
          <w:spacing w:val="-11"/>
          <w:w w:val="90"/>
        </w:rPr>
        <w:t xml:space="preserve"> </w:t>
      </w:r>
      <w:r>
        <w:rPr>
          <w:w w:val="90"/>
        </w:rPr>
        <w:t>aplicável.</w:t>
      </w:r>
    </w:p>
    <w:p>
      <w:pPr>
        <w:pStyle w:val="8"/>
        <w:spacing w:before="80" w:line="208" w:lineRule="auto"/>
        <w:ind w:left="112" w:right="167"/>
        <w:jc w:val="both"/>
      </w:pPr>
      <w:r>
        <w:rPr>
          <w:rFonts w:ascii="Arial" w:hAnsi="Arial"/>
          <w:b/>
          <w:w w:val="80"/>
        </w:rPr>
        <w:t xml:space="preserve">PARÁGRAFO DÉCIMO – </w:t>
      </w:r>
      <w:r>
        <w:rPr>
          <w:w w:val="80"/>
        </w:rPr>
        <w:t>A ICTPR responderá por quaisquer danos, perdas ou prejuízos causados a CONCEDENTE ou a</w:t>
      </w:r>
      <w:r>
        <w:rPr>
          <w:spacing w:val="-46"/>
          <w:w w:val="80"/>
        </w:rPr>
        <w:t xml:space="preserve"> </w:t>
      </w:r>
      <w:r>
        <w:rPr>
          <w:spacing w:val="-1"/>
          <w:w w:val="85"/>
        </w:rPr>
        <w:t xml:space="preserve">terceiros decorrentes do descumprimento da Lei Federal nº 13.709/2018 </w:t>
      </w:r>
      <w:r>
        <w:rPr>
          <w:w w:val="85"/>
        </w:rPr>
        <w:t>e outras normas legais ou regulamentares</w:t>
      </w:r>
      <w:r>
        <w:rPr>
          <w:spacing w:val="1"/>
          <w:w w:val="85"/>
        </w:rPr>
        <w:t xml:space="preserve"> </w:t>
      </w:r>
      <w:r>
        <w:rPr>
          <w:w w:val="80"/>
        </w:rPr>
        <w:t>relacionadas a este Convênio, não excluindo ou reduzindo essa responsabilidade a fiscalização da CONCEDENTE em seu</w:t>
      </w:r>
      <w:r>
        <w:rPr>
          <w:spacing w:val="-46"/>
          <w:w w:val="80"/>
        </w:rPr>
        <w:t xml:space="preserve"> </w:t>
      </w:r>
      <w:r>
        <w:rPr>
          <w:w w:val="90"/>
        </w:rPr>
        <w:t>acompanhamento.</w:t>
      </w:r>
    </w:p>
    <w:p>
      <w:pPr>
        <w:pStyle w:val="8"/>
        <w:spacing w:before="80" w:line="208" w:lineRule="auto"/>
        <w:ind w:left="112" w:right="167"/>
        <w:jc w:val="both"/>
      </w:pPr>
      <w:r>
        <w:rPr>
          <w:rFonts w:ascii="Arial" w:hAnsi="Arial"/>
          <w:b/>
          <w:w w:val="80"/>
        </w:rPr>
        <w:t>PARÁGRAFO</w:t>
      </w:r>
      <w:r>
        <w:rPr>
          <w:rFonts w:ascii="Arial" w:hAnsi="Arial"/>
          <w:b/>
          <w:spacing w:val="-4"/>
          <w:w w:val="80"/>
        </w:rPr>
        <w:t xml:space="preserve"> </w:t>
      </w:r>
      <w:r>
        <w:rPr>
          <w:rFonts w:ascii="Arial" w:hAnsi="Arial"/>
          <w:b/>
          <w:w w:val="80"/>
        </w:rPr>
        <w:t>DÉCIMO</w:t>
      </w:r>
      <w:r>
        <w:rPr>
          <w:rFonts w:ascii="Arial" w:hAnsi="Arial"/>
          <w:b/>
          <w:spacing w:val="-5"/>
          <w:w w:val="80"/>
        </w:rPr>
        <w:t xml:space="preserve"> </w:t>
      </w:r>
      <w:r>
        <w:rPr>
          <w:rFonts w:ascii="Arial" w:hAnsi="Arial"/>
          <w:b/>
          <w:w w:val="80"/>
        </w:rPr>
        <w:t>PRIMEIRO</w:t>
      </w:r>
      <w:r>
        <w:rPr>
          <w:rFonts w:ascii="Arial" w:hAnsi="Arial"/>
          <w:b/>
          <w:spacing w:val="-5"/>
          <w:w w:val="80"/>
        </w:rPr>
        <w:t xml:space="preserve"> </w:t>
      </w:r>
      <w:r>
        <w:rPr>
          <w:rFonts w:ascii="Arial" w:hAnsi="Arial"/>
          <w:b/>
          <w:w w:val="80"/>
        </w:rPr>
        <w:t>-</w:t>
      </w:r>
      <w:r>
        <w:rPr>
          <w:rFonts w:ascii="Arial" w:hAnsi="Arial"/>
          <w:b/>
          <w:spacing w:val="-6"/>
          <w:w w:val="80"/>
        </w:rPr>
        <w:t xml:space="preserve"> </w:t>
      </w:r>
      <w:r>
        <w:rPr>
          <w:w w:val="80"/>
        </w:rPr>
        <w:t>Eventual</w:t>
      </w:r>
      <w:r>
        <w:rPr>
          <w:spacing w:val="-6"/>
          <w:w w:val="80"/>
        </w:rPr>
        <w:t xml:space="preserve"> </w:t>
      </w:r>
      <w:r>
        <w:rPr>
          <w:w w:val="80"/>
        </w:rPr>
        <w:t>subcontratação,</w:t>
      </w:r>
      <w:r>
        <w:rPr>
          <w:spacing w:val="-6"/>
          <w:w w:val="80"/>
        </w:rPr>
        <w:t xml:space="preserve"> </w:t>
      </w:r>
      <w:r>
        <w:rPr>
          <w:w w:val="80"/>
        </w:rPr>
        <w:t>mesmo</w:t>
      </w:r>
      <w:r>
        <w:rPr>
          <w:spacing w:val="-7"/>
          <w:w w:val="80"/>
        </w:rPr>
        <w:t xml:space="preserve"> </w:t>
      </w:r>
      <w:r>
        <w:rPr>
          <w:w w:val="80"/>
        </w:rPr>
        <w:t>quando</w:t>
      </w:r>
      <w:r>
        <w:rPr>
          <w:spacing w:val="-6"/>
          <w:w w:val="80"/>
        </w:rPr>
        <w:t xml:space="preserve"> </w:t>
      </w:r>
      <w:r>
        <w:rPr>
          <w:w w:val="80"/>
        </w:rPr>
        <w:t>autorizada</w:t>
      </w:r>
      <w:r>
        <w:rPr>
          <w:spacing w:val="-7"/>
          <w:w w:val="80"/>
        </w:rPr>
        <w:t xml:space="preserve"> </w:t>
      </w:r>
      <w:r>
        <w:rPr>
          <w:w w:val="80"/>
        </w:rPr>
        <w:t>pela</w:t>
      </w:r>
      <w:r>
        <w:rPr>
          <w:spacing w:val="-6"/>
          <w:w w:val="80"/>
        </w:rPr>
        <w:t xml:space="preserve"> </w:t>
      </w:r>
      <w:r>
        <w:rPr>
          <w:w w:val="80"/>
        </w:rPr>
        <w:t>CONCEDENTE,</w:t>
      </w:r>
      <w:r>
        <w:rPr>
          <w:spacing w:val="-7"/>
          <w:w w:val="80"/>
        </w:rPr>
        <w:t xml:space="preserve"> </w:t>
      </w:r>
      <w:r>
        <w:rPr>
          <w:w w:val="80"/>
        </w:rPr>
        <w:t>não</w:t>
      </w:r>
      <w:r>
        <w:rPr>
          <w:spacing w:val="-6"/>
          <w:w w:val="80"/>
        </w:rPr>
        <w:t xml:space="preserve"> </w:t>
      </w:r>
      <w:r>
        <w:rPr>
          <w:w w:val="80"/>
        </w:rPr>
        <w:t>exime</w:t>
      </w:r>
      <w:r>
        <w:rPr>
          <w:spacing w:val="1"/>
          <w:w w:val="80"/>
        </w:rPr>
        <w:t xml:space="preserve"> </w:t>
      </w:r>
      <w:r>
        <w:rPr>
          <w:spacing w:val="-1"/>
          <w:w w:val="80"/>
        </w:rPr>
        <w:t>a</w:t>
      </w:r>
      <w:r>
        <w:rPr>
          <w:spacing w:val="-11"/>
          <w:w w:val="80"/>
        </w:rPr>
        <w:t xml:space="preserve"> </w:t>
      </w:r>
      <w:r>
        <w:rPr>
          <w:w w:val="80"/>
        </w:rPr>
        <w:t>ICTPR</w:t>
      </w:r>
      <w:r>
        <w:rPr>
          <w:spacing w:val="-12"/>
          <w:w w:val="80"/>
        </w:rPr>
        <w:t xml:space="preserve"> </w:t>
      </w:r>
      <w:r>
        <w:rPr>
          <w:w w:val="80"/>
        </w:rPr>
        <w:t>das</w:t>
      </w:r>
      <w:r>
        <w:rPr>
          <w:spacing w:val="-11"/>
          <w:w w:val="80"/>
        </w:rPr>
        <w:t xml:space="preserve"> </w:t>
      </w:r>
      <w:r>
        <w:rPr>
          <w:w w:val="80"/>
        </w:rPr>
        <w:t>obrigações</w:t>
      </w:r>
      <w:r>
        <w:rPr>
          <w:spacing w:val="-11"/>
          <w:w w:val="80"/>
        </w:rPr>
        <w:t xml:space="preserve"> </w:t>
      </w:r>
      <w:r>
        <w:rPr>
          <w:w w:val="80"/>
        </w:rPr>
        <w:t>decorrentes</w:t>
      </w:r>
      <w:r>
        <w:rPr>
          <w:spacing w:val="-10"/>
          <w:w w:val="80"/>
        </w:rPr>
        <w:t xml:space="preserve"> </w:t>
      </w:r>
      <w:r>
        <w:rPr>
          <w:w w:val="80"/>
        </w:rPr>
        <w:t>deste</w:t>
      </w:r>
      <w:r>
        <w:rPr>
          <w:spacing w:val="-11"/>
          <w:w w:val="80"/>
        </w:rPr>
        <w:t xml:space="preserve"> </w:t>
      </w:r>
      <w:r>
        <w:rPr>
          <w:w w:val="80"/>
        </w:rPr>
        <w:t>Convênio,</w:t>
      </w:r>
      <w:r>
        <w:rPr>
          <w:spacing w:val="-11"/>
          <w:w w:val="80"/>
        </w:rPr>
        <w:t xml:space="preserve"> </w:t>
      </w:r>
      <w:r>
        <w:rPr>
          <w:w w:val="80"/>
        </w:rPr>
        <w:t>permanecendo</w:t>
      </w:r>
      <w:r>
        <w:rPr>
          <w:spacing w:val="-11"/>
          <w:w w:val="80"/>
        </w:rPr>
        <w:t xml:space="preserve"> </w:t>
      </w:r>
      <w:r>
        <w:rPr>
          <w:w w:val="80"/>
        </w:rPr>
        <w:t>integralmente</w:t>
      </w:r>
      <w:r>
        <w:rPr>
          <w:spacing w:val="-10"/>
          <w:w w:val="80"/>
        </w:rPr>
        <w:t xml:space="preserve"> </w:t>
      </w:r>
      <w:r>
        <w:rPr>
          <w:w w:val="80"/>
        </w:rPr>
        <w:t>responsáveis</w:t>
      </w:r>
      <w:r>
        <w:rPr>
          <w:spacing w:val="-11"/>
          <w:w w:val="80"/>
        </w:rPr>
        <w:t xml:space="preserve"> </w:t>
      </w:r>
      <w:r>
        <w:rPr>
          <w:w w:val="80"/>
        </w:rPr>
        <w:t>perante</w:t>
      </w:r>
      <w:r>
        <w:rPr>
          <w:spacing w:val="-11"/>
          <w:w w:val="80"/>
        </w:rPr>
        <w:t xml:space="preserve"> </w:t>
      </w:r>
      <w:r>
        <w:rPr>
          <w:w w:val="80"/>
        </w:rPr>
        <w:t>a</w:t>
      </w:r>
      <w:r>
        <w:rPr>
          <w:spacing w:val="-11"/>
          <w:w w:val="80"/>
        </w:rPr>
        <w:t xml:space="preserve"> </w:t>
      </w:r>
      <w:r>
        <w:rPr>
          <w:w w:val="80"/>
        </w:rPr>
        <w:t>CONCEDENTE</w:t>
      </w:r>
      <w:r>
        <w:rPr>
          <w:spacing w:val="1"/>
          <w:w w:val="80"/>
        </w:rPr>
        <w:t xml:space="preserve"> </w:t>
      </w:r>
      <w:r>
        <w:rPr>
          <w:w w:val="80"/>
        </w:rPr>
        <w:t>mesmo</w:t>
      </w:r>
      <w:r>
        <w:rPr>
          <w:spacing w:val="-4"/>
          <w:w w:val="80"/>
        </w:rPr>
        <w:t xml:space="preserve"> </w:t>
      </w:r>
      <w:r>
        <w:rPr>
          <w:w w:val="80"/>
        </w:rPr>
        <w:t>na</w:t>
      </w:r>
      <w:r>
        <w:rPr>
          <w:spacing w:val="-4"/>
          <w:w w:val="80"/>
        </w:rPr>
        <w:t xml:space="preserve"> </w:t>
      </w:r>
      <w:r>
        <w:rPr>
          <w:w w:val="80"/>
        </w:rPr>
        <w:t>hipótese</w:t>
      </w:r>
      <w:r>
        <w:rPr>
          <w:spacing w:val="-4"/>
          <w:w w:val="80"/>
        </w:rPr>
        <w:t xml:space="preserve"> </w:t>
      </w:r>
      <w:r>
        <w:rPr>
          <w:w w:val="80"/>
        </w:rPr>
        <w:t>de</w:t>
      </w:r>
      <w:r>
        <w:rPr>
          <w:spacing w:val="-3"/>
          <w:w w:val="80"/>
        </w:rPr>
        <w:t xml:space="preserve"> </w:t>
      </w:r>
      <w:r>
        <w:rPr>
          <w:w w:val="80"/>
        </w:rPr>
        <w:t>descumprimento</w:t>
      </w:r>
      <w:r>
        <w:rPr>
          <w:spacing w:val="-4"/>
          <w:w w:val="80"/>
        </w:rPr>
        <w:t xml:space="preserve"> </w:t>
      </w:r>
      <w:r>
        <w:rPr>
          <w:w w:val="80"/>
        </w:rPr>
        <w:t>dessas</w:t>
      </w:r>
      <w:r>
        <w:rPr>
          <w:spacing w:val="-4"/>
          <w:w w:val="80"/>
        </w:rPr>
        <w:t xml:space="preserve"> </w:t>
      </w:r>
      <w:r>
        <w:rPr>
          <w:w w:val="80"/>
        </w:rPr>
        <w:t>obrigações</w:t>
      </w:r>
      <w:r>
        <w:rPr>
          <w:spacing w:val="-3"/>
          <w:w w:val="80"/>
        </w:rPr>
        <w:t xml:space="preserve"> </w:t>
      </w:r>
      <w:r>
        <w:rPr>
          <w:w w:val="80"/>
        </w:rPr>
        <w:t>por</w:t>
      </w:r>
      <w:r>
        <w:rPr>
          <w:spacing w:val="-4"/>
          <w:w w:val="80"/>
        </w:rPr>
        <w:t xml:space="preserve"> </w:t>
      </w:r>
      <w:r>
        <w:rPr>
          <w:w w:val="80"/>
        </w:rPr>
        <w:t>subcontratada.</w:t>
      </w:r>
    </w:p>
    <w:p>
      <w:pPr>
        <w:pStyle w:val="8"/>
        <w:spacing w:before="79" w:line="208" w:lineRule="auto"/>
        <w:ind w:left="112" w:right="166"/>
        <w:jc w:val="both"/>
      </w:pPr>
      <w:r>
        <w:rPr>
          <w:rFonts w:ascii="Arial" w:hAnsi="Arial"/>
          <w:b/>
          <w:spacing w:val="-2"/>
          <w:w w:val="85"/>
        </w:rPr>
        <w:t xml:space="preserve">PARÁGRAFO DÉCIMO SEGUNDO - </w:t>
      </w:r>
      <w:r>
        <w:rPr>
          <w:spacing w:val="-2"/>
          <w:w w:val="85"/>
        </w:rPr>
        <w:t xml:space="preserve">A ICTPR </w:t>
      </w:r>
      <w:r>
        <w:rPr>
          <w:spacing w:val="-1"/>
          <w:w w:val="85"/>
        </w:rPr>
        <w:t>deve colocar à disposição da CONCEDENTE, quando solicitado, toda</w:t>
      </w:r>
      <w:r>
        <w:rPr>
          <w:spacing w:val="-49"/>
          <w:w w:val="85"/>
        </w:rPr>
        <w:t xml:space="preserve"> </w:t>
      </w:r>
      <w:r>
        <w:rPr>
          <w:w w:val="80"/>
        </w:rPr>
        <w:t>informação necessária para demonstrar o cumprimento do disposto nesta Cláusula, permitindo a realização de auditorias e</w:t>
      </w:r>
      <w:r>
        <w:rPr>
          <w:spacing w:val="-46"/>
          <w:w w:val="80"/>
        </w:rPr>
        <w:t xml:space="preserve"> </w:t>
      </w:r>
      <w:r>
        <w:rPr>
          <w:spacing w:val="-1"/>
          <w:w w:val="85"/>
        </w:rPr>
        <w:t>inspeções, diretamente pela CONCEDENTE ou por terceiros por eles indicados, com relação ao tratamento de dados</w:t>
      </w:r>
      <w:r>
        <w:rPr>
          <w:spacing w:val="-50"/>
          <w:w w:val="85"/>
        </w:rPr>
        <w:t xml:space="preserve"> </w:t>
      </w:r>
      <w:r>
        <w:rPr>
          <w:w w:val="90"/>
        </w:rPr>
        <w:t>pessoais.</w:t>
      </w:r>
    </w:p>
    <w:p>
      <w:pPr>
        <w:pStyle w:val="8"/>
        <w:spacing w:before="79" w:line="208" w:lineRule="auto"/>
        <w:ind w:left="112" w:right="172"/>
        <w:jc w:val="both"/>
      </w:pPr>
      <w:r>
        <w:rPr>
          <w:rFonts w:ascii="Arial" w:hAnsi="Arial"/>
          <w:b/>
          <w:w w:val="80"/>
        </w:rPr>
        <w:t xml:space="preserve">PARÁGRAFO DÉCIMO TERCEIRO - </w:t>
      </w:r>
      <w:r>
        <w:rPr>
          <w:w w:val="80"/>
        </w:rPr>
        <w:t>A ICTPR deve auxiliar a CONCEDENTE na elaboração de relatórios de impacto à</w:t>
      </w:r>
      <w:r>
        <w:rPr>
          <w:spacing w:val="1"/>
          <w:w w:val="80"/>
        </w:rPr>
        <w:t xml:space="preserve"> </w:t>
      </w:r>
      <w:r>
        <w:rPr>
          <w:spacing w:val="-2"/>
          <w:w w:val="85"/>
        </w:rPr>
        <w:t>proteção de dados pessoais, observado o disposto no artigo 38 da Lei Federal nº 13.709/2018, relativo ao objeto deste</w:t>
      </w:r>
      <w:r>
        <w:rPr>
          <w:spacing w:val="-49"/>
          <w:w w:val="85"/>
        </w:rPr>
        <w:t xml:space="preserve"> </w:t>
      </w:r>
      <w:r>
        <w:rPr>
          <w:w w:val="90"/>
        </w:rPr>
        <w:t>Acordo.</w:t>
      </w:r>
    </w:p>
    <w:p>
      <w:pPr>
        <w:pStyle w:val="8"/>
        <w:spacing w:before="10"/>
        <w:rPr>
          <w:sz w:val="30"/>
        </w:rPr>
      </w:pPr>
    </w:p>
    <w:p>
      <w:pPr>
        <w:pStyle w:val="5"/>
      </w:pPr>
      <w:r>
        <w:rPr>
          <w:color w:val="4471C4"/>
          <w:w w:val="80"/>
        </w:rPr>
        <w:t>CLÁUSULA DÉCIMA</w:t>
      </w:r>
      <w:r>
        <w:rPr>
          <w:color w:val="4471C4"/>
          <w:spacing w:val="1"/>
          <w:w w:val="80"/>
        </w:rPr>
        <w:t xml:space="preserve"> </w:t>
      </w:r>
      <w:r>
        <w:rPr>
          <w:color w:val="4471C4"/>
          <w:w w:val="80"/>
        </w:rPr>
        <w:t>QUINTA</w:t>
      </w:r>
      <w:r>
        <w:rPr>
          <w:color w:val="4471C4"/>
          <w:spacing w:val="3"/>
          <w:w w:val="80"/>
        </w:rPr>
        <w:t xml:space="preserve"> </w:t>
      </w:r>
      <w:r>
        <w:rPr>
          <w:color w:val="4471C4"/>
          <w:w w:val="80"/>
        </w:rPr>
        <w:t>–</w:t>
      </w:r>
      <w:r>
        <w:rPr>
          <w:color w:val="4471C4"/>
          <w:spacing w:val="3"/>
          <w:w w:val="80"/>
        </w:rPr>
        <w:t xml:space="preserve"> </w:t>
      </w:r>
      <w:r>
        <w:rPr>
          <w:color w:val="4471C4"/>
          <w:w w:val="80"/>
        </w:rPr>
        <w:t>PROPRIEDADE</w:t>
      </w:r>
      <w:r>
        <w:rPr>
          <w:color w:val="4471C4"/>
          <w:spacing w:val="1"/>
          <w:w w:val="80"/>
        </w:rPr>
        <w:t xml:space="preserve"> </w:t>
      </w:r>
      <w:r>
        <w:rPr>
          <w:color w:val="4471C4"/>
          <w:w w:val="80"/>
        </w:rPr>
        <w:t>INTELECTUAL</w:t>
      </w:r>
      <w:r>
        <w:rPr>
          <w:color w:val="4471C4"/>
          <w:spacing w:val="1"/>
          <w:w w:val="80"/>
        </w:rPr>
        <w:t xml:space="preserve"> </w:t>
      </w:r>
      <w:r>
        <w:rPr>
          <w:color w:val="4471C4"/>
          <w:w w:val="80"/>
        </w:rPr>
        <w:t>E</w:t>
      </w:r>
      <w:r>
        <w:rPr>
          <w:color w:val="4471C4"/>
          <w:spacing w:val="4"/>
          <w:w w:val="80"/>
        </w:rPr>
        <w:t xml:space="preserve"> </w:t>
      </w:r>
      <w:r>
        <w:rPr>
          <w:color w:val="4471C4"/>
          <w:w w:val="80"/>
        </w:rPr>
        <w:t>DIVULGAÇÃO</w:t>
      </w:r>
      <w:r>
        <w:rPr>
          <w:color w:val="4471C4"/>
          <w:spacing w:val="2"/>
          <w:w w:val="80"/>
        </w:rPr>
        <w:t xml:space="preserve"> </w:t>
      </w:r>
      <w:r>
        <w:rPr>
          <w:color w:val="4471C4"/>
          <w:w w:val="80"/>
        </w:rPr>
        <w:t>DOS RESULTADOS</w:t>
      </w:r>
    </w:p>
    <w:p>
      <w:pPr>
        <w:pStyle w:val="8"/>
        <w:spacing w:before="72" w:line="208" w:lineRule="auto"/>
        <w:ind w:left="112" w:right="168"/>
        <w:jc w:val="both"/>
      </w:pPr>
      <w:r>
        <w:rPr>
          <w:spacing w:val="-1"/>
          <w:w w:val="85"/>
        </w:rPr>
        <w:t xml:space="preserve">Toda criação, invenção ou desenvolvimento tecnológico passível de proteção intelectual, em qualquer </w:t>
      </w:r>
      <w:r>
        <w:rPr>
          <w:w w:val="85"/>
        </w:rPr>
        <w:t>modalidade,</w:t>
      </w:r>
      <w:r>
        <w:rPr>
          <w:spacing w:val="1"/>
          <w:w w:val="85"/>
        </w:rPr>
        <w:t xml:space="preserve"> </w:t>
      </w:r>
      <w:r>
        <w:rPr>
          <w:w w:val="80"/>
        </w:rPr>
        <w:t>proveniente</w:t>
      </w:r>
      <w:r>
        <w:rPr>
          <w:spacing w:val="-4"/>
          <w:w w:val="80"/>
        </w:rPr>
        <w:t xml:space="preserve"> </w:t>
      </w:r>
      <w:r>
        <w:rPr>
          <w:w w:val="80"/>
        </w:rPr>
        <w:t>da</w:t>
      </w:r>
      <w:r>
        <w:rPr>
          <w:spacing w:val="-4"/>
          <w:w w:val="80"/>
        </w:rPr>
        <w:t xml:space="preserve"> </w:t>
      </w:r>
      <w:r>
        <w:rPr>
          <w:w w:val="80"/>
        </w:rPr>
        <w:t>execução</w:t>
      </w:r>
      <w:r>
        <w:rPr>
          <w:spacing w:val="-4"/>
          <w:w w:val="80"/>
        </w:rPr>
        <w:t xml:space="preserve"> </w:t>
      </w:r>
      <w:r>
        <w:rPr>
          <w:w w:val="80"/>
        </w:rPr>
        <w:t>do</w:t>
      </w:r>
      <w:r>
        <w:rPr>
          <w:spacing w:val="-3"/>
          <w:w w:val="80"/>
        </w:rPr>
        <w:t xml:space="preserve"> </w:t>
      </w:r>
      <w:r>
        <w:rPr>
          <w:w w:val="80"/>
        </w:rPr>
        <w:t>presente</w:t>
      </w:r>
      <w:r>
        <w:rPr>
          <w:spacing w:val="-4"/>
          <w:w w:val="80"/>
        </w:rPr>
        <w:t xml:space="preserve"> </w:t>
      </w:r>
      <w:r>
        <w:rPr>
          <w:w w:val="80"/>
        </w:rPr>
        <w:t>Convênio</w:t>
      </w:r>
      <w:r>
        <w:rPr>
          <w:spacing w:val="-4"/>
          <w:w w:val="80"/>
        </w:rPr>
        <w:t xml:space="preserve"> </w:t>
      </w:r>
      <w:r>
        <w:rPr>
          <w:w w:val="80"/>
        </w:rPr>
        <w:t>será</w:t>
      </w:r>
      <w:r>
        <w:rPr>
          <w:spacing w:val="-3"/>
          <w:w w:val="80"/>
        </w:rPr>
        <w:t xml:space="preserve"> </w:t>
      </w:r>
      <w:r>
        <w:rPr>
          <w:w w:val="80"/>
        </w:rPr>
        <w:t>de</w:t>
      </w:r>
      <w:r>
        <w:rPr>
          <w:spacing w:val="-4"/>
          <w:w w:val="80"/>
        </w:rPr>
        <w:t xml:space="preserve"> </w:t>
      </w:r>
      <w:r>
        <w:rPr>
          <w:w w:val="80"/>
        </w:rPr>
        <w:t>propriedade</w:t>
      </w:r>
      <w:r>
        <w:rPr>
          <w:spacing w:val="-4"/>
          <w:w w:val="80"/>
        </w:rPr>
        <w:t xml:space="preserve"> </w:t>
      </w:r>
      <w:r>
        <w:rPr>
          <w:w w:val="80"/>
        </w:rPr>
        <w:t>da</w:t>
      </w:r>
      <w:r>
        <w:rPr>
          <w:spacing w:val="-3"/>
          <w:w w:val="80"/>
        </w:rPr>
        <w:t xml:space="preserve"> </w:t>
      </w:r>
      <w:r>
        <w:rPr>
          <w:w w:val="80"/>
        </w:rPr>
        <w:t>ICTPR.</w:t>
      </w:r>
    </w:p>
    <w:p>
      <w:pPr>
        <w:spacing w:after="0" w:line="208" w:lineRule="auto"/>
        <w:jc w:val="both"/>
        <w:sectPr>
          <w:pgSz w:w="11910" w:h="16840"/>
          <w:pgMar w:top="1660" w:right="960" w:bottom="880" w:left="1020" w:header="680" w:footer="681" w:gutter="0"/>
          <w:cols w:space="720" w:num="1"/>
        </w:sectPr>
      </w:pPr>
    </w:p>
    <w:p>
      <w:pPr>
        <w:pStyle w:val="8"/>
        <w:rPr>
          <w:sz w:val="20"/>
        </w:rPr>
      </w:pPr>
    </w:p>
    <w:p>
      <w:pPr>
        <w:pStyle w:val="8"/>
        <w:spacing w:before="6"/>
        <w:rPr>
          <w:sz w:val="21"/>
        </w:rPr>
      </w:pPr>
    </w:p>
    <w:p>
      <w:pPr>
        <w:pStyle w:val="8"/>
        <w:spacing w:before="127" w:line="208" w:lineRule="auto"/>
        <w:ind w:left="112" w:right="167"/>
        <w:jc w:val="both"/>
      </w:pPr>
      <w:r>
        <w:rPr>
          <w:rFonts w:ascii="Arial" w:hAnsi="Arial"/>
          <w:b/>
          <w:w w:val="80"/>
        </w:rPr>
        <w:t xml:space="preserve">PARÁGRAFO PRIMEIRO - </w:t>
      </w:r>
      <w:r>
        <w:rPr>
          <w:w w:val="80"/>
        </w:rPr>
        <w:t>A ICTPR deve assegurar, na medida de suas respectivas responsabilidades, que os projetos</w:t>
      </w:r>
      <w:r>
        <w:rPr>
          <w:spacing w:val="1"/>
          <w:w w:val="80"/>
        </w:rPr>
        <w:t xml:space="preserve"> </w:t>
      </w:r>
      <w:r>
        <w:rPr>
          <w:spacing w:val="-3"/>
          <w:w w:val="85"/>
        </w:rPr>
        <w:t xml:space="preserve">propostos e a alocação </w:t>
      </w:r>
      <w:r>
        <w:rPr>
          <w:spacing w:val="-2"/>
          <w:w w:val="85"/>
        </w:rPr>
        <w:t>dos recursos tecnológicos correspondentes não infrinjam direitos de propriedade intelectual de</w:t>
      </w:r>
      <w:r>
        <w:rPr>
          <w:spacing w:val="-1"/>
          <w:w w:val="85"/>
        </w:rPr>
        <w:t xml:space="preserve"> </w:t>
      </w:r>
      <w:r>
        <w:rPr>
          <w:w w:val="90"/>
        </w:rPr>
        <w:t>terceiros.</w:t>
      </w:r>
    </w:p>
    <w:p>
      <w:pPr>
        <w:pStyle w:val="8"/>
        <w:spacing w:before="79" w:line="208" w:lineRule="auto"/>
        <w:ind w:left="112" w:right="168"/>
        <w:jc w:val="both"/>
      </w:pPr>
      <w:r>
        <w:rPr>
          <w:rFonts w:ascii="Arial" w:hAnsi="Arial"/>
          <w:b/>
          <w:w w:val="80"/>
        </w:rPr>
        <w:t xml:space="preserve">PARÁGRAFO SEGUNDO - </w:t>
      </w:r>
      <w:r>
        <w:rPr>
          <w:w w:val="80"/>
        </w:rPr>
        <w:t>Caberá unicamente à ICTPR praticar os atos necessários ao preparo, arquivamento, depósito,</w:t>
      </w:r>
      <w:r>
        <w:rPr>
          <w:spacing w:val="-46"/>
          <w:w w:val="80"/>
        </w:rPr>
        <w:t xml:space="preserve"> </w:t>
      </w:r>
      <w:r>
        <w:rPr>
          <w:w w:val="80"/>
        </w:rPr>
        <w:t>acompanhamento e manutenção do pedido, perante o Instituto Nacional de Propriedade Industrial – INPI ou outros órgãos</w:t>
      </w:r>
      <w:r>
        <w:rPr>
          <w:spacing w:val="1"/>
          <w:w w:val="80"/>
        </w:rPr>
        <w:t xml:space="preserve"> </w:t>
      </w:r>
      <w:r>
        <w:rPr>
          <w:w w:val="80"/>
        </w:rPr>
        <w:t>competentes,</w:t>
      </w:r>
      <w:r>
        <w:rPr>
          <w:spacing w:val="-4"/>
          <w:w w:val="80"/>
        </w:rPr>
        <w:t xml:space="preserve"> </w:t>
      </w:r>
      <w:r>
        <w:rPr>
          <w:w w:val="80"/>
        </w:rPr>
        <w:t>no</w:t>
      </w:r>
      <w:r>
        <w:rPr>
          <w:spacing w:val="-4"/>
          <w:w w:val="80"/>
        </w:rPr>
        <w:t xml:space="preserve"> </w:t>
      </w:r>
      <w:r>
        <w:rPr>
          <w:w w:val="80"/>
        </w:rPr>
        <w:t>Brasil</w:t>
      </w:r>
      <w:r>
        <w:rPr>
          <w:spacing w:val="-2"/>
          <w:w w:val="80"/>
        </w:rPr>
        <w:t xml:space="preserve"> </w:t>
      </w:r>
      <w:r>
        <w:rPr>
          <w:w w:val="80"/>
        </w:rPr>
        <w:t>e</w:t>
      </w:r>
      <w:r>
        <w:rPr>
          <w:spacing w:val="-4"/>
          <w:w w:val="80"/>
        </w:rPr>
        <w:t xml:space="preserve"> </w:t>
      </w:r>
      <w:r>
        <w:rPr>
          <w:w w:val="80"/>
        </w:rPr>
        <w:t>no</w:t>
      </w:r>
      <w:r>
        <w:rPr>
          <w:spacing w:val="-3"/>
          <w:w w:val="80"/>
        </w:rPr>
        <w:t xml:space="preserve"> </w:t>
      </w:r>
      <w:r>
        <w:rPr>
          <w:w w:val="80"/>
        </w:rPr>
        <w:t>exterior,</w:t>
      </w:r>
      <w:r>
        <w:rPr>
          <w:spacing w:val="-4"/>
          <w:w w:val="80"/>
        </w:rPr>
        <w:t xml:space="preserve"> </w:t>
      </w:r>
      <w:r>
        <w:rPr>
          <w:w w:val="80"/>
        </w:rPr>
        <w:t>informando</w:t>
      </w:r>
      <w:r>
        <w:rPr>
          <w:spacing w:val="-4"/>
          <w:w w:val="80"/>
        </w:rPr>
        <w:t xml:space="preserve"> </w:t>
      </w:r>
      <w:r>
        <w:rPr>
          <w:w w:val="80"/>
        </w:rPr>
        <w:t>a</w:t>
      </w:r>
      <w:r>
        <w:rPr>
          <w:spacing w:val="-3"/>
          <w:w w:val="80"/>
        </w:rPr>
        <w:t xml:space="preserve"> </w:t>
      </w:r>
      <w:r>
        <w:rPr>
          <w:w w:val="80"/>
        </w:rPr>
        <w:t>CONCEDENTE</w:t>
      </w:r>
      <w:r>
        <w:rPr>
          <w:spacing w:val="-5"/>
          <w:w w:val="80"/>
        </w:rPr>
        <w:t xml:space="preserve"> </w:t>
      </w:r>
      <w:r>
        <w:rPr>
          <w:w w:val="80"/>
        </w:rPr>
        <w:t>dos</w:t>
      </w:r>
      <w:r>
        <w:rPr>
          <w:spacing w:val="-3"/>
          <w:w w:val="80"/>
        </w:rPr>
        <w:t xml:space="preserve"> </w:t>
      </w:r>
      <w:r>
        <w:rPr>
          <w:w w:val="80"/>
        </w:rPr>
        <w:t>andamentos</w:t>
      </w:r>
      <w:r>
        <w:rPr>
          <w:spacing w:val="-4"/>
          <w:w w:val="80"/>
        </w:rPr>
        <w:t xml:space="preserve"> </w:t>
      </w:r>
      <w:r>
        <w:rPr>
          <w:w w:val="80"/>
        </w:rPr>
        <w:t>correspondentes.</w:t>
      </w:r>
    </w:p>
    <w:p>
      <w:pPr>
        <w:pStyle w:val="8"/>
        <w:spacing w:before="79" w:line="208" w:lineRule="auto"/>
        <w:ind w:left="112" w:right="169"/>
        <w:jc w:val="both"/>
      </w:pPr>
      <w:r>
        <w:rPr>
          <w:rFonts w:ascii="Arial" w:hAnsi="Arial"/>
          <w:b/>
          <w:w w:val="80"/>
        </w:rPr>
        <w:t xml:space="preserve">PARÁGRAFO TERCEIRO - </w:t>
      </w:r>
      <w:r>
        <w:rPr>
          <w:w w:val="80"/>
        </w:rPr>
        <w:t>Na hipótese de exploração comercial dos resultados decorrentes deste Convênio, instrumento</w:t>
      </w:r>
      <w:r>
        <w:rPr>
          <w:spacing w:val="-46"/>
          <w:w w:val="80"/>
        </w:rPr>
        <w:t xml:space="preserve"> </w:t>
      </w:r>
      <w:r>
        <w:rPr>
          <w:spacing w:val="-1"/>
          <w:w w:val="85"/>
        </w:rPr>
        <w:t xml:space="preserve">jurídico específico deverá garantir a participação dos pesquisadores nos ganhos econômicos auferidos pela </w:t>
      </w:r>
      <w:r>
        <w:rPr>
          <w:w w:val="85"/>
        </w:rPr>
        <w:t>ICTPR,</w:t>
      </w:r>
      <w:r>
        <w:rPr>
          <w:spacing w:val="1"/>
          <w:w w:val="85"/>
        </w:rPr>
        <w:t xml:space="preserve"> </w:t>
      </w:r>
      <w:r>
        <w:rPr>
          <w:spacing w:val="-3"/>
          <w:w w:val="85"/>
        </w:rPr>
        <w:t xml:space="preserve">observados os critérios estabelecidos </w:t>
      </w:r>
      <w:r>
        <w:rPr>
          <w:spacing w:val="-2"/>
          <w:w w:val="85"/>
        </w:rPr>
        <w:t>em sua Política de Inovação e a participação efetiva de cada um no trabalho que</w:t>
      </w:r>
      <w:r>
        <w:rPr>
          <w:spacing w:val="-49"/>
          <w:w w:val="85"/>
        </w:rPr>
        <w:t xml:space="preserve"> </w:t>
      </w:r>
      <w:r>
        <w:rPr>
          <w:w w:val="90"/>
        </w:rPr>
        <w:t>resultou</w:t>
      </w:r>
      <w:r>
        <w:rPr>
          <w:spacing w:val="-12"/>
          <w:w w:val="90"/>
        </w:rPr>
        <w:t xml:space="preserve"> </w:t>
      </w:r>
      <w:r>
        <w:rPr>
          <w:w w:val="90"/>
        </w:rPr>
        <w:t>na</w:t>
      </w:r>
      <w:r>
        <w:rPr>
          <w:spacing w:val="-12"/>
          <w:w w:val="90"/>
        </w:rPr>
        <w:t xml:space="preserve"> </w:t>
      </w:r>
      <w:r>
        <w:rPr>
          <w:w w:val="90"/>
        </w:rPr>
        <w:t>criação</w:t>
      </w:r>
      <w:r>
        <w:rPr>
          <w:spacing w:val="-11"/>
          <w:w w:val="90"/>
        </w:rPr>
        <w:t xml:space="preserve"> </w:t>
      </w:r>
      <w:r>
        <w:rPr>
          <w:w w:val="90"/>
        </w:rPr>
        <w:t>explorada.</w:t>
      </w:r>
    </w:p>
    <w:p>
      <w:pPr>
        <w:pStyle w:val="8"/>
        <w:spacing w:before="80" w:line="208" w:lineRule="auto"/>
        <w:ind w:left="112" w:right="165"/>
        <w:jc w:val="both"/>
      </w:pPr>
      <w:r>
        <w:rPr>
          <w:rFonts w:ascii="Arial" w:hAnsi="Arial"/>
          <w:b/>
          <w:spacing w:val="-1"/>
          <w:w w:val="85"/>
        </w:rPr>
        <w:t xml:space="preserve">PARÁGRAFO QUARTO - </w:t>
      </w:r>
      <w:r>
        <w:rPr>
          <w:spacing w:val="-1"/>
          <w:w w:val="85"/>
        </w:rPr>
        <w:t xml:space="preserve">As publicações, materiais de divulgação e resultados materiais relacionados </w:t>
      </w:r>
      <w:r>
        <w:rPr>
          <w:w w:val="85"/>
        </w:rPr>
        <w:t>ao presente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 xml:space="preserve">Convênio deverão mencionar expressamente o apoio recebido da CONCEDENTE, sendo obrigatória a aplicação </w:t>
      </w:r>
      <w:r>
        <w:rPr>
          <w:w w:val="85"/>
        </w:rPr>
        <w:t>da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 xml:space="preserve">logomarca da Fundação Araucária e </w:t>
      </w:r>
      <w:r>
        <w:rPr>
          <w:w w:val="85"/>
        </w:rPr>
        <w:t xml:space="preserve">do Governo do Estado do Paraná/SETI (logomarcas disponíveis no </w:t>
      </w:r>
      <w:r>
        <w:rPr>
          <w:rFonts w:ascii="Arial" w:hAnsi="Arial"/>
          <w:i/>
          <w:w w:val="85"/>
        </w:rPr>
        <w:t xml:space="preserve">website </w:t>
      </w:r>
      <w:r>
        <w:rPr>
          <w:w w:val="85"/>
        </w:rPr>
        <w:t>da</w:t>
      </w:r>
      <w:r>
        <w:rPr>
          <w:spacing w:val="1"/>
          <w:w w:val="85"/>
        </w:rPr>
        <w:t xml:space="preserve"> </w:t>
      </w:r>
      <w:r>
        <w:rPr>
          <w:w w:val="90"/>
        </w:rPr>
        <w:t>Fundação</w:t>
      </w:r>
      <w:r>
        <w:rPr>
          <w:spacing w:val="-12"/>
          <w:w w:val="90"/>
        </w:rPr>
        <w:t xml:space="preserve"> </w:t>
      </w:r>
      <w:r>
        <w:rPr>
          <w:w w:val="90"/>
        </w:rPr>
        <w:t>Araucária).</w:t>
      </w:r>
    </w:p>
    <w:p>
      <w:pPr>
        <w:pStyle w:val="8"/>
        <w:spacing w:before="10"/>
        <w:rPr>
          <w:sz w:val="30"/>
        </w:rPr>
      </w:pPr>
    </w:p>
    <w:p>
      <w:pPr>
        <w:pStyle w:val="5"/>
        <w:spacing w:before="1"/>
      </w:pPr>
      <w:r>
        <w:rPr>
          <w:color w:val="538DD3"/>
          <w:w w:val="80"/>
        </w:rPr>
        <w:t>CLÁUSULA DÉCIMA SEXTA</w:t>
      </w:r>
      <w:r>
        <w:rPr>
          <w:color w:val="538DD3"/>
          <w:spacing w:val="3"/>
          <w:w w:val="80"/>
        </w:rPr>
        <w:t xml:space="preserve"> </w:t>
      </w:r>
      <w:r>
        <w:rPr>
          <w:color w:val="538DD3"/>
          <w:w w:val="80"/>
        </w:rPr>
        <w:t>–</w:t>
      </w:r>
      <w:r>
        <w:rPr>
          <w:color w:val="538DD3"/>
          <w:spacing w:val="1"/>
          <w:w w:val="80"/>
        </w:rPr>
        <w:t xml:space="preserve"> </w:t>
      </w:r>
      <w:r>
        <w:rPr>
          <w:color w:val="538DD3"/>
          <w:w w:val="80"/>
        </w:rPr>
        <w:t>CONFORMIDADE</w:t>
      </w:r>
      <w:r>
        <w:rPr>
          <w:color w:val="538DD3"/>
          <w:spacing w:val="4"/>
          <w:w w:val="80"/>
        </w:rPr>
        <w:t xml:space="preserve"> </w:t>
      </w:r>
      <w:r>
        <w:rPr>
          <w:color w:val="538DD3"/>
          <w:w w:val="80"/>
        </w:rPr>
        <w:t>COM</w:t>
      </w:r>
      <w:r>
        <w:rPr>
          <w:color w:val="538DD3"/>
          <w:spacing w:val="1"/>
          <w:w w:val="80"/>
        </w:rPr>
        <w:t xml:space="preserve"> </w:t>
      </w:r>
      <w:r>
        <w:rPr>
          <w:color w:val="538DD3"/>
          <w:w w:val="80"/>
        </w:rPr>
        <w:t>O</w:t>
      </w:r>
      <w:r>
        <w:rPr>
          <w:color w:val="538DD3"/>
          <w:spacing w:val="1"/>
          <w:w w:val="80"/>
        </w:rPr>
        <w:t xml:space="preserve"> </w:t>
      </w:r>
      <w:r>
        <w:rPr>
          <w:color w:val="538DD3"/>
          <w:w w:val="80"/>
        </w:rPr>
        <w:t>MARCO</w:t>
      </w:r>
      <w:r>
        <w:rPr>
          <w:color w:val="538DD3"/>
          <w:spacing w:val="1"/>
          <w:w w:val="80"/>
        </w:rPr>
        <w:t xml:space="preserve"> </w:t>
      </w:r>
      <w:r>
        <w:rPr>
          <w:color w:val="538DD3"/>
          <w:w w:val="80"/>
        </w:rPr>
        <w:t>LEGAL</w:t>
      </w:r>
      <w:r>
        <w:rPr>
          <w:color w:val="538DD3"/>
          <w:spacing w:val="6"/>
          <w:w w:val="80"/>
        </w:rPr>
        <w:t xml:space="preserve"> </w:t>
      </w:r>
      <w:r>
        <w:rPr>
          <w:color w:val="538DD3"/>
          <w:w w:val="80"/>
        </w:rPr>
        <w:t>ANTICORRUPÇÃO</w:t>
      </w:r>
    </w:p>
    <w:p>
      <w:pPr>
        <w:pStyle w:val="8"/>
        <w:spacing w:before="71" w:line="208" w:lineRule="auto"/>
        <w:ind w:left="112" w:right="164"/>
        <w:jc w:val="both"/>
      </w:pPr>
      <w:r>
        <w:rPr>
          <w:spacing w:val="-2"/>
          <w:w w:val="85"/>
        </w:rPr>
        <w:t xml:space="preserve">Os PARTÍCIPES declaram conhecer as normas de prevenção a atos de corrupção e lavagem de dinheiro </w:t>
      </w:r>
      <w:r>
        <w:rPr>
          <w:spacing w:val="-1"/>
          <w:w w:val="85"/>
        </w:rPr>
        <w:t>previstas na</w:t>
      </w:r>
      <w:r>
        <w:rPr>
          <w:spacing w:val="-49"/>
          <w:w w:val="85"/>
        </w:rPr>
        <w:t xml:space="preserve"> </w:t>
      </w:r>
      <w:r>
        <w:rPr>
          <w:spacing w:val="-1"/>
          <w:w w:val="80"/>
        </w:rPr>
        <w:t>legislação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brasileira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(“Marco</w:t>
      </w:r>
      <w:r>
        <w:rPr>
          <w:spacing w:val="-9"/>
          <w:w w:val="80"/>
        </w:rPr>
        <w:t xml:space="preserve"> </w:t>
      </w:r>
      <w:r>
        <w:rPr>
          <w:w w:val="80"/>
        </w:rPr>
        <w:t>Legal</w:t>
      </w:r>
      <w:r>
        <w:rPr>
          <w:spacing w:val="-5"/>
          <w:w w:val="80"/>
        </w:rPr>
        <w:t xml:space="preserve"> </w:t>
      </w:r>
      <w:r>
        <w:rPr>
          <w:w w:val="80"/>
        </w:rPr>
        <w:t>Anticorrupção”),</w:t>
      </w:r>
      <w:r>
        <w:rPr>
          <w:spacing w:val="-5"/>
          <w:w w:val="80"/>
        </w:rPr>
        <w:t xml:space="preserve"> </w:t>
      </w:r>
      <w:r>
        <w:rPr>
          <w:w w:val="80"/>
        </w:rPr>
        <w:t>dentre</w:t>
      </w:r>
      <w:r>
        <w:rPr>
          <w:spacing w:val="-6"/>
          <w:w w:val="80"/>
        </w:rPr>
        <w:t xml:space="preserve"> </w:t>
      </w:r>
      <w:r>
        <w:rPr>
          <w:w w:val="80"/>
        </w:rPr>
        <w:t>elas</w:t>
      </w:r>
      <w:r>
        <w:rPr>
          <w:spacing w:val="-7"/>
          <w:w w:val="80"/>
        </w:rPr>
        <w:t xml:space="preserve"> </w:t>
      </w:r>
      <w:r>
        <w:rPr>
          <w:w w:val="80"/>
        </w:rPr>
        <w:t>o</w:t>
      </w:r>
      <w:r>
        <w:rPr>
          <w:spacing w:val="-6"/>
          <w:w w:val="80"/>
        </w:rPr>
        <w:t xml:space="preserve"> </w:t>
      </w:r>
      <w:r>
        <w:rPr>
          <w:w w:val="80"/>
        </w:rPr>
        <w:t>Decreto-Lei</w:t>
      </w:r>
      <w:r>
        <w:rPr>
          <w:spacing w:val="-5"/>
          <w:w w:val="80"/>
        </w:rPr>
        <w:t xml:space="preserve"> </w:t>
      </w:r>
      <w:r>
        <w:rPr>
          <w:w w:val="80"/>
        </w:rPr>
        <w:t>nº</w:t>
      </w:r>
      <w:r>
        <w:rPr>
          <w:spacing w:val="-6"/>
          <w:w w:val="80"/>
        </w:rPr>
        <w:t xml:space="preserve"> </w:t>
      </w:r>
      <w:r>
        <w:rPr>
          <w:w w:val="80"/>
        </w:rPr>
        <w:t>2848/1940</w:t>
      </w:r>
      <w:r>
        <w:rPr>
          <w:spacing w:val="-6"/>
          <w:w w:val="80"/>
        </w:rPr>
        <w:t xml:space="preserve"> </w:t>
      </w:r>
      <w:r>
        <w:rPr>
          <w:w w:val="80"/>
        </w:rPr>
        <w:t>(“Código</w:t>
      </w:r>
      <w:r>
        <w:rPr>
          <w:spacing w:val="-5"/>
          <w:w w:val="80"/>
        </w:rPr>
        <w:t xml:space="preserve"> </w:t>
      </w:r>
      <w:r>
        <w:rPr>
          <w:w w:val="80"/>
        </w:rPr>
        <w:t>Penal</w:t>
      </w:r>
      <w:r>
        <w:rPr>
          <w:spacing w:val="-6"/>
          <w:w w:val="80"/>
        </w:rPr>
        <w:t xml:space="preserve"> </w:t>
      </w:r>
      <w:r>
        <w:rPr>
          <w:w w:val="80"/>
        </w:rPr>
        <w:t>Brasileiro”),</w:t>
      </w:r>
      <w:r>
        <w:rPr>
          <w:spacing w:val="-5"/>
          <w:w w:val="80"/>
        </w:rPr>
        <w:t xml:space="preserve"> </w:t>
      </w:r>
      <w:r>
        <w:rPr>
          <w:w w:val="80"/>
        </w:rPr>
        <w:t>a</w:t>
      </w:r>
      <w:r>
        <w:rPr>
          <w:spacing w:val="-5"/>
          <w:w w:val="80"/>
        </w:rPr>
        <w:t xml:space="preserve"> </w:t>
      </w:r>
      <w:r>
        <w:rPr>
          <w:w w:val="80"/>
        </w:rPr>
        <w:t>Lei</w:t>
      </w:r>
      <w:r>
        <w:rPr>
          <w:spacing w:val="1"/>
          <w:w w:val="80"/>
        </w:rPr>
        <w:t xml:space="preserve"> </w:t>
      </w:r>
      <w:r>
        <w:rPr>
          <w:spacing w:val="-2"/>
          <w:w w:val="85"/>
        </w:rPr>
        <w:t>Federal n</w:t>
      </w:r>
      <w:r>
        <w:rPr>
          <w:spacing w:val="-2"/>
          <w:w w:val="85"/>
          <w:position w:val="6"/>
          <w:sz w:val="14"/>
        </w:rPr>
        <w:t xml:space="preserve">o </w:t>
      </w:r>
      <w:r>
        <w:rPr>
          <w:spacing w:val="-2"/>
          <w:w w:val="85"/>
        </w:rPr>
        <w:t xml:space="preserve">8.429/1992 (“Lei de Improbidade Administrativa”) </w:t>
      </w:r>
      <w:r>
        <w:rPr>
          <w:spacing w:val="-1"/>
          <w:w w:val="85"/>
        </w:rPr>
        <w:t>e a Lei Federal n</w:t>
      </w:r>
      <w:r>
        <w:rPr>
          <w:spacing w:val="-1"/>
          <w:w w:val="85"/>
          <w:position w:val="6"/>
          <w:sz w:val="14"/>
        </w:rPr>
        <w:t xml:space="preserve">o </w:t>
      </w:r>
      <w:r>
        <w:rPr>
          <w:spacing w:val="-1"/>
          <w:w w:val="85"/>
        </w:rPr>
        <w:t>12.846/2013 ("Lei Anticorrupção") e, se</w:t>
      </w:r>
      <w:r>
        <w:rPr>
          <w:w w:val="85"/>
        </w:rPr>
        <w:t xml:space="preserve"> </w:t>
      </w:r>
      <w:r>
        <w:rPr>
          <w:w w:val="80"/>
        </w:rPr>
        <w:t>comprometem a cumpri-las fielmente, por si e por seus sócios, prepostos, administradores, empregados e colaboradores,</w:t>
      </w:r>
      <w:r>
        <w:rPr>
          <w:spacing w:val="1"/>
          <w:w w:val="80"/>
        </w:rPr>
        <w:t xml:space="preserve"> </w:t>
      </w:r>
      <w:r>
        <w:rPr>
          <w:w w:val="80"/>
        </w:rPr>
        <w:t>bem</w:t>
      </w:r>
      <w:r>
        <w:rPr>
          <w:spacing w:val="-4"/>
          <w:w w:val="80"/>
        </w:rPr>
        <w:t xml:space="preserve"> </w:t>
      </w:r>
      <w:r>
        <w:rPr>
          <w:w w:val="80"/>
        </w:rPr>
        <w:t>como</w:t>
      </w:r>
      <w:r>
        <w:rPr>
          <w:spacing w:val="-4"/>
          <w:w w:val="80"/>
        </w:rPr>
        <w:t xml:space="preserve"> </w:t>
      </w:r>
      <w:r>
        <w:rPr>
          <w:w w:val="80"/>
        </w:rPr>
        <w:t>exigir</w:t>
      </w:r>
      <w:r>
        <w:rPr>
          <w:spacing w:val="-4"/>
          <w:w w:val="80"/>
        </w:rPr>
        <w:t xml:space="preserve"> </w:t>
      </w:r>
      <w:r>
        <w:rPr>
          <w:w w:val="80"/>
        </w:rPr>
        <w:t>o</w:t>
      </w:r>
      <w:r>
        <w:rPr>
          <w:spacing w:val="-3"/>
          <w:w w:val="80"/>
        </w:rPr>
        <w:t xml:space="preserve"> </w:t>
      </w:r>
      <w:r>
        <w:rPr>
          <w:w w:val="80"/>
        </w:rPr>
        <w:t>seu</w:t>
      </w:r>
      <w:r>
        <w:rPr>
          <w:spacing w:val="-4"/>
          <w:w w:val="80"/>
        </w:rPr>
        <w:t xml:space="preserve"> </w:t>
      </w:r>
      <w:r>
        <w:rPr>
          <w:w w:val="80"/>
        </w:rPr>
        <w:t>cumprimento</w:t>
      </w:r>
      <w:r>
        <w:rPr>
          <w:spacing w:val="-4"/>
          <w:w w:val="80"/>
        </w:rPr>
        <w:t xml:space="preserve"> </w:t>
      </w:r>
      <w:r>
        <w:rPr>
          <w:w w:val="80"/>
        </w:rPr>
        <w:t>pelos</w:t>
      </w:r>
      <w:r>
        <w:rPr>
          <w:spacing w:val="-3"/>
          <w:w w:val="80"/>
        </w:rPr>
        <w:t xml:space="preserve"> </w:t>
      </w:r>
      <w:r>
        <w:rPr>
          <w:w w:val="80"/>
        </w:rPr>
        <w:t>terceiros</w:t>
      </w:r>
      <w:r>
        <w:rPr>
          <w:spacing w:val="-4"/>
          <w:w w:val="80"/>
        </w:rPr>
        <w:t xml:space="preserve"> </w:t>
      </w:r>
      <w:r>
        <w:rPr>
          <w:w w:val="80"/>
        </w:rPr>
        <w:t>por</w:t>
      </w:r>
      <w:r>
        <w:rPr>
          <w:spacing w:val="-4"/>
          <w:w w:val="80"/>
        </w:rPr>
        <w:t xml:space="preserve"> </w:t>
      </w:r>
      <w:r>
        <w:rPr>
          <w:w w:val="80"/>
        </w:rPr>
        <w:t>elas</w:t>
      </w:r>
      <w:r>
        <w:rPr>
          <w:spacing w:val="-5"/>
          <w:w w:val="80"/>
        </w:rPr>
        <w:t xml:space="preserve"> </w:t>
      </w:r>
      <w:r>
        <w:rPr>
          <w:w w:val="80"/>
        </w:rPr>
        <w:t>contratados.</w:t>
      </w:r>
    </w:p>
    <w:p>
      <w:pPr>
        <w:pStyle w:val="8"/>
        <w:spacing w:before="1"/>
        <w:rPr>
          <w:sz w:val="33"/>
        </w:rPr>
      </w:pPr>
    </w:p>
    <w:p>
      <w:pPr>
        <w:pStyle w:val="8"/>
        <w:spacing w:line="208" w:lineRule="auto"/>
        <w:ind w:left="112" w:right="166"/>
        <w:jc w:val="both"/>
      </w:pPr>
      <w:r>
        <w:rPr>
          <w:rFonts w:ascii="Arial" w:hAnsi="Arial"/>
          <w:b/>
          <w:w w:val="80"/>
        </w:rPr>
        <w:t>PARÁGRAFO PRIMEIRO -</w:t>
      </w:r>
      <w:r>
        <w:rPr>
          <w:w w:val="80"/>
        </w:rPr>
        <w:t>Os PARTÍCIPES não poderão oferecer, dar ou se comprometer a dar a quem quer que seja,</w:t>
      </w:r>
      <w:r>
        <w:rPr>
          <w:spacing w:val="1"/>
          <w:w w:val="80"/>
        </w:rPr>
        <w:t xml:space="preserve"> </w:t>
      </w:r>
      <w:r>
        <w:rPr>
          <w:spacing w:val="-2"/>
          <w:w w:val="85"/>
        </w:rPr>
        <w:t>tampouco</w:t>
      </w:r>
      <w:r>
        <w:rPr>
          <w:spacing w:val="-4"/>
          <w:w w:val="85"/>
        </w:rPr>
        <w:t xml:space="preserve"> </w:t>
      </w:r>
      <w:r>
        <w:rPr>
          <w:spacing w:val="-2"/>
          <w:w w:val="85"/>
        </w:rPr>
        <w:t>aceitar</w:t>
      </w:r>
      <w:r>
        <w:rPr>
          <w:spacing w:val="-5"/>
          <w:w w:val="85"/>
        </w:rPr>
        <w:t xml:space="preserve"> </w:t>
      </w:r>
      <w:r>
        <w:rPr>
          <w:spacing w:val="-2"/>
          <w:w w:val="85"/>
        </w:rPr>
        <w:t>ou</w:t>
      </w:r>
      <w:r>
        <w:rPr>
          <w:spacing w:val="-4"/>
          <w:w w:val="85"/>
        </w:rPr>
        <w:t xml:space="preserve"> </w:t>
      </w:r>
      <w:r>
        <w:rPr>
          <w:spacing w:val="-2"/>
          <w:w w:val="85"/>
        </w:rPr>
        <w:t>se</w:t>
      </w:r>
      <w:r>
        <w:rPr>
          <w:spacing w:val="-4"/>
          <w:w w:val="85"/>
        </w:rPr>
        <w:t xml:space="preserve"> </w:t>
      </w:r>
      <w:r>
        <w:rPr>
          <w:spacing w:val="-2"/>
          <w:w w:val="85"/>
        </w:rPr>
        <w:t>comprometer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a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aceitar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quem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quer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que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seja,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por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conta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própria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ou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por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intermédio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outrem,</w:t>
      </w:r>
      <w:r>
        <w:rPr>
          <w:spacing w:val="-50"/>
          <w:w w:val="85"/>
        </w:rPr>
        <w:t xml:space="preserve"> </w:t>
      </w:r>
      <w:r>
        <w:rPr>
          <w:spacing w:val="-3"/>
          <w:w w:val="85"/>
        </w:rPr>
        <w:t xml:space="preserve">qualquer pagamento, doação, compensação, vantagens financeiras ou benefícios de qualquer </w:t>
      </w:r>
      <w:r>
        <w:rPr>
          <w:spacing w:val="-2"/>
          <w:w w:val="85"/>
        </w:rPr>
        <w:t>espécie relacionados de</w:t>
      </w:r>
      <w:r>
        <w:rPr>
          <w:spacing w:val="-1"/>
          <w:w w:val="85"/>
        </w:rPr>
        <w:t xml:space="preserve"> </w:t>
      </w:r>
      <w:r>
        <w:rPr>
          <w:w w:val="90"/>
        </w:rPr>
        <w:t>forma</w:t>
      </w:r>
      <w:r>
        <w:rPr>
          <w:spacing w:val="-13"/>
          <w:w w:val="90"/>
        </w:rPr>
        <w:t xml:space="preserve"> </w:t>
      </w:r>
      <w:r>
        <w:rPr>
          <w:w w:val="90"/>
        </w:rPr>
        <w:t>direta</w:t>
      </w:r>
      <w:r>
        <w:rPr>
          <w:spacing w:val="-13"/>
          <w:w w:val="90"/>
        </w:rPr>
        <w:t xml:space="preserve"> </w:t>
      </w:r>
      <w:r>
        <w:rPr>
          <w:w w:val="90"/>
        </w:rPr>
        <w:t>ou</w:t>
      </w:r>
      <w:r>
        <w:rPr>
          <w:spacing w:val="-13"/>
          <w:w w:val="90"/>
        </w:rPr>
        <w:t xml:space="preserve"> </w:t>
      </w:r>
      <w:r>
        <w:rPr>
          <w:w w:val="90"/>
        </w:rPr>
        <w:t>indireta</w:t>
      </w:r>
      <w:r>
        <w:rPr>
          <w:spacing w:val="-13"/>
          <w:w w:val="90"/>
        </w:rPr>
        <w:t xml:space="preserve"> </w:t>
      </w:r>
      <w:r>
        <w:rPr>
          <w:w w:val="90"/>
        </w:rPr>
        <w:t>ao</w:t>
      </w:r>
      <w:r>
        <w:rPr>
          <w:spacing w:val="-12"/>
          <w:w w:val="90"/>
        </w:rPr>
        <w:t xml:space="preserve"> </w:t>
      </w:r>
      <w:r>
        <w:rPr>
          <w:w w:val="90"/>
        </w:rPr>
        <w:t>objeto</w:t>
      </w:r>
      <w:r>
        <w:rPr>
          <w:spacing w:val="-13"/>
          <w:w w:val="90"/>
        </w:rPr>
        <w:t xml:space="preserve"> </w:t>
      </w:r>
      <w:r>
        <w:rPr>
          <w:w w:val="90"/>
        </w:rPr>
        <w:t>deste</w:t>
      </w:r>
      <w:r>
        <w:rPr>
          <w:spacing w:val="-13"/>
          <w:w w:val="90"/>
        </w:rPr>
        <w:t xml:space="preserve"> </w:t>
      </w:r>
      <w:r>
        <w:rPr>
          <w:w w:val="90"/>
        </w:rPr>
        <w:t>ajuste.</w:t>
      </w:r>
    </w:p>
    <w:p>
      <w:pPr>
        <w:pStyle w:val="8"/>
        <w:spacing w:before="8"/>
        <w:rPr>
          <w:sz w:val="30"/>
        </w:rPr>
      </w:pPr>
    </w:p>
    <w:p>
      <w:pPr>
        <w:spacing w:before="0"/>
        <w:ind w:left="112" w:right="0" w:firstLine="0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PARÁGRAFO</w:t>
      </w:r>
      <w:r>
        <w:rPr>
          <w:rFonts w:ascii="Arial" w:hAnsi="Arial"/>
          <w:b/>
          <w:spacing w:val="-2"/>
          <w:w w:val="80"/>
          <w:sz w:val="22"/>
        </w:rPr>
        <w:t xml:space="preserve"> </w:t>
      </w:r>
      <w:r>
        <w:rPr>
          <w:rFonts w:ascii="Arial" w:hAnsi="Arial"/>
          <w:b/>
          <w:w w:val="80"/>
          <w:sz w:val="22"/>
        </w:rPr>
        <w:t>SEGUNDO -</w:t>
      </w:r>
      <w:r>
        <w:rPr>
          <w:w w:val="80"/>
          <w:sz w:val="22"/>
        </w:rPr>
        <w:t>Se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privada,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ICTPR</w:t>
      </w:r>
      <w:r>
        <w:rPr>
          <w:spacing w:val="-3"/>
          <w:w w:val="80"/>
          <w:sz w:val="22"/>
        </w:rPr>
        <w:t xml:space="preserve"> </w:t>
      </w:r>
      <w:r>
        <w:rPr>
          <w:w w:val="80"/>
          <w:sz w:val="22"/>
        </w:rPr>
        <w:t>declara</w:t>
      </w:r>
      <w:r>
        <w:rPr>
          <w:spacing w:val="-1"/>
          <w:w w:val="80"/>
          <w:sz w:val="22"/>
        </w:rPr>
        <w:t xml:space="preserve"> </w:t>
      </w:r>
      <w:r>
        <w:rPr>
          <w:w w:val="80"/>
          <w:sz w:val="22"/>
        </w:rPr>
        <w:t>e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garante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que:</w:t>
      </w:r>
    </w:p>
    <w:p>
      <w:pPr>
        <w:pStyle w:val="10"/>
        <w:numPr>
          <w:ilvl w:val="0"/>
          <w:numId w:val="13"/>
        </w:numPr>
        <w:tabs>
          <w:tab w:val="left" w:pos="822"/>
        </w:tabs>
        <w:spacing w:before="76" w:after="0" w:line="276" w:lineRule="auto"/>
        <w:ind w:left="112" w:right="168" w:firstLine="0"/>
        <w:jc w:val="both"/>
        <w:rPr>
          <w:sz w:val="22"/>
        </w:rPr>
      </w:pPr>
      <w:r>
        <w:rPr>
          <w:spacing w:val="-2"/>
          <w:w w:val="80"/>
          <w:sz w:val="22"/>
        </w:rPr>
        <w:t xml:space="preserve">não se encontra, direta ou indiretamente, assim como seus representantes, administradores, </w:t>
      </w:r>
      <w:r>
        <w:rPr>
          <w:spacing w:val="-1"/>
          <w:w w:val="80"/>
          <w:sz w:val="22"/>
        </w:rPr>
        <w:t>diretores, conselheiros,</w:t>
      </w:r>
      <w:r>
        <w:rPr>
          <w:spacing w:val="-46"/>
          <w:w w:val="80"/>
          <w:sz w:val="22"/>
        </w:rPr>
        <w:t xml:space="preserve"> </w:t>
      </w:r>
      <w:r>
        <w:rPr>
          <w:spacing w:val="-4"/>
          <w:w w:val="85"/>
          <w:sz w:val="22"/>
        </w:rPr>
        <w:t xml:space="preserve">sócios ou acionistas, assessores, consultores sob investigação, em processo judicial e/ou administrativo, </w:t>
      </w:r>
      <w:r>
        <w:rPr>
          <w:spacing w:val="-3"/>
          <w:w w:val="85"/>
          <w:sz w:val="22"/>
        </w:rPr>
        <w:t>relativamente a</w:t>
      </w:r>
      <w:r>
        <w:rPr>
          <w:spacing w:val="-2"/>
          <w:w w:val="85"/>
          <w:sz w:val="22"/>
        </w:rPr>
        <w:t xml:space="preserve"> </w:t>
      </w:r>
      <w:r>
        <w:rPr>
          <w:spacing w:val="-2"/>
          <w:w w:val="80"/>
          <w:sz w:val="22"/>
        </w:rPr>
        <w:t xml:space="preserve">violação do Marco Legal Anticorrupção, nem está sujeita a restrições </w:t>
      </w:r>
      <w:r>
        <w:rPr>
          <w:spacing w:val="-1"/>
          <w:w w:val="80"/>
          <w:sz w:val="22"/>
        </w:rPr>
        <w:t>ou sanções econômicas impostas por qualquer entidade</w:t>
      </w:r>
      <w:r>
        <w:rPr>
          <w:spacing w:val="-46"/>
          <w:w w:val="80"/>
          <w:sz w:val="22"/>
        </w:rPr>
        <w:t xml:space="preserve"> </w:t>
      </w:r>
      <w:r>
        <w:rPr>
          <w:w w:val="90"/>
          <w:sz w:val="22"/>
        </w:rPr>
        <w:t>governamental;</w:t>
      </w:r>
    </w:p>
    <w:p>
      <w:pPr>
        <w:pStyle w:val="10"/>
        <w:numPr>
          <w:ilvl w:val="0"/>
          <w:numId w:val="13"/>
        </w:numPr>
        <w:tabs>
          <w:tab w:val="left" w:pos="822"/>
        </w:tabs>
        <w:spacing w:before="0" w:after="0" w:line="276" w:lineRule="auto"/>
        <w:ind w:left="112" w:right="170" w:firstLine="0"/>
        <w:jc w:val="both"/>
        <w:rPr>
          <w:sz w:val="22"/>
        </w:rPr>
      </w:pPr>
      <w:r>
        <w:rPr>
          <w:spacing w:val="-2"/>
          <w:w w:val="80"/>
          <w:sz w:val="22"/>
        </w:rPr>
        <w:t xml:space="preserve">não sofreu nenhuma investigação, inquérito ou processo </w:t>
      </w:r>
      <w:r>
        <w:rPr>
          <w:spacing w:val="-1"/>
          <w:w w:val="80"/>
          <w:sz w:val="22"/>
        </w:rPr>
        <w:t>administrativo ou judicial relacionados ao descumprimento</w:t>
      </w:r>
      <w:r>
        <w:rPr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</w:t>
      </w:r>
      <w:r>
        <w:rPr>
          <w:spacing w:val="-9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Marco</w:t>
      </w:r>
      <w:r>
        <w:rPr>
          <w:spacing w:val="-9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Legal</w:t>
      </w:r>
      <w:r>
        <w:rPr>
          <w:spacing w:val="-1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Anticorrupção</w:t>
      </w:r>
      <w:r>
        <w:rPr>
          <w:spacing w:val="-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ou</w:t>
      </w:r>
      <w:r>
        <w:rPr>
          <w:spacing w:val="-9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</w:t>
      </w:r>
      <w:r>
        <w:rPr>
          <w:spacing w:val="-9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lavagem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dinheiro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nos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últimos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5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(cinco)</w:t>
      </w:r>
      <w:r>
        <w:rPr>
          <w:spacing w:val="-9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anos;</w:t>
      </w:r>
    </w:p>
    <w:p>
      <w:pPr>
        <w:pStyle w:val="10"/>
        <w:numPr>
          <w:ilvl w:val="0"/>
          <w:numId w:val="13"/>
        </w:numPr>
        <w:tabs>
          <w:tab w:val="left" w:pos="822"/>
        </w:tabs>
        <w:spacing w:before="0" w:after="0" w:line="276" w:lineRule="auto"/>
        <w:ind w:left="112" w:right="166" w:firstLine="0"/>
        <w:jc w:val="both"/>
        <w:rPr>
          <w:sz w:val="22"/>
        </w:rPr>
      </w:pPr>
      <w:r>
        <w:rPr>
          <w:spacing w:val="-2"/>
          <w:w w:val="80"/>
          <w:sz w:val="22"/>
        </w:rPr>
        <w:t>não</w:t>
      </w:r>
      <w:r>
        <w:rPr>
          <w:spacing w:val="-9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irá</w:t>
      </w:r>
      <w:r>
        <w:rPr>
          <w:spacing w:val="-9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ofertar,</w:t>
      </w:r>
      <w:r>
        <w:rPr>
          <w:spacing w:val="-9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prometer,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pagar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</w:t>
      </w:r>
      <w:r>
        <w:rPr>
          <w:spacing w:val="-9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autorizar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pagamentos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em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dinheiro</w:t>
      </w:r>
      <w:r>
        <w:rPr>
          <w:spacing w:val="-9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nem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dar</w:t>
      </w:r>
      <w:r>
        <w:rPr>
          <w:spacing w:val="-9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presentes,</w:t>
      </w:r>
      <w:r>
        <w:rPr>
          <w:spacing w:val="-9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ou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quaisquer</w:t>
      </w:r>
      <w:r>
        <w:rPr>
          <w:spacing w:val="-9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outros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objetos</w:t>
      </w:r>
      <w:r>
        <w:rPr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9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valor,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representantes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entidades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públicas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privadas,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com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</w:t>
      </w:r>
      <w:r>
        <w:rPr>
          <w:spacing w:val="-9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objetivo</w:t>
      </w:r>
      <w:r>
        <w:rPr>
          <w:spacing w:val="-9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9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beneficiar-se</w:t>
      </w:r>
      <w:r>
        <w:rPr>
          <w:spacing w:val="-9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ilicitamente;</w:t>
      </w:r>
    </w:p>
    <w:p>
      <w:pPr>
        <w:pStyle w:val="10"/>
        <w:numPr>
          <w:ilvl w:val="0"/>
          <w:numId w:val="13"/>
        </w:numPr>
        <w:tabs>
          <w:tab w:val="left" w:pos="822"/>
        </w:tabs>
        <w:spacing w:before="0" w:after="0" w:line="276" w:lineRule="auto"/>
        <w:ind w:left="112" w:right="165" w:firstLine="0"/>
        <w:jc w:val="both"/>
        <w:rPr>
          <w:sz w:val="22"/>
        </w:rPr>
      </w:pPr>
      <w:r>
        <w:rPr>
          <w:spacing w:val="-3"/>
          <w:w w:val="80"/>
          <w:sz w:val="22"/>
        </w:rPr>
        <w:t>não</w:t>
      </w:r>
      <w:r>
        <w:rPr>
          <w:spacing w:val="-13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irá</w:t>
      </w:r>
      <w:r>
        <w:rPr>
          <w:spacing w:val="-11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receber,</w:t>
      </w:r>
      <w:r>
        <w:rPr>
          <w:spacing w:val="-10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transferir,</w:t>
      </w:r>
      <w:r>
        <w:rPr>
          <w:spacing w:val="-13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manter,</w:t>
      </w:r>
      <w:r>
        <w:rPr>
          <w:spacing w:val="-13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usar</w:t>
      </w:r>
      <w:r>
        <w:rPr>
          <w:spacing w:val="-13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</w:t>
      </w:r>
      <w:r>
        <w:rPr>
          <w:spacing w:val="-11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ocultar</w:t>
      </w:r>
      <w:r>
        <w:rPr>
          <w:spacing w:val="-10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recursos</w:t>
      </w:r>
      <w:r>
        <w:rPr>
          <w:spacing w:val="-11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que</w:t>
      </w:r>
      <w:r>
        <w:rPr>
          <w:spacing w:val="-11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decorram</w:t>
      </w:r>
      <w:r>
        <w:rPr>
          <w:spacing w:val="-10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13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atividades</w:t>
      </w:r>
      <w:r>
        <w:rPr>
          <w:spacing w:val="-11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ilícitas,</w:t>
      </w:r>
      <w:r>
        <w:rPr>
          <w:spacing w:val="-10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abstendo-se</w:t>
      </w:r>
      <w:r>
        <w:rPr>
          <w:spacing w:val="-11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10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manter</w:t>
      </w:r>
      <w:r>
        <w:rPr>
          <w:spacing w:val="-1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 xml:space="preserve">relacionamento profissional com pessoas físicas ou jurídicas investigadas e/ou </w:t>
      </w:r>
      <w:r>
        <w:rPr>
          <w:spacing w:val="-1"/>
          <w:w w:val="80"/>
          <w:sz w:val="22"/>
        </w:rPr>
        <w:t>condenadas por atos previstos no Marco Legal</w:t>
      </w:r>
      <w:r>
        <w:rPr>
          <w:spacing w:val="-4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Anticorrupção,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bem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como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por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lavagem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9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dinheiro,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tráfico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drogas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ou</w:t>
      </w:r>
      <w:r>
        <w:rPr>
          <w:spacing w:val="-9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terrorismo;</w:t>
      </w:r>
    </w:p>
    <w:p>
      <w:pPr>
        <w:pStyle w:val="10"/>
        <w:numPr>
          <w:ilvl w:val="0"/>
          <w:numId w:val="13"/>
        </w:numPr>
        <w:tabs>
          <w:tab w:val="left" w:pos="822"/>
        </w:tabs>
        <w:spacing w:before="0" w:after="0" w:line="276" w:lineRule="auto"/>
        <w:ind w:left="112" w:right="168" w:firstLine="0"/>
        <w:jc w:val="both"/>
        <w:rPr>
          <w:sz w:val="22"/>
        </w:rPr>
      </w:pPr>
      <w:r>
        <w:rPr>
          <w:spacing w:val="-1"/>
          <w:w w:val="80"/>
          <w:sz w:val="22"/>
        </w:rPr>
        <w:t xml:space="preserve">seus atuais dirigentes, representantes, empregados e colaboradores não são agentes públicos </w:t>
      </w:r>
      <w:r>
        <w:rPr>
          <w:w w:val="80"/>
          <w:sz w:val="22"/>
        </w:rPr>
        <w:t>e que informará por</w:t>
      </w:r>
      <w:r>
        <w:rPr>
          <w:spacing w:val="-4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escrito</w:t>
      </w:r>
      <w:r>
        <w:rPr>
          <w:spacing w:val="-13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</w:t>
      </w:r>
      <w:r>
        <w:rPr>
          <w:spacing w:val="-13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CONCEDENTE,</w:t>
      </w:r>
      <w:r>
        <w:rPr>
          <w:spacing w:val="-14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no</w:t>
      </w:r>
      <w:r>
        <w:rPr>
          <w:spacing w:val="-12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prazo</w:t>
      </w:r>
      <w:r>
        <w:rPr>
          <w:spacing w:val="-1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13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[3</w:t>
      </w:r>
      <w:r>
        <w:rPr>
          <w:spacing w:val="-12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(três)</w:t>
      </w:r>
      <w:r>
        <w:rPr>
          <w:spacing w:val="-14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dias</w:t>
      </w:r>
      <w:r>
        <w:rPr>
          <w:spacing w:val="-13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úteis],</w:t>
      </w:r>
      <w:r>
        <w:rPr>
          <w:spacing w:val="-1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sobre</w:t>
      </w:r>
      <w:r>
        <w:rPr>
          <w:spacing w:val="-13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eventuais</w:t>
      </w:r>
      <w:r>
        <w:rPr>
          <w:spacing w:val="-1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nomeações</w:t>
      </w:r>
      <w:r>
        <w:rPr>
          <w:spacing w:val="-1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</w:t>
      </w:r>
      <w:r>
        <w:rPr>
          <w:spacing w:val="-1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seus</w:t>
      </w:r>
      <w:r>
        <w:rPr>
          <w:spacing w:val="-13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quadros</w:t>
      </w:r>
      <w:r>
        <w:rPr>
          <w:spacing w:val="-1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para</w:t>
      </w:r>
      <w:r>
        <w:rPr>
          <w:spacing w:val="-13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cargos,</w:t>
      </w:r>
      <w:r>
        <w:rPr>
          <w:spacing w:val="-14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empregos</w:t>
      </w:r>
      <w:r>
        <w:rPr>
          <w:w w:val="80"/>
          <w:sz w:val="22"/>
        </w:rPr>
        <w:t xml:space="preserve"> </w:t>
      </w:r>
      <w:r>
        <w:rPr>
          <w:w w:val="90"/>
          <w:sz w:val="22"/>
        </w:rPr>
        <w:t>e/ou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funções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públicas.</w:t>
      </w:r>
    </w:p>
    <w:p>
      <w:pPr>
        <w:pStyle w:val="8"/>
        <w:spacing w:before="2"/>
        <w:rPr>
          <w:sz w:val="32"/>
        </w:rPr>
      </w:pPr>
    </w:p>
    <w:p>
      <w:pPr>
        <w:pStyle w:val="8"/>
        <w:spacing w:line="208" w:lineRule="auto"/>
        <w:ind w:left="112"/>
      </w:pPr>
      <w:r>
        <w:rPr>
          <w:rFonts w:ascii="Arial" w:hAnsi="Arial"/>
          <w:b/>
          <w:w w:val="80"/>
        </w:rPr>
        <w:t>PARÁGRAFO</w:t>
      </w:r>
      <w:r>
        <w:rPr>
          <w:rFonts w:ascii="Arial" w:hAnsi="Arial"/>
          <w:b/>
          <w:spacing w:val="-6"/>
          <w:w w:val="80"/>
        </w:rPr>
        <w:t xml:space="preserve"> </w:t>
      </w:r>
      <w:r>
        <w:rPr>
          <w:rFonts w:ascii="Arial" w:hAnsi="Arial"/>
          <w:b/>
          <w:w w:val="80"/>
        </w:rPr>
        <w:t>TERCEIRO</w:t>
      </w:r>
      <w:r>
        <w:rPr>
          <w:rFonts w:ascii="Arial" w:hAnsi="Arial"/>
          <w:b/>
          <w:spacing w:val="-5"/>
          <w:w w:val="80"/>
        </w:rPr>
        <w:t xml:space="preserve"> </w:t>
      </w:r>
      <w:r>
        <w:rPr>
          <w:rFonts w:ascii="Arial" w:hAnsi="Arial"/>
          <w:b/>
          <w:w w:val="80"/>
        </w:rPr>
        <w:t>-</w:t>
      </w:r>
      <w:r>
        <w:rPr>
          <w:rFonts w:ascii="Arial" w:hAnsi="Arial"/>
          <w:b/>
          <w:spacing w:val="-5"/>
          <w:w w:val="80"/>
        </w:rPr>
        <w:t xml:space="preserve"> </w:t>
      </w:r>
      <w:r>
        <w:rPr>
          <w:w w:val="80"/>
        </w:rPr>
        <w:t>A</w:t>
      </w:r>
      <w:r>
        <w:rPr>
          <w:spacing w:val="-4"/>
          <w:w w:val="80"/>
        </w:rPr>
        <w:t xml:space="preserve"> </w:t>
      </w:r>
      <w:r>
        <w:rPr>
          <w:w w:val="80"/>
        </w:rPr>
        <w:t>ICTPR</w:t>
      </w:r>
      <w:r>
        <w:rPr>
          <w:spacing w:val="-8"/>
          <w:w w:val="80"/>
        </w:rPr>
        <w:t xml:space="preserve"> </w:t>
      </w:r>
      <w:r>
        <w:rPr>
          <w:w w:val="80"/>
        </w:rPr>
        <w:t>privada</w:t>
      </w:r>
      <w:r>
        <w:rPr>
          <w:spacing w:val="-7"/>
          <w:w w:val="80"/>
        </w:rPr>
        <w:t xml:space="preserve"> </w:t>
      </w:r>
      <w:r>
        <w:rPr>
          <w:w w:val="80"/>
        </w:rPr>
        <w:t>deverá</w:t>
      </w:r>
      <w:r>
        <w:rPr>
          <w:spacing w:val="-7"/>
          <w:w w:val="80"/>
        </w:rPr>
        <w:t xml:space="preserve"> </w:t>
      </w:r>
      <w:r>
        <w:rPr>
          <w:w w:val="80"/>
        </w:rPr>
        <w:t>comunicar</w:t>
      </w:r>
      <w:r>
        <w:rPr>
          <w:spacing w:val="-7"/>
          <w:w w:val="80"/>
        </w:rPr>
        <w:t xml:space="preserve"> </w:t>
      </w:r>
      <w:r>
        <w:rPr>
          <w:w w:val="80"/>
        </w:rPr>
        <w:t>prontamente</w:t>
      </w:r>
      <w:r>
        <w:rPr>
          <w:spacing w:val="-7"/>
          <w:w w:val="80"/>
        </w:rPr>
        <w:t xml:space="preserve"> </w:t>
      </w:r>
      <w:r>
        <w:rPr>
          <w:w w:val="80"/>
        </w:rPr>
        <w:t>a</w:t>
      </w:r>
      <w:r>
        <w:rPr>
          <w:spacing w:val="-7"/>
          <w:w w:val="80"/>
        </w:rPr>
        <w:t xml:space="preserve"> </w:t>
      </w:r>
      <w:r>
        <w:rPr>
          <w:w w:val="80"/>
        </w:rPr>
        <w:t>CONCEDENTE,</w:t>
      </w:r>
      <w:r>
        <w:rPr>
          <w:spacing w:val="-6"/>
          <w:w w:val="80"/>
        </w:rPr>
        <w:t xml:space="preserve"> </w:t>
      </w:r>
      <w:r>
        <w:rPr>
          <w:w w:val="80"/>
        </w:rPr>
        <w:t>por</w:t>
      </w:r>
      <w:r>
        <w:rPr>
          <w:spacing w:val="-7"/>
          <w:w w:val="80"/>
        </w:rPr>
        <w:t xml:space="preserve"> </w:t>
      </w:r>
      <w:r>
        <w:rPr>
          <w:w w:val="80"/>
        </w:rPr>
        <w:t>escrito,</w:t>
      </w:r>
      <w:r>
        <w:rPr>
          <w:spacing w:val="-7"/>
          <w:w w:val="80"/>
        </w:rPr>
        <w:t xml:space="preserve"> </w:t>
      </w:r>
      <w:r>
        <w:rPr>
          <w:w w:val="80"/>
        </w:rPr>
        <w:t>sobre</w:t>
      </w:r>
      <w:r>
        <w:rPr>
          <w:spacing w:val="-7"/>
          <w:w w:val="80"/>
        </w:rPr>
        <w:t xml:space="preserve"> </w:t>
      </w:r>
      <w:r>
        <w:rPr>
          <w:w w:val="80"/>
        </w:rPr>
        <w:t>qualquer</w:t>
      </w:r>
      <w:r>
        <w:rPr>
          <w:spacing w:val="1"/>
          <w:w w:val="80"/>
        </w:rPr>
        <w:t xml:space="preserve"> </w:t>
      </w:r>
      <w:r>
        <w:rPr>
          <w:w w:val="80"/>
        </w:rPr>
        <w:t>suspeita</w:t>
      </w:r>
      <w:r>
        <w:rPr>
          <w:spacing w:val="-4"/>
          <w:w w:val="80"/>
        </w:rPr>
        <w:t xml:space="preserve"> </w:t>
      </w:r>
      <w:r>
        <w:rPr>
          <w:w w:val="80"/>
        </w:rPr>
        <w:t>de</w:t>
      </w:r>
      <w:r>
        <w:rPr>
          <w:spacing w:val="-3"/>
          <w:w w:val="80"/>
        </w:rPr>
        <w:t xml:space="preserve"> </w:t>
      </w:r>
      <w:r>
        <w:rPr>
          <w:w w:val="80"/>
        </w:rPr>
        <w:t>violação</w:t>
      </w:r>
      <w:r>
        <w:rPr>
          <w:spacing w:val="-4"/>
          <w:w w:val="80"/>
        </w:rPr>
        <w:t xml:space="preserve"> </w:t>
      </w:r>
      <w:r>
        <w:rPr>
          <w:w w:val="80"/>
        </w:rPr>
        <w:t>ou</w:t>
      </w:r>
      <w:r>
        <w:rPr>
          <w:spacing w:val="-3"/>
          <w:w w:val="80"/>
        </w:rPr>
        <w:t xml:space="preserve"> </w:t>
      </w:r>
      <w:r>
        <w:rPr>
          <w:w w:val="80"/>
        </w:rPr>
        <w:t>descumprimento</w:t>
      </w:r>
      <w:r>
        <w:rPr>
          <w:spacing w:val="-4"/>
          <w:w w:val="80"/>
        </w:rPr>
        <w:t xml:space="preserve"> </w:t>
      </w:r>
      <w:r>
        <w:rPr>
          <w:w w:val="80"/>
        </w:rPr>
        <w:t>do</w:t>
      </w:r>
      <w:r>
        <w:rPr>
          <w:spacing w:val="-3"/>
          <w:w w:val="80"/>
        </w:rPr>
        <w:t xml:space="preserve"> </w:t>
      </w:r>
      <w:r>
        <w:rPr>
          <w:w w:val="80"/>
        </w:rPr>
        <w:t>Marco</w:t>
      </w:r>
      <w:r>
        <w:rPr>
          <w:spacing w:val="-4"/>
          <w:w w:val="80"/>
        </w:rPr>
        <w:t xml:space="preserve"> </w:t>
      </w:r>
      <w:r>
        <w:rPr>
          <w:w w:val="80"/>
        </w:rPr>
        <w:t>Legal</w:t>
      </w:r>
      <w:r>
        <w:rPr>
          <w:spacing w:val="-2"/>
          <w:w w:val="80"/>
        </w:rPr>
        <w:t xml:space="preserve"> </w:t>
      </w:r>
      <w:r>
        <w:rPr>
          <w:w w:val="80"/>
        </w:rPr>
        <w:t>Anticorrupção</w:t>
      </w:r>
      <w:r>
        <w:rPr>
          <w:spacing w:val="-3"/>
          <w:w w:val="80"/>
        </w:rPr>
        <w:t xml:space="preserve"> </w:t>
      </w:r>
      <w:r>
        <w:rPr>
          <w:w w:val="80"/>
        </w:rPr>
        <w:t>e/ou</w:t>
      </w:r>
      <w:r>
        <w:rPr>
          <w:spacing w:val="-4"/>
          <w:w w:val="80"/>
        </w:rPr>
        <w:t xml:space="preserve"> </w:t>
      </w:r>
      <w:r>
        <w:rPr>
          <w:w w:val="80"/>
        </w:rPr>
        <w:t>das</w:t>
      </w:r>
      <w:r>
        <w:rPr>
          <w:spacing w:val="-3"/>
          <w:w w:val="80"/>
        </w:rPr>
        <w:t xml:space="preserve"> </w:t>
      </w:r>
      <w:r>
        <w:rPr>
          <w:w w:val="80"/>
        </w:rPr>
        <w:t>obrigações</w:t>
      </w:r>
      <w:r>
        <w:rPr>
          <w:spacing w:val="-6"/>
          <w:w w:val="80"/>
        </w:rPr>
        <w:t xml:space="preserve"> </w:t>
      </w:r>
      <w:r>
        <w:rPr>
          <w:w w:val="80"/>
        </w:rPr>
        <w:t>previstas</w:t>
      </w:r>
      <w:r>
        <w:rPr>
          <w:spacing w:val="-3"/>
          <w:w w:val="80"/>
        </w:rPr>
        <w:t xml:space="preserve"> </w:t>
      </w:r>
      <w:r>
        <w:rPr>
          <w:w w:val="80"/>
        </w:rPr>
        <w:t>nesta</w:t>
      </w:r>
      <w:r>
        <w:rPr>
          <w:spacing w:val="-4"/>
          <w:w w:val="80"/>
        </w:rPr>
        <w:t xml:space="preserve"> </w:t>
      </w:r>
      <w:r>
        <w:rPr>
          <w:w w:val="80"/>
        </w:rPr>
        <w:t>Cláusula.</w:t>
      </w:r>
    </w:p>
    <w:p>
      <w:pPr>
        <w:pStyle w:val="8"/>
        <w:spacing w:before="7"/>
        <w:rPr>
          <w:sz w:val="30"/>
        </w:rPr>
      </w:pPr>
    </w:p>
    <w:p>
      <w:pPr>
        <w:pStyle w:val="5"/>
        <w:spacing w:line="251" w:lineRule="exact"/>
        <w:jc w:val="left"/>
      </w:pPr>
      <w:r>
        <w:rPr>
          <w:color w:val="538DD3"/>
          <w:w w:val="80"/>
        </w:rPr>
        <w:t>CLÁUSULA DÉCIMA SÉTIMA-</w:t>
      </w:r>
      <w:r>
        <w:rPr>
          <w:color w:val="538DD3"/>
          <w:spacing w:val="1"/>
          <w:w w:val="80"/>
        </w:rPr>
        <w:t xml:space="preserve"> </w:t>
      </w:r>
      <w:r>
        <w:rPr>
          <w:color w:val="538DD3"/>
          <w:w w:val="80"/>
        </w:rPr>
        <w:t>DA PUBLICIDADE</w:t>
      </w:r>
    </w:p>
    <w:p>
      <w:pPr>
        <w:pStyle w:val="8"/>
        <w:spacing w:line="276" w:lineRule="auto"/>
        <w:ind w:left="112"/>
      </w:pPr>
      <w:r>
        <w:rPr>
          <w:w w:val="80"/>
        </w:rPr>
        <w:t>A</w:t>
      </w:r>
      <w:r>
        <w:rPr>
          <w:spacing w:val="7"/>
          <w:w w:val="80"/>
        </w:rPr>
        <w:t xml:space="preserve"> </w:t>
      </w:r>
      <w:r>
        <w:rPr>
          <w:w w:val="80"/>
        </w:rPr>
        <w:t>eficácia</w:t>
      </w:r>
      <w:r>
        <w:rPr>
          <w:spacing w:val="21"/>
          <w:w w:val="80"/>
        </w:rPr>
        <w:t xml:space="preserve"> </w:t>
      </w:r>
      <w:r>
        <w:rPr>
          <w:w w:val="80"/>
        </w:rPr>
        <w:t>deste</w:t>
      </w:r>
      <w:r>
        <w:rPr>
          <w:spacing w:val="20"/>
          <w:w w:val="80"/>
        </w:rPr>
        <w:t xml:space="preserve"> </w:t>
      </w:r>
      <w:r>
        <w:rPr>
          <w:w w:val="80"/>
        </w:rPr>
        <w:t>convênio</w:t>
      </w:r>
      <w:r>
        <w:rPr>
          <w:spacing w:val="19"/>
          <w:w w:val="80"/>
        </w:rPr>
        <w:t xml:space="preserve"> </w:t>
      </w:r>
      <w:r>
        <w:rPr>
          <w:w w:val="80"/>
        </w:rPr>
        <w:t>ou</w:t>
      </w:r>
      <w:r>
        <w:rPr>
          <w:spacing w:val="18"/>
          <w:w w:val="80"/>
        </w:rPr>
        <w:t xml:space="preserve"> </w:t>
      </w:r>
      <w:r>
        <w:rPr>
          <w:w w:val="80"/>
        </w:rPr>
        <w:t>dos</w:t>
      </w:r>
      <w:r>
        <w:rPr>
          <w:spacing w:val="20"/>
          <w:w w:val="80"/>
        </w:rPr>
        <w:t xml:space="preserve"> </w:t>
      </w:r>
      <w:r>
        <w:rPr>
          <w:w w:val="80"/>
        </w:rPr>
        <w:t>aditamentos</w:t>
      </w:r>
      <w:r>
        <w:rPr>
          <w:spacing w:val="21"/>
          <w:w w:val="80"/>
        </w:rPr>
        <w:t xml:space="preserve"> </w:t>
      </w:r>
      <w:r>
        <w:rPr>
          <w:w w:val="80"/>
        </w:rPr>
        <w:t>fica</w:t>
      </w:r>
      <w:r>
        <w:rPr>
          <w:spacing w:val="20"/>
          <w:w w:val="80"/>
        </w:rPr>
        <w:t xml:space="preserve"> </w:t>
      </w:r>
      <w:r>
        <w:rPr>
          <w:w w:val="80"/>
        </w:rPr>
        <w:t>condicionada</w:t>
      </w:r>
      <w:r>
        <w:rPr>
          <w:spacing w:val="20"/>
          <w:w w:val="80"/>
        </w:rPr>
        <w:t xml:space="preserve"> </w:t>
      </w:r>
      <w:r>
        <w:rPr>
          <w:w w:val="80"/>
        </w:rPr>
        <w:t>à</w:t>
      </w:r>
      <w:r>
        <w:rPr>
          <w:spacing w:val="20"/>
          <w:w w:val="80"/>
        </w:rPr>
        <w:t xml:space="preserve"> </w:t>
      </w:r>
      <w:r>
        <w:rPr>
          <w:w w:val="80"/>
        </w:rPr>
        <w:t>publicação</w:t>
      </w:r>
      <w:r>
        <w:rPr>
          <w:spacing w:val="17"/>
          <w:w w:val="80"/>
        </w:rPr>
        <w:t xml:space="preserve"> </w:t>
      </w:r>
      <w:r>
        <w:rPr>
          <w:w w:val="80"/>
        </w:rPr>
        <w:t>do</w:t>
      </w:r>
      <w:r>
        <w:rPr>
          <w:spacing w:val="20"/>
          <w:w w:val="80"/>
        </w:rPr>
        <w:t xml:space="preserve"> </w:t>
      </w:r>
      <w:r>
        <w:rPr>
          <w:w w:val="80"/>
        </w:rPr>
        <w:t>respectivo</w:t>
      </w:r>
      <w:r>
        <w:rPr>
          <w:spacing w:val="19"/>
          <w:w w:val="80"/>
        </w:rPr>
        <w:t xml:space="preserve"> </w:t>
      </w:r>
      <w:r>
        <w:rPr>
          <w:w w:val="80"/>
        </w:rPr>
        <w:t>extrato</w:t>
      </w:r>
      <w:r>
        <w:rPr>
          <w:spacing w:val="20"/>
          <w:w w:val="80"/>
        </w:rPr>
        <w:t xml:space="preserve"> </w:t>
      </w:r>
      <w:r>
        <w:rPr>
          <w:w w:val="80"/>
        </w:rPr>
        <w:t>no</w:t>
      </w:r>
      <w:r>
        <w:rPr>
          <w:spacing w:val="19"/>
          <w:w w:val="80"/>
        </w:rPr>
        <w:t xml:space="preserve"> </w:t>
      </w:r>
      <w:r>
        <w:rPr>
          <w:w w:val="80"/>
        </w:rPr>
        <w:t>Diário</w:t>
      </w:r>
      <w:r>
        <w:rPr>
          <w:spacing w:val="20"/>
          <w:w w:val="80"/>
        </w:rPr>
        <w:t xml:space="preserve"> </w:t>
      </w:r>
      <w:r>
        <w:rPr>
          <w:w w:val="80"/>
        </w:rPr>
        <w:t>Oficial</w:t>
      </w:r>
      <w:r>
        <w:rPr>
          <w:spacing w:val="21"/>
          <w:w w:val="80"/>
        </w:rPr>
        <w:t xml:space="preserve"> </w:t>
      </w:r>
      <w:r>
        <w:rPr>
          <w:w w:val="80"/>
        </w:rPr>
        <w:t>do</w:t>
      </w:r>
      <w:r>
        <w:rPr>
          <w:spacing w:val="1"/>
          <w:w w:val="80"/>
        </w:rPr>
        <w:t xml:space="preserve"> </w:t>
      </w:r>
      <w:r>
        <w:rPr>
          <w:w w:val="80"/>
        </w:rPr>
        <w:t>Estado,</w:t>
      </w:r>
      <w:r>
        <w:rPr>
          <w:spacing w:val="7"/>
          <w:w w:val="80"/>
        </w:rPr>
        <w:t xml:space="preserve"> </w:t>
      </w:r>
      <w:r>
        <w:rPr>
          <w:w w:val="80"/>
        </w:rPr>
        <w:t>a</w:t>
      </w:r>
      <w:r>
        <w:rPr>
          <w:spacing w:val="5"/>
          <w:w w:val="80"/>
        </w:rPr>
        <w:t xml:space="preserve"> </w:t>
      </w:r>
      <w:r>
        <w:rPr>
          <w:w w:val="80"/>
        </w:rPr>
        <w:t>qual</w:t>
      </w:r>
      <w:r>
        <w:rPr>
          <w:spacing w:val="5"/>
          <w:w w:val="80"/>
        </w:rPr>
        <w:t xml:space="preserve"> </w:t>
      </w:r>
      <w:r>
        <w:rPr>
          <w:w w:val="80"/>
        </w:rPr>
        <w:t>deverá</w:t>
      </w:r>
      <w:r>
        <w:rPr>
          <w:spacing w:val="8"/>
          <w:w w:val="80"/>
        </w:rPr>
        <w:t xml:space="preserve"> </w:t>
      </w:r>
      <w:r>
        <w:rPr>
          <w:w w:val="80"/>
        </w:rPr>
        <w:t>ser</w:t>
      </w:r>
      <w:r>
        <w:rPr>
          <w:spacing w:val="7"/>
          <w:w w:val="80"/>
        </w:rPr>
        <w:t xml:space="preserve"> </w:t>
      </w:r>
      <w:r>
        <w:rPr>
          <w:w w:val="80"/>
        </w:rPr>
        <w:t>providenciada</w:t>
      </w:r>
      <w:r>
        <w:rPr>
          <w:spacing w:val="7"/>
          <w:w w:val="80"/>
        </w:rPr>
        <w:t xml:space="preserve"> </w:t>
      </w:r>
      <w:r>
        <w:rPr>
          <w:w w:val="80"/>
        </w:rPr>
        <w:t>pela</w:t>
      </w:r>
      <w:r>
        <w:rPr>
          <w:spacing w:val="8"/>
          <w:w w:val="80"/>
        </w:rPr>
        <w:t xml:space="preserve"> </w:t>
      </w:r>
      <w:r>
        <w:rPr>
          <w:w w:val="80"/>
        </w:rPr>
        <w:t>CONCEDENTE,</w:t>
      </w:r>
      <w:r>
        <w:rPr>
          <w:spacing w:val="7"/>
          <w:w w:val="80"/>
        </w:rPr>
        <w:t xml:space="preserve"> </w:t>
      </w:r>
      <w:r>
        <w:rPr>
          <w:w w:val="80"/>
        </w:rPr>
        <w:t>na</w:t>
      </w:r>
      <w:r>
        <w:rPr>
          <w:spacing w:val="8"/>
          <w:w w:val="80"/>
        </w:rPr>
        <w:t xml:space="preserve"> </w:t>
      </w:r>
      <w:r>
        <w:rPr>
          <w:w w:val="80"/>
        </w:rPr>
        <w:t>forma</w:t>
      </w:r>
      <w:r>
        <w:rPr>
          <w:spacing w:val="4"/>
          <w:w w:val="80"/>
        </w:rPr>
        <w:t xml:space="preserve"> </w:t>
      </w:r>
      <w:r>
        <w:rPr>
          <w:w w:val="80"/>
        </w:rPr>
        <w:t>do</w:t>
      </w:r>
      <w:r>
        <w:rPr>
          <w:spacing w:val="7"/>
          <w:w w:val="80"/>
        </w:rPr>
        <w:t xml:space="preserve"> </w:t>
      </w:r>
      <w:r>
        <w:rPr>
          <w:w w:val="80"/>
        </w:rPr>
        <w:t>art.</w:t>
      </w:r>
      <w:r>
        <w:rPr>
          <w:spacing w:val="8"/>
          <w:w w:val="80"/>
        </w:rPr>
        <w:t xml:space="preserve"> </w:t>
      </w:r>
      <w:r>
        <w:rPr>
          <w:w w:val="80"/>
        </w:rPr>
        <w:t>110</w:t>
      </w:r>
      <w:r>
        <w:rPr>
          <w:spacing w:val="5"/>
          <w:w w:val="80"/>
        </w:rPr>
        <w:t xml:space="preserve"> </w:t>
      </w:r>
      <w:r>
        <w:rPr>
          <w:w w:val="80"/>
        </w:rPr>
        <w:t>da</w:t>
      </w:r>
      <w:r>
        <w:rPr>
          <w:spacing w:val="7"/>
          <w:w w:val="80"/>
        </w:rPr>
        <w:t xml:space="preserve"> </w:t>
      </w:r>
      <w:r>
        <w:rPr>
          <w:w w:val="80"/>
        </w:rPr>
        <w:t>Lei</w:t>
      </w:r>
      <w:r>
        <w:rPr>
          <w:spacing w:val="5"/>
          <w:w w:val="80"/>
        </w:rPr>
        <w:t xml:space="preserve"> </w:t>
      </w:r>
      <w:r>
        <w:rPr>
          <w:w w:val="80"/>
        </w:rPr>
        <w:t>Estadual</w:t>
      </w:r>
      <w:r>
        <w:rPr>
          <w:spacing w:val="5"/>
          <w:w w:val="80"/>
        </w:rPr>
        <w:t xml:space="preserve"> </w:t>
      </w:r>
      <w:r>
        <w:rPr>
          <w:w w:val="80"/>
        </w:rPr>
        <w:t>n.º</w:t>
      </w:r>
      <w:r>
        <w:rPr>
          <w:spacing w:val="7"/>
          <w:w w:val="80"/>
        </w:rPr>
        <w:t xml:space="preserve"> </w:t>
      </w:r>
      <w:r>
        <w:rPr>
          <w:w w:val="80"/>
        </w:rPr>
        <w:t>15.608/2007.</w:t>
      </w:r>
    </w:p>
    <w:p>
      <w:pPr>
        <w:spacing w:after="0" w:line="276" w:lineRule="auto"/>
        <w:sectPr>
          <w:pgSz w:w="11910" w:h="16840"/>
          <w:pgMar w:top="1660" w:right="960" w:bottom="880" w:left="1020" w:header="680" w:footer="681" w:gutter="0"/>
          <w:cols w:space="720" w:num="1"/>
        </w:sect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spacing w:before="4"/>
      </w:pPr>
    </w:p>
    <w:p>
      <w:pPr>
        <w:pStyle w:val="5"/>
        <w:spacing w:before="1" w:line="251" w:lineRule="exact"/>
        <w:jc w:val="left"/>
      </w:pPr>
      <w:r>
        <w:rPr>
          <w:color w:val="4471C4"/>
          <w:w w:val="80"/>
        </w:rPr>
        <w:t>CLÁUSULA</w:t>
      </w:r>
      <w:r>
        <w:rPr>
          <w:color w:val="4471C4"/>
          <w:spacing w:val="-1"/>
          <w:w w:val="80"/>
        </w:rPr>
        <w:t xml:space="preserve"> </w:t>
      </w:r>
      <w:r>
        <w:rPr>
          <w:color w:val="4471C4"/>
          <w:w w:val="80"/>
        </w:rPr>
        <w:t>DECIMA</w:t>
      </w:r>
      <w:r>
        <w:rPr>
          <w:color w:val="4471C4"/>
          <w:spacing w:val="-1"/>
          <w:w w:val="80"/>
        </w:rPr>
        <w:t xml:space="preserve"> </w:t>
      </w:r>
      <w:r>
        <w:rPr>
          <w:color w:val="4471C4"/>
          <w:w w:val="80"/>
        </w:rPr>
        <w:t>OITAVA</w:t>
      </w:r>
      <w:r>
        <w:rPr>
          <w:color w:val="4471C4"/>
          <w:spacing w:val="2"/>
          <w:w w:val="80"/>
        </w:rPr>
        <w:t xml:space="preserve"> </w:t>
      </w:r>
      <w:r>
        <w:rPr>
          <w:color w:val="4471C4"/>
          <w:w w:val="80"/>
        </w:rPr>
        <w:t>-</w:t>
      </w:r>
      <w:r>
        <w:rPr>
          <w:color w:val="4471C4"/>
          <w:spacing w:val="1"/>
          <w:w w:val="80"/>
        </w:rPr>
        <w:t xml:space="preserve"> </w:t>
      </w:r>
      <w:r>
        <w:rPr>
          <w:color w:val="4471C4"/>
          <w:w w:val="80"/>
        </w:rPr>
        <w:t>DO FORO</w:t>
      </w:r>
    </w:p>
    <w:p>
      <w:pPr>
        <w:pStyle w:val="8"/>
        <w:spacing w:line="276" w:lineRule="auto"/>
        <w:ind w:left="112"/>
      </w:pPr>
      <w:r>
        <w:rPr>
          <w:w w:val="85"/>
        </w:rPr>
        <w:t>Fica</w:t>
      </w:r>
      <w:r>
        <w:rPr>
          <w:spacing w:val="22"/>
          <w:w w:val="85"/>
        </w:rPr>
        <w:t xml:space="preserve"> </w:t>
      </w:r>
      <w:r>
        <w:rPr>
          <w:w w:val="85"/>
        </w:rPr>
        <w:t>estabelecido</w:t>
      </w:r>
      <w:r>
        <w:rPr>
          <w:spacing w:val="24"/>
          <w:w w:val="85"/>
        </w:rPr>
        <w:t xml:space="preserve"> </w:t>
      </w:r>
      <w:r>
        <w:rPr>
          <w:w w:val="85"/>
        </w:rPr>
        <w:t>o</w:t>
      </w:r>
      <w:r>
        <w:rPr>
          <w:spacing w:val="25"/>
          <w:w w:val="85"/>
        </w:rPr>
        <w:t xml:space="preserve"> </w:t>
      </w:r>
      <w:r>
        <w:rPr>
          <w:w w:val="85"/>
        </w:rPr>
        <w:t>Foro</w:t>
      </w:r>
      <w:r>
        <w:rPr>
          <w:spacing w:val="26"/>
          <w:w w:val="85"/>
        </w:rPr>
        <w:t xml:space="preserve"> </w:t>
      </w:r>
      <w:r>
        <w:rPr>
          <w:w w:val="85"/>
        </w:rPr>
        <w:t>Central</w:t>
      </w:r>
      <w:r>
        <w:rPr>
          <w:spacing w:val="25"/>
          <w:w w:val="85"/>
        </w:rPr>
        <w:t xml:space="preserve"> </w:t>
      </w:r>
      <w:r>
        <w:rPr>
          <w:w w:val="85"/>
        </w:rPr>
        <w:t>da</w:t>
      </w:r>
      <w:r>
        <w:rPr>
          <w:spacing w:val="25"/>
          <w:w w:val="85"/>
        </w:rPr>
        <w:t xml:space="preserve"> </w:t>
      </w:r>
      <w:r>
        <w:rPr>
          <w:w w:val="85"/>
        </w:rPr>
        <w:t>Comarca</w:t>
      </w:r>
      <w:r>
        <w:rPr>
          <w:spacing w:val="24"/>
          <w:w w:val="85"/>
        </w:rPr>
        <w:t xml:space="preserve"> </w:t>
      </w:r>
      <w:r>
        <w:rPr>
          <w:w w:val="85"/>
        </w:rPr>
        <w:t>da</w:t>
      </w:r>
      <w:r>
        <w:rPr>
          <w:spacing w:val="25"/>
          <w:w w:val="85"/>
        </w:rPr>
        <w:t xml:space="preserve"> </w:t>
      </w:r>
      <w:r>
        <w:rPr>
          <w:w w:val="85"/>
        </w:rPr>
        <w:t>Região</w:t>
      </w:r>
      <w:r>
        <w:rPr>
          <w:spacing w:val="24"/>
          <w:w w:val="85"/>
        </w:rPr>
        <w:t xml:space="preserve"> </w:t>
      </w:r>
      <w:r>
        <w:rPr>
          <w:w w:val="85"/>
        </w:rPr>
        <w:t>Metropolitana</w:t>
      </w:r>
      <w:r>
        <w:rPr>
          <w:spacing w:val="24"/>
          <w:w w:val="85"/>
        </w:rPr>
        <w:t xml:space="preserve"> </w:t>
      </w:r>
      <w:r>
        <w:rPr>
          <w:w w:val="85"/>
        </w:rPr>
        <w:t>de</w:t>
      </w:r>
      <w:r>
        <w:rPr>
          <w:spacing w:val="25"/>
          <w:w w:val="85"/>
        </w:rPr>
        <w:t xml:space="preserve"> </w:t>
      </w:r>
      <w:r>
        <w:rPr>
          <w:w w:val="85"/>
        </w:rPr>
        <w:t>Curitiba</w:t>
      </w:r>
      <w:r>
        <w:rPr>
          <w:spacing w:val="24"/>
          <w:w w:val="85"/>
        </w:rPr>
        <w:t xml:space="preserve"> </w:t>
      </w:r>
      <w:r>
        <w:rPr>
          <w:w w:val="85"/>
        </w:rPr>
        <w:t>para</w:t>
      </w:r>
      <w:r>
        <w:rPr>
          <w:spacing w:val="25"/>
          <w:w w:val="85"/>
        </w:rPr>
        <w:t xml:space="preserve"> </w:t>
      </w:r>
      <w:r>
        <w:rPr>
          <w:w w:val="85"/>
        </w:rPr>
        <w:t>dirimir</w:t>
      </w:r>
      <w:r>
        <w:rPr>
          <w:spacing w:val="24"/>
          <w:w w:val="85"/>
        </w:rPr>
        <w:t xml:space="preserve"> </w:t>
      </w:r>
      <w:r>
        <w:rPr>
          <w:w w:val="85"/>
        </w:rPr>
        <w:t>as</w:t>
      </w:r>
      <w:r>
        <w:rPr>
          <w:spacing w:val="23"/>
          <w:w w:val="85"/>
        </w:rPr>
        <w:t xml:space="preserve"> </w:t>
      </w:r>
      <w:r>
        <w:rPr>
          <w:w w:val="85"/>
        </w:rPr>
        <w:t>controvérsias</w:t>
      </w:r>
      <w:r>
        <w:rPr>
          <w:spacing w:val="1"/>
          <w:w w:val="85"/>
        </w:rPr>
        <w:t xml:space="preserve"> </w:t>
      </w:r>
      <w:r>
        <w:rPr>
          <w:w w:val="80"/>
        </w:rPr>
        <w:t>decorrentes</w:t>
      </w:r>
      <w:r>
        <w:rPr>
          <w:spacing w:val="5"/>
          <w:w w:val="80"/>
        </w:rPr>
        <w:t xml:space="preserve"> </w:t>
      </w:r>
      <w:r>
        <w:rPr>
          <w:w w:val="80"/>
        </w:rPr>
        <w:t>da</w:t>
      </w:r>
      <w:r>
        <w:rPr>
          <w:spacing w:val="4"/>
          <w:w w:val="80"/>
        </w:rPr>
        <w:t xml:space="preserve"> </w:t>
      </w:r>
      <w:r>
        <w:rPr>
          <w:w w:val="80"/>
        </w:rPr>
        <w:t>execução</w:t>
      </w:r>
      <w:r>
        <w:rPr>
          <w:spacing w:val="5"/>
          <w:w w:val="80"/>
        </w:rPr>
        <w:t xml:space="preserve"> </w:t>
      </w:r>
      <w:r>
        <w:rPr>
          <w:w w:val="80"/>
        </w:rPr>
        <w:t>deste</w:t>
      </w:r>
      <w:r>
        <w:rPr>
          <w:spacing w:val="8"/>
          <w:w w:val="80"/>
        </w:rPr>
        <w:t xml:space="preserve"> </w:t>
      </w:r>
      <w:r>
        <w:rPr>
          <w:w w:val="80"/>
        </w:rPr>
        <w:t>convênio,</w:t>
      </w:r>
      <w:r>
        <w:rPr>
          <w:spacing w:val="4"/>
          <w:w w:val="80"/>
        </w:rPr>
        <w:t xml:space="preserve"> </w:t>
      </w:r>
      <w:r>
        <w:rPr>
          <w:w w:val="80"/>
        </w:rPr>
        <w:t>com</w:t>
      </w:r>
      <w:r>
        <w:rPr>
          <w:spacing w:val="6"/>
          <w:w w:val="80"/>
        </w:rPr>
        <w:t xml:space="preserve"> </w:t>
      </w:r>
      <w:r>
        <w:rPr>
          <w:w w:val="80"/>
        </w:rPr>
        <w:t>renúncia</w:t>
      </w:r>
      <w:r>
        <w:rPr>
          <w:spacing w:val="3"/>
          <w:w w:val="80"/>
        </w:rPr>
        <w:t xml:space="preserve"> </w:t>
      </w:r>
      <w:r>
        <w:rPr>
          <w:w w:val="80"/>
        </w:rPr>
        <w:t>expressa</w:t>
      </w:r>
      <w:r>
        <w:rPr>
          <w:spacing w:val="6"/>
          <w:w w:val="80"/>
        </w:rPr>
        <w:t xml:space="preserve"> </w:t>
      </w:r>
      <w:r>
        <w:rPr>
          <w:w w:val="80"/>
        </w:rPr>
        <w:t>a</w:t>
      </w:r>
      <w:r>
        <w:rPr>
          <w:spacing w:val="3"/>
          <w:w w:val="80"/>
        </w:rPr>
        <w:t xml:space="preserve"> </w:t>
      </w:r>
      <w:r>
        <w:rPr>
          <w:w w:val="80"/>
        </w:rPr>
        <w:t>outros,</w:t>
      </w:r>
      <w:r>
        <w:rPr>
          <w:spacing w:val="6"/>
          <w:w w:val="80"/>
        </w:rPr>
        <w:t xml:space="preserve"> </w:t>
      </w:r>
      <w:r>
        <w:rPr>
          <w:w w:val="80"/>
        </w:rPr>
        <w:t>por</w:t>
      </w:r>
      <w:r>
        <w:rPr>
          <w:spacing w:val="2"/>
          <w:w w:val="80"/>
        </w:rPr>
        <w:t xml:space="preserve"> </w:t>
      </w:r>
      <w:r>
        <w:rPr>
          <w:w w:val="80"/>
        </w:rPr>
        <w:t>mais</w:t>
      </w:r>
      <w:r>
        <w:rPr>
          <w:spacing w:val="6"/>
          <w:w w:val="80"/>
        </w:rPr>
        <w:t xml:space="preserve"> </w:t>
      </w:r>
      <w:r>
        <w:rPr>
          <w:w w:val="80"/>
        </w:rPr>
        <w:t>privilegiados</w:t>
      </w:r>
      <w:r>
        <w:rPr>
          <w:spacing w:val="6"/>
          <w:w w:val="80"/>
        </w:rPr>
        <w:t xml:space="preserve"> </w:t>
      </w:r>
      <w:r>
        <w:rPr>
          <w:w w:val="80"/>
        </w:rPr>
        <w:t>que</w:t>
      </w:r>
      <w:r>
        <w:rPr>
          <w:spacing w:val="3"/>
          <w:w w:val="80"/>
        </w:rPr>
        <w:t xml:space="preserve"> </w:t>
      </w:r>
      <w:r>
        <w:rPr>
          <w:w w:val="80"/>
        </w:rPr>
        <w:t>sejam.</w:t>
      </w:r>
    </w:p>
    <w:p>
      <w:pPr>
        <w:pStyle w:val="8"/>
        <w:rPr>
          <w:sz w:val="24"/>
        </w:rPr>
      </w:pPr>
    </w:p>
    <w:p>
      <w:pPr>
        <w:pStyle w:val="8"/>
        <w:rPr>
          <w:sz w:val="24"/>
        </w:rPr>
      </w:pPr>
    </w:p>
    <w:p>
      <w:pPr>
        <w:pStyle w:val="8"/>
        <w:rPr>
          <w:sz w:val="24"/>
        </w:rPr>
      </w:pPr>
    </w:p>
    <w:p>
      <w:pPr>
        <w:pStyle w:val="8"/>
        <w:spacing w:before="10"/>
        <w:rPr>
          <w:sz w:val="34"/>
        </w:rPr>
      </w:pPr>
    </w:p>
    <w:p>
      <w:pPr>
        <w:pStyle w:val="8"/>
        <w:spacing w:line="276" w:lineRule="auto"/>
        <w:ind w:left="112"/>
      </w:pPr>
      <w:r>
        <w:rPr>
          <w:w w:val="80"/>
        </w:rPr>
        <w:t>Por</w:t>
      </w:r>
      <w:r>
        <w:rPr>
          <w:spacing w:val="8"/>
          <w:w w:val="80"/>
        </w:rPr>
        <w:t xml:space="preserve"> </w:t>
      </w:r>
      <w:r>
        <w:rPr>
          <w:w w:val="80"/>
        </w:rPr>
        <w:t>estarem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acordo</w:t>
      </w:r>
      <w:r>
        <w:rPr>
          <w:spacing w:val="5"/>
          <w:w w:val="80"/>
        </w:rPr>
        <w:t xml:space="preserve"> </w:t>
      </w:r>
      <w:r>
        <w:rPr>
          <w:w w:val="80"/>
        </w:rPr>
        <w:t>e</w:t>
      </w:r>
      <w:r>
        <w:rPr>
          <w:spacing w:val="8"/>
          <w:w w:val="80"/>
        </w:rPr>
        <w:t xml:space="preserve"> </w:t>
      </w:r>
      <w:r>
        <w:rPr>
          <w:w w:val="80"/>
        </w:rPr>
        <w:t>por</w:t>
      </w:r>
      <w:r>
        <w:rPr>
          <w:spacing w:val="8"/>
          <w:w w:val="80"/>
        </w:rPr>
        <w:t xml:space="preserve"> </w:t>
      </w:r>
      <w:r>
        <w:rPr>
          <w:w w:val="80"/>
        </w:rPr>
        <w:t>se</w:t>
      </w:r>
      <w:r>
        <w:rPr>
          <w:spacing w:val="9"/>
          <w:w w:val="80"/>
        </w:rPr>
        <w:t xml:space="preserve"> </w:t>
      </w:r>
      <w:r>
        <w:rPr>
          <w:w w:val="80"/>
        </w:rPr>
        <w:t>tratar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processo</w:t>
      </w:r>
      <w:r>
        <w:rPr>
          <w:spacing w:val="4"/>
          <w:w w:val="80"/>
        </w:rPr>
        <w:t xml:space="preserve"> </w:t>
      </w:r>
      <w:r>
        <w:rPr>
          <w:w w:val="80"/>
        </w:rPr>
        <w:t>digital,</w:t>
      </w:r>
      <w:r>
        <w:rPr>
          <w:spacing w:val="9"/>
          <w:w w:val="80"/>
        </w:rPr>
        <w:t xml:space="preserve"> </w:t>
      </w:r>
      <w:r>
        <w:rPr>
          <w:w w:val="80"/>
        </w:rPr>
        <w:t>as</w:t>
      </w:r>
      <w:r>
        <w:rPr>
          <w:spacing w:val="6"/>
          <w:w w:val="80"/>
        </w:rPr>
        <w:t xml:space="preserve"> </w:t>
      </w:r>
      <w:r>
        <w:rPr>
          <w:w w:val="80"/>
        </w:rPr>
        <w:t>partes</w:t>
      </w:r>
      <w:r>
        <w:rPr>
          <w:spacing w:val="8"/>
          <w:w w:val="80"/>
        </w:rPr>
        <w:t xml:space="preserve"> </w:t>
      </w:r>
      <w:r>
        <w:rPr>
          <w:w w:val="80"/>
        </w:rPr>
        <w:t>firmam</w:t>
      </w:r>
      <w:r>
        <w:rPr>
          <w:spacing w:val="8"/>
          <w:w w:val="80"/>
        </w:rPr>
        <w:t xml:space="preserve"> </w:t>
      </w:r>
      <w:r>
        <w:rPr>
          <w:w w:val="80"/>
        </w:rPr>
        <w:t>o</w:t>
      </w:r>
      <w:r>
        <w:rPr>
          <w:spacing w:val="8"/>
          <w:w w:val="80"/>
        </w:rPr>
        <w:t xml:space="preserve"> </w:t>
      </w:r>
      <w:r>
        <w:rPr>
          <w:w w:val="80"/>
        </w:rPr>
        <w:t>presente</w:t>
      </w:r>
      <w:r>
        <w:rPr>
          <w:spacing w:val="6"/>
          <w:w w:val="80"/>
        </w:rPr>
        <w:t xml:space="preserve"> </w:t>
      </w:r>
      <w:r>
        <w:rPr>
          <w:w w:val="80"/>
        </w:rPr>
        <w:t>termo,</w:t>
      </w:r>
      <w:r>
        <w:rPr>
          <w:spacing w:val="8"/>
          <w:w w:val="80"/>
        </w:rPr>
        <w:t xml:space="preserve"> </w:t>
      </w:r>
      <w:r>
        <w:rPr>
          <w:w w:val="80"/>
        </w:rPr>
        <w:t>em</w:t>
      </w:r>
      <w:r>
        <w:rPr>
          <w:spacing w:val="6"/>
          <w:w w:val="80"/>
        </w:rPr>
        <w:t xml:space="preserve"> </w:t>
      </w:r>
      <w:r>
        <w:rPr>
          <w:w w:val="80"/>
        </w:rPr>
        <w:t>02</w:t>
      </w:r>
      <w:r>
        <w:rPr>
          <w:spacing w:val="8"/>
          <w:w w:val="80"/>
        </w:rPr>
        <w:t xml:space="preserve"> </w:t>
      </w:r>
      <w:r>
        <w:rPr>
          <w:w w:val="80"/>
        </w:rPr>
        <w:t>(duas)</w:t>
      </w:r>
      <w:r>
        <w:rPr>
          <w:spacing w:val="9"/>
          <w:w w:val="80"/>
        </w:rPr>
        <w:t xml:space="preserve"> </w:t>
      </w:r>
      <w:r>
        <w:rPr>
          <w:w w:val="80"/>
        </w:rPr>
        <w:t>vias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igual</w:t>
      </w:r>
      <w:r>
        <w:rPr>
          <w:spacing w:val="1"/>
          <w:w w:val="80"/>
        </w:rPr>
        <w:t xml:space="preserve"> </w:t>
      </w:r>
      <w:r>
        <w:rPr>
          <w:w w:val="85"/>
        </w:rPr>
        <w:t>teor</w:t>
      </w:r>
      <w:r>
        <w:rPr>
          <w:spacing w:val="-5"/>
          <w:w w:val="85"/>
        </w:rPr>
        <w:t xml:space="preserve"> </w:t>
      </w:r>
      <w:r>
        <w:rPr>
          <w:w w:val="85"/>
        </w:rPr>
        <w:t>e</w:t>
      </w:r>
      <w:r>
        <w:rPr>
          <w:spacing w:val="-4"/>
          <w:w w:val="85"/>
        </w:rPr>
        <w:t xml:space="preserve"> </w:t>
      </w:r>
      <w:r>
        <w:rPr>
          <w:w w:val="85"/>
        </w:rPr>
        <w:t>forma,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forma</w:t>
      </w:r>
      <w:r>
        <w:rPr>
          <w:spacing w:val="-4"/>
          <w:w w:val="85"/>
        </w:rPr>
        <w:t xml:space="preserve"> </w:t>
      </w:r>
      <w:r>
        <w:rPr>
          <w:w w:val="85"/>
        </w:rPr>
        <w:t>eletrônica,</w:t>
      </w:r>
      <w:r>
        <w:rPr>
          <w:spacing w:val="-5"/>
          <w:w w:val="85"/>
        </w:rPr>
        <w:t xml:space="preserve"> </w:t>
      </w:r>
      <w:r>
        <w:rPr>
          <w:w w:val="85"/>
        </w:rPr>
        <w:t>na</w:t>
      </w:r>
      <w:r>
        <w:rPr>
          <w:spacing w:val="-4"/>
          <w:w w:val="85"/>
        </w:rPr>
        <w:t xml:space="preserve"> </w:t>
      </w:r>
      <w:r>
        <w:rPr>
          <w:w w:val="85"/>
        </w:rPr>
        <w:t>presença</w:t>
      </w:r>
      <w:r>
        <w:rPr>
          <w:spacing w:val="-4"/>
          <w:w w:val="85"/>
        </w:rPr>
        <w:t xml:space="preserve"> </w:t>
      </w:r>
      <w:r>
        <w:rPr>
          <w:w w:val="85"/>
        </w:rPr>
        <w:t>das</w:t>
      </w:r>
      <w:r>
        <w:rPr>
          <w:spacing w:val="-3"/>
          <w:w w:val="85"/>
        </w:rPr>
        <w:t xml:space="preserve"> </w:t>
      </w:r>
      <w:r>
        <w:rPr>
          <w:w w:val="85"/>
        </w:rPr>
        <w:t>testemunhas</w:t>
      </w:r>
      <w:r>
        <w:rPr>
          <w:spacing w:val="-4"/>
          <w:w w:val="85"/>
        </w:rPr>
        <w:t xml:space="preserve"> </w:t>
      </w:r>
      <w:r>
        <w:rPr>
          <w:w w:val="85"/>
        </w:rPr>
        <w:t>abaixo.</w:t>
      </w:r>
    </w:p>
    <w:p>
      <w:pPr>
        <w:pStyle w:val="8"/>
        <w:rPr>
          <w:sz w:val="24"/>
        </w:rPr>
      </w:pPr>
    </w:p>
    <w:p>
      <w:pPr>
        <w:pStyle w:val="8"/>
        <w:rPr>
          <w:sz w:val="24"/>
        </w:rPr>
      </w:pPr>
    </w:p>
    <w:p>
      <w:pPr>
        <w:pStyle w:val="8"/>
        <w:rPr>
          <w:sz w:val="24"/>
        </w:rPr>
      </w:pPr>
    </w:p>
    <w:p>
      <w:pPr>
        <w:pStyle w:val="8"/>
        <w:rPr>
          <w:sz w:val="24"/>
        </w:rPr>
      </w:pPr>
    </w:p>
    <w:p>
      <w:pPr>
        <w:pStyle w:val="8"/>
        <w:spacing w:before="4"/>
        <w:rPr>
          <w:sz w:val="21"/>
        </w:rPr>
      </w:pPr>
    </w:p>
    <w:p>
      <w:pPr>
        <w:pStyle w:val="8"/>
        <w:tabs>
          <w:tab w:val="left" w:pos="973"/>
          <w:tab w:val="left" w:pos="2428"/>
        </w:tabs>
        <w:ind w:right="168"/>
        <w:jc w:val="right"/>
      </w:pPr>
      <w:r>
        <w:rPr>
          <w:w w:val="90"/>
        </w:rPr>
        <w:t>Curitiba,</w:t>
      </w:r>
      <w:r>
        <w:rPr>
          <w:w w:val="90"/>
        </w:rPr>
        <w:tab/>
      </w:r>
      <w:r>
        <w:rPr>
          <w:w w:val="90"/>
        </w:rPr>
        <w:t>de</w:t>
      </w:r>
      <w:r>
        <w:rPr>
          <w:w w:val="90"/>
        </w:rPr>
        <w:tab/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2022.</w:t>
      </w: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spacing w:before="3"/>
        <w:rPr>
          <w:sz w:val="29"/>
        </w:rPr>
      </w:pPr>
    </w:p>
    <w:tbl>
      <w:tblPr>
        <w:tblStyle w:val="7"/>
        <w:tblW w:w="0" w:type="auto"/>
        <w:tblInd w:w="12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88"/>
        <w:gridCol w:w="39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588" w:type="dxa"/>
          </w:tcPr>
          <w:p>
            <w:pPr>
              <w:pStyle w:val="11"/>
              <w:ind w:left="200"/>
              <w:rPr>
                <w:b/>
                <w:sz w:val="18"/>
              </w:rPr>
            </w:pPr>
            <w:r>
              <w:rPr>
                <w:b/>
                <w:w w:val="80"/>
                <w:sz w:val="22"/>
              </w:rPr>
              <w:t>R</w:t>
            </w:r>
            <w:r>
              <w:rPr>
                <w:b/>
                <w:w w:val="80"/>
                <w:sz w:val="18"/>
              </w:rPr>
              <w:t>ESPONSÁVEL</w:t>
            </w:r>
            <w:r>
              <w:rPr>
                <w:b/>
                <w:spacing w:val="-4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PELA</w:t>
            </w:r>
            <w:r>
              <w:rPr>
                <w:b/>
                <w:spacing w:val="-2"/>
                <w:w w:val="80"/>
                <w:sz w:val="18"/>
              </w:rPr>
              <w:t xml:space="preserve"> </w:t>
            </w:r>
            <w:r>
              <w:rPr>
                <w:b/>
                <w:w w:val="80"/>
                <w:sz w:val="18"/>
              </w:rPr>
              <w:t>ICTPR</w:t>
            </w:r>
          </w:p>
        </w:tc>
        <w:tc>
          <w:tcPr>
            <w:tcW w:w="3959" w:type="dxa"/>
          </w:tcPr>
          <w:p>
            <w:pPr>
              <w:pStyle w:val="11"/>
              <w:ind w:left="677" w:right="188"/>
              <w:jc w:val="center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Ramiro</w:t>
            </w:r>
            <w:r>
              <w:rPr>
                <w:b/>
                <w:spacing w:val="-4"/>
                <w:w w:val="80"/>
                <w:sz w:val="22"/>
              </w:rPr>
              <w:t xml:space="preserve"> </w:t>
            </w:r>
            <w:r>
              <w:rPr>
                <w:b/>
                <w:w w:val="80"/>
                <w:sz w:val="22"/>
              </w:rPr>
              <w:t>Wahrhaftig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3588" w:type="dxa"/>
          </w:tcPr>
          <w:p>
            <w:pPr>
              <w:pStyle w:val="11"/>
              <w:spacing w:before="61" w:line="348" w:lineRule="auto"/>
              <w:ind w:left="629" w:right="1641" w:firstLine="307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CARGO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spacing w:val="-1"/>
                <w:w w:val="80"/>
                <w:sz w:val="18"/>
              </w:rPr>
              <w:t>NOME</w:t>
            </w:r>
            <w:r>
              <w:rPr>
                <w:b/>
                <w:w w:val="80"/>
                <w:sz w:val="18"/>
              </w:rPr>
              <w:t xml:space="preserve"> </w:t>
            </w:r>
            <w:r>
              <w:rPr>
                <w:b/>
                <w:spacing w:val="-1"/>
                <w:w w:val="80"/>
                <w:sz w:val="18"/>
              </w:rPr>
              <w:t>DA</w:t>
            </w:r>
            <w:r>
              <w:rPr>
                <w:b/>
                <w:spacing w:val="-5"/>
                <w:w w:val="80"/>
                <w:sz w:val="18"/>
              </w:rPr>
              <w:t xml:space="preserve"> </w:t>
            </w:r>
            <w:r>
              <w:rPr>
                <w:b/>
                <w:spacing w:val="-1"/>
                <w:w w:val="80"/>
                <w:sz w:val="18"/>
              </w:rPr>
              <w:t>ICTPR</w:t>
            </w:r>
          </w:p>
        </w:tc>
        <w:tc>
          <w:tcPr>
            <w:tcW w:w="3959" w:type="dxa"/>
          </w:tcPr>
          <w:p>
            <w:pPr>
              <w:pStyle w:val="11"/>
              <w:spacing w:before="23" w:line="285" w:lineRule="auto"/>
              <w:ind w:left="1374" w:right="875" w:firstLine="81"/>
              <w:rPr>
                <w:b/>
                <w:sz w:val="22"/>
              </w:rPr>
            </w:pPr>
            <w:r>
              <w:rPr>
                <w:b/>
                <w:spacing w:val="-3"/>
                <w:w w:val="85"/>
                <w:sz w:val="22"/>
              </w:rPr>
              <w:t>Diretor-Presidente</w:t>
            </w:r>
            <w:r>
              <w:rPr>
                <w:b/>
                <w:spacing w:val="-49"/>
                <w:w w:val="85"/>
                <w:sz w:val="22"/>
              </w:rPr>
              <w:t xml:space="preserve"> </w:t>
            </w:r>
            <w:r>
              <w:rPr>
                <w:b/>
                <w:w w:val="80"/>
                <w:sz w:val="22"/>
              </w:rPr>
              <w:t>Fundação</w:t>
            </w:r>
            <w:r>
              <w:rPr>
                <w:b/>
                <w:spacing w:val="-3"/>
                <w:w w:val="80"/>
                <w:sz w:val="22"/>
              </w:rPr>
              <w:t xml:space="preserve"> </w:t>
            </w:r>
            <w:r>
              <w:rPr>
                <w:b/>
                <w:w w:val="80"/>
                <w:sz w:val="22"/>
              </w:rPr>
              <w:t>Araucária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3588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3959" w:type="dxa"/>
          </w:tcPr>
          <w:p>
            <w:pPr>
              <w:pStyle w:val="11"/>
              <w:rPr>
                <w:rFonts w:ascii="Arial MT"/>
                <w:sz w:val="24"/>
              </w:rPr>
            </w:pPr>
          </w:p>
          <w:p>
            <w:pPr>
              <w:pStyle w:val="11"/>
              <w:rPr>
                <w:rFonts w:ascii="Arial MT"/>
                <w:sz w:val="24"/>
              </w:rPr>
            </w:pPr>
          </w:p>
          <w:p>
            <w:pPr>
              <w:pStyle w:val="11"/>
              <w:spacing w:before="3"/>
              <w:rPr>
                <w:rFonts w:ascii="Arial MT"/>
                <w:sz w:val="19"/>
              </w:rPr>
            </w:pPr>
          </w:p>
          <w:p>
            <w:pPr>
              <w:pStyle w:val="11"/>
              <w:ind w:left="679" w:right="188"/>
              <w:jc w:val="center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Gerson</w:t>
            </w:r>
            <w:r>
              <w:rPr>
                <w:b/>
                <w:spacing w:val="-2"/>
                <w:w w:val="80"/>
                <w:sz w:val="22"/>
              </w:rPr>
              <w:t xml:space="preserve"> </w:t>
            </w:r>
            <w:r>
              <w:rPr>
                <w:b/>
                <w:w w:val="80"/>
                <w:sz w:val="22"/>
              </w:rPr>
              <w:t>Koch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3588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3959" w:type="dxa"/>
          </w:tcPr>
          <w:p>
            <w:pPr>
              <w:pStyle w:val="11"/>
              <w:spacing w:before="23"/>
              <w:ind w:left="679" w:right="188"/>
              <w:jc w:val="center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Diretor</w:t>
            </w:r>
            <w:r>
              <w:rPr>
                <w:b/>
                <w:spacing w:val="-4"/>
                <w:w w:val="80"/>
                <w:sz w:val="22"/>
              </w:rPr>
              <w:t xml:space="preserve"> </w:t>
            </w:r>
            <w:r>
              <w:rPr>
                <w:b/>
                <w:w w:val="80"/>
                <w:sz w:val="22"/>
              </w:rPr>
              <w:t>de</w:t>
            </w:r>
            <w:r>
              <w:rPr>
                <w:b/>
                <w:spacing w:val="-2"/>
                <w:w w:val="80"/>
                <w:sz w:val="22"/>
              </w:rPr>
              <w:t xml:space="preserve"> </w:t>
            </w:r>
            <w:r>
              <w:rPr>
                <w:b/>
                <w:w w:val="80"/>
                <w:sz w:val="22"/>
              </w:rPr>
              <w:t>Administração</w:t>
            </w:r>
            <w:r>
              <w:rPr>
                <w:b/>
                <w:spacing w:val="-2"/>
                <w:w w:val="80"/>
                <w:sz w:val="22"/>
              </w:rPr>
              <w:t xml:space="preserve"> </w:t>
            </w:r>
            <w:r>
              <w:rPr>
                <w:b/>
                <w:w w:val="80"/>
                <w:sz w:val="22"/>
              </w:rPr>
              <w:t>e</w:t>
            </w:r>
            <w:r>
              <w:rPr>
                <w:b/>
                <w:spacing w:val="-3"/>
                <w:w w:val="80"/>
                <w:sz w:val="22"/>
              </w:rPr>
              <w:t xml:space="preserve"> </w:t>
            </w:r>
            <w:r>
              <w:rPr>
                <w:b/>
                <w:w w:val="80"/>
                <w:sz w:val="22"/>
              </w:rPr>
              <w:t>Finanças</w:t>
            </w:r>
          </w:p>
          <w:p>
            <w:pPr>
              <w:pStyle w:val="11"/>
              <w:spacing w:before="47" w:line="233" w:lineRule="exact"/>
              <w:ind w:left="677" w:right="188"/>
              <w:jc w:val="center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Fundação</w:t>
            </w:r>
            <w:r>
              <w:rPr>
                <w:b/>
                <w:spacing w:val="-4"/>
                <w:w w:val="80"/>
                <w:sz w:val="22"/>
              </w:rPr>
              <w:t xml:space="preserve"> </w:t>
            </w:r>
            <w:r>
              <w:rPr>
                <w:b/>
                <w:w w:val="80"/>
                <w:sz w:val="22"/>
              </w:rPr>
              <w:t>Araucária</w:t>
            </w:r>
          </w:p>
        </w:tc>
      </w:tr>
    </w:tbl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spacing w:before="6"/>
        <w:rPr>
          <w:sz w:val="27"/>
        </w:rPr>
      </w:pPr>
    </w:p>
    <w:p>
      <w:pPr>
        <w:pStyle w:val="8"/>
        <w:spacing w:before="100"/>
        <w:ind w:left="112"/>
      </w:pPr>
      <w:r>
        <w:rPr>
          <w:w w:val="90"/>
        </w:rPr>
        <w:t>TESTEMUNHAS:</w:t>
      </w: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spacing w:before="2"/>
        <w:rPr>
          <w:sz w:val="24"/>
        </w:rPr>
      </w:pPr>
    </w:p>
    <w:tbl>
      <w:tblPr>
        <w:tblStyle w:val="7"/>
        <w:tblW w:w="0" w:type="auto"/>
        <w:tblInd w:w="2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23"/>
        <w:gridCol w:w="43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4123" w:type="dxa"/>
          </w:tcPr>
          <w:p>
            <w:pPr>
              <w:pStyle w:val="11"/>
              <w:spacing w:before="4"/>
              <w:rPr>
                <w:rFonts w:ascii="Arial MT"/>
                <w:sz w:val="19"/>
              </w:rPr>
            </w:pPr>
          </w:p>
          <w:p>
            <w:pPr>
              <w:pStyle w:val="11"/>
              <w:spacing w:line="20" w:lineRule="exact"/>
              <w:ind w:left="258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  <w:pict>
                <v:group id="_x0000_s1033" o:spid="_x0000_s1033" o:spt="203" style="height:0.6pt;width:180.7pt;" coordsize="3614,12">
                  <o:lock v:ext="edit"/>
                  <v:line id="_x0000_s1034" o:spid="_x0000_s1034" o:spt="20" style="position:absolute;left:0;top:6;height:0;width:3614;" stroked="t" coordsize="21600,21600">
                    <v:path arrowok="t"/>
                    <v:fill focussize="0,0"/>
                    <v:stroke weight="0.551968503937008pt" color="#000000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  <w:p>
            <w:pPr>
              <w:pStyle w:val="11"/>
              <w:spacing w:line="290" w:lineRule="atLeast"/>
              <w:ind w:left="200" w:right="3433"/>
              <w:rPr>
                <w:rFonts w:ascii="Arial MT"/>
                <w:sz w:val="22"/>
              </w:rPr>
            </w:pPr>
            <w:r>
              <w:rPr>
                <w:rFonts w:ascii="Arial MT"/>
                <w:w w:val="80"/>
                <w:sz w:val="22"/>
              </w:rPr>
              <w:t>Nome</w:t>
            </w:r>
            <w:r>
              <w:rPr>
                <w:rFonts w:ascii="Arial MT"/>
                <w:spacing w:val="-46"/>
                <w:w w:val="80"/>
                <w:sz w:val="22"/>
              </w:rPr>
              <w:t xml:space="preserve"> </w:t>
            </w:r>
            <w:r>
              <w:rPr>
                <w:rFonts w:ascii="Arial MT"/>
                <w:w w:val="90"/>
                <w:sz w:val="22"/>
              </w:rPr>
              <w:t>CPF</w:t>
            </w:r>
          </w:p>
        </w:tc>
        <w:tc>
          <w:tcPr>
            <w:tcW w:w="4358" w:type="dxa"/>
          </w:tcPr>
          <w:p>
            <w:pPr>
              <w:pStyle w:val="11"/>
              <w:spacing w:before="4"/>
              <w:rPr>
                <w:rFonts w:ascii="Arial MT"/>
                <w:sz w:val="19"/>
              </w:rPr>
            </w:pPr>
          </w:p>
          <w:p>
            <w:pPr>
              <w:pStyle w:val="11"/>
              <w:spacing w:line="20" w:lineRule="exact"/>
              <w:ind w:left="237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  <w:pict>
                <v:group id="_x0000_s1035" o:spid="_x0000_s1035" o:spt="203" style="height:0.6pt;width:195.7pt;" coordsize="3914,12">
                  <o:lock v:ext="edit"/>
                  <v:line id="_x0000_s1036" o:spid="_x0000_s1036" o:spt="20" style="position:absolute;left:0;top:6;height:0;width:3914;" stroked="t" coordsize="21600,21600">
                    <v:path arrowok="t"/>
                    <v:fill focussize="0,0"/>
                    <v:stroke weight="0.551968503937008pt" color="#000000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  <w:p>
            <w:pPr>
              <w:pStyle w:val="11"/>
              <w:spacing w:line="290" w:lineRule="atLeast"/>
              <w:ind w:left="243" w:right="3625"/>
              <w:rPr>
                <w:rFonts w:ascii="Arial MT"/>
                <w:sz w:val="22"/>
              </w:rPr>
            </w:pPr>
            <w:r>
              <w:rPr>
                <w:rFonts w:ascii="Arial MT"/>
                <w:w w:val="80"/>
                <w:sz w:val="22"/>
              </w:rPr>
              <w:t>Nome</w:t>
            </w:r>
            <w:r>
              <w:rPr>
                <w:rFonts w:ascii="Arial MT"/>
                <w:spacing w:val="-46"/>
                <w:w w:val="80"/>
                <w:sz w:val="22"/>
              </w:rPr>
              <w:t xml:space="preserve"> </w:t>
            </w:r>
            <w:r>
              <w:rPr>
                <w:rFonts w:ascii="Arial MT"/>
                <w:w w:val="90"/>
                <w:sz w:val="22"/>
              </w:rPr>
              <w:t>CPF</w:t>
            </w:r>
          </w:p>
        </w:tc>
      </w:tr>
    </w:tbl>
    <w:p/>
    <w:sectPr>
      <w:pgSz w:w="11910" w:h="16840"/>
      <w:pgMar w:top="1660" w:right="960" w:bottom="880" w:left="1020" w:header="680" w:footer="68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1"/>
    <w:family w:val="roman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line="14" w:lineRule="auto"/>
      <w:rPr>
        <w:sz w:val="20"/>
      </w:rPr>
    </w:pPr>
    <w:r>
      <w:pict>
        <v:shape id="_x0000_s2050" o:spid="_x0000_s2050" o:spt="202" type="#_x0000_t202" style="position:absolute;left:0pt;margin-left:254.85pt;margin-top:796.8pt;height:12pt;width:85.45pt;mso-position-horizontal-relative:page;mso-position-vertical-relative:page;z-index:-25165209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23" w:lineRule="exact"/>
                  <w:ind w:left="20" w:right="0" w:firstLine="0"/>
                  <w:jc w:val="left"/>
                  <w:rPr>
                    <w:rFonts w:ascii="Calibri"/>
                    <w:i/>
                    <w:sz w:val="20"/>
                  </w:rPr>
                </w:pPr>
                <w:r>
                  <w:fldChar w:fldCharType="begin"/>
                </w:r>
                <w:r>
                  <w:instrText xml:space="preserve"> HYPERLINK "http://www.fappr.pr.gov.br/" \h </w:instrText>
                </w:r>
                <w:r>
                  <w:fldChar w:fldCharType="separate"/>
                </w:r>
                <w:r>
                  <w:rPr>
                    <w:rFonts w:ascii="Calibri"/>
                    <w:i/>
                    <w:color w:val="006FC0"/>
                    <w:spacing w:val="-2"/>
                    <w:sz w:val="20"/>
                  </w:rPr>
                  <w:t>www.fappr.pr.gov.br</w:t>
                </w:r>
                <w:r>
                  <w:rPr>
                    <w:rFonts w:ascii="Calibri"/>
                    <w:i/>
                    <w:color w:val="006FC0"/>
                    <w:spacing w:val="-2"/>
                    <w:sz w:val="20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line="14" w:lineRule="auto"/>
      <w:rPr>
        <w:sz w:val="20"/>
      </w:rPr>
    </w:pPr>
    <w:r>
      <w:pict>
        <v:shape id="_x0000_s2051" o:spid="_x0000_s2051" o:spt="202" type="#_x0000_t202" style="position:absolute;left:0pt;margin-left:254.85pt;margin-top:796.8pt;height:12pt;width:85.45pt;mso-position-horizontal-relative:page;mso-position-vertical-relative:page;z-index:-25165004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23" w:lineRule="exact"/>
                  <w:ind w:left="20" w:right="0" w:firstLine="0"/>
                  <w:jc w:val="left"/>
                  <w:rPr>
                    <w:rFonts w:ascii="Calibri"/>
                    <w:i/>
                    <w:sz w:val="20"/>
                  </w:rPr>
                </w:pPr>
                <w:r>
                  <w:fldChar w:fldCharType="begin"/>
                </w:r>
                <w:r>
                  <w:instrText xml:space="preserve"> HYPERLINK "http://www.fappr.pr.gov.br/" \h </w:instrText>
                </w:r>
                <w:r>
                  <w:fldChar w:fldCharType="separate"/>
                </w:r>
                <w:r>
                  <w:rPr>
                    <w:rFonts w:ascii="Calibri"/>
                    <w:i/>
                    <w:color w:val="006FC0"/>
                    <w:spacing w:val="-2"/>
                    <w:sz w:val="20"/>
                  </w:rPr>
                  <w:t>www.fappr.pr.gov.br</w:t>
                </w:r>
                <w:r>
                  <w:rPr>
                    <w:rFonts w:ascii="Calibri"/>
                    <w:i/>
                    <w:color w:val="006FC0"/>
                    <w:spacing w:val="-2"/>
                    <w:sz w:val="20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line="14" w:lineRule="auto"/>
      <w:rPr>
        <w:sz w:val="20"/>
      </w:rPr>
    </w:pPr>
    <w: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880745</wp:posOffset>
          </wp:positionH>
          <wp:positionV relativeFrom="page">
            <wp:posOffset>431165</wp:posOffset>
          </wp:positionV>
          <wp:extent cx="1268730" cy="62928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8806" cy="629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2487930</wp:posOffset>
          </wp:positionH>
          <wp:positionV relativeFrom="page">
            <wp:posOffset>459740</wp:posOffset>
          </wp:positionV>
          <wp:extent cx="1438910" cy="58610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39037" cy="586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4312920</wp:posOffset>
          </wp:positionH>
          <wp:positionV relativeFrom="page">
            <wp:posOffset>469265</wp:posOffset>
          </wp:positionV>
          <wp:extent cx="859790" cy="567055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jpeg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59789" cy="567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5451475</wp:posOffset>
          </wp:positionH>
          <wp:positionV relativeFrom="page">
            <wp:posOffset>574040</wp:posOffset>
          </wp:positionV>
          <wp:extent cx="1316990" cy="353695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.png"/>
                  <pic:cNvPicPr>
                    <a:picLocks noChangeAspect="1"/>
                  </pic:cNvPicPr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316989" cy="353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49" o:spid="_x0000_s2049" o:spt="202" type="#_x0000_t202" style="position:absolute;left:0pt;margin-left:152.35pt;margin-top:112.8pt;height:37.2pt;width:290.5pt;mso-position-horizontal-relative:page;mso-position-vertical-relative:page;z-index:-2516531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20"/>
                  <w:ind w:left="13" w:right="12" w:firstLine="0"/>
                  <w:jc w:val="center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color w:val="006FC0"/>
                    <w:w w:val="80"/>
                    <w:sz w:val="28"/>
                  </w:rPr>
                  <w:t>CHAMADA</w:t>
                </w:r>
                <w:r>
                  <w:rPr>
                    <w:rFonts w:ascii="Arial" w:hAnsi="Arial"/>
                    <w:b/>
                    <w:color w:val="006FC0"/>
                    <w:spacing w:val="-5"/>
                    <w:w w:val="80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0"/>
                    <w:sz w:val="28"/>
                  </w:rPr>
                  <w:t>PÚBLICA</w:t>
                </w:r>
                <w:r>
                  <w:rPr>
                    <w:rFonts w:ascii="Arial" w:hAnsi="Arial"/>
                    <w:b/>
                    <w:color w:val="006FC0"/>
                    <w:spacing w:val="-5"/>
                    <w:w w:val="80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0"/>
                    <w:sz w:val="28"/>
                  </w:rPr>
                  <w:t>12/2022</w:t>
                </w:r>
              </w:p>
              <w:p>
                <w:pPr>
                  <w:spacing w:before="59"/>
                  <w:ind w:left="13" w:right="13" w:firstLine="0"/>
                  <w:jc w:val="center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color w:val="006FC0"/>
                    <w:w w:val="80"/>
                    <w:sz w:val="28"/>
                  </w:rPr>
                  <w:t>PROGRAMA</w:t>
                </w:r>
                <w:r>
                  <w:rPr>
                    <w:rFonts w:ascii="Arial" w:hAnsi="Arial"/>
                    <w:b/>
                    <w:color w:val="006FC0"/>
                    <w:spacing w:val="-6"/>
                    <w:w w:val="80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0"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color w:val="006FC0"/>
                    <w:spacing w:val="-5"/>
                    <w:w w:val="80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0"/>
                    <w:sz w:val="28"/>
                  </w:rPr>
                  <w:t>APOIO</w:t>
                </w:r>
                <w:r>
                  <w:rPr>
                    <w:rFonts w:ascii="Arial" w:hAnsi="Arial"/>
                    <w:b/>
                    <w:color w:val="006FC0"/>
                    <w:spacing w:val="3"/>
                    <w:w w:val="80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0"/>
                    <w:sz w:val="28"/>
                  </w:rPr>
                  <w:t>ÀS</w:t>
                </w:r>
                <w:r>
                  <w:rPr>
                    <w:rFonts w:ascii="Arial" w:hAnsi="Arial"/>
                    <w:b/>
                    <w:color w:val="006FC0"/>
                    <w:spacing w:val="-5"/>
                    <w:w w:val="80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0"/>
                    <w:sz w:val="28"/>
                  </w:rPr>
                  <w:t>AGÊNCIAS</w:t>
                </w:r>
                <w:r>
                  <w:rPr>
                    <w:rFonts w:ascii="Arial" w:hAnsi="Arial"/>
                    <w:b/>
                    <w:color w:val="006FC0"/>
                    <w:spacing w:val="3"/>
                    <w:w w:val="80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0"/>
                    <w:sz w:val="28"/>
                  </w:rPr>
                  <w:t>DE</w:t>
                </w:r>
                <w:r>
                  <w:rPr>
                    <w:rFonts w:ascii="Arial" w:hAnsi="Arial"/>
                    <w:b/>
                    <w:color w:val="006FC0"/>
                    <w:spacing w:val="3"/>
                    <w:w w:val="80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FC0"/>
                    <w:w w:val="80"/>
                    <w:sz w:val="28"/>
                  </w:rPr>
                  <w:t>INOVAÇÃO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line="14" w:lineRule="auto"/>
      <w:rPr>
        <w:sz w:val="20"/>
      </w:rPr>
    </w:pPr>
    <w:r>
      <w:drawing>
        <wp:anchor distT="0" distB="0" distL="0" distR="0" simplePos="0" relativeHeight="251664384" behindDoc="1" locked="0" layoutInCell="1" allowOverlap="1">
          <wp:simplePos x="0" y="0"/>
          <wp:positionH relativeFrom="page">
            <wp:posOffset>880745</wp:posOffset>
          </wp:positionH>
          <wp:positionV relativeFrom="page">
            <wp:posOffset>431165</wp:posOffset>
          </wp:positionV>
          <wp:extent cx="1268730" cy="629285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8806" cy="629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5408" behindDoc="1" locked="0" layoutInCell="1" allowOverlap="1">
          <wp:simplePos x="0" y="0"/>
          <wp:positionH relativeFrom="page">
            <wp:posOffset>2487930</wp:posOffset>
          </wp:positionH>
          <wp:positionV relativeFrom="page">
            <wp:posOffset>459740</wp:posOffset>
          </wp:positionV>
          <wp:extent cx="1438910" cy="586105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2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39037" cy="586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5408" behindDoc="1" locked="0" layoutInCell="1" allowOverlap="1">
          <wp:simplePos x="0" y="0"/>
          <wp:positionH relativeFrom="page">
            <wp:posOffset>4312920</wp:posOffset>
          </wp:positionH>
          <wp:positionV relativeFrom="page">
            <wp:posOffset>469265</wp:posOffset>
          </wp:positionV>
          <wp:extent cx="859790" cy="567055"/>
          <wp:effectExtent l="0" t="0" r="0" b="0"/>
          <wp:wrapNone/>
          <wp:docPr id="1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3.jpeg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59789" cy="567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6432" behindDoc="1" locked="0" layoutInCell="1" allowOverlap="1">
          <wp:simplePos x="0" y="0"/>
          <wp:positionH relativeFrom="page">
            <wp:posOffset>5451475</wp:posOffset>
          </wp:positionH>
          <wp:positionV relativeFrom="page">
            <wp:posOffset>574040</wp:posOffset>
          </wp:positionV>
          <wp:extent cx="1316990" cy="353695"/>
          <wp:effectExtent l="0" t="0" r="0" b="0"/>
          <wp:wrapNone/>
          <wp:docPr id="1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4.png"/>
                  <pic:cNvPicPr>
                    <a:picLocks noChangeAspect="1"/>
                  </pic:cNvPicPr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316989" cy="353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1"/>
      <w:numFmt w:val="lowerLetter"/>
      <w:lvlText w:val="%1."/>
      <w:lvlJc w:val="left"/>
      <w:pPr>
        <w:ind w:left="396" w:hanging="284"/>
        <w:jc w:val="left"/>
      </w:pPr>
      <w:rPr>
        <w:rFonts w:hint="default" w:ascii="Arial MT" w:hAnsi="Arial MT" w:eastAsia="Arial MT" w:cs="Arial MT"/>
        <w:spacing w:val="-3"/>
        <w:w w:val="82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352" w:hanging="284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305" w:hanging="28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257" w:hanging="28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210" w:hanging="28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163" w:hanging="28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115" w:hanging="28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068" w:hanging="28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021" w:hanging="284"/>
      </w:pPr>
      <w:rPr>
        <w:rFonts w:hint="default"/>
        <w:lang w:val="pt-PT" w:eastAsia="en-US" w:bidi="ar-SA"/>
      </w:rPr>
    </w:lvl>
  </w:abstractNum>
  <w:abstractNum w:abstractNumId="1">
    <w:nsid w:val="B5E306ED"/>
    <w:multiLevelType w:val="multilevel"/>
    <w:tmpl w:val="B5E306ED"/>
    <w:lvl w:ilvl="0" w:tentative="0">
      <w:start w:val="1"/>
      <w:numFmt w:val="lowerLetter"/>
      <w:lvlText w:val="%1."/>
      <w:lvlJc w:val="left"/>
      <w:pPr>
        <w:ind w:left="540" w:hanging="221"/>
        <w:jc w:val="left"/>
      </w:pPr>
      <w:rPr>
        <w:rFonts w:hint="default" w:ascii="Arial MT" w:hAnsi="Arial MT" w:eastAsia="Arial MT" w:cs="Arial MT"/>
        <w:w w:val="81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478" w:hanging="221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417" w:hanging="221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355" w:hanging="221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294" w:hanging="221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233" w:hanging="221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171" w:hanging="221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110" w:hanging="221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049" w:hanging="221"/>
      </w:pPr>
      <w:rPr>
        <w:rFonts w:hint="default"/>
        <w:lang w:val="pt-PT" w:eastAsia="en-US" w:bidi="ar-SA"/>
      </w:rPr>
    </w:lvl>
  </w:abstractNum>
  <w:abstractNum w:abstractNumId="2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112" w:hanging="491"/>
        <w:jc w:val="left"/>
      </w:pPr>
      <w:rPr>
        <w:rFonts w:hint="default" w:ascii="Arial MT" w:hAnsi="Arial MT" w:eastAsia="Arial MT" w:cs="Arial MT"/>
        <w:spacing w:val="-3"/>
        <w:w w:val="99"/>
        <w:sz w:val="20"/>
        <w:szCs w:val="20"/>
        <w:lang w:val="pt-PT" w:eastAsia="en-US" w:bidi="ar-SA"/>
      </w:rPr>
    </w:lvl>
    <w:lvl w:ilvl="1" w:tentative="0">
      <w:start w:val="1"/>
      <w:numFmt w:val="lowerLetter"/>
      <w:lvlText w:val="%2)"/>
      <w:lvlJc w:val="left"/>
      <w:pPr>
        <w:ind w:left="679" w:hanging="428"/>
        <w:jc w:val="left"/>
      </w:pPr>
      <w:rPr>
        <w:rFonts w:hint="default" w:ascii="Arial MT" w:hAnsi="Arial MT" w:eastAsia="Arial MT" w:cs="Arial MT"/>
        <w:w w:val="81"/>
        <w:sz w:val="20"/>
        <w:szCs w:val="20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960" w:hanging="42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080" w:hanging="42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201" w:hanging="42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322" w:hanging="42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443" w:hanging="42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564" w:hanging="42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684" w:hanging="428"/>
      </w:pPr>
      <w:rPr>
        <w:rFonts w:hint="default"/>
        <w:lang w:val="pt-PT" w:eastAsia="en-US" w:bidi="ar-SA"/>
      </w:rPr>
    </w:lvl>
  </w:abstractNum>
  <w:abstractNum w:abstractNumId="3">
    <w:nsid w:val="C8879AEF"/>
    <w:multiLevelType w:val="multilevel"/>
    <w:tmpl w:val="C8879AEF"/>
    <w:lvl w:ilvl="0" w:tentative="0">
      <w:start w:val="1"/>
      <w:numFmt w:val="lowerLetter"/>
      <w:lvlText w:val="%1)"/>
      <w:lvlJc w:val="left"/>
      <w:pPr>
        <w:ind w:left="112" w:hanging="709"/>
        <w:jc w:val="left"/>
      </w:pPr>
      <w:rPr>
        <w:rFonts w:hint="default" w:ascii="Arial MT" w:hAnsi="Arial MT" w:eastAsia="Arial MT" w:cs="Arial MT"/>
        <w:spacing w:val="-5"/>
        <w:w w:val="82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100" w:hanging="709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081" w:hanging="709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061" w:hanging="70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042" w:hanging="70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023" w:hanging="70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003" w:hanging="70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984" w:hanging="70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965" w:hanging="709"/>
      </w:pPr>
      <w:rPr>
        <w:rFonts w:hint="default"/>
        <w:lang w:val="pt-PT" w:eastAsia="en-US" w:bidi="ar-SA"/>
      </w:rPr>
    </w:lvl>
  </w:abstractNum>
  <w:abstractNum w:abstractNumId="4">
    <w:nsid w:val="CF092B84"/>
    <w:multiLevelType w:val="multilevel"/>
    <w:tmpl w:val="CF092B84"/>
    <w:lvl w:ilvl="0" w:tentative="0">
      <w:start w:val="1"/>
      <w:numFmt w:val="upperRoman"/>
      <w:lvlText w:val="%1"/>
      <w:lvlJc w:val="left"/>
      <w:pPr>
        <w:ind w:left="209" w:hanging="97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172" w:hanging="97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145" w:hanging="97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117" w:hanging="97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090" w:hanging="97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063" w:hanging="97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035" w:hanging="97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008" w:hanging="97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981" w:hanging="97"/>
      </w:pPr>
      <w:rPr>
        <w:rFonts w:hint="default"/>
        <w:lang w:val="pt-PT" w:eastAsia="en-US" w:bidi="ar-SA"/>
      </w:rPr>
    </w:lvl>
  </w:abstractNum>
  <w:abstractNum w:abstractNumId="5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300" w:hanging="188"/>
        <w:jc w:val="left"/>
      </w:pPr>
      <w:rPr>
        <w:rFonts w:hint="default" w:ascii="Arial" w:hAnsi="Arial" w:eastAsia="Arial" w:cs="Arial"/>
        <w:b/>
        <w:bCs/>
        <w:color w:val="006FC0"/>
        <w:spacing w:val="-5"/>
        <w:w w:val="82"/>
        <w:sz w:val="22"/>
        <w:szCs w:val="22"/>
        <w:lang w:val="pt-PT" w:eastAsia="en-US" w:bidi="ar-SA"/>
      </w:rPr>
    </w:lvl>
    <w:lvl w:ilvl="1" w:tentative="0">
      <w:start w:val="1"/>
      <w:numFmt w:val="decimal"/>
      <w:lvlText w:val="%2."/>
      <w:lvlJc w:val="left"/>
      <w:pPr>
        <w:ind w:left="701" w:hanging="212"/>
        <w:jc w:val="right"/>
      </w:pPr>
      <w:rPr>
        <w:rFonts w:hint="default"/>
        <w:b/>
        <w:bCs/>
        <w:spacing w:val="-4"/>
        <w:w w:val="100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725" w:hanging="212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750" w:hanging="212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775" w:hanging="212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800" w:hanging="212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825" w:hanging="212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850" w:hanging="212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876" w:hanging="212"/>
      </w:pPr>
      <w:rPr>
        <w:rFonts w:hint="default"/>
        <w:lang w:val="pt-PT" w:eastAsia="en-US" w:bidi="ar-SA"/>
      </w:rPr>
    </w:lvl>
  </w:abstractNum>
  <w:abstractNum w:abstractNumId="6">
    <w:nsid w:val="0248C179"/>
    <w:multiLevelType w:val="multilevel"/>
    <w:tmpl w:val="0248C179"/>
    <w:lvl w:ilvl="0" w:tentative="0">
      <w:start w:val="1"/>
      <w:numFmt w:val="lowerLetter"/>
      <w:lvlText w:val="%1."/>
      <w:lvlJc w:val="left"/>
      <w:pPr>
        <w:ind w:left="396" w:hanging="284"/>
        <w:jc w:val="left"/>
      </w:pPr>
      <w:rPr>
        <w:rFonts w:hint="default" w:ascii="Arial" w:hAnsi="Arial" w:eastAsia="Arial" w:cs="Arial"/>
        <w:b/>
        <w:bCs/>
        <w:spacing w:val="-3"/>
        <w:w w:val="99"/>
        <w:sz w:val="20"/>
        <w:szCs w:val="20"/>
        <w:lang w:val="pt-PT" w:eastAsia="en-US" w:bidi="ar-SA"/>
      </w:rPr>
    </w:lvl>
    <w:lvl w:ilvl="1" w:tentative="0">
      <w:start w:val="1"/>
      <w:numFmt w:val="lowerRoman"/>
      <w:lvlText w:val="%2."/>
      <w:lvlJc w:val="left"/>
      <w:pPr>
        <w:ind w:left="112" w:hanging="108"/>
        <w:jc w:val="right"/>
      </w:pPr>
      <w:rPr>
        <w:rFonts w:hint="default" w:ascii="Arial MT" w:hAnsi="Arial MT" w:eastAsia="Arial MT" w:cs="Arial MT"/>
        <w:spacing w:val="-4"/>
        <w:w w:val="82"/>
        <w:sz w:val="20"/>
        <w:szCs w:val="20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458" w:hanging="10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516" w:hanging="10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575" w:hanging="10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633" w:hanging="10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692" w:hanging="10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750" w:hanging="10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809" w:hanging="108"/>
      </w:pPr>
      <w:rPr>
        <w:rFonts w:hint="default"/>
        <w:lang w:val="pt-PT" w:eastAsia="en-US" w:bidi="ar-SA"/>
      </w:rPr>
    </w:lvl>
  </w:abstractNum>
  <w:abstractNum w:abstractNumId="7">
    <w:nsid w:val="03D62ECE"/>
    <w:multiLevelType w:val="multilevel"/>
    <w:tmpl w:val="03D62ECE"/>
    <w:lvl w:ilvl="0" w:tentative="0">
      <w:start w:val="1"/>
      <w:numFmt w:val="lowerLetter"/>
      <w:lvlText w:val="%1)"/>
      <w:lvlJc w:val="left"/>
      <w:pPr>
        <w:ind w:left="112" w:hanging="709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100" w:hanging="709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081" w:hanging="709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061" w:hanging="70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042" w:hanging="70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023" w:hanging="70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003" w:hanging="70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984" w:hanging="70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965" w:hanging="709"/>
      </w:pPr>
      <w:rPr>
        <w:rFonts w:hint="default"/>
        <w:lang w:val="pt-PT" w:eastAsia="en-US" w:bidi="ar-SA"/>
      </w:rPr>
    </w:lvl>
  </w:abstractNum>
  <w:abstractNum w:abstractNumId="8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112" w:hanging="284"/>
        <w:jc w:val="left"/>
      </w:pPr>
      <w:rPr>
        <w:rFonts w:hint="default" w:ascii="Arial MT" w:hAnsi="Arial MT" w:eastAsia="Arial MT" w:cs="Arial MT"/>
        <w:spacing w:val="-3"/>
        <w:w w:val="99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100" w:hanging="284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081" w:hanging="28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061" w:hanging="28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042" w:hanging="28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023" w:hanging="28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003" w:hanging="28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984" w:hanging="28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965" w:hanging="284"/>
      </w:pPr>
      <w:rPr>
        <w:rFonts w:hint="default"/>
        <w:lang w:val="pt-PT" w:eastAsia="en-US" w:bidi="ar-SA"/>
      </w:rPr>
    </w:lvl>
  </w:abstractNum>
  <w:abstractNum w:abstractNumId="9">
    <w:nsid w:val="2A8F537B"/>
    <w:multiLevelType w:val="multilevel"/>
    <w:tmpl w:val="2A8F537B"/>
    <w:lvl w:ilvl="0" w:tentative="0">
      <w:start w:val="1"/>
      <w:numFmt w:val="decimal"/>
      <w:lvlText w:val="%1."/>
      <w:lvlJc w:val="left"/>
      <w:pPr>
        <w:ind w:left="112" w:hanging="428"/>
        <w:jc w:val="lef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100" w:hanging="428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081" w:hanging="42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061" w:hanging="42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042" w:hanging="42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023" w:hanging="42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003" w:hanging="42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984" w:hanging="42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965" w:hanging="428"/>
      </w:pPr>
      <w:rPr>
        <w:rFonts w:hint="default"/>
        <w:lang w:val="pt-PT" w:eastAsia="en-US" w:bidi="ar-SA"/>
      </w:rPr>
    </w:lvl>
  </w:abstractNum>
  <w:abstractNum w:abstractNumId="10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112" w:hanging="284"/>
        <w:jc w:val="left"/>
      </w:pPr>
      <w:rPr>
        <w:rFonts w:hint="default" w:ascii="Arial" w:hAnsi="Arial" w:eastAsia="Arial" w:cs="Arial"/>
        <w:b/>
        <w:bCs/>
        <w:spacing w:val="-3"/>
        <w:w w:val="99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100" w:hanging="284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081" w:hanging="28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061" w:hanging="28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042" w:hanging="28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023" w:hanging="28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003" w:hanging="28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984" w:hanging="28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965" w:hanging="284"/>
      </w:pPr>
      <w:rPr>
        <w:rFonts w:hint="default"/>
        <w:lang w:val="pt-PT" w:eastAsia="en-US" w:bidi="ar-SA"/>
      </w:rPr>
    </w:lvl>
  </w:abstractNum>
  <w:abstractNum w:abstractNumId="11">
    <w:nsid w:val="5A241D34"/>
    <w:multiLevelType w:val="multilevel"/>
    <w:tmpl w:val="5A241D34"/>
    <w:lvl w:ilvl="0" w:tentative="0">
      <w:start w:val="1"/>
      <w:numFmt w:val="lowerLetter"/>
      <w:lvlText w:val="%1)"/>
      <w:lvlJc w:val="left"/>
      <w:pPr>
        <w:ind w:left="821" w:hanging="709"/>
        <w:jc w:val="left"/>
      </w:pPr>
      <w:rPr>
        <w:rFonts w:hint="default" w:ascii="Arial MT" w:hAnsi="Arial MT" w:eastAsia="Arial MT" w:cs="Arial MT"/>
        <w:spacing w:val="-5"/>
        <w:w w:val="82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730" w:hanging="709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641" w:hanging="709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551" w:hanging="70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462" w:hanging="70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373" w:hanging="70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283" w:hanging="70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194" w:hanging="70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105" w:hanging="709"/>
      </w:pPr>
      <w:rPr>
        <w:rFonts w:hint="default"/>
        <w:lang w:val="pt-PT" w:eastAsia="en-US" w:bidi="ar-SA"/>
      </w:rPr>
    </w:lvl>
  </w:abstractNum>
  <w:abstractNum w:abstractNumId="12">
    <w:nsid w:val="72183CF9"/>
    <w:multiLevelType w:val="multilevel"/>
    <w:tmpl w:val="72183CF9"/>
    <w:lvl w:ilvl="0" w:tentative="0">
      <w:start w:val="1"/>
      <w:numFmt w:val="decimal"/>
      <w:lvlText w:val="%1."/>
      <w:lvlJc w:val="left"/>
      <w:pPr>
        <w:ind w:left="576" w:hanging="464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pt-PT" w:eastAsia="en-US" w:bidi="ar-SA"/>
      </w:rPr>
    </w:lvl>
    <w:lvl w:ilvl="1" w:tentative="0">
      <w:start w:val="1"/>
      <w:numFmt w:val="lowerLetter"/>
      <w:lvlText w:val="%2."/>
      <w:lvlJc w:val="left"/>
      <w:pPr>
        <w:ind w:left="112" w:hanging="359"/>
        <w:jc w:val="left"/>
      </w:pPr>
      <w:rPr>
        <w:rFonts w:hint="default" w:ascii="Arial MT" w:hAnsi="Arial MT" w:eastAsia="Arial MT" w:cs="Arial MT"/>
        <w:spacing w:val="-3"/>
        <w:w w:val="82"/>
        <w:sz w:val="22"/>
        <w:szCs w:val="22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618" w:hanging="359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656" w:hanging="35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695" w:hanging="35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733" w:hanging="35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772" w:hanging="35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810" w:hanging="35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849" w:hanging="359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12"/>
  </w:num>
  <w:num w:numId="9">
    <w:abstractNumId w:val="6"/>
  </w:num>
  <w:num w:numId="10">
    <w:abstractNumId w:val="0"/>
  </w:num>
  <w:num w:numId="11">
    <w:abstractNumId w:val="9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615E16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6"/>
      <w:jc w:val="center"/>
      <w:outlineLvl w:val="1"/>
    </w:pPr>
    <w:rPr>
      <w:rFonts w:ascii="Arial" w:hAnsi="Arial" w:eastAsia="Arial" w:cs="Arial"/>
      <w:b/>
      <w:bCs/>
      <w:sz w:val="32"/>
      <w:szCs w:val="32"/>
      <w:lang w:val="pt-PT" w:eastAsia="en-US" w:bidi="ar-SA"/>
    </w:rPr>
  </w:style>
  <w:style w:type="paragraph" w:styleId="3">
    <w:name w:val="heading 2"/>
    <w:basedOn w:val="1"/>
    <w:next w:val="1"/>
    <w:qFormat/>
    <w:uiPriority w:val="1"/>
    <w:pPr>
      <w:ind w:left="13" w:right="12"/>
      <w:jc w:val="center"/>
      <w:outlineLvl w:val="2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type="paragraph" w:styleId="4">
    <w:name w:val="heading 3"/>
    <w:basedOn w:val="1"/>
    <w:next w:val="1"/>
    <w:qFormat/>
    <w:uiPriority w:val="1"/>
    <w:pPr>
      <w:spacing w:before="1"/>
      <w:ind w:left="2321"/>
      <w:outlineLvl w:val="3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type="paragraph" w:styleId="5">
    <w:name w:val="heading 4"/>
    <w:basedOn w:val="1"/>
    <w:next w:val="1"/>
    <w:qFormat/>
    <w:uiPriority w:val="1"/>
    <w:pPr>
      <w:ind w:left="112"/>
      <w:jc w:val="both"/>
      <w:outlineLvl w:val="4"/>
    </w:pPr>
    <w:rPr>
      <w:rFonts w:ascii="Arial" w:hAnsi="Arial" w:eastAsia="Arial" w:cs="Arial"/>
      <w:b/>
      <w:bCs/>
      <w:i/>
      <w:iCs/>
      <w:sz w:val="22"/>
      <w:szCs w:val="22"/>
      <w:lang w:val="pt-PT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ody Text"/>
    <w:basedOn w:val="1"/>
    <w:qFormat/>
    <w:uiPriority w:val="1"/>
    <w:rPr>
      <w:rFonts w:ascii="Arial MT" w:hAnsi="Arial MT" w:eastAsia="Arial MT" w:cs="Arial MT"/>
      <w:sz w:val="22"/>
      <w:szCs w:val="22"/>
      <w:lang w:val="pt-PT" w:eastAsia="en-US" w:bidi="ar-SA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112"/>
      <w:jc w:val="both"/>
    </w:pPr>
    <w:rPr>
      <w:rFonts w:ascii="Arial MT" w:hAnsi="Arial MT" w:eastAsia="Arial MT" w:cs="Arial MT"/>
      <w:lang w:val="pt-PT" w:eastAsia="en-US" w:bidi="ar-SA"/>
    </w:rPr>
  </w:style>
  <w:style w:type="paragraph" w:customStyle="1" w:styleId="11">
    <w:name w:val="Table Paragraph"/>
    <w:basedOn w:val="1"/>
    <w:qFormat/>
    <w:uiPriority w:val="1"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4" Type="http://schemas.openxmlformats.org/officeDocument/2006/relationships/image" Target="media/image4.png"/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4" Type="http://schemas.openxmlformats.org/officeDocument/2006/relationships/image" Target="media/image4.png"/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1026"/>
    <customShpInfo spid="_x0000_s1027"/>
    <customShpInfo spid="_x0000_s1029"/>
    <customShpInfo spid="_x0000_s1028"/>
    <customShpInfo spid="_x0000_s1031"/>
    <customShpInfo spid="_x0000_s1030"/>
    <customShpInfo spid="_x0000_s1032"/>
    <customShpInfo spid="_x0000_s1034"/>
    <customShpInfo spid="_x0000_s1033"/>
    <customShpInfo spid="_x0000_s1036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2022-06-10T12:26:00Z</dcterms:created>
  <dc:creator>User</dc:creator>
  <cp:lastModifiedBy>user</cp:lastModifiedBy>
  <dcterms:modified xsi:type="dcterms:W3CDTF">2022-06-10T12:27:16Z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2022-06-10T00:00:00Z</vt:filetime>
  </property>
  <property fmtid="{D5CDD505-2E9C-101B-9397-08002B2CF9AE}" pid="3" name="KSOProductBuildVer">
    <vt:lpwstr>1046-11.2.0.11156</vt:lpwstr>
  </property>
  <property fmtid="{D5CDD505-2E9C-101B-9397-08002B2CF9AE}" pid="4" name="ICV">
    <vt:lpwstr>CD9C472884434B0ABF73C8F7AB13B5B3</vt:lpwstr>
  </property>
</Properties>
</file>