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16" w:lineRule="auto"/>
        <w:ind w:left="956" w:right="1767" w:firstLine="0"/>
        <w:jc w:val="center"/>
        <w:rPr>
          <w:b/>
          <w:sz w:val="22"/>
        </w:rPr>
      </w:pPr>
      <w:bookmarkStart w:id="0" w:name="_GoBack"/>
      <w:bookmarkEnd w:id="0"/>
      <w:r>
        <w:rPr>
          <w:b/>
          <w:color w:val="006FC0"/>
          <w:spacing w:val="-5"/>
          <w:sz w:val="22"/>
        </w:rPr>
        <w:t>REALIZAÇÃO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E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PARTICIPAÇÃO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DOS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ENCONTROS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ANUAIS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DE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5"/>
          <w:sz w:val="22"/>
        </w:rPr>
        <w:t>EXTENSÃO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4"/>
          <w:sz w:val="22"/>
        </w:rPr>
        <w:t>UNIVERSITÁRIA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–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4"/>
          <w:sz w:val="22"/>
        </w:rPr>
        <w:t>EAIC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4"/>
          <w:sz w:val="22"/>
        </w:rPr>
        <w:t>&amp;</w:t>
      </w:r>
      <w:r>
        <w:rPr>
          <w:b/>
          <w:color w:val="006FC0"/>
          <w:spacing w:val="-46"/>
          <w:sz w:val="22"/>
        </w:rPr>
        <w:t xml:space="preserve"> </w:t>
      </w:r>
      <w:r>
        <w:rPr>
          <w:b/>
          <w:color w:val="006FC0"/>
          <w:sz w:val="22"/>
        </w:rPr>
        <w:t>EAITI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z w:val="22"/>
        </w:rPr>
        <w:t>2022</w:t>
      </w:r>
    </w:p>
    <w:p>
      <w:pPr>
        <w:pStyle w:val="7"/>
        <w:rPr>
          <w:b/>
        </w:rPr>
      </w:pPr>
    </w:p>
    <w:p>
      <w:pPr>
        <w:pStyle w:val="7"/>
        <w:spacing w:before="11"/>
        <w:rPr>
          <w:b/>
          <w:sz w:val="25"/>
        </w:rPr>
      </w:pPr>
    </w:p>
    <w:p>
      <w:pPr>
        <w:pStyle w:val="2"/>
        <w:ind w:left="955"/>
      </w:pPr>
      <w:r>
        <w:rPr>
          <w:spacing w:val="-5"/>
        </w:rPr>
        <w:t>ANEXO</w:t>
      </w:r>
      <w:r>
        <w:rPr>
          <w:spacing w:val="-14"/>
        </w:rPr>
        <w:t xml:space="preserve"> </w:t>
      </w:r>
      <w:r>
        <w:rPr>
          <w:spacing w:val="-5"/>
        </w:rPr>
        <w:t>I</w:t>
      </w:r>
      <w:r>
        <w:rPr>
          <w:spacing w:val="-13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ROTEIRO</w:t>
      </w:r>
      <w:r>
        <w:rPr>
          <w:spacing w:val="-15"/>
        </w:rPr>
        <w:t xml:space="preserve"> </w:t>
      </w:r>
      <w:r>
        <w:rPr>
          <w:spacing w:val="-5"/>
        </w:rPr>
        <w:t>DESCRITIVO</w:t>
      </w:r>
      <w:r>
        <w:rPr>
          <w:spacing w:val="-13"/>
        </w:rPr>
        <w:t xml:space="preserve"> </w:t>
      </w:r>
      <w:r>
        <w:rPr>
          <w:spacing w:val="-4"/>
        </w:rPr>
        <w:t>DA</w:t>
      </w:r>
      <w:r>
        <w:rPr>
          <w:spacing w:val="-14"/>
        </w:rPr>
        <w:t xml:space="preserve"> </w:t>
      </w:r>
      <w:r>
        <w:rPr>
          <w:spacing w:val="-4"/>
        </w:rPr>
        <w:t>PROPOSTA</w:t>
      </w:r>
      <w:r>
        <w:rPr>
          <w:spacing w:val="-12"/>
        </w:rPr>
        <w:t xml:space="preserve"> </w:t>
      </w:r>
      <w:r>
        <w:rPr>
          <w:spacing w:val="-4"/>
        </w:rPr>
        <w:t>-</w:t>
      </w:r>
      <w:r>
        <w:rPr>
          <w:spacing w:val="-9"/>
        </w:rPr>
        <w:t xml:space="preserve"> </w:t>
      </w:r>
      <w:r>
        <w:rPr>
          <w:spacing w:val="-4"/>
        </w:rPr>
        <w:t>EAIC</w:t>
      </w:r>
    </w:p>
    <w:p>
      <w:pPr>
        <w:pStyle w:val="7"/>
        <w:spacing w:before="4"/>
        <w:rPr>
          <w:b/>
          <w:sz w:val="48"/>
        </w:rPr>
      </w:pPr>
    </w:p>
    <w:p>
      <w:pPr>
        <w:pStyle w:val="3"/>
        <w:numPr>
          <w:ilvl w:val="0"/>
          <w:numId w:val="1"/>
        </w:numPr>
        <w:tabs>
          <w:tab w:val="left" w:pos="1091"/>
        </w:tabs>
        <w:spacing w:before="0" w:after="51" w:line="240" w:lineRule="auto"/>
        <w:ind w:left="1090" w:right="0" w:hanging="209"/>
        <w:jc w:val="left"/>
      </w:pPr>
      <w:r>
        <w:rPr>
          <w:color w:val="006FC0"/>
          <w:spacing w:val="-5"/>
        </w:rPr>
        <w:t>DADOS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IDENTIFICAÇÃO</w:t>
      </w:r>
    </w:p>
    <w:tbl>
      <w:tblPr>
        <w:tblStyle w:val="6"/>
        <w:tblW w:w="0" w:type="auto"/>
        <w:tblInd w:w="88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0"/>
        <w:gridCol w:w="28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660" w:type="dxa"/>
            <w:tcBorders>
              <w:bottom w:val="single" w:color="000000" w:sz="4" w:space="0"/>
            </w:tcBorders>
          </w:tcPr>
          <w:p>
            <w:pPr>
              <w:pStyle w:val="10"/>
              <w:spacing w:before="71"/>
              <w:ind w:left="59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840" w:type="dxa"/>
            <w:tcBorders>
              <w:bottom w:val="single" w:color="000000" w:sz="4" w:space="0"/>
            </w:tcBorders>
          </w:tcPr>
          <w:p>
            <w:pPr>
              <w:pStyle w:val="10"/>
              <w:spacing w:before="71"/>
              <w:ind w:left="60"/>
              <w:rPr>
                <w:sz w:val="20"/>
              </w:rPr>
            </w:pPr>
            <w:r>
              <w:rPr>
                <w:sz w:val="20"/>
              </w:rPr>
              <w:t>Sigla: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>Coordenador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 Proposta: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>Telefone/e-mail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coordenador:</w:t>
            </w:r>
          </w:p>
        </w:tc>
      </w:tr>
    </w:tbl>
    <w:p>
      <w:pPr>
        <w:pStyle w:val="7"/>
        <w:spacing w:before="1"/>
        <w:rPr>
          <w:b/>
          <w:sz w:val="26"/>
        </w:rPr>
      </w:pPr>
    </w:p>
    <w:p>
      <w:pPr>
        <w:pStyle w:val="9"/>
        <w:numPr>
          <w:ilvl w:val="0"/>
          <w:numId w:val="1"/>
        </w:numPr>
        <w:tabs>
          <w:tab w:val="left" w:pos="1091"/>
        </w:tabs>
        <w:spacing w:before="0" w:after="0" w:line="240" w:lineRule="auto"/>
        <w:ind w:left="1090" w:right="0" w:hanging="209"/>
        <w:jc w:val="left"/>
        <w:rPr>
          <w:b/>
          <w:sz w:val="22"/>
        </w:rPr>
      </w:pPr>
      <w:r>
        <w:pict>
          <v:shape id="_x0000_s1026" o:spid="_x0000_s1026" style="position:absolute;left:0pt;margin-left:85.1pt;margin-top:16.1pt;height:49.2pt;width:425.25pt;mso-position-horizontal-relative:page;mso-wrap-distance-bottom:0pt;mso-wrap-distance-top:0pt;z-index:-251646976;mso-width-relative:page;mso-height-relative:page;" fillcolor="#000000" filled="t" stroked="f" coordorigin="1702,322" coordsize="8505,984" path="m10197,322l1712,322,1702,322,1702,332,1702,1297,1702,1306,1712,1306,10197,1306,10197,1297,1712,1297,1712,332,10197,332,10197,322xm10207,322l10197,322,10197,332,10197,1297,10197,1306,10207,1306,10207,1297,10207,332,10207,322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rPr>
          <w:b/>
          <w:color w:val="006FC0"/>
          <w:spacing w:val="-5"/>
          <w:sz w:val="22"/>
        </w:rPr>
        <w:t>JUSTIFICATIVA: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Informar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histórico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e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a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4"/>
          <w:sz w:val="22"/>
        </w:rPr>
        <w:t>relevância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4"/>
          <w:sz w:val="22"/>
        </w:rPr>
        <w:t>do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evento:</w:t>
      </w:r>
    </w:p>
    <w:p>
      <w:pPr>
        <w:pStyle w:val="7"/>
        <w:spacing w:before="1"/>
        <w:rPr>
          <w:b/>
          <w:sz w:val="21"/>
        </w:rPr>
      </w:pPr>
    </w:p>
    <w:p>
      <w:pPr>
        <w:pStyle w:val="3"/>
        <w:numPr>
          <w:ilvl w:val="0"/>
          <w:numId w:val="1"/>
        </w:numPr>
        <w:tabs>
          <w:tab w:val="left" w:pos="1091"/>
        </w:tabs>
        <w:spacing w:before="56" w:after="54" w:line="240" w:lineRule="auto"/>
        <w:ind w:left="1090" w:right="0" w:hanging="209"/>
        <w:jc w:val="left"/>
      </w:pPr>
      <w:r>
        <w:rPr>
          <w:color w:val="006FC0"/>
          <w:spacing w:val="-4"/>
        </w:rPr>
        <w:t>TERMO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DE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COMPROMISSO</w:t>
      </w:r>
    </w:p>
    <w:tbl>
      <w:tblPr>
        <w:tblStyle w:val="6"/>
        <w:tblW w:w="0" w:type="auto"/>
        <w:tblInd w:w="88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4"/>
        <w:gridCol w:w="42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4244" w:type="dxa"/>
          </w:tcPr>
          <w:p>
            <w:pPr>
              <w:pStyle w:val="10"/>
              <w:spacing w:before="86" w:line="216" w:lineRule="auto"/>
              <w:ind w:left="167" w:right="133" w:hanging="24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Declaro expressamente conhecer e concordar, para</w:t>
            </w:r>
            <w:r>
              <w:rPr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 xml:space="preserve">todos os efeitos legais, com as normas </w:t>
            </w:r>
            <w:r>
              <w:rPr>
                <w:i/>
                <w:spacing w:val="-3"/>
                <w:sz w:val="20"/>
              </w:rPr>
              <w:t>gerais para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concessão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auxílio</w:t>
            </w:r>
            <w:r>
              <w:rPr>
                <w:i/>
                <w:spacing w:val="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pela</w:t>
            </w:r>
            <w:r>
              <w:rPr>
                <w:i/>
                <w:spacing w:val="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FUNDAÇÃO ARAUCÁRIA.</w:t>
            </w:r>
          </w:p>
        </w:tc>
        <w:tc>
          <w:tcPr>
            <w:tcW w:w="4261" w:type="dxa"/>
          </w:tcPr>
          <w:p>
            <w:pPr>
              <w:pStyle w:val="10"/>
              <w:spacing w:before="86" w:line="216" w:lineRule="auto"/>
              <w:ind w:left="93" w:right="91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Declaro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que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presente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proposta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está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acordo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com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 xml:space="preserve">os objetivos científicos e tecnológicos </w:t>
            </w:r>
            <w:r>
              <w:rPr>
                <w:i/>
                <w:spacing w:val="-3"/>
                <w:sz w:val="20"/>
              </w:rPr>
              <w:t>desta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Instituição.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4244" w:type="dxa"/>
            <w:shd w:val="clear" w:color="auto" w:fill="D9E1F3"/>
          </w:tcPr>
          <w:p>
            <w:pPr>
              <w:pStyle w:val="10"/>
              <w:spacing w:before="70" w:line="273" w:lineRule="auto"/>
              <w:ind w:left="1336" w:right="621" w:hanging="70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Coordenador Institucional da proposta</w:t>
            </w:r>
            <w:r>
              <w:rPr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(Nome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assinatura)</w:t>
            </w:r>
          </w:p>
        </w:tc>
        <w:tc>
          <w:tcPr>
            <w:tcW w:w="4261" w:type="dxa"/>
            <w:shd w:val="clear" w:color="auto" w:fill="D9E1F3"/>
          </w:tcPr>
          <w:p>
            <w:pPr>
              <w:pStyle w:val="10"/>
              <w:spacing w:before="86" w:line="216" w:lineRule="auto"/>
              <w:ind w:left="92" w:right="91"/>
              <w:jc w:val="center"/>
              <w:rPr>
                <w:i/>
                <w:sz w:val="22"/>
              </w:rPr>
            </w:pPr>
            <w:r>
              <w:rPr>
                <w:i/>
                <w:w w:val="95"/>
                <w:sz w:val="20"/>
              </w:rPr>
              <w:t>Responsável pela instituição ou representante</w:t>
            </w:r>
            <w:r>
              <w:rPr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spacing w:val="-4"/>
                <w:sz w:val="22"/>
              </w:rPr>
              <w:t xml:space="preserve">(Nome, assinatura e </w:t>
            </w:r>
            <w:r>
              <w:rPr>
                <w:i/>
                <w:spacing w:val="-3"/>
                <w:sz w:val="22"/>
              </w:rPr>
              <w:t>carimbo ou nome e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assinatura</w:t>
            </w:r>
            <w:r>
              <w:rPr>
                <w:i/>
                <w:spacing w:val="-12"/>
                <w:sz w:val="22"/>
              </w:rPr>
              <w:t xml:space="preserve"> </w:t>
            </w:r>
            <w:r>
              <w:rPr>
                <w:i/>
                <w:sz w:val="22"/>
              </w:rPr>
              <w:t>digital)</w:t>
            </w:r>
          </w:p>
        </w:tc>
      </w:tr>
    </w:tbl>
    <w:p>
      <w:pPr>
        <w:pStyle w:val="7"/>
        <w:spacing w:before="8"/>
        <w:rPr>
          <w:b/>
          <w:sz w:val="21"/>
        </w:rPr>
      </w:pPr>
    </w:p>
    <w:p>
      <w:pPr>
        <w:tabs>
          <w:tab w:val="left" w:pos="6006"/>
          <w:tab w:val="left" w:pos="6707"/>
          <w:tab w:val="left" w:pos="8709"/>
        </w:tabs>
        <w:spacing w:before="59"/>
        <w:ind w:left="371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pacing w:val="-3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2022.</w:t>
      </w:r>
    </w:p>
    <w:p>
      <w:pPr>
        <w:spacing w:after="0"/>
        <w:jc w:val="left"/>
        <w:rPr>
          <w:sz w:val="20"/>
        </w:rPr>
        <w:sectPr>
          <w:headerReference r:id="rId5" w:type="default"/>
          <w:type w:val="continuous"/>
          <w:pgSz w:w="11910" w:h="16840"/>
          <w:pgMar w:top="2480" w:right="0" w:bottom="280" w:left="820" w:header="741" w:footer="720" w:gutter="0"/>
          <w:pgNumType w:start="1"/>
          <w:cols w:space="720" w:num="1"/>
        </w:sectPr>
      </w:pPr>
    </w:p>
    <w:p>
      <w:pPr>
        <w:spacing w:before="0" w:line="216" w:lineRule="auto"/>
        <w:ind w:left="955" w:right="1767" w:firstLine="0"/>
        <w:jc w:val="center"/>
        <w:rPr>
          <w:b/>
          <w:sz w:val="22"/>
        </w:rPr>
      </w:pPr>
      <w:r>
        <w:rPr>
          <w:b/>
          <w:color w:val="006FC0"/>
          <w:spacing w:val="-5"/>
          <w:sz w:val="22"/>
        </w:rPr>
        <w:t>REALIZAÇÃO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E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5"/>
          <w:sz w:val="22"/>
        </w:rPr>
        <w:t>PARTICIPAÇÃO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DOS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ENCONTROS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ANUAIS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DE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5"/>
          <w:sz w:val="22"/>
        </w:rPr>
        <w:t>EXTENSÃO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UNIVERSITÁRIA</w:t>
      </w:r>
      <w:r>
        <w:rPr>
          <w:b/>
          <w:color w:val="006FC0"/>
          <w:spacing w:val="-7"/>
          <w:sz w:val="22"/>
        </w:rPr>
        <w:t xml:space="preserve"> </w:t>
      </w:r>
      <w:r>
        <w:rPr>
          <w:b/>
          <w:color w:val="006FC0"/>
          <w:spacing w:val="-4"/>
          <w:sz w:val="22"/>
        </w:rPr>
        <w:t>–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EAIC</w:t>
      </w:r>
      <w:r>
        <w:rPr>
          <w:b/>
          <w:color w:val="006FC0"/>
          <w:spacing w:val="-47"/>
          <w:sz w:val="22"/>
        </w:rPr>
        <w:t xml:space="preserve"> </w:t>
      </w:r>
      <w:r>
        <w:rPr>
          <w:b/>
          <w:color w:val="006FC0"/>
          <w:sz w:val="22"/>
        </w:rPr>
        <w:t>&amp;EAITI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z w:val="22"/>
        </w:rPr>
        <w:t>2022</w:t>
      </w:r>
    </w:p>
    <w:p>
      <w:pPr>
        <w:pStyle w:val="7"/>
        <w:rPr>
          <w:b/>
        </w:rPr>
      </w:pPr>
    </w:p>
    <w:p>
      <w:pPr>
        <w:pStyle w:val="7"/>
        <w:spacing w:before="8"/>
        <w:rPr>
          <w:b/>
          <w:sz w:val="27"/>
        </w:rPr>
      </w:pPr>
    </w:p>
    <w:p>
      <w:pPr>
        <w:pStyle w:val="2"/>
        <w:ind w:left="954"/>
      </w:pPr>
      <w:r>
        <w:rPr>
          <w:spacing w:val="-5"/>
        </w:rPr>
        <w:t>ANEXO</w:t>
      </w:r>
      <w:r>
        <w:rPr>
          <w:spacing w:val="-16"/>
        </w:rPr>
        <w:t xml:space="preserve"> </w:t>
      </w:r>
      <w:r>
        <w:rPr>
          <w:spacing w:val="-4"/>
        </w:rPr>
        <w:t>II</w:t>
      </w:r>
      <w:r>
        <w:rPr>
          <w:spacing w:val="-13"/>
        </w:rPr>
        <w:t xml:space="preserve"> </w:t>
      </w:r>
      <w:r>
        <w:rPr>
          <w:spacing w:val="-4"/>
        </w:rPr>
        <w:t>–</w:t>
      </w:r>
      <w:r>
        <w:rPr>
          <w:spacing w:val="-15"/>
        </w:rPr>
        <w:t xml:space="preserve"> </w:t>
      </w:r>
      <w:r>
        <w:rPr>
          <w:spacing w:val="-4"/>
        </w:rPr>
        <w:t>ROTEIRO</w:t>
      </w:r>
      <w:r>
        <w:rPr>
          <w:spacing w:val="-15"/>
        </w:rPr>
        <w:t xml:space="preserve"> </w:t>
      </w:r>
      <w:r>
        <w:rPr>
          <w:spacing w:val="-4"/>
        </w:rPr>
        <w:t>DESCRITIVO</w:t>
      </w:r>
      <w:r>
        <w:rPr>
          <w:spacing w:val="-15"/>
        </w:rPr>
        <w:t xml:space="preserve"> </w:t>
      </w:r>
      <w:r>
        <w:rPr>
          <w:spacing w:val="-4"/>
        </w:rPr>
        <w:t>DA</w:t>
      </w:r>
      <w:r>
        <w:rPr>
          <w:spacing w:val="-16"/>
        </w:rPr>
        <w:t xml:space="preserve"> </w:t>
      </w:r>
      <w:r>
        <w:rPr>
          <w:spacing w:val="-4"/>
        </w:rPr>
        <w:t>PROPOSTA</w:t>
      </w:r>
      <w:r>
        <w:rPr>
          <w:spacing w:val="-14"/>
        </w:rPr>
        <w:t xml:space="preserve"> </w:t>
      </w:r>
      <w:r>
        <w:rPr>
          <w:spacing w:val="-4"/>
        </w:rPr>
        <w:t>-</w:t>
      </w:r>
      <w:r>
        <w:rPr>
          <w:spacing w:val="-11"/>
        </w:rPr>
        <w:t xml:space="preserve"> </w:t>
      </w:r>
      <w:r>
        <w:rPr>
          <w:spacing w:val="-4"/>
        </w:rPr>
        <w:t>EAITI</w:t>
      </w:r>
    </w:p>
    <w:p>
      <w:pPr>
        <w:pStyle w:val="7"/>
        <w:spacing w:before="4"/>
        <w:rPr>
          <w:b/>
          <w:sz w:val="48"/>
        </w:rPr>
      </w:pPr>
    </w:p>
    <w:p>
      <w:pPr>
        <w:pStyle w:val="3"/>
        <w:numPr>
          <w:ilvl w:val="0"/>
          <w:numId w:val="2"/>
        </w:numPr>
        <w:tabs>
          <w:tab w:val="left" w:pos="1091"/>
        </w:tabs>
        <w:spacing w:before="0" w:after="54" w:line="240" w:lineRule="auto"/>
        <w:ind w:left="1090" w:right="0" w:hanging="209"/>
        <w:jc w:val="left"/>
      </w:pPr>
      <w:r>
        <w:rPr>
          <w:color w:val="006FC0"/>
          <w:spacing w:val="-5"/>
        </w:rPr>
        <w:t>DADOS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IDENTIFICAÇÃO</w:t>
      </w:r>
    </w:p>
    <w:tbl>
      <w:tblPr>
        <w:tblStyle w:val="6"/>
        <w:tblW w:w="0" w:type="auto"/>
        <w:tblInd w:w="88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0"/>
        <w:gridCol w:w="28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660" w:type="dxa"/>
            <w:tcBorders>
              <w:bottom w:val="single" w:color="000000" w:sz="4" w:space="0"/>
            </w:tcBorders>
          </w:tcPr>
          <w:p>
            <w:pPr>
              <w:pStyle w:val="10"/>
              <w:spacing w:before="68"/>
              <w:ind w:left="59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840" w:type="dxa"/>
            <w:tcBorders>
              <w:bottom w:val="single" w:color="000000" w:sz="4" w:space="0"/>
            </w:tcBorders>
          </w:tcPr>
          <w:p>
            <w:pPr>
              <w:pStyle w:val="10"/>
              <w:spacing w:before="68"/>
              <w:ind w:left="60"/>
              <w:rPr>
                <w:sz w:val="20"/>
              </w:rPr>
            </w:pPr>
            <w:r>
              <w:rPr>
                <w:sz w:val="20"/>
              </w:rPr>
              <w:t>Sigla: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>Coordenador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 Proposta: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8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>Telefone/e-mail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coordenador:</w:t>
            </w:r>
          </w:p>
        </w:tc>
      </w:tr>
    </w:tbl>
    <w:p>
      <w:pPr>
        <w:pStyle w:val="7"/>
        <w:spacing w:before="1"/>
        <w:rPr>
          <w:b/>
          <w:sz w:val="26"/>
        </w:rPr>
      </w:pPr>
    </w:p>
    <w:p>
      <w:pPr>
        <w:pStyle w:val="9"/>
        <w:numPr>
          <w:ilvl w:val="0"/>
          <w:numId w:val="2"/>
        </w:numPr>
        <w:tabs>
          <w:tab w:val="left" w:pos="1091"/>
        </w:tabs>
        <w:spacing w:before="0" w:after="0" w:line="240" w:lineRule="auto"/>
        <w:ind w:left="1090" w:right="0" w:hanging="209"/>
        <w:jc w:val="left"/>
        <w:rPr>
          <w:b/>
          <w:sz w:val="22"/>
        </w:rPr>
      </w:pPr>
      <w:r>
        <w:pict>
          <v:shape id="_x0000_s1027" o:spid="_x0000_s1027" style="position:absolute;left:0pt;margin-left:85.1pt;margin-top:16.1pt;height:49.2pt;width:425.25pt;mso-position-horizontal-relative:page;mso-wrap-distance-bottom:0pt;mso-wrap-distance-top:0pt;z-index:-251646976;mso-width-relative:page;mso-height-relative:page;" fillcolor="#000000" filled="t" stroked="f" coordorigin="1702,322" coordsize="8505,984" path="m10197,322l1712,322,1702,322,1702,332,1702,1297,1702,1306,1712,1306,10197,1306,10197,1297,1712,1297,1712,332,10197,332,10197,322xm10207,322l10197,322,10197,332,10197,1297,10197,1306,10207,1306,10207,1297,10207,332,10207,322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rPr>
          <w:b/>
          <w:color w:val="006FC0"/>
          <w:spacing w:val="-5"/>
          <w:sz w:val="22"/>
        </w:rPr>
        <w:t>JUSTIFICATIVA: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Informar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histórico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e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a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4"/>
          <w:sz w:val="22"/>
        </w:rPr>
        <w:t>relevância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4"/>
          <w:sz w:val="22"/>
        </w:rPr>
        <w:t>do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evento:</w:t>
      </w:r>
    </w:p>
    <w:p>
      <w:pPr>
        <w:pStyle w:val="7"/>
        <w:spacing w:before="1"/>
        <w:rPr>
          <w:b/>
          <w:sz w:val="21"/>
        </w:rPr>
      </w:pPr>
    </w:p>
    <w:p>
      <w:pPr>
        <w:pStyle w:val="3"/>
        <w:numPr>
          <w:ilvl w:val="0"/>
          <w:numId w:val="2"/>
        </w:numPr>
        <w:tabs>
          <w:tab w:val="left" w:pos="1091"/>
        </w:tabs>
        <w:spacing w:before="56" w:after="54" w:line="240" w:lineRule="auto"/>
        <w:ind w:left="1090" w:right="0" w:hanging="209"/>
        <w:jc w:val="left"/>
      </w:pPr>
      <w:r>
        <w:rPr>
          <w:color w:val="006FC0"/>
          <w:spacing w:val="-4"/>
        </w:rPr>
        <w:t>TERMO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DE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COMPROMISSO</w:t>
      </w:r>
    </w:p>
    <w:tbl>
      <w:tblPr>
        <w:tblStyle w:val="6"/>
        <w:tblW w:w="0" w:type="auto"/>
        <w:tblInd w:w="88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4"/>
        <w:gridCol w:w="42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4244" w:type="dxa"/>
          </w:tcPr>
          <w:p>
            <w:pPr>
              <w:pStyle w:val="10"/>
              <w:spacing w:before="86" w:line="216" w:lineRule="auto"/>
              <w:ind w:left="167" w:right="133" w:hanging="24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Declaro expressamente conhecer e concordar, para</w:t>
            </w:r>
            <w:r>
              <w:rPr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 xml:space="preserve">todos os efeitos legais, com as normas </w:t>
            </w:r>
            <w:r>
              <w:rPr>
                <w:i/>
                <w:spacing w:val="-3"/>
                <w:sz w:val="20"/>
              </w:rPr>
              <w:t>gerais para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concessão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auxílio</w:t>
            </w:r>
            <w:r>
              <w:rPr>
                <w:i/>
                <w:spacing w:val="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pela</w:t>
            </w:r>
            <w:r>
              <w:rPr>
                <w:i/>
                <w:spacing w:val="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FUNDAÇÃO ARAUCÁRIA.</w:t>
            </w:r>
          </w:p>
        </w:tc>
        <w:tc>
          <w:tcPr>
            <w:tcW w:w="4261" w:type="dxa"/>
          </w:tcPr>
          <w:p>
            <w:pPr>
              <w:pStyle w:val="10"/>
              <w:spacing w:before="86" w:line="216" w:lineRule="auto"/>
              <w:ind w:left="93" w:right="91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Declaro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que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presente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proposta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está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acordo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com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 xml:space="preserve">os objetivos científicos e tecnológicos </w:t>
            </w:r>
            <w:r>
              <w:rPr>
                <w:i/>
                <w:spacing w:val="-3"/>
                <w:sz w:val="20"/>
              </w:rPr>
              <w:t>desta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Instituição.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4244" w:type="dxa"/>
            <w:shd w:val="clear" w:color="auto" w:fill="D9E1F3"/>
          </w:tcPr>
          <w:p>
            <w:pPr>
              <w:pStyle w:val="10"/>
              <w:spacing w:before="70" w:line="273" w:lineRule="auto"/>
              <w:ind w:left="1336" w:right="621" w:hanging="70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Coordenador Institucional da proposta</w:t>
            </w:r>
            <w:r>
              <w:rPr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(Nome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assinatura)</w:t>
            </w:r>
          </w:p>
        </w:tc>
        <w:tc>
          <w:tcPr>
            <w:tcW w:w="4261" w:type="dxa"/>
            <w:shd w:val="clear" w:color="auto" w:fill="D9E1F3"/>
          </w:tcPr>
          <w:p>
            <w:pPr>
              <w:pStyle w:val="10"/>
              <w:spacing w:before="70" w:line="273" w:lineRule="auto"/>
              <w:ind w:left="1344" w:right="344" w:hanging="98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Responsável pela instituição ou representante</w:t>
            </w:r>
            <w:r>
              <w:rPr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(Nome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assinatura)</w:t>
            </w:r>
          </w:p>
        </w:tc>
      </w:tr>
    </w:tbl>
    <w:p>
      <w:pPr>
        <w:pStyle w:val="7"/>
        <w:spacing w:before="7"/>
        <w:rPr>
          <w:b/>
          <w:sz w:val="21"/>
        </w:rPr>
      </w:pPr>
    </w:p>
    <w:p>
      <w:pPr>
        <w:tabs>
          <w:tab w:val="left" w:pos="6006"/>
          <w:tab w:val="left" w:pos="6707"/>
          <w:tab w:val="left" w:pos="8709"/>
        </w:tabs>
        <w:spacing w:before="60"/>
        <w:ind w:left="371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pacing w:val="-3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2022.</w:t>
      </w:r>
    </w:p>
    <w:p>
      <w:pPr>
        <w:spacing w:after="0"/>
        <w:jc w:val="left"/>
        <w:rPr>
          <w:sz w:val="20"/>
        </w:rPr>
        <w:sectPr>
          <w:pgSz w:w="11910" w:h="16840"/>
          <w:pgMar w:top="2480" w:right="0" w:bottom="280" w:left="820" w:header="741" w:footer="0" w:gutter="0"/>
          <w:cols w:space="720" w:num="1"/>
        </w:sectPr>
      </w:pPr>
    </w:p>
    <w:p>
      <w:pPr>
        <w:spacing w:before="0" w:line="216" w:lineRule="auto"/>
        <w:ind w:left="956" w:right="1767" w:firstLine="0"/>
        <w:jc w:val="center"/>
        <w:rPr>
          <w:b/>
          <w:sz w:val="22"/>
        </w:rPr>
      </w:pPr>
      <w:r>
        <w:rPr>
          <w:b/>
          <w:color w:val="006FC0"/>
          <w:spacing w:val="-5"/>
          <w:sz w:val="22"/>
        </w:rPr>
        <w:t>REALIZAÇÃO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E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PARTICIPAÇÃO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DOS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ENCONTROS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ANUAIS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DE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5"/>
          <w:sz w:val="22"/>
        </w:rPr>
        <w:t>EXTENSÃO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4"/>
          <w:sz w:val="22"/>
        </w:rPr>
        <w:t>UNIVERSITÁRIA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–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4"/>
          <w:sz w:val="22"/>
        </w:rPr>
        <w:t>EAIC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4"/>
          <w:sz w:val="22"/>
        </w:rPr>
        <w:t>&amp;</w:t>
      </w:r>
      <w:r>
        <w:rPr>
          <w:b/>
          <w:color w:val="006FC0"/>
          <w:spacing w:val="-46"/>
          <w:sz w:val="22"/>
        </w:rPr>
        <w:t xml:space="preserve"> </w:t>
      </w:r>
      <w:r>
        <w:rPr>
          <w:b/>
          <w:color w:val="006FC0"/>
          <w:sz w:val="22"/>
        </w:rPr>
        <w:t>EAITI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z w:val="22"/>
        </w:rPr>
        <w:t>2022</w:t>
      </w:r>
    </w:p>
    <w:p>
      <w:pPr>
        <w:pStyle w:val="7"/>
        <w:rPr>
          <w:b/>
        </w:rPr>
      </w:pPr>
    </w:p>
    <w:p>
      <w:pPr>
        <w:pStyle w:val="7"/>
        <w:spacing w:before="10"/>
        <w:rPr>
          <w:b/>
          <w:sz w:val="30"/>
        </w:rPr>
      </w:pPr>
    </w:p>
    <w:p>
      <w:pPr>
        <w:pStyle w:val="2"/>
      </w:pPr>
      <w:r>
        <w:rPr>
          <w:spacing w:val="-3"/>
        </w:rPr>
        <w:t>ANEXOIII</w:t>
      </w:r>
      <w:r>
        <w:rPr>
          <w:spacing w:val="-16"/>
        </w:rPr>
        <w:t xml:space="preserve"> </w:t>
      </w:r>
      <w:r>
        <w:rPr>
          <w:spacing w:val="-3"/>
        </w:rPr>
        <w:t>–</w:t>
      </w:r>
      <w:r>
        <w:rPr>
          <w:spacing w:val="-16"/>
        </w:rPr>
        <w:t xml:space="preserve"> </w:t>
      </w:r>
      <w:r>
        <w:rPr>
          <w:spacing w:val="-3"/>
        </w:rPr>
        <w:t>Termo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Anuência</w:t>
      </w:r>
      <w:r>
        <w:rPr>
          <w:spacing w:val="-17"/>
        </w:rPr>
        <w:t xml:space="preserve"> </w:t>
      </w:r>
      <w:r>
        <w:rPr>
          <w:spacing w:val="-2"/>
        </w:rPr>
        <w:t>da</w:t>
      </w:r>
      <w:r>
        <w:rPr>
          <w:spacing w:val="-18"/>
        </w:rPr>
        <w:t xml:space="preserve"> </w:t>
      </w:r>
      <w:r>
        <w:rPr>
          <w:spacing w:val="-2"/>
        </w:rPr>
        <w:t>ICTPR</w:t>
      </w:r>
    </w:p>
    <w:p>
      <w:pPr>
        <w:pStyle w:val="7"/>
        <w:rPr>
          <w:b/>
          <w:sz w:val="36"/>
        </w:rPr>
      </w:pPr>
    </w:p>
    <w:p>
      <w:pPr>
        <w:pStyle w:val="7"/>
        <w:spacing w:before="227"/>
        <w:ind w:left="882"/>
      </w:pPr>
      <w:r>
        <w:rPr>
          <w:spacing w:val="-5"/>
        </w:rPr>
        <w:t>Coordenador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8"/>
        </w:rPr>
        <w:t xml:space="preserve"> </w:t>
      </w:r>
      <w:r>
        <w:rPr>
          <w:spacing w:val="-4"/>
        </w:rPr>
        <w:t>Proposta:</w:t>
      </w:r>
    </w:p>
    <w:p>
      <w:pPr>
        <w:pStyle w:val="7"/>
        <w:spacing w:before="31"/>
        <w:ind w:left="882"/>
      </w:pPr>
      <w:r>
        <w:rPr>
          <w:spacing w:val="-5"/>
        </w:rPr>
        <w:t xml:space="preserve">Título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Projeto:</w:t>
      </w:r>
    </w:p>
    <w:p>
      <w:pPr>
        <w:pStyle w:val="7"/>
        <w:spacing w:before="34"/>
        <w:ind w:left="882"/>
      </w:pPr>
      <w:r>
        <w:rPr>
          <w:spacing w:val="-4"/>
        </w:rPr>
        <w:t>Instituição</w:t>
      </w:r>
      <w:r>
        <w:rPr>
          <w:spacing w:val="-8"/>
        </w:rPr>
        <w:t xml:space="preserve"> </w:t>
      </w:r>
      <w:r>
        <w:rPr>
          <w:spacing w:val="-4"/>
        </w:rPr>
        <w:t>-</w:t>
      </w:r>
      <w:r>
        <w:rPr>
          <w:spacing w:val="-7"/>
        </w:rPr>
        <w:t xml:space="preserve"> </w:t>
      </w:r>
      <w:r>
        <w:rPr>
          <w:spacing w:val="-4"/>
        </w:rPr>
        <w:t>ICTPR:</w:t>
      </w:r>
    </w:p>
    <w:p>
      <w:pPr>
        <w:pStyle w:val="7"/>
        <w:spacing w:before="1"/>
        <w:rPr>
          <w:sz w:val="29"/>
        </w:rPr>
      </w:pPr>
    </w:p>
    <w:p>
      <w:pPr>
        <w:pStyle w:val="7"/>
        <w:spacing w:line="216" w:lineRule="auto"/>
        <w:ind w:left="882" w:right="1694"/>
        <w:jc w:val="both"/>
      </w:pPr>
      <w:r>
        <w:rPr>
          <w:spacing w:val="-2"/>
        </w:rPr>
        <w:t>Através</w:t>
      </w:r>
      <w:r>
        <w:rPr>
          <w:spacing w:val="-11"/>
        </w:rPr>
        <w:t xml:space="preserve"> </w:t>
      </w:r>
      <w:r>
        <w:rPr>
          <w:spacing w:val="-2"/>
        </w:rPr>
        <w:t>deste</w:t>
      </w:r>
      <w:r>
        <w:rPr>
          <w:spacing w:val="-10"/>
        </w:rPr>
        <w:t xml:space="preserve"> </w:t>
      </w:r>
      <w:r>
        <w:rPr>
          <w:spacing w:val="-1"/>
        </w:rPr>
        <w:t>termo,</w:t>
      </w:r>
      <w:r>
        <w:rPr>
          <w:spacing w:val="-11"/>
        </w:rPr>
        <w:t xml:space="preserve"> </w:t>
      </w:r>
      <w:r>
        <w:rPr>
          <w:spacing w:val="-1"/>
        </w:rPr>
        <w:t>confirmo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anuência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Instituição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realização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Projeto</w:t>
      </w:r>
      <w:r>
        <w:rPr>
          <w:spacing w:val="-10"/>
        </w:rPr>
        <w:t xml:space="preserve"> </w:t>
      </w:r>
      <w:r>
        <w:rPr>
          <w:spacing w:val="-1"/>
        </w:rPr>
        <w:t>supracitado,</w:t>
      </w:r>
      <w:r>
        <w:rPr>
          <w:spacing w:val="-47"/>
        </w:rPr>
        <w:t xml:space="preserve"> </w:t>
      </w:r>
      <w:r>
        <w:t>inclusive com as contrapartidas listadas no mesmo, a ser submetido para financiamento pela</w:t>
      </w:r>
      <w:r>
        <w:rPr>
          <w:spacing w:val="1"/>
        </w:rPr>
        <w:t xml:space="preserve"> </w:t>
      </w:r>
      <w:r>
        <w:t>Fundação</w:t>
      </w:r>
      <w:r>
        <w:rPr>
          <w:spacing w:val="-10"/>
        </w:rPr>
        <w:t xml:space="preserve"> </w:t>
      </w:r>
      <w:r>
        <w:t>Araucária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âmbito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“CHAMADA</w:t>
      </w:r>
      <w:r>
        <w:rPr>
          <w:spacing w:val="-11"/>
        </w:rPr>
        <w:t xml:space="preserve"> </w:t>
      </w:r>
      <w:r>
        <w:t>######”</w:t>
      </w:r>
    </w:p>
    <w:p>
      <w:pPr>
        <w:pStyle w:val="7"/>
        <w:spacing w:before="8"/>
        <w:rPr>
          <w:sz w:val="29"/>
        </w:rPr>
      </w:pPr>
    </w:p>
    <w:p>
      <w:pPr>
        <w:pStyle w:val="7"/>
        <w:spacing w:line="216" w:lineRule="auto"/>
        <w:ind w:left="882" w:right="1693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Direção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Instituição</w:t>
      </w:r>
      <w:r>
        <w:rPr>
          <w:spacing w:val="-10"/>
        </w:rPr>
        <w:t xml:space="preserve"> </w:t>
      </w:r>
      <w:r>
        <w:rPr>
          <w:spacing w:val="-1"/>
        </w:rPr>
        <w:t>apoia</w:t>
      </w:r>
      <w:r>
        <w:rPr>
          <w:spacing w:val="-11"/>
        </w:rPr>
        <w:t xml:space="preserve"> </w:t>
      </w:r>
      <w:r>
        <w:rPr>
          <w:spacing w:val="-1"/>
        </w:rPr>
        <w:t>totalmente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pedido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Coordenador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colocará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disposição</w:t>
      </w:r>
      <w:r>
        <w:rPr>
          <w:spacing w:val="-10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rPr>
          <w:spacing w:val="-5"/>
        </w:rPr>
        <w:t>infraestrutura</w:t>
      </w:r>
      <w:r>
        <w:rPr>
          <w:spacing w:val="-7"/>
        </w:rPr>
        <w:t xml:space="preserve"> </w:t>
      </w:r>
      <w:r>
        <w:rPr>
          <w:spacing w:val="-4"/>
        </w:rPr>
        <w:t>física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pessoal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Instituição,</w:t>
      </w:r>
      <w:r>
        <w:rPr>
          <w:spacing w:val="-9"/>
        </w:rPr>
        <w:t xml:space="preserve"> </w:t>
      </w:r>
      <w:r>
        <w:rPr>
          <w:spacing w:val="-4"/>
        </w:rPr>
        <w:t>visando</w:t>
      </w:r>
      <w:r>
        <w:rPr>
          <w:spacing w:val="-8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 xml:space="preserve"> </w:t>
      </w:r>
      <w:r>
        <w:rPr>
          <w:spacing w:val="-4"/>
        </w:rPr>
        <w:t>perfeito</w:t>
      </w:r>
      <w:r>
        <w:rPr>
          <w:spacing w:val="-8"/>
        </w:rPr>
        <w:t xml:space="preserve"> </w:t>
      </w:r>
      <w:r>
        <w:rPr>
          <w:spacing w:val="-4"/>
        </w:rPr>
        <w:t>andamento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seu</w:t>
      </w:r>
      <w:r>
        <w:rPr>
          <w:spacing w:val="-8"/>
        </w:rPr>
        <w:t xml:space="preserve"> </w:t>
      </w:r>
      <w:r>
        <w:rPr>
          <w:spacing w:val="-4"/>
        </w:rPr>
        <w:t>projeto.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  <w:spacing w:before="7"/>
        <w:rPr>
          <w:sz w:val="30"/>
        </w:rPr>
      </w:pPr>
    </w:p>
    <w:p>
      <w:pPr>
        <w:pStyle w:val="7"/>
        <w:ind w:left="951" w:right="1767"/>
        <w:jc w:val="center"/>
      </w:pPr>
      <w:r>
        <w:rPr>
          <w:spacing w:val="-2"/>
        </w:rPr>
        <w:t>[NOME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CARGO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REPRESENTANTE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2"/>
        </w:rPr>
        <w:t>INSTITUIÇÃO]</w:t>
      </w:r>
    </w:p>
    <w:p>
      <w:pPr>
        <w:spacing w:after="0"/>
        <w:jc w:val="center"/>
        <w:sectPr>
          <w:pgSz w:w="11910" w:h="16840"/>
          <w:pgMar w:top="2480" w:right="0" w:bottom="280" w:left="820" w:header="741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8"/>
        </w:rPr>
      </w:pPr>
    </w:p>
    <w:p>
      <w:pPr>
        <w:pStyle w:val="3"/>
        <w:spacing w:line="216" w:lineRule="auto"/>
        <w:ind w:left="956" w:right="1767" w:hanging="4"/>
        <w:jc w:val="center"/>
      </w:pPr>
      <w:r>
        <w:rPr>
          <w:color w:val="006FC0"/>
          <w:spacing w:val="-5"/>
        </w:rPr>
        <w:t xml:space="preserve">CHAMADA PÚBLICA 03/2022 - PROGRAMA </w:t>
      </w:r>
      <w:r>
        <w:rPr>
          <w:color w:val="006FC0"/>
          <w:spacing w:val="-4"/>
        </w:rPr>
        <w:t>DE APOIO INSTITUCIONAL PARA ORGANIZAÇÃO,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5"/>
        </w:rPr>
        <w:t>REALIZAÇÃO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PARTICIPAÇÃO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DOS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ENCONTROS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ANUAIS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DE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5"/>
        </w:rPr>
        <w:t>EXTENSÃO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UNIVERSITÁRIA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–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EAIC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&amp;</w:t>
      </w:r>
      <w:r>
        <w:rPr>
          <w:color w:val="006FC0"/>
          <w:spacing w:val="-46"/>
        </w:rPr>
        <w:t xml:space="preserve"> </w:t>
      </w:r>
      <w:r>
        <w:rPr>
          <w:color w:val="006FC0"/>
        </w:rPr>
        <w:t>EAITI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2022</w:t>
      </w:r>
    </w:p>
    <w:p>
      <w:pPr>
        <w:pStyle w:val="7"/>
        <w:spacing w:before="10"/>
        <w:rPr>
          <w:b/>
          <w:sz w:val="28"/>
        </w:rPr>
      </w:pPr>
    </w:p>
    <w:p>
      <w:pPr>
        <w:spacing w:after="0"/>
        <w:rPr>
          <w:sz w:val="28"/>
        </w:rPr>
        <w:sectPr>
          <w:headerReference r:id="rId6" w:type="default"/>
          <w:pgSz w:w="11910" w:h="16840"/>
          <w:pgMar w:top="1880" w:right="0" w:bottom="280" w:left="820" w:header="741" w:footer="0" w:gutter="0"/>
          <w:cols w:space="720" w:num="1"/>
        </w:sectPr>
      </w:pPr>
    </w:p>
    <w:p>
      <w:pPr>
        <w:pStyle w:val="7"/>
        <w:rPr>
          <w:b/>
        </w:rPr>
      </w:pPr>
    </w:p>
    <w:p>
      <w:pPr>
        <w:pStyle w:val="7"/>
        <w:spacing w:before="4"/>
        <w:rPr>
          <w:b/>
          <w:sz w:val="16"/>
        </w:rPr>
      </w:pPr>
    </w:p>
    <w:p>
      <w:pPr>
        <w:spacing w:before="0"/>
        <w:ind w:left="882" w:right="0" w:firstLine="0"/>
        <w:jc w:val="left"/>
        <w:rPr>
          <w:b/>
          <w:sz w:val="22"/>
        </w:rPr>
      </w:pPr>
      <w:r>
        <w:rPr>
          <w:b/>
          <w:spacing w:val="-5"/>
          <w:sz w:val="22"/>
          <w:u w:val="single"/>
        </w:rPr>
        <w:t>Observações:</w:t>
      </w:r>
    </w:p>
    <w:p>
      <w:pPr>
        <w:spacing w:before="34"/>
        <w:ind w:left="448" w:right="0" w:firstLine="0"/>
        <w:jc w:val="left"/>
        <w:rPr>
          <w:b/>
          <w:sz w:val="32"/>
        </w:rPr>
      </w:pPr>
      <w:r>
        <w:br w:type="column"/>
      </w:r>
      <w:r>
        <w:rPr>
          <w:b/>
          <w:spacing w:val="-4"/>
          <w:sz w:val="32"/>
        </w:rPr>
        <w:t>Anexo</w:t>
      </w:r>
      <w:r>
        <w:rPr>
          <w:b/>
          <w:spacing w:val="-13"/>
          <w:sz w:val="32"/>
        </w:rPr>
        <w:t xml:space="preserve"> </w:t>
      </w:r>
      <w:r>
        <w:rPr>
          <w:b/>
          <w:spacing w:val="-4"/>
          <w:sz w:val="32"/>
        </w:rPr>
        <w:t>IV</w:t>
      </w:r>
      <w:r>
        <w:rPr>
          <w:b/>
          <w:spacing w:val="-13"/>
          <w:sz w:val="32"/>
        </w:rPr>
        <w:t xml:space="preserve"> </w:t>
      </w:r>
      <w:r>
        <w:rPr>
          <w:b/>
          <w:spacing w:val="-4"/>
          <w:sz w:val="32"/>
        </w:rPr>
        <w:t>-</w:t>
      </w:r>
      <w:r>
        <w:rPr>
          <w:b/>
          <w:spacing w:val="-13"/>
          <w:sz w:val="32"/>
        </w:rPr>
        <w:t xml:space="preserve"> </w:t>
      </w:r>
      <w:r>
        <w:rPr>
          <w:b/>
          <w:spacing w:val="-4"/>
          <w:sz w:val="32"/>
        </w:rPr>
        <w:t>Modelo</w:t>
      </w:r>
      <w:r>
        <w:rPr>
          <w:b/>
          <w:spacing w:val="-12"/>
          <w:sz w:val="32"/>
        </w:rPr>
        <w:t xml:space="preserve"> </w:t>
      </w:r>
      <w:r>
        <w:rPr>
          <w:b/>
          <w:spacing w:val="-4"/>
          <w:sz w:val="32"/>
        </w:rPr>
        <w:t>de</w:t>
      </w:r>
      <w:r>
        <w:rPr>
          <w:b/>
          <w:spacing w:val="-13"/>
          <w:sz w:val="32"/>
        </w:rPr>
        <w:t xml:space="preserve"> </w:t>
      </w:r>
      <w:r>
        <w:rPr>
          <w:b/>
          <w:spacing w:val="-4"/>
          <w:sz w:val="32"/>
        </w:rPr>
        <w:t>Plano</w:t>
      </w:r>
      <w:r>
        <w:rPr>
          <w:b/>
          <w:spacing w:val="-12"/>
          <w:sz w:val="32"/>
        </w:rPr>
        <w:t xml:space="preserve"> </w:t>
      </w:r>
      <w:r>
        <w:rPr>
          <w:b/>
          <w:spacing w:val="-3"/>
          <w:sz w:val="32"/>
        </w:rPr>
        <w:t>de</w:t>
      </w:r>
      <w:r>
        <w:rPr>
          <w:b/>
          <w:spacing w:val="-13"/>
          <w:sz w:val="32"/>
        </w:rPr>
        <w:t xml:space="preserve"> </w:t>
      </w:r>
      <w:r>
        <w:rPr>
          <w:b/>
          <w:spacing w:val="-3"/>
          <w:sz w:val="32"/>
        </w:rPr>
        <w:t>Trabalho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2480" w:right="0" w:bottom="280" w:left="820" w:header="720" w:footer="720" w:gutter="0"/>
          <w:cols w:equalWidth="0" w:num="2">
            <w:col w:w="2059" w:space="40"/>
            <w:col w:w="8991"/>
          </w:cols>
        </w:sectPr>
      </w:pPr>
    </w:p>
    <w:p>
      <w:pPr>
        <w:pStyle w:val="9"/>
        <w:numPr>
          <w:ilvl w:val="0"/>
          <w:numId w:val="3"/>
        </w:numPr>
        <w:tabs>
          <w:tab w:val="left" w:pos="1087"/>
        </w:tabs>
        <w:spacing w:before="59" w:after="0" w:line="228" w:lineRule="auto"/>
        <w:ind w:left="882" w:right="1913" w:firstLine="0"/>
        <w:jc w:val="left"/>
        <w:rPr>
          <w:sz w:val="22"/>
        </w:rPr>
      </w:pPr>
      <w:r>
        <w:rPr>
          <w:spacing w:val="-4"/>
          <w:sz w:val="22"/>
        </w:rPr>
        <w:t>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itens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constam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neste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documento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são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mesmos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estão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plataforma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submissão</w:t>
      </w:r>
      <w:r>
        <w:rPr>
          <w:spacing w:val="-46"/>
          <w:sz w:val="22"/>
        </w:rPr>
        <w:t xml:space="preserve"> </w:t>
      </w:r>
      <w:r>
        <w:rPr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z w:val="22"/>
        </w:rPr>
        <w:t>projeto;</w:t>
      </w:r>
    </w:p>
    <w:p>
      <w:pPr>
        <w:pStyle w:val="9"/>
        <w:numPr>
          <w:ilvl w:val="0"/>
          <w:numId w:val="3"/>
        </w:numPr>
        <w:tabs>
          <w:tab w:val="left" w:pos="1087"/>
        </w:tabs>
        <w:spacing w:before="48" w:after="0" w:line="240" w:lineRule="auto"/>
        <w:ind w:left="1086" w:right="0" w:hanging="205"/>
        <w:jc w:val="left"/>
        <w:rPr>
          <w:sz w:val="22"/>
        </w:rPr>
      </w:pPr>
      <w:r>
        <w:rPr>
          <w:spacing w:val="-4"/>
          <w:sz w:val="22"/>
        </w:rPr>
        <w:t>Não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há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necessidade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envio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cópia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deste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documento.</w:t>
      </w:r>
    </w:p>
    <w:p>
      <w:pPr>
        <w:pStyle w:val="7"/>
        <w:spacing w:before="11"/>
        <w:rPr>
          <w:sz w:val="30"/>
        </w:rPr>
      </w:pPr>
    </w:p>
    <w:p>
      <w:pPr>
        <w:pStyle w:val="3"/>
        <w:numPr>
          <w:ilvl w:val="0"/>
          <w:numId w:val="4"/>
        </w:numPr>
        <w:tabs>
          <w:tab w:val="left" w:pos="1091"/>
        </w:tabs>
        <w:spacing w:before="0" w:after="56" w:line="240" w:lineRule="auto"/>
        <w:ind w:left="1090" w:right="0" w:hanging="209"/>
        <w:jc w:val="left"/>
      </w:pPr>
      <w:r>
        <w:rPr>
          <w:color w:val="006FC0"/>
          <w:spacing w:val="-5"/>
        </w:rPr>
        <w:t>DADOS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IDENTIFICAÇÃO</w:t>
      </w: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6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894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Título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da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proposta</w:t>
            </w:r>
          </w:p>
        </w:tc>
        <w:tc>
          <w:tcPr>
            <w:tcW w:w="66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894" w:type="dxa"/>
            <w:shd w:val="clear" w:color="auto" w:fill="DEEAF6"/>
          </w:tcPr>
          <w:p>
            <w:pPr>
              <w:pStyle w:val="10"/>
              <w:spacing w:before="52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Instituição/Sigla</w:t>
            </w:r>
          </w:p>
        </w:tc>
        <w:tc>
          <w:tcPr>
            <w:tcW w:w="66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894" w:type="dxa"/>
            <w:shd w:val="clear" w:color="auto" w:fill="DEEAF6"/>
          </w:tcPr>
          <w:p>
            <w:pPr>
              <w:pStyle w:val="10"/>
              <w:spacing w:before="50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Coordenador</w:t>
            </w:r>
          </w:p>
        </w:tc>
        <w:tc>
          <w:tcPr>
            <w:tcW w:w="66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894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E-mail</w:t>
            </w:r>
          </w:p>
        </w:tc>
        <w:tc>
          <w:tcPr>
            <w:tcW w:w="66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894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Telefones</w:t>
            </w:r>
          </w:p>
        </w:tc>
        <w:tc>
          <w:tcPr>
            <w:tcW w:w="66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rPr>
          <w:b/>
          <w:sz w:val="30"/>
        </w:rPr>
      </w:pPr>
    </w:p>
    <w:p>
      <w:pPr>
        <w:pStyle w:val="9"/>
        <w:numPr>
          <w:ilvl w:val="0"/>
          <w:numId w:val="4"/>
        </w:numPr>
        <w:tabs>
          <w:tab w:val="left" w:pos="1091"/>
        </w:tabs>
        <w:spacing w:before="0" w:after="56" w:line="240" w:lineRule="auto"/>
        <w:ind w:left="1090" w:right="0" w:hanging="209"/>
        <w:jc w:val="left"/>
        <w:rPr>
          <w:b/>
          <w:sz w:val="22"/>
        </w:rPr>
      </w:pPr>
      <w:r>
        <w:rPr>
          <w:b/>
          <w:color w:val="006FC0"/>
          <w:spacing w:val="-5"/>
          <w:sz w:val="22"/>
        </w:rPr>
        <w:t>DADOS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DA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5"/>
          <w:sz w:val="22"/>
        </w:rPr>
        <w:t>EQUIPE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DO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PROJETO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4"/>
          <w:sz w:val="22"/>
        </w:rPr>
        <w:t>(COORDENADOR/EQUIPE)</w:t>
      </w:r>
    </w:p>
    <w:tbl>
      <w:tblPr>
        <w:tblStyle w:val="6"/>
        <w:tblW w:w="0" w:type="auto"/>
        <w:tblInd w:w="9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0"/>
        <w:gridCol w:w="1829"/>
        <w:gridCol w:w="1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640" w:type="dxa"/>
            <w:shd w:val="clear" w:color="auto" w:fill="DEEAF6"/>
          </w:tcPr>
          <w:p>
            <w:pPr>
              <w:pStyle w:val="10"/>
              <w:spacing w:before="49"/>
              <w:ind w:left="2032" w:right="202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Nome</w:t>
            </w:r>
          </w:p>
        </w:tc>
        <w:tc>
          <w:tcPr>
            <w:tcW w:w="1829" w:type="dxa"/>
            <w:shd w:val="clear" w:color="auto" w:fill="DEEAF6"/>
          </w:tcPr>
          <w:p>
            <w:pPr>
              <w:pStyle w:val="10"/>
              <w:spacing w:before="49"/>
              <w:ind w:left="602"/>
              <w:rPr>
                <w:i/>
                <w:sz w:val="22"/>
              </w:rPr>
            </w:pPr>
            <w:r>
              <w:rPr>
                <w:i/>
                <w:sz w:val="22"/>
              </w:rPr>
              <w:t>Função</w:t>
            </w:r>
          </w:p>
        </w:tc>
        <w:tc>
          <w:tcPr>
            <w:tcW w:w="1957" w:type="dxa"/>
            <w:shd w:val="clear" w:color="auto" w:fill="DEEAF6"/>
          </w:tcPr>
          <w:p>
            <w:pPr>
              <w:pStyle w:val="10"/>
              <w:spacing w:before="49"/>
              <w:ind w:left="534"/>
              <w:rPr>
                <w:i/>
                <w:sz w:val="22"/>
              </w:rPr>
            </w:pPr>
            <w:r>
              <w:rPr>
                <w:i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6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6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6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6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spacing w:before="10"/>
        <w:rPr>
          <w:b/>
          <w:sz w:val="29"/>
        </w:rPr>
      </w:pPr>
    </w:p>
    <w:p>
      <w:pPr>
        <w:pStyle w:val="3"/>
        <w:numPr>
          <w:ilvl w:val="0"/>
          <w:numId w:val="4"/>
        </w:numPr>
        <w:tabs>
          <w:tab w:val="left" w:pos="1091"/>
        </w:tabs>
        <w:spacing w:before="0" w:after="56" w:line="240" w:lineRule="auto"/>
        <w:ind w:left="1090" w:right="0" w:hanging="209"/>
        <w:jc w:val="left"/>
      </w:pPr>
      <w:r>
        <w:rPr>
          <w:color w:val="006FC0"/>
          <w:spacing w:val="-6"/>
        </w:rPr>
        <w:t>INFORMAÇÕES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PROPOSTA</w:t>
      </w: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6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3.1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Título:</w:t>
            </w:r>
          </w:p>
        </w:tc>
        <w:tc>
          <w:tcPr>
            <w:tcW w:w="68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3.2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Objetivos:</w:t>
            </w:r>
          </w:p>
        </w:tc>
        <w:tc>
          <w:tcPr>
            <w:tcW w:w="68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3.3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Justificativas</w:t>
            </w:r>
          </w:p>
        </w:tc>
        <w:tc>
          <w:tcPr>
            <w:tcW w:w="6880" w:type="dxa"/>
          </w:tcPr>
          <w:p>
            <w:pPr>
              <w:pStyle w:val="10"/>
              <w:spacing w:before="61" w:line="228" w:lineRule="auto"/>
              <w:ind w:left="55" w:right="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Demonstrar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relevância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abordado,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pertinente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resumir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relativo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evidenciando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justificam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58" w:line="230" w:lineRule="auto"/>
              <w:ind w:left="57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3.4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pacing w:val="-6"/>
                <w:sz w:val="22"/>
              </w:rPr>
              <w:t>Resultados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z w:val="22"/>
              </w:rPr>
              <w:t>esperados:</w:t>
            </w:r>
          </w:p>
        </w:tc>
        <w:tc>
          <w:tcPr>
            <w:tcW w:w="6880" w:type="dxa"/>
          </w:tcPr>
          <w:p>
            <w:pPr>
              <w:pStyle w:val="10"/>
              <w:spacing w:before="61" w:line="228" w:lineRule="auto"/>
              <w:ind w:left="55" w:right="44"/>
              <w:jc w:val="both"/>
              <w:rPr>
                <w:sz w:val="20"/>
              </w:rPr>
            </w:pPr>
            <w:r>
              <w:rPr>
                <w:sz w:val="20"/>
              </w:rPr>
              <w:t>(Listar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benefícios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econômico, ambiental científico, tecnológico e/ou sociocultural para o Estado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49" w:line="247" w:lineRule="exact"/>
              <w:ind w:left="57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3.5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Colaborações</w:t>
            </w:r>
          </w:p>
        </w:tc>
        <w:tc>
          <w:tcPr>
            <w:tcW w:w="6880" w:type="dxa"/>
          </w:tcPr>
          <w:p>
            <w:pPr>
              <w:pStyle w:val="10"/>
              <w:spacing w:before="51"/>
              <w:ind w:left="55"/>
              <w:rPr>
                <w:sz w:val="20"/>
              </w:rPr>
            </w:pPr>
            <w:r>
              <w:rPr>
                <w:sz w:val="20"/>
              </w:rPr>
              <w:t>(Já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estabelecidas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área,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2480" w:right="0" w:bottom="280" w:left="820" w:header="720" w:footer="720" w:gutter="0"/>
          <w:cols w:space="720" w:num="1"/>
        </w:sectPr>
      </w:pPr>
    </w:p>
    <w:p>
      <w:pPr>
        <w:pStyle w:val="7"/>
        <w:spacing w:before="9"/>
        <w:rPr>
          <w:b/>
          <w:sz w:val="29"/>
        </w:rPr>
      </w:pP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6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line="258" w:lineRule="exact"/>
              <w:ind w:left="57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ou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parcerias:</w:t>
            </w:r>
          </w:p>
        </w:tc>
        <w:tc>
          <w:tcPr>
            <w:tcW w:w="6880" w:type="dxa"/>
          </w:tcPr>
          <w:p>
            <w:pPr>
              <w:pStyle w:val="10"/>
              <w:spacing w:line="236" w:lineRule="exact"/>
              <w:ind w:left="55"/>
              <w:rPr>
                <w:sz w:val="20"/>
              </w:rPr>
            </w:pPr>
            <w:r>
              <w:rPr>
                <w:sz w:val="20"/>
              </w:rPr>
              <w:t>houver)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3.6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Metodologias</w:t>
            </w:r>
          </w:p>
        </w:tc>
        <w:tc>
          <w:tcPr>
            <w:tcW w:w="6880" w:type="dxa"/>
          </w:tcPr>
          <w:p>
            <w:pPr>
              <w:pStyle w:val="10"/>
              <w:spacing w:before="61" w:line="228" w:lineRule="auto"/>
              <w:ind w:left="55"/>
              <w:rPr>
                <w:sz w:val="20"/>
              </w:rPr>
            </w:pPr>
            <w:r>
              <w:rPr>
                <w:sz w:val="20"/>
              </w:rPr>
              <w:t>(Descrever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projeto)</w:t>
            </w:r>
          </w:p>
        </w:tc>
      </w:tr>
    </w:tbl>
    <w:p>
      <w:pPr>
        <w:pStyle w:val="7"/>
        <w:spacing w:before="2"/>
        <w:rPr>
          <w:b/>
          <w:sz w:val="17"/>
        </w:rPr>
      </w:pPr>
    </w:p>
    <w:p>
      <w:pPr>
        <w:pStyle w:val="9"/>
        <w:numPr>
          <w:ilvl w:val="0"/>
          <w:numId w:val="4"/>
        </w:numPr>
        <w:tabs>
          <w:tab w:val="left" w:pos="1091"/>
        </w:tabs>
        <w:spacing w:before="56" w:after="0" w:line="240" w:lineRule="auto"/>
        <w:ind w:left="1090" w:right="0" w:hanging="209"/>
        <w:jc w:val="left"/>
        <w:rPr>
          <w:b/>
          <w:sz w:val="22"/>
        </w:rPr>
      </w:pPr>
      <w:r>
        <w:rPr>
          <w:b/>
          <w:color w:val="006FC0"/>
          <w:sz w:val="22"/>
        </w:rPr>
        <w:t>DESPESAS/ORÇAMENTO</w:t>
      </w: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3928"/>
        <w:gridCol w:w="1155"/>
        <w:gridCol w:w="1354"/>
        <w:gridCol w:w="1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53" w:type="dxa"/>
            <w:shd w:val="clear" w:color="auto" w:fill="DAEDF3"/>
          </w:tcPr>
          <w:p>
            <w:pPr>
              <w:pStyle w:val="10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928" w:type="dxa"/>
            <w:shd w:val="clear" w:color="auto" w:fill="DAEDF3"/>
          </w:tcPr>
          <w:p>
            <w:pPr>
              <w:pStyle w:val="10"/>
              <w:spacing w:before="162"/>
              <w:ind w:left="1245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Item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despesa</w:t>
            </w:r>
          </w:p>
        </w:tc>
        <w:tc>
          <w:tcPr>
            <w:tcW w:w="1155" w:type="dxa"/>
            <w:shd w:val="clear" w:color="auto" w:fill="DAEDF3"/>
          </w:tcPr>
          <w:p>
            <w:pPr>
              <w:pStyle w:val="10"/>
              <w:spacing w:before="162"/>
              <w:ind w:left="5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Quantidade</w:t>
            </w:r>
          </w:p>
        </w:tc>
        <w:tc>
          <w:tcPr>
            <w:tcW w:w="1354" w:type="dxa"/>
            <w:tcBorders>
              <w:right w:val="single" w:color="000000" w:sz="6" w:space="0"/>
            </w:tcBorders>
            <w:shd w:val="clear" w:color="auto" w:fill="DAEDF3"/>
          </w:tcPr>
          <w:p>
            <w:pPr>
              <w:pStyle w:val="10"/>
              <w:spacing w:before="28"/>
              <w:ind w:left="495" w:hanging="276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 xml:space="preserve">Valor </w:t>
            </w:r>
            <w:r>
              <w:rPr>
                <w:b/>
                <w:spacing w:val="-6"/>
                <w:sz w:val="22"/>
              </w:rPr>
              <w:t>unit.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(R$)</w:t>
            </w:r>
          </w:p>
        </w:tc>
        <w:tc>
          <w:tcPr>
            <w:tcW w:w="1407" w:type="dxa"/>
            <w:tcBorders>
              <w:left w:val="single" w:color="000000" w:sz="6" w:space="0"/>
            </w:tcBorders>
            <w:shd w:val="clear" w:color="auto" w:fill="DAEDF3"/>
          </w:tcPr>
          <w:p>
            <w:pPr>
              <w:pStyle w:val="10"/>
              <w:spacing w:before="28"/>
              <w:ind w:left="521" w:hanging="286"/>
              <w:rPr>
                <w:b/>
                <w:sz w:val="22"/>
              </w:rPr>
            </w:pPr>
            <w:r>
              <w:rPr>
                <w:b/>
                <w:spacing w:val="-9"/>
                <w:sz w:val="22"/>
              </w:rPr>
              <w:t>Valor</w:t>
            </w:r>
            <w:r>
              <w:rPr>
                <w:b/>
                <w:spacing w:val="-8"/>
                <w:sz w:val="22"/>
              </w:rPr>
              <w:t xml:space="preserve"> Total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5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rPr>
          <w:b/>
        </w:rPr>
      </w:pPr>
    </w:p>
    <w:p>
      <w:pPr>
        <w:pStyle w:val="3"/>
        <w:numPr>
          <w:ilvl w:val="0"/>
          <w:numId w:val="4"/>
        </w:numPr>
        <w:tabs>
          <w:tab w:val="left" w:pos="1091"/>
        </w:tabs>
        <w:spacing w:before="158" w:after="0" w:line="240" w:lineRule="auto"/>
        <w:ind w:left="1090" w:right="0" w:hanging="209"/>
        <w:jc w:val="left"/>
      </w:pPr>
      <w:r>
        <w:rPr>
          <w:color w:val="006FC0"/>
          <w:spacing w:val="-6"/>
        </w:rPr>
        <w:t>ATIVIDADES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DO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PROJETO</w:t>
      </w:r>
    </w:p>
    <w:p>
      <w:pPr>
        <w:pStyle w:val="7"/>
        <w:rPr>
          <w:b/>
          <w:sz w:val="27"/>
        </w:rPr>
      </w:pP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1789"/>
        <w:gridCol w:w="980"/>
        <w:gridCol w:w="1717"/>
        <w:gridCol w:w="893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7" w:hRule="atLeast"/>
        </w:trPr>
        <w:tc>
          <w:tcPr>
            <w:tcW w:w="1498" w:type="dxa"/>
            <w:shd w:val="clear" w:color="auto" w:fill="DEEAF6"/>
          </w:tcPr>
          <w:p>
            <w:pPr>
              <w:pStyle w:val="10"/>
              <w:spacing w:before="59"/>
              <w:ind w:left="57" w:right="56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Atividades (A-</w:t>
            </w:r>
            <w:r>
              <w:rPr>
                <w:i/>
                <w:spacing w:val="-46"/>
                <w:sz w:val="22"/>
              </w:rPr>
              <w:t xml:space="preserve"> </w:t>
            </w:r>
            <w:r>
              <w:rPr>
                <w:i/>
                <w:sz w:val="22"/>
              </w:rPr>
              <w:t>1):</w:t>
            </w:r>
          </w:p>
        </w:tc>
        <w:tc>
          <w:tcPr>
            <w:tcW w:w="7000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98" w:type="dxa"/>
            <w:shd w:val="clear" w:color="auto" w:fill="DEEAF6"/>
          </w:tcPr>
          <w:p>
            <w:pPr>
              <w:pStyle w:val="10"/>
              <w:spacing w:before="61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Início:</w:t>
            </w:r>
          </w:p>
        </w:tc>
        <w:tc>
          <w:tcPr>
            <w:tcW w:w="178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shd w:val="clear" w:color="auto" w:fill="DEEAF6"/>
          </w:tcPr>
          <w:p>
            <w:pPr>
              <w:pStyle w:val="10"/>
              <w:spacing w:before="61"/>
              <w:ind w:left="56"/>
              <w:rPr>
                <w:i/>
                <w:sz w:val="22"/>
              </w:rPr>
            </w:pPr>
            <w:r>
              <w:rPr>
                <w:i/>
                <w:sz w:val="22"/>
              </w:rPr>
              <w:t>Duração:</w:t>
            </w:r>
          </w:p>
        </w:tc>
        <w:tc>
          <w:tcPr>
            <w:tcW w:w="171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shd w:val="clear" w:color="auto" w:fill="DEEAF6"/>
          </w:tcPr>
          <w:p>
            <w:pPr>
              <w:pStyle w:val="10"/>
              <w:spacing w:before="61"/>
              <w:ind w:left="52"/>
              <w:rPr>
                <w:i/>
                <w:sz w:val="22"/>
              </w:rPr>
            </w:pPr>
            <w:r>
              <w:rPr>
                <w:i/>
                <w:spacing w:val="-3"/>
                <w:sz w:val="22"/>
              </w:rPr>
              <w:t>C.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H.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S.:</w:t>
            </w:r>
          </w:p>
        </w:tc>
        <w:tc>
          <w:tcPr>
            <w:tcW w:w="16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98" w:type="dxa"/>
            <w:tcBorders>
              <w:bottom w:val="single" w:color="000000" w:sz="8" w:space="0"/>
            </w:tcBorders>
            <w:shd w:val="clear" w:color="auto" w:fill="DEEAF6"/>
          </w:tcPr>
          <w:p>
            <w:pPr>
              <w:pStyle w:val="10"/>
              <w:spacing w:before="61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Membros:</w:t>
            </w:r>
          </w:p>
        </w:tc>
        <w:tc>
          <w:tcPr>
            <w:tcW w:w="7000" w:type="dxa"/>
            <w:gridSpan w:val="5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98" w:type="dxa"/>
            <w:tcBorders>
              <w:top w:val="single" w:color="000000" w:sz="8" w:space="0"/>
            </w:tcBorders>
            <w:shd w:val="clear" w:color="auto" w:fill="DEEAF6"/>
          </w:tcPr>
          <w:p>
            <w:pPr>
              <w:pStyle w:val="10"/>
              <w:spacing w:before="59"/>
              <w:ind w:left="57" w:right="56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Atividades (A-</w:t>
            </w:r>
            <w:r>
              <w:rPr>
                <w:i/>
                <w:spacing w:val="-46"/>
                <w:sz w:val="22"/>
              </w:rPr>
              <w:t xml:space="preserve"> </w:t>
            </w:r>
            <w:r>
              <w:rPr>
                <w:i/>
                <w:sz w:val="22"/>
              </w:rPr>
              <w:t>2):</w:t>
            </w:r>
          </w:p>
        </w:tc>
        <w:tc>
          <w:tcPr>
            <w:tcW w:w="7000" w:type="dxa"/>
            <w:gridSpan w:val="5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98" w:type="dxa"/>
            <w:shd w:val="clear" w:color="auto" w:fill="DEEAF6"/>
          </w:tcPr>
          <w:p>
            <w:pPr>
              <w:pStyle w:val="10"/>
              <w:spacing w:before="59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Início:</w:t>
            </w:r>
          </w:p>
        </w:tc>
        <w:tc>
          <w:tcPr>
            <w:tcW w:w="178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shd w:val="clear" w:color="auto" w:fill="DEEAF6"/>
          </w:tcPr>
          <w:p>
            <w:pPr>
              <w:pStyle w:val="10"/>
              <w:spacing w:before="59"/>
              <w:ind w:left="56"/>
              <w:rPr>
                <w:i/>
                <w:sz w:val="22"/>
              </w:rPr>
            </w:pPr>
            <w:r>
              <w:rPr>
                <w:i/>
                <w:sz w:val="22"/>
              </w:rPr>
              <w:t>Duração:</w:t>
            </w:r>
          </w:p>
        </w:tc>
        <w:tc>
          <w:tcPr>
            <w:tcW w:w="171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shd w:val="clear" w:color="auto" w:fill="DEEAF6"/>
          </w:tcPr>
          <w:p>
            <w:pPr>
              <w:pStyle w:val="10"/>
              <w:spacing w:before="59"/>
              <w:ind w:left="52"/>
              <w:rPr>
                <w:i/>
                <w:sz w:val="22"/>
              </w:rPr>
            </w:pPr>
            <w:r>
              <w:rPr>
                <w:i/>
                <w:spacing w:val="-3"/>
                <w:sz w:val="22"/>
              </w:rPr>
              <w:t>C.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H.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S.:</w:t>
            </w:r>
          </w:p>
        </w:tc>
        <w:tc>
          <w:tcPr>
            <w:tcW w:w="16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98" w:type="dxa"/>
            <w:shd w:val="clear" w:color="auto" w:fill="DEEAF6"/>
          </w:tcPr>
          <w:p>
            <w:pPr>
              <w:pStyle w:val="10"/>
              <w:spacing w:before="59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Membros:</w:t>
            </w:r>
          </w:p>
        </w:tc>
        <w:tc>
          <w:tcPr>
            <w:tcW w:w="7000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spacing w:before="59"/>
        <w:ind w:left="882"/>
      </w:pPr>
      <w:r>
        <w:rPr>
          <w:spacing w:val="-4"/>
        </w:rPr>
        <w:t>*</w:t>
      </w:r>
      <w:r>
        <w:rPr>
          <w:spacing w:val="-9"/>
        </w:rPr>
        <w:t xml:space="preserve"> </w:t>
      </w:r>
      <w:r>
        <w:rPr>
          <w:spacing w:val="-4"/>
        </w:rPr>
        <w:t>C.H.S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Carga</w:t>
      </w:r>
      <w:r>
        <w:rPr>
          <w:spacing w:val="-9"/>
        </w:rPr>
        <w:t xml:space="preserve"> </w:t>
      </w:r>
      <w:r>
        <w:rPr>
          <w:spacing w:val="-4"/>
        </w:rPr>
        <w:t>horária</w:t>
      </w:r>
      <w:r>
        <w:rPr>
          <w:spacing w:val="-9"/>
        </w:rPr>
        <w:t xml:space="preserve"> </w:t>
      </w:r>
      <w:r>
        <w:rPr>
          <w:spacing w:val="-3"/>
        </w:rPr>
        <w:t>semanal</w:t>
      </w:r>
    </w:p>
    <w:p>
      <w:pPr>
        <w:pStyle w:val="7"/>
        <w:spacing w:before="4"/>
        <w:rPr>
          <w:sz w:val="16"/>
        </w:rPr>
      </w:pPr>
    </w:p>
    <w:p>
      <w:pPr>
        <w:pStyle w:val="3"/>
        <w:numPr>
          <w:ilvl w:val="0"/>
          <w:numId w:val="4"/>
        </w:numPr>
        <w:tabs>
          <w:tab w:val="left" w:pos="1091"/>
        </w:tabs>
        <w:spacing w:before="0" w:after="0" w:line="240" w:lineRule="auto"/>
        <w:ind w:left="1090" w:right="0" w:hanging="209"/>
        <w:jc w:val="left"/>
      </w:pPr>
      <w:r>
        <w:rPr>
          <w:color w:val="006FC0"/>
          <w:spacing w:val="-5"/>
        </w:rPr>
        <w:t>CRONOGRAMA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4"/>
        </w:rPr>
        <w:t>FÍSICO</w:t>
      </w:r>
    </w:p>
    <w:p>
      <w:pPr>
        <w:pStyle w:val="7"/>
        <w:spacing w:before="4"/>
        <w:rPr>
          <w:b/>
          <w:sz w:val="8"/>
        </w:rPr>
      </w:pP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835"/>
        <w:gridCol w:w="2835"/>
        <w:gridCol w:w="2269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780" w:type="dxa"/>
            <w:vMerge w:val="restart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spacing w:before="9"/>
              <w:rPr>
                <w:b/>
                <w:sz w:val="31"/>
              </w:rPr>
            </w:pPr>
          </w:p>
          <w:p>
            <w:pPr>
              <w:pStyle w:val="10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spacing w:before="9"/>
              <w:rPr>
                <w:b/>
                <w:sz w:val="31"/>
              </w:rPr>
            </w:pPr>
          </w:p>
          <w:p>
            <w:pPr>
              <w:pStyle w:val="10"/>
              <w:ind w:left="582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Metas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Atividades</w:t>
            </w:r>
          </w:p>
        </w:tc>
        <w:tc>
          <w:tcPr>
            <w:tcW w:w="2835" w:type="dxa"/>
            <w:vMerge w:val="restart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spacing w:before="9"/>
              <w:rPr>
                <w:b/>
                <w:sz w:val="31"/>
              </w:rPr>
            </w:pPr>
          </w:p>
          <w:p>
            <w:pPr>
              <w:pStyle w:val="10"/>
              <w:ind w:left="17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Indicador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Físico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Execução</w:t>
            </w:r>
          </w:p>
        </w:tc>
        <w:tc>
          <w:tcPr>
            <w:tcW w:w="3405" w:type="dxa"/>
            <w:gridSpan w:val="2"/>
          </w:tcPr>
          <w:p>
            <w:pPr>
              <w:pStyle w:val="10"/>
              <w:spacing w:before="7"/>
              <w:rPr>
                <w:b/>
                <w:sz w:val="19"/>
              </w:rPr>
            </w:pPr>
          </w:p>
          <w:p>
            <w:pPr>
              <w:pStyle w:val="10"/>
              <w:ind w:left="96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Duração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prevista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10"/>
              <w:spacing w:before="59"/>
              <w:ind w:left="685" w:right="6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Início</w:t>
            </w:r>
          </w:p>
        </w:tc>
        <w:tc>
          <w:tcPr>
            <w:tcW w:w="1136" w:type="dxa"/>
          </w:tcPr>
          <w:p>
            <w:pPr>
              <w:pStyle w:val="10"/>
              <w:spacing w:before="59"/>
              <w:ind w:left="117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10"/>
              <w:spacing w:before="59"/>
              <w:ind w:left="685" w:right="6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Mês/Ano</w:t>
            </w:r>
          </w:p>
        </w:tc>
        <w:tc>
          <w:tcPr>
            <w:tcW w:w="1136" w:type="dxa"/>
          </w:tcPr>
          <w:p>
            <w:pPr>
              <w:pStyle w:val="10"/>
              <w:spacing w:before="59"/>
              <w:ind w:left="116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80" w:type="dxa"/>
          </w:tcPr>
          <w:p>
            <w:pPr>
              <w:pStyle w:val="10"/>
              <w:spacing w:before="8"/>
              <w:rPr>
                <w:b/>
                <w:sz w:val="16"/>
              </w:rPr>
            </w:pPr>
          </w:p>
          <w:p>
            <w:pPr>
              <w:pStyle w:val="10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6" w:lineRule="auto"/>
              <w:ind w:left="1094" w:right="244" w:hanging="826"/>
              <w:rPr>
                <w:sz w:val="22"/>
              </w:rPr>
            </w:pPr>
            <w:r>
              <w:rPr>
                <w:spacing w:val="-6"/>
                <w:sz w:val="22"/>
              </w:rPr>
              <w:t>[Texto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6"/>
                <w:sz w:val="22"/>
              </w:rPr>
              <w:t xml:space="preserve">descrevendo </w:t>
            </w:r>
            <w:r>
              <w:rPr>
                <w:spacing w:val="-5"/>
                <w:sz w:val="22"/>
              </w:rPr>
              <w:t>a meta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física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1]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10"/>
              <w:spacing w:before="8"/>
              <w:rPr>
                <w:b/>
                <w:sz w:val="16"/>
              </w:rPr>
            </w:pPr>
          </w:p>
          <w:p>
            <w:pPr>
              <w:pStyle w:val="10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8"/>
              <w:rPr>
                <w:b/>
                <w:sz w:val="16"/>
              </w:rPr>
            </w:pPr>
          </w:p>
          <w:p>
            <w:pPr>
              <w:pStyle w:val="10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80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45" w:right="135"/>
              <w:jc w:val="center"/>
              <w:rPr>
                <w:sz w:val="22"/>
              </w:rPr>
            </w:pPr>
            <w:r>
              <w:rPr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6" w:lineRule="auto"/>
              <w:ind w:left="1187" w:right="136" w:hanging="322"/>
              <w:rPr>
                <w:sz w:val="22"/>
              </w:rPr>
            </w:pPr>
            <w:r>
              <w:rPr>
                <w:spacing w:val="-6"/>
                <w:sz w:val="22"/>
              </w:rPr>
              <w:t>[Texto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6"/>
                <w:sz w:val="22"/>
              </w:rPr>
              <w:t xml:space="preserve">descrevendo </w:t>
            </w:r>
            <w:r>
              <w:rPr>
                <w:spacing w:val="-5"/>
                <w:sz w:val="22"/>
              </w:rPr>
              <w:t>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atividade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1.1]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6" w:lineRule="auto"/>
              <w:ind w:left="1010" w:right="59" w:hanging="927"/>
              <w:rPr>
                <w:sz w:val="22"/>
              </w:rPr>
            </w:pPr>
            <w:r>
              <w:rPr>
                <w:spacing w:val="-6"/>
                <w:sz w:val="22"/>
              </w:rPr>
              <w:t xml:space="preserve">[Texto </w:t>
            </w:r>
            <w:r>
              <w:rPr>
                <w:spacing w:val="-5"/>
                <w:sz w:val="22"/>
              </w:rPr>
              <w:t>descrevendo o indicador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físico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1.1]</w:t>
            </w:r>
          </w:p>
        </w:tc>
        <w:tc>
          <w:tcPr>
            <w:tcW w:w="2269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80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45" w:right="135"/>
              <w:jc w:val="center"/>
              <w:rPr>
                <w:sz w:val="22"/>
              </w:rPr>
            </w:pPr>
            <w:r>
              <w:rPr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6" w:lineRule="auto"/>
              <w:ind w:left="1187" w:right="136" w:hanging="322"/>
              <w:rPr>
                <w:sz w:val="22"/>
              </w:rPr>
            </w:pPr>
            <w:r>
              <w:rPr>
                <w:spacing w:val="-6"/>
                <w:sz w:val="22"/>
              </w:rPr>
              <w:t>[Texto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6"/>
                <w:sz w:val="22"/>
              </w:rPr>
              <w:t xml:space="preserve">descrevendo </w:t>
            </w:r>
            <w:r>
              <w:rPr>
                <w:spacing w:val="-5"/>
                <w:sz w:val="22"/>
              </w:rPr>
              <w:t>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atividade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1.n]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6" w:lineRule="auto"/>
              <w:ind w:left="1008" w:right="59" w:hanging="925"/>
              <w:rPr>
                <w:sz w:val="22"/>
              </w:rPr>
            </w:pPr>
            <w:r>
              <w:rPr>
                <w:spacing w:val="-6"/>
                <w:sz w:val="22"/>
              </w:rPr>
              <w:t xml:space="preserve">[Texto </w:t>
            </w:r>
            <w:r>
              <w:rPr>
                <w:spacing w:val="-5"/>
                <w:sz w:val="22"/>
              </w:rPr>
              <w:t>descrevendo o indicador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físico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1.n]</w:t>
            </w:r>
          </w:p>
        </w:tc>
        <w:tc>
          <w:tcPr>
            <w:tcW w:w="2269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80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45" w:right="135"/>
              <w:jc w:val="center"/>
              <w:rPr>
                <w:sz w:val="22"/>
              </w:rPr>
            </w:pPr>
            <w:r>
              <w:rPr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6" w:lineRule="auto"/>
              <w:ind w:left="1079" w:right="245" w:hanging="812"/>
              <w:rPr>
                <w:sz w:val="22"/>
              </w:rPr>
            </w:pPr>
            <w:r>
              <w:rPr>
                <w:spacing w:val="-6"/>
                <w:sz w:val="22"/>
              </w:rPr>
              <w:t>[Texto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6"/>
                <w:sz w:val="22"/>
              </w:rPr>
              <w:t xml:space="preserve">descrevendo </w:t>
            </w:r>
            <w:r>
              <w:rPr>
                <w:spacing w:val="-5"/>
                <w:sz w:val="22"/>
              </w:rPr>
              <w:t>a meta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física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N]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80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42" w:right="135"/>
              <w:jc w:val="center"/>
              <w:rPr>
                <w:sz w:val="22"/>
              </w:rPr>
            </w:pPr>
            <w:r>
              <w:rPr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4" w:lineRule="auto"/>
              <w:ind w:left="1173" w:right="136" w:hanging="308"/>
              <w:rPr>
                <w:sz w:val="22"/>
              </w:rPr>
            </w:pPr>
            <w:r>
              <w:rPr>
                <w:spacing w:val="-6"/>
                <w:sz w:val="22"/>
              </w:rPr>
              <w:t>[Texto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6"/>
                <w:sz w:val="22"/>
              </w:rPr>
              <w:t xml:space="preserve">descrevendo </w:t>
            </w:r>
            <w:r>
              <w:rPr>
                <w:spacing w:val="-5"/>
                <w:sz w:val="22"/>
              </w:rPr>
              <w:t>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atividade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N.1]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4" w:lineRule="auto"/>
              <w:ind w:left="1236" w:right="71" w:hanging="1141"/>
              <w:rPr>
                <w:sz w:val="22"/>
              </w:rPr>
            </w:pPr>
            <w:r>
              <w:rPr>
                <w:spacing w:val="-6"/>
                <w:sz w:val="22"/>
              </w:rPr>
              <w:t xml:space="preserve">[Texto </w:t>
            </w:r>
            <w:r>
              <w:rPr>
                <w:spacing w:val="-5"/>
                <w:sz w:val="22"/>
              </w:rPr>
              <w:t>descrevendo a atividade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N.1]</w:t>
            </w:r>
          </w:p>
        </w:tc>
        <w:tc>
          <w:tcPr>
            <w:tcW w:w="2269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80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45" w:right="135"/>
              <w:jc w:val="center"/>
              <w:rPr>
                <w:sz w:val="22"/>
              </w:rPr>
            </w:pPr>
            <w:r>
              <w:rPr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4" w:lineRule="auto"/>
              <w:ind w:left="1170" w:right="136" w:hanging="305"/>
              <w:rPr>
                <w:sz w:val="22"/>
              </w:rPr>
            </w:pPr>
            <w:r>
              <w:rPr>
                <w:spacing w:val="-6"/>
                <w:sz w:val="22"/>
              </w:rPr>
              <w:t>[Texto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6"/>
                <w:sz w:val="22"/>
              </w:rPr>
              <w:t xml:space="preserve">descrevendo </w:t>
            </w:r>
            <w:r>
              <w:rPr>
                <w:spacing w:val="-5"/>
                <w:sz w:val="22"/>
              </w:rPr>
              <w:t>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atividade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N.n]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4" w:lineRule="auto"/>
              <w:ind w:left="993" w:right="59" w:hanging="910"/>
              <w:rPr>
                <w:sz w:val="22"/>
              </w:rPr>
            </w:pPr>
            <w:r>
              <w:rPr>
                <w:spacing w:val="-6"/>
                <w:sz w:val="22"/>
              </w:rPr>
              <w:t xml:space="preserve">[Texto </w:t>
            </w:r>
            <w:r>
              <w:rPr>
                <w:spacing w:val="-5"/>
                <w:sz w:val="22"/>
              </w:rPr>
              <w:t>descrevendo o indicador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físico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N.n]</w:t>
            </w:r>
          </w:p>
        </w:tc>
        <w:tc>
          <w:tcPr>
            <w:tcW w:w="2269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1880" w:right="0" w:bottom="280" w:left="820" w:header="741" w:footer="0" w:gutter="0"/>
          <w:cols w:space="720" w:num="1"/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19"/>
        </w:rPr>
      </w:pPr>
    </w:p>
    <w:p>
      <w:pPr>
        <w:pStyle w:val="9"/>
        <w:numPr>
          <w:ilvl w:val="0"/>
          <w:numId w:val="4"/>
        </w:numPr>
        <w:tabs>
          <w:tab w:val="left" w:pos="522"/>
        </w:tabs>
        <w:spacing w:before="57" w:after="0" w:line="240" w:lineRule="auto"/>
        <w:ind w:left="521" w:right="0" w:hanging="210"/>
        <w:jc w:val="left"/>
        <w:rPr>
          <w:b/>
          <w:sz w:val="22"/>
        </w:rPr>
      </w:pPr>
      <w:r>
        <w:rPr>
          <w:b/>
          <w:color w:val="006FC0"/>
          <w:spacing w:val="-5"/>
          <w:sz w:val="22"/>
        </w:rPr>
        <w:t>CRONOGRAMA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FINANCEIRO</w:t>
      </w:r>
    </w:p>
    <w:p>
      <w:pPr>
        <w:pStyle w:val="7"/>
        <w:rPr>
          <w:b/>
          <w:sz w:val="20"/>
        </w:rPr>
      </w:pPr>
    </w:p>
    <w:p>
      <w:pPr>
        <w:pStyle w:val="7"/>
        <w:spacing w:before="7"/>
        <w:rPr>
          <w:b/>
          <w:sz w:val="18"/>
        </w:rPr>
      </w:pPr>
    </w:p>
    <w:tbl>
      <w:tblPr>
        <w:tblStyle w:val="6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482"/>
        <w:gridCol w:w="919"/>
        <w:gridCol w:w="914"/>
        <w:gridCol w:w="919"/>
        <w:gridCol w:w="924"/>
        <w:gridCol w:w="1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334" w:type="dxa"/>
            <w:gridSpan w:val="2"/>
            <w:vMerge w:val="restart"/>
          </w:tcPr>
          <w:p>
            <w:pPr>
              <w:pStyle w:val="10"/>
              <w:spacing w:before="5"/>
              <w:rPr>
                <w:b/>
                <w:sz w:val="25"/>
              </w:rPr>
            </w:pPr>
          </w:p>
          <w:p>
            <w:pPr>
              <w:pStyle w:val="10"/>
              <w:spacing w:before="1"/>
              <w:ind w:left="125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METAS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FINANCEIRAS</w:t>
            </w:r>
          </w:p>
        </w:tc>
        <w:tc>
          <w:tcPr>
            <w:tcW w:w="3676" w:type="dxa"/>
            <w:gridSpan w:val="4"/>
          </w:tcPr>
          <w:p>
            <w:pPr>
              <w:pStyle w:val="10"/>
              <w:spacing w:before="104"/>
              <w:ind w:left="1399" w:right="13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PERÍODO</w:t>
            </w:r>
          </w:p>
        </w:tc>
        <w:tc>
          <w:tcPr>
            <w:tcW w:w="1627" w:type="dxa"/>
            <w:vMerge w:val="restart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spacing w:before="182"/>
              <w:ind w:left="54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3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>
            <w:pPr>
              <w:pStyle w:val="10"/>
              <w:spacing w:before="61"/>
              <w:ind w:left="670" w:right="654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Ano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I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spacing w:before="61"/>
              <w:ind w:left="648" w:right="632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Ano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II</w:t>
            </w:r>
          </w:p>
        </w:tc>
        <w:tc>
          <w:tcPr>
            <w:tcW w:w="1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52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3482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35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Grupos/Elementos</w:t>
            </w:r>
            <w:r>
              <w:rPr>
                <w:b/>
                <w:spacing w:val="-4"/>
                <w:sz w:val="22"/>
              </w:rPr>
              <w:t xml:space="preserve"> de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Despesas</w:t>
            </w:r>
          </w:p>
        </w:tc>
        <w:tc>
          <w:tcPr>
            <w:tcW w:w="919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121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1º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Sem.</w:t>
            </w:r>
          </w:p>
        </w:tc>
        <w:tc>
          <w:tcPr>
            <w:tcW w:w="914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2º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Sem.</w:t>
            </w:r>
          </w:p>
        </w:tc>
        <w:tc>
          <w:tcPr>
            <w:tcW w:w="919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right="101"/>
              <w:jc w:val="right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1º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Sem.</w:t>
            </w:r>
          </w:p>
        </w:tc>
        <w:tc>
          <w:tcPr>
            <w:tcW w:w="924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2º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Sem.</w:t>
            </w:r>
          </w:p>
        </w:tc>
        <w:tc>
          <w:tcPr>
            <w:tcW w:w="1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34" w:type="dxa"/>
            <w:gridSpan w:val="2"/>
          </w:tcPr>
          <w:p>
            <w:pPr>
              <w:pStyle w:val="10"/>
              <w:spacing w:before="59"/>
              <w:ind w:left="72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DESPESAS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FINANCIÁVEIS</w:t>
            </w:r>
          </w:p>
        </w:tc>
        <w:tc>
          <w:tcPr>
            <w:tcW w:w="91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1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334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10"/>
              <w:spacing w:before="8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4" w:type="dxa"/>
          </w:tcPr>
          <w:p>
            <w:pPr>
              <w:pStyle w:val="10"/>
              <w:spacing w:before="88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9" w:type="dxa"/>
          </w:tcPr>
          <w:p>
            <w:pPr>
              <w:pStyle w:val="10"/>
              <w:spacing w:before="88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10"/>
              <w:spacing w:before="88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27" w:type="dxa"/>
          </w:tcPr>
          <w:p>
            <w:pPr>
              <w:pStyle w:val="10"/>
              <w:spacing w:before="8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334" w:type="dxa"/>
            <w:gridSpan w:val="2"/>
          </w:tcPr>
          <w:p>
            <w:pPr>
              <w:pStyle w:val="10"/>
              <w:spacing w:before="59"/>
              <w:ind w:left="1566" w:right="1551"/>
              <w:jc w:val="center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TOTAL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6"/>
                <w:sz w:val="22"/>
              </w:rPr>
              <w:t>GERAL</w:t>
            </w:r>
          </w:p>
        </w:tc>
        <w:tc>
          <w:tcPr>
            <w:tcW w:w="919" w:type="dxa"/>
          </w:tcPr>
          <w:p>
            <w:pPr>
              <w:pStyle w:val="10"/>
              <w:spacing w:before="59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4" w:type="dxa"/>
          </w:tcPr>
          <w:p>
            <w:pPr>
              <w:pStyle w:val="10"/>
              <w:spacing w:before="59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9" w:type="dxa"/>
          </w:tcPr>
          <w:p>
            <w:pPr>
              <w:pStyle w:val="10"/>
              <w:spacing w:before="59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10"/>
              <w:spacing w:before="59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27" w:type="dxa"/>
          </w:tcPr>
          <w:p>
            <w:pPr>
              <w:pStyle w:val="10"/>
              <w:spacing w:before="59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3"/>
        <w:numPr>
          <w:ilvl w:val="0"/>
          <w:numId w:val="4"/>
        </w:numPr>
        <w:tabs>
          <w:tab w:val="left" w:pos="523"/>
        </w:tabs>
        <w:spacing w:before="180" w:after="0" w:line="240" w:lineRule="auto"/>
        <w:ind w:left="522" w:right="0" w:hanging="211"/>
        <w:jc w:val="left"/>
      </w:pPr>
      <w:r>
        <w:rPr>
          <w:color w:val="006FC0"/>
          <w:spacing w:val="-6"/>
        </w:rPr>
        <w:t>PLANO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6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6"/>
        </w:rPr>
        <w:t>METAS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ETAPAS</w:t>
      </w:r>
    </w:p>
    <w:p>
      <w:pPr>
        <w:pStyle w:val="7"/>
        <w:spacing w:before="99"/>
        <w:ind w:left="312" w:right="1132"/>
        <w:jc w:val="both"/>
      </w:pPr>
      <w:r>
        <w:pict>
          <v:shape id="_x0000_s1028" o:spid="_x0000_s1028" o:spt="202" type="#_x0000_t202" style="position:absolute;left:0pt;margin-left:56.4pt;margin-top:64.75pt;height:98.65pt;width:482.1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04"/>
                    <w:gridCol w:w="5425"/>
                    <w:gridCol w:w="3106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1104" w:type="dxa"/>
                        <w:vMerge w:val="restart"/>
                      </w:tcPr>
                      <w:p>
                        <w:pPr>
                          <w:pStyle w:val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10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10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pacing w:val="-6"/>
                            <w:sz w:val="22"/>
                          </w:rPr>
                          <w:t>META</w:t>
                        </w:r>
                        <w:r>
                          <w:rPr>
                            <w:spacing w:val="-1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2"/>
                          </w:rPr>
                          <w:t>nº</w:t>
                        </w:r>
                      </w:p>
                    </w:tc>
                    <w:tc>
                      <w:tcPr>
                        <w:tcW w:w="5425" w:type="dxa"/>
                      </w:tcPr>
                      <w:p>
                        <w:pPr>
                          <w:pStyle w:val="10"/>
                          <w:spacing w:before="5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Descrição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da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meta: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110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25" w:type="dxa"/>
                      </w:tcPr>
                      <w:p>
                        <w:pPr>
                          <w:pStyle w:val="10"/>
                          <w:spacing w:before="5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Unidade</w:t>
                        </w:r>
                        <w:r>
                          <w:rPr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de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medida: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10"/>
                          <w:spacing w:before="59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Quantidade: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110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1" w:type="dxa"/>
                        <w:gridSpan w:val="2"/>
                      </w:tcPr>
                      <w:p>
                        <w:pPr>
                          <w:pStyle w:val="10"/>
                          <w:spacing w:before="5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Etapa/Fase</w:t>
                        </w:r>
                        <w:r>
                          <w:rPr>
                            <w:spacing w:val="-7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nº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110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25" w:type="dxa"/>
                      </w:tcPr>
                      <w:p>
                        <w:pPr>
                          <w:pStyle w:val="10"/>
                          <w:spacing w:before="5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Descrição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da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Etapa/Fase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110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25" w:type="dxa"/>
                      </w:tcPr>
                      <w:p>
                        <w:pPr>
                          <w:pStyle w:val="10"/>
                          <w:tabs>
                            <w:tab w:val="left" w:pos="3259"/>
                          </w:tabs>
                          <w:spacing w:before="5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Período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de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realização: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Início://</w:t>
                        </w:r>
                        <w:r>
                          <w:rPr>
                            <w:spacing w:val="-4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Término:</w:t>
                        </w:r>
                        <w:r>
                          <w:rPr>
                            <w:spacing w:val="16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6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10"/>
                          <w:spacing w:before="59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pacing w:val="-6"/>
                            <w:sz w:val="22"/>
                          </w:rPr>
                          <w:t>Valor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2"/>
                          </w:rPr>
                          <w:t>Previsto: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Descrever a(s) meta(s), elementos que compõe o projeto, contemplando a descrição, unidade de medida e</w:t>
      </w:r>
      <w:r>
        <w:rPr>
          <w:spacing w:val="1"/>
        </w:rPr>
        <w:t xml:space="preserve"> </w:t>
      </w:r>
      <w:r>
        <w:rPr>
          <w:spacing w:val="-3"/>
        </w:rPr>
        <w:t>quantidade,</w:t>
      </w:r>
      <w:r>
        <w:rPr>
          <w:spacing w:val="-9"/>
        </w:rPr>
        <w:t xml:space="preserve"> </w:t>
      </w:r>
      <w:r>
        <w:rPr>
          <w:spacing w:val="-3"/>
        </w:rPr>
        <w:t>além</w:t>
      </w:r>
      <w:r>
        <w:rPr>
          <w:spacing w:val="-9"/>
        </w:rPr>
        <w:t xml:space="preserve"> </w:t>
      </w:r>
      <w:r>
        <w:rPr>
          <w:spacing w:val="-3"/>
        </w:rPr>
        <w:t>das</w:t>
      </w:r>
      <w:r>
        <w:rPr>
          <w:spacing w:val="-8"/>
        </w:rPr>
        <w:t xml:space="preserve"> </w:t>
      </w:r>
      <w:r>
        <w:rPr>
          <w:spacing w:val="-3"/>
        </w:rPr>
        <w:t>etapas,</w:t>
      </w:r>
      <w:r>
        <w:rPr>
          <w:spacing w:val="-8"/>
        </w:rPr>
        <w:t xml:space="preserve"> </w:t>
      </w:r>
      <w:r>
        <w:rPr>
          <w:spacing w:val="-3"/>
        </w:rPr>
        <w:t>ações</w:t>
      </w:r>
      <w:r>
        <w:rPr>
          <w:spacing w:val="-8"/>
        </w:rPr>
        <w:t xml:space="preserve"> </w:t>
      </w:r>
      <w:r>
        <w:rPr>
          <w:spacing w:val="-3"/>
        </w:rPr>
        <w:t>em</w:t>
      </w:r>
      <w:r>
        <w:rPr>
          <w:spacing w:val="-7"/>
        </w:rPr>
        <w:t xml:space="preserve"> </w:t>
      </w:r>
      <w:r>
        <w:rPr>
          <w:spacing w:val="-3"/>
        </w:rPr>
        <w:t>que</w:t>
      </w:r>
      <w:r>
        <w:rPr>
          <w:spacing w:val="-9"/>
        </w:rPr>
        <w:t xml:space="preserve"> </w:t>
      </w:r>
      <w:r>
        <w:rPr>
          <w:spacing w:val="-3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pode</w:t>
      </w:r>
      <w:r>
        <w:rPr>
          <w:spacing w:val="-8"/>
        </w:rPr>
        <w:t xml:space="preserve"> </w:t>
      </w:r>
      <w:r>
        <w:rPr>
          <w:spacing w:val="-3"/>
        </w:rPr>
        <w:t>dividir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 xml:space="preserve"> </w:t>
      </w:r>
      <w:r>
        <w:rPr>
          <w:spacing w:val="-3"/>
        </w:rPr>
        <w:t>execução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uma</w:t>
      </w:r>
      <w:r>
        <w:rPr>
          <w:spacing w:val="-8"/>
        </w:rPr>
        <w:t xml:space="preserve"> </w:t>
      </w:r>
      <w:r>
        <w:rPr>
          <w:spacing w:val="-3"/>
        </w:rPr>
        <w:t>meta,</w:t>
      </w:r>
      <w:r>
        <w:rPr>
          <w:spacing w:val="-8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período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realização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47"/>
        </w:rPr>
        <w:t xml:space="preserve"> </w:t>
      </w:r>
      <w:r>
        <w:rPr>
          <w:spacing w:val="-5"/>
        </w:rPr>
        <w:t>valor</w:t>
      </w:r>
      <w:r>
        <w:rPr>
          <w:spacing w:val="-7"/>
        </w:rPr>
        <w:t xml:space="preserve"> </w:t>
      </w:r>
      <w:r>
        <w:rPr>
          <w:spacing w:val="-4"/>
        </w:rPr>
        <w:t>previsto</w:t>
      </w:r>
      <w:r>
        <w:rPr>
          <w:spacing w:val="-8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mesma.</w:t>
      </w:r>
      <w:r>
        <w:rPr>
          <w:spacing w:val="-10"/>
        </w:rPr>
        <w:t xml:space="preserve"> </w:t>
      </w:r>
      <w:r>
        <w:rPr>
          <w:spacing w:val="-4"/>
        </w:rPr>
        <w:t>Não</w:t>
      </w:r>
      <w:r>
        <w:rPr>
          <w:spacing w:val="-6"/>
        </w:rPr>
        <w:t xml:space="preserve"> </w:t>
      </w:r>
      <w:r>
        <w:rPr>
          <w:spacing w:val="-4"/>
        </w:rPr>
        <w:t>existe</w:t>
      </w:r>
      <w:r>
        <w:rPr>
          <w:spacing w:val="-7"/>
        </w:rPr>
        <w:t xml:space="preserve"> </w:t>
      </w:r>
      <w:r>
        <w:rPr>
          <w:spacing w:val="-4"/>
        </w:rPr>
        <w:t>nenhuma</w:t>
      </w:r>
      <w:r>
        <w:rPr>
          <w:spacing w:val="-9"/>
        </w:rPr>
        <w:t xml:space="preserve"> </w:t>
      </w:r>
      <w:r>
        <w:rPr>
          <w:spacing w:val="-4"/>
        </w:rPr>
        <w:t>limitação</w:t>
      </w:r>
      <w:r>
        <w:rPr>
          <w:spacing w:val="-8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quantidade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metas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etapas.</w:t>
      </w:r>
    </w:p>
    <w:p>
      <w:pPr>
        <w:pStyle w:val="7"/>
      </w:pPr>
    </w:p>
    <w:p>
      <w:pPr>
        <w:pStyle w:val="7"/>
      </w:pPr>
    </w:p>
    <w:p>
      <w:pPr>
        <w:pStyle w:val="7"/>
        <w:spacing w:before="4"/>
        <w:rPr>
          <w:sz w:val="21"/>
        </w:rPr>
      </w:pPr>
    </w:p>
    <w:p>
      <w:pPr>
        <w:pStyle w:val="7"/>
        <w:tabs>
          <w:tab w:val="left" w:pos="677"/>
        </w:tabs>
        <w:ind w:right="110"/>
        <w:jc w:val="right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13</w:t>
      </w:r>
      <w:r>
        <w:rPr>
          <w:u w:val="single"/>
        </w:rPr>
        <w:tab/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" w:after="1"/>
        <w:rPr>
          <w:sz w:val="18"/>
        </w:rPr>
      </w:pPr>
    </w:p>
    <w:tbl>
      <w:tblPr>
        <w:tblStyle w:val="6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5422"/>
        <w:gridCol w:w="3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04" w:type="dxa"/>
            <w:vMerge w:val="restart"/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2"/>
              <w:rPr>
                <w:sz w:val="26"/>
              </w:rPr>
            </w:pPr>
          </w:p>
          <w:p>
            <w:pPr>
              <w:pStyle w:val="10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META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6"/>
                <w:sz w:val="22"/>
              </w:rPr>
              <w:t>nº</w:t>
            </w:r>
          </w:p>
        </w:tc>
        <w:tc>
          <w:tcPr>
            <w:tcW w:w="5422" w:type="dxa"/>
          </w:tcPr>
          <w:p>
            <w:pPr>
              <w:pStyle w:val="10"/>
              <w:spacing w:before="59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Descrição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meta:</w:t>
            </w:r>
          </w:p>
        </w:tc>
        <w:tc>
          <w:tcPr>
            <w:tcW w:w="31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>
            <w:pPr>
              <w:pStyle w:val="10"/>
              <w:spacing w:before="59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Unidade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medida:</w:t>
            </w:r>
          </w:p>
        </w:tc>
        <w:tc>
          <w:tcPr>
            <w:tcW w:w="3103" w:type="dxa"/>
          </w:tcPr>
          <w:p>
            <w:pPr>
              <w:pStyle w:val="10"/>
              <w:spacing w:before="59"/>
              <w:ind w:left="111"/>
              <w:rPr>
                <w:sz w:val="22"/>
              </w:rPr>
            </w:pPr>
            <w:r>
              <w:rPr>
                <w:sz w:val="22"/>
              </w:rPr>
              <w:t>Quantidade: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5" w:type="dxa"/>
            <w:gridSpan w:val="2"/>
          </w:tcPr>
          <w:p>
            <w:pPr>
              <w:pStyle w:val="10"/>
              <w:spacing w:before="59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Etapa/Fase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>
            <w:pPr>
              <w:pStyle w:val="10"/>
              <w:spacing w:before="59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Descrição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Etapa/Fase</w:t>
            </w:r>
          </w:p>
        </w:tc>
        <w:tc>
          <w:tcPr>
            <w:tcW w:w="31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>
            <w:pPr>
              <w:pStyle w:val="10"/>
              <w:tabs>
                <w:tab w:val="left" w:pos="3258"/>
              </w:tabs>
              <w:spacing w:before="59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Período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realização: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Início://</w:t>
            </w:r>
            <w:r>
              <w:rPr>
                <w:spacing w:val="-4"/>
                <w:sz w:val="22"/>
              </w:rPr>
              <w:tab/>
            </w:r>
            <w:r>
              <w:rPr>
                <w:sz w:val="22"/>
              </w:rPr>
              <w:t>Término: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64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</w:p>
        </w:tc>
        <w:tc>
          <w:tcPr>
            <w:tcW w:w="3103" w:type="dxa"/>
          </w:tcPr>
          <w:p>
            <w:pPr>
              <w:pStyle w:val="10"/>
              <w:spacing w:before="59"/>
              <w:ind w:left="111"/>
              <w:rPr>
                <w:sz w:val="22"/>
              </w:rPr>
            </w:pPr>
            <w:r>
              <w:rPr>
                <w:spacing w:val="-6"/>
                <w:sz w:val="22"/>
              </w:rPr>
              <w:t>Valor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Previsto: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7"/>
        </w:rPr>
      </w:pPr>
    </w:p>
    <w:tbl>
      <w:tblPr>
        <w:tblStyle w:val="6"/>
        <w:tblW w:w="0" w:type="auto"/>
        <w:tblInd w:w="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631" w:type="dxa"/>
          </w:tcPr>
          <w:p>
            <w:pPr>
              <w:pStyle w:val="10"/>
              <w:spacing w:before="49"/>
              <w:ind w:left="28"/>
              <w:rPr>
                <w:sz w:val="22"/>
              </w:rPr>
            </w:pPr>
            <w:r>
              <w:rPr>
                <w:spacing w:val="-4"/>
                <w:sz w:val="22"/>
              </w:rPr>
              <w:t>Local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6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631" w:type="dxa"/>
            <w:shd w:val="clear" w:color="auto" w:fill="DEEAF6"/>
          </w:tcPr>
          <w:p>
            <w:pPr>
              <w:pStyle w:val="10"/>
              <w:spacing w:before="50"/>
              <w:ind w:left="2750" w:right="2740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Nome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e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assinatura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do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Coordenador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da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proposta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r:id="rId7" w:type="default"/>
          <w:footerReference r:id="rId8" w:type="default"/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20"/>
        </w:rPr>
      </w:pPr>
    </w:p>
    <w:p>
      <w:pPr>
        <w:pStyle w:val="3"/>
        <w:spacing w:before="77" w:line="216" w:lineRule="auto"/>
        <w:ind w:left="459" w:right="1275"/>
        <w:jc w:val="center"/>
      </w:pPr>
      <w:r>
        <w:rPr>
          <w:color w:val="006FC0"/>
          <w:spacing w:val="-5"/>
        </w:rPr>
        <w:t>CHAMADA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PÚBLICA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03/2022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5"/>
        </w:rPr>
        <w:t>-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PROGRAMA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APOIO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4"/>
        </w:rPr>
        <w:t>INSTITUCIONAL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PARA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ORGANIZAÇÃO,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REALIZAÇÃO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4"/>
        </w:rPr>
        <w:t>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5"/>
        </w:rPr>
        <w:t>PARTICIPAÇÃO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DOS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ENCONTROS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ANUAIS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EXTENSÃO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UNIVERSITÁRIA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–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EAIC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&amp;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EAITI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2022</w:t>
      </w:r>
    </w:p>
    <w:p>
      <w:pPr>
        <w:pStyle w:val="7"/>
        <w:spacing w:before="11"/>
        <w:rPr>
          <w:b/>
          <w:sz w:val="30"/>
        </w:rPr>
      </w:pPr>
    </w:p>
    <w:p>
      <w:pPr>
        <w:spacing w:before="0"/>
        <w:ind w:left="951" w:right="1767" w:firstLine="0"/>
        <w:jc w:val="center"/>
        <w:rPr>
          <w:b/>
          <w:sz w:val="28"/>
        </w:rPr>
      </w:pPr>
      <w:r>
        <w:rPr>
          <w:b/>
          <w:spacing w:val="-5"/>
          <w:sz w:val="28"/>
        </w:rPr>
        <w:t>Anexo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V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Minuta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Termo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de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convênio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PD&amp;I</w:t>
      </w:r>
    </w:p>
    <w:p>
      <w:pPr>
        <w:pStyle w:val="7"/>
        <w:spacing w:before="11"/>
        <w:rPr>
          <w:b/>
          <w:sz w:val="30"/>
        </w:rPr>
      </w:pPr>
    </w:p>
    <w:p>
      <w:pPr>
        <w:pStyle w:val="3"/>
        <w:spacing w:line="276" w:lineRule="auto"/>
        <w:ind w:left="312" w:right="580"/>
      </w:pPr>
      <w:r>
        <w:rPr>
          <w:spacing w:val="-5"/>
        </w:rPr>
        <w:t>TERMO</w:t>
      </w:r>
      <w:r>
        <w:rPr>
          <w:spacing w:val="-17"/>
        </w:rPr>
        <w:t xml:space="preserve"> </w:t>
      </w: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CONVÊNIO</w:t>
      </w:r>
      <w:r>
        <w:rPr>
          <w:spacing w:val="-17"/>
        </w:rPr>
        <w:t xml:space="preserve"> </w:t>
      </w:r>
      <w:r>
        <w:rPr>
          <w:spacing w:val="-5"/>
        </w:rPr>
        <w:t>PARA</w:t>
      </w:r>
      <w:r>
        <w:rPr>
          <w:spacing w:val="-15"/>
        </w:rPr>
        <w:t xml:space="preserve"> </w:t>
      </w:r>
      <w:r>
        <w:rPr>
          <w:spacing w:val="-5"/>
        </w:rPr>
        <w:t>PESQUISA,</w:t>
      </w:r>
      <w:r>
        <w:rPr>
          <w:spacing w:val="-16"/>
        </w:rPr>
        <w:t xml:space="preserve"> </w:t>
      </w:r>
      <w:r>
        <w:rPr>
          <w:spacing w:val="-4"/>
        </w:rPr>
        <w:t>DESENVOLVIMENTO</w:t>
      </w:r>
      <w:r>
        <w:rPr>
          <w:spacing w:val="-17"/>
        </w:rPr>
        <w:t xml:space="preserve"> </w:t>
      </w:r>
      <w:r>
        <w:rPr>
          <w:spacing w:val="-4"/>
        </w:rPr>
        <w:t>E</w:t>
      </w:r>
      <w:r>
        <w:rPr>
          <w:spacing w:val="-16"/>
        </w:rPr>
        <w:t xml:space="preserve"> </w:t>
      </w:r>
      <w:r>
        <w:rPr>
          <w:spacing w:val="-4"/>
        </w:rPr>
        <w:t>INOVAÇÃO</w:t>
      </w:r>
      <w:r>
        <w:rPr>
          <w:spacing w:val="-16"/>
        </w:rPr>
        <w:t xml:space="preserve"> </w:t>
      </w:r>
      <w:r>
        <w:rPr>
          <w:spacing w:val="-4"/>
        </w:rPr>
        <w:t>(CONVÊNIO</w:t>
      </w:r>
      <w:r>
        <w:rPr>
          <w:spacing w:val="-17"/>
        </w:rPr>
        <w:t xml:space="preserve"> </w:t>
      </w:r>
      <w:r>
        <w:rPr>
          <w:spacing w:val="-4"/>
        </w:rPr>
        <w:t>PD&amp;I)</w:t>
      </w:r>
      <w:r>
        <w:rPr>
          <w:spacing w:val="-16"/>
        </w:rPr>
        <w:t xml:space="preserve"> </w:t>
      </w:r>
      <w:r>
        <w:rPr>
          <w:spacing w:val="-4"/>
        </w:rPr>
        <w:t>Nº</w:t>
      </w:r>
      <w:r>
        <w:rPr>
          <w:spacing w:val="-17"/>
        </w:rPr>
        <w:t xml:space="preserve"> </w:t>
      </w:r>
      <w:r>
        <w:rPr>
          <w:spacing w:val="-4"/>
        </w:rPr>
        <w:t>XXXXXX/20</w:t>
      </w:r>
      <w:r>
        <w:rPr>
          <w:spacing w:val="3"/>
          <w:u w:val="single"/>
        </w:rPr>
        <w:t xml:space="preserve"> </w:t>
      </w:r>
      <w:r>
        <w:rPr>
          <w:spacing w:val="-4"/>
        </w:rPr>
        <w:t>-</w:t>
      </w:r>
      <w:r>
        <w:rPr>
          <w:spacing w:val="-47"/>
        </w:rPr>
        <w:t xml:space="preserve"> </w:t>
      </w:r>
      <w:r>
        <w:t>MINUTA</w:t>
      </w:r>
    </w:p>
    <w:p>
      <w:pPr>
        <w:pStyle w:val="7"/>
        <w:rPr>
          <w:b/>
        </w:rPr>
      </w:pPr>
    </w:p>
    <w:p>
      <w:pPr>
        <w:spacing w:before="161"/>
        <w:ind w:left="312" w:right="0" w:firstLine="0"/>
        <w:jc w:val="left"/>
        <w:rPr>
          <w:b/>
          <w:sz w:val="22"/>
        </w:rPr>
      </w:pPr>
      <w:r>
        <w:rPr>
          <w:b/>
          <w:spacing w:val="-4"/>
          <w:sz w:val="22"/>
        </w:rPr>
        <w:t>PROCESSO</w:t>
      </w:r>
      <w:r>
        <w:rPr>
          <w:b/>
          <w:spacing w:val="-10"/>
          <w:sz w:val="22"/>
        </w:rPr>
        <w:t xml:space="preserve"> </w:t>
      </w:r>
      <w:r>
        <w:rPr>
          <w:b/>
          <w:spacing w:val="-3"/>
          <w:sz w:val="22"/>
        </w:rPr>
        <w:t>NºXXXXXX</w:t>
      </w:r>
    </w:p>
    <w:p>
      <w:pPr>
        <w:pStyle w:val="7"/>
        <w:rPr>
          <w:b/>
        </w:rPr>
      </w:pPr>
    </w:p>
    <w:p>
      <w:pPr>
        <w:pStyle w:val="7"/>
        <w:spacing w:before="4"/>
        <w:rPr>
          <w:b/>
          <w:sz w:val="16"/>
        </w:rPr>
      </w:pPr>
    </w:p>
    <w:p>
      <w:pPr>
        <w:spacing w:before="0" w:line="276" w:lineRule="auto"/>
        <w:ind w:left="4849" w:right="1130" w:firstLine="0"/>
        <w:jc w:val="both"/>
        <w:rPr>
          <w:sz w:val="22"/>
        </w:rPr>
      </w:pPr>
      <w:r>
        <w:rPr>
          <w:b/>
          <w:sz w:val="22"/>
        </w:rPr>
        <w:t>CONVÊNIO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PESQUISA,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DESENVOLVIMENTO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INOVAÇÃO (CONVÊNIO PD&amp;I) QUE ENTRE SI CELEBRAM</w:t>
      </w:r>
      <w:r>
        <w:rPr>
          <w:b/>
          <w:spacing w:val="-47"/>
          <w:sz w:val="22"/>
        </w:rPr>
        <w:t xml:space="preserve"> </w:t>
      </w:r>
      <w:r>
        <w:rPr>
          <w:sz w:val="22"/>
        </w:rPr>
        <w:t>FUNDAÇÃO</w:t>
      </w:r>
      <w:r>
        <w:rPr>
          <w:spacing w:val="1"/>
          <w:sz w:val="22"/>
        </w:rPr>
        <w:t xml:space="preserve"> </w:t>
      </w:r>
      <w:r>
        <w:rPr>
          <w:sz w:val="22"/>
        </w:rPr>
        <w:t>ARAUCÁRIA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APOIO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DESENVOLVIMENTO</w:t>
      </w:r>
      <w:r>
        <w:rPr>
          <w:spacing w:val="1"/>
          <w:sz w:val="22"/>
        </w:rPr>
        <w:t xml:space="preserve"> </w:t>
      </w:r>
      <w:r>
        <w:rPr>
          <w:sz w:val="22"/>
        </w:rPr>
        <w:t>CIENTÍFICO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TECNOLÓGICO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PARANÁ</w:t>
      </w:r>
      <w:r>
        <w:rPr>
          <w:b/>
          <w:sz w:val="22"/>
        </w:rPr>
        <w:t>,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O(A)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XXXXXX,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“PROJETO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[XXXXXXXXXX]”,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VISANDO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FORTALECIMENTO</w:t>
      </w:r>
      <w:r>
        <w:rPr>
          <w:spacing w:val="-47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POLÍTICAS</w:t>
      </w:r>
      <w:r>
        <w:rPr>
          <w:spacing w:val="-2"/>
          <w:sz w:val="22"/>
        </w:rPr>
        <w:t xml:space="preserve"> </w:t>
      </w:r>
      <w:r>
        <w:rPr>
          <w:sz w:val="22"/>
        </w:rPr>
        <w:t>PÚBLICAS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ÁREA</w:t>
      </w:r>
      <w:r>
        <w:rPr>
          <w:spacing w:val="-1"/>
          <w:sz w:val="22"/>
        </w:rPr>
        <w:t xml:space="preserve"> </w:t>
      </w:r>
      <w:r>
        <w:rPr>
          <w:sz w:val="22"/>
        </w:rPr>
        <w:t>[XXXXXXXXXX].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18"/>
        </w:rPr>
      </w:pPr>
    </w:p>
    <w:p>
      <w:pPr>
        <w:pStyle w:val="7"/>
        <w:ind w:left="312"/>
      </w:pPr>
      <w:r>
        <w:rPr>
          <w:spacing w:val="-5"/>
        </w:rPr>
        <w:t>Pelo</w:t>
      </w:r>
      <w:r>
        <w:rPr>
          <w:spacing w:val="-7"/>
        </w:rPr>
        <w:t xml:space="preserve"> </w:t>
      </w:r>
      <w:r>
        <w:rPr>
          <w:spacing w:val="-5"/>
        </w:rPr>
        <w:t>presente</w:t>
      </w:r>
      <w:r>
        <w:rPr>
          <w:spacing w:val="-6"/>
        </w:rPr>
        <w:t xml:space="preserve"> </w:t>
      </w:r>
      <w:r>
        <w:rPr>
          <w:spacing w:val="-5"/>
        </w:rPr>
        <w:t>instrumento, os</w:t>
      </w:r>
      <w:r>
        <w:rPr>
          <w:spacing w:val="-7"/>
        </w:rPr>
        <w:t xml:space="preserve"> </w:t>
      </w:r>
      <w:r>
        <w:rPr>
          <w:b/>
          <w:spacing w:val="-5"/>
        </w:rPr>
        <w:t>PARTÍCIPES</w:t>
      </w:r>
      <w:r>
        <w:rPr>
          <w:b/>
          <w:spacing w:val="-9"/>
        </w:rPr>
        <w:t xml:space="preserve"> </w:t>
      </w:r>
      <w:r>
        <w:rPr>
          <w:spacing w:val="-5"/>
        </w:rPr>
        <w:t>abaixo</w:t>
      </w:r>
      <w:r>
        <w:rPr>
          <w:spacing w:val="-7"/>
        </w:rPr>
        <w:t xml:space="preserve"> </w:t>
      </w:r>
      <w:r>
        <w:rPr>
          <w:spacing w:val="-5"/>
        </w:rPr>
        <w:t>qualificados:</w:t>
      </w:r>
    </w:p>
    <w:p>
      <w:pPr>
        <w:pStyle w:val="7"/>
        <w:spacing w:before="133" w:after="13"/>
        <w:ind w:left="10527"/>
      </w:pPr>
      <w:r>
        <w:t>14</w:t>
      </w:r>
    </w:p>
    <w:p>
      <w:pPr>
        <w:pStyle w:val="7"/>
        <w:spacing w:line="20" w:lineRule="exact"/>
        <w:ind w:left="10296"/>
        <w:rPr>
          <w:sz w:val="2"/>
        </w:rPr>
      </w:pPr>
      <w:r>
        <w:rPr>
          <w:sz w:val="2"/>
        </w:rPr>
        <w:pict>
          <v:group id="_x0000_s1029" o:spid="_x0000_s1029" o:spt="203" style="height:0.5pt;width:33.9pt;" coordsize="678,10">
            <o:lock v:ext="edit"/>
            <v:rect id="_x0000_s1030" o:spid="_x0000_s1030" o:spt="1" style="position:absolute;left:0;top:0;height:10;width:67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7"/>
        <w:spacing w:before="37" w:line="276" w:lineRule="auto"/>
        <w:ind w:left="312" w:right="1126"/>
        <w:jc w:val="both"/>
      </w:pPr>
      <w:r>
        <w:rPr>
          <w:spacing w:val="-2"/>
        </w:rPr>
        <w:t>Fundação</w:t>
      </w:r>
      <w:r>
        <w:rPr>
          <w:spacing w:val="-10"/>
        </w:rPr>
        <w:t xml:space="preserve"> </w:t>
      </w:r>
      <w:r>
        <w:rPr>
          <w:spacing w:val="-2"/>
        </w:rPr>
        <w:t>Araucária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Apoio</w:t>
      </w:r>
      <w:r>
        <w:rPr>
          <w:spacing w:val="-9"/>
        </w:rPr>
        <w:t xml:space="preserve"> </w:t>
      </w:r>
      <w:r>
        <w:rPr>
          <w:spacing w:val="-2"/>
        </w:rPr>
        <w:t>ao</w:t>
      </w:r>
      <w:r>
        <w:rPr>
          <w:spacing w:val="-10"/>
        </w:rPr>
        <w:t xml:space="preserve"> </w:t>
      </w:r>
      <w:r>
        <w:rPr>
          <w:spacing w:val="-2"/>
        </w:rPr>
        <w:t>Desenvolvimento</w:t>
      </w:r>
      <w:r>
        <w:rPr>
          <w:spacing w:val="-9"/>
        </w:rPr>
        <w:t xml:space="preserve"> </w:t>
      </w:r>
      <w:r>
        <w:rPr>
          <w:spacing w:val="-2"/>
        </w:rPr>
        <w:t>Científico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Tecnológico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Paraná,</w:t>
      </w:r>
      <w:r>
        <w:rPr>
          <w:spacing w:val="-11"/>
        </w:rPr>
        <w:t xml:space="preserve"> </w:t>
      </w:r>
      <w:r>
        <w:rPr>
          <w:spacing w:val="-2"/>
        </w:rPr>
        <w:t>agência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fomento,</w:t>
      </w:r>
      <w:r>
        <w:rPr>
          <w:spacing w:val="-11"/>
        </w:rPr>
        <w:t xml:space="preserve"> </w:t>
      </w:r>
      <w:r>
        <w:rPr>
          <w:spacing w:val="-2"/>
        </w:rPr>
        <w:t>nos</w:t>
      </w:r>
      <w:r>
        <w:rPr>
          <w:spacing w:val="-47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2º,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20.541/2021</w:t>
      </w:r>
      <w:r>
        <w:rPr>
          <w:spacing w:val="-6"/>
        </w:rPr>
        <w:t xml:space="preserve"> </w:t>
      </w:r>
      <w:r>
        <w:t>(Marco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CT&amp;I),</w:t>
      </w:r>
      <w:r>
        <w:rPr>
          <w:spacing w:val="-4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Sistema</w:t>
      </w:r>
      <w:r>
        <w:rPr>
          <w:spacing w:val="-47"/>
        </w:rPr>
        <w:t xml:space="preserve"> </w:t>
      </w:r>
      <w:r>
        <w:t>Paranaense de Inovação, conforme § Ún., do Art. 3º, da Lei Estadual 20.541/2021, pessoa jurídica de direito</w:t>
      </w:r>
      <w:r>
        <w:rPr>
          <w:spacing w:val="-47"/>
        </w:rPr>
        <w:t xml:space="preserve"> </w:t>
      </w:r>
      <w:r>
        <w:t>privado integrante da Administração Indireta do Estado do Paraná, com criação autorizada na forma da Lei</w:t>
      </w:r>
      <w:r>
        <w:rPr>
          <w:spacing w:val="1"/>
        </w:rPr>
        <w:t xml:space="preserve"> </w:t>
      </w:r>
      <w:r>
        <w:rPr>
          <w:spacing w:val="-1"/>
        </w:rPr>
        <w:t>Estadual</w:t>
      </w:r>
      <w:r>
        <w:rPr>
          <w:spacing w:val="-8"/>
        </w:rPr>
        <w:t xml:space="preserve"> </w:t>
      </w:r>
      <w:r>
        <w:rPr>
          <w:spacing w:val="-1"/>
        </w:rPr>
        <w:t>12.020/1998,</w:t>
      </w:r>
      <w:r>
        <w:rPr>
          <w:spacing w:val="-8"/>
        </w:rPr>
        <w:t xml:space="preserve"> </w:t>
      </w:r>
      <w:r>
        <w:rPr>
          <w:spacing w:val="-1"/>
        </w:rPr>
        <w:t>inscrita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CNPJ</w:t>
      </w:r>
      <w:r>
        <w:rPr>
          <w:spacing w:val="-8"/>
        </w:rPr>
        <w:t xml:space="preserve"> </w:t>
      </w:r>
      <w:r>
        <w:rPr>
          <w:spacing w:val="-1"/>
        </w:rPr>
        <w:t>sob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rPr>
          <w:spacing w:val="-1"/>
        </w:rPr>
        <w:t>03.579.617/0001-00,</w:t>
      </w:r>
      <w:r>
        <w:rPr>
          <w:spacing w:val="-8"/>
        </w:rPr>
        <w:t xml:space="preserve"> </w:t>
      </w:r>
      <w:r>
        <w:rPr>
          <w:spacing w:val="-1"/>
        </w:rPr>
        <w:t>domiciliada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Av.</w:t>
      </w:r>
      <w:r>
        <w:rPr>
          <w:spacing w:val="-8"/>
        </w:rPr>
        <w:t xml:space="preserve"> </w:t>
      </w:r>
      <w:r>
        <w:rPr>
          <w:spacing w:val="-1"/>
        </w:rPr>
        <w:t>Comendador</w:t>
      </w:r>
      <w:r>
        <w:rPr>
          <w:spacing w:val="-8"/>
        </w:rPr>
        <w:t xml:space="preserve"> </w:t>
      </w:r>
      <w:r>
        <w:t>Franco,</w:t>
      </w:r>
      <w:r>
        <w:rPr>
          <w:spacing w:val="-48"/>
        </w:rPr>
        <w:t xml:space="preserve"> </w:t>
      </w:r>
      <w:r>
        <w:rPr>
          <w:spacing w:val="-1"/>
        </w:rPr>
        <w:t>1341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Cietep,</w:t>
      </w:r>
      <w:r>
        <w:rPr>
          <w:spacing w:val="-3"/>
        </w:rPr>
        <w:t xml:space="preserve"> </w:t>
      </w:r>
      <w:r>
        <w:rPr>
          <w:spacing w:val="-1"/>
        </w:rPr>
        <w:t>Jardim</w:t>
      </w:r>
      <w:r>
        <w:rPr>
          <w:spacing w:val="-5"/>
        </w:rPr>
        <w:t xml:space="preserve"> </w:t>
      </w:r>
      <w:r>
        <w:rPr>
          <w:spacing w:val="-1"/>
        </w:rPr>
        <w:t>Botânico,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Curitiba/PR,</w:t>
      </w:r>
      <w:r>
        <w:rPr>
          <w:spacing w:val="-5"/>
        </w:rPr>
        <w:t xml:space="preserve"> </w:t>
      </w:r>
      <w:r>
        <w:t>doravante</w:t>
      </w:r>
      <w:r>
        <w:rPr>
          <w:spacing w:val="-3"/>
        </w:rPr>
        <w:t xml:space="preserve"> </w:t>
      </w:r>
      <w:r>
        <w:t>denominada</w:t>
      </w:r>
      <w:r>
        <w:rPr>
          <w:spacing w:val="-3"/>
        </w:rPr>
        <w:t xml:space="preserve"> </w:t>
      </w:r>
      <w:r>
        <w:t>“</w:t>
      </w:r>
      <w:r>
        <w:rPr>
          <w:b/>
        </w:rPr>
        <w:t>CONCEDENTE”</w:t>
      </w:r>
      <w:r>
        <w:t>,</w:t>
      </w:r>
      <w:r>
        <w:rPr>
          <w:spacing w:val="-3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ato</w:t>
      </w:r>
      <w:r>
        <w:rPr>
          <w:spacing w:val="-48"/>
        </w:rPr>
        <w:t xml:space="preserve"> </w:t>
      </w:r>
      <w:r>
        <w:t>representada pelo seu Presidente, Senhor Ramiro Wahrhaftig, brasileiro, R.G. Nº 952291-3 SSP PR, CPF</w:t>
      </w:r>
      <w:r>
        <w:rPr>
          <w:spacing w:val="1"/>
        </w:rPr>
        <w:t xml:space="preserve"> </w:t>
      </w:r>
      <w:r>
        <w:rPr>
          <w:spacing w:val="-4"/>
        </w:rPr>
        <w:t>321.770.549-15,</w:t>
      </w:r>
      <w:r>
        <w:rPr>
          <w:spacing w:val="-9"/>
        </w:rPr>
        <w:t xml:space="preserve"> </w:t>
      </w:r>
      <w:r>
        <w:rPr>
          <w:spacing w:val="-4"/>
        </w:rPr>
        <w:t>residente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domiciliado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7"/>
        </w:rPr>
        <w:t xml:space="preserve"> </w:t>
      </w:r>
      <w:r>
        <w:rPr>
          <w:spacing w:val="-3"/>
        </w:rPr>
        <w:t>Rua</w:t>
      </w:r>
      <w:r>
        <w:rPr>
          <w:spacing w:val="-8"/>
        </w:rPr>
        <w:t xml:space="preserve"> </w:t>
      </w:r>
      <w:r>
        <w:rPr>
          <w:spacing w:val="-3"/>
        </w:rPr>
        <w:t>Campos</w:t>
      </w:r>
      <w:r>
        <w:rPr>
          <w:spacing w:val="-8"/>
        </w:rPr>
        <w:t xml:space="preserve"> </w:t>
      </w:r>
      <w:r>
        <w:rPr>
          <w:spacing w:val="-3"/>
        </w:rPr>
        <w:t>Sales,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8"/>
        </w:rPr>
        <w:t xml:space="preserve"> </w:t>
      </w:r>
      <w:r>
        <w:rPr>
          <w:spacing w:val="-3"/>
        </w:rPr>
        <w:t>782,</w:t>
      </w:r>
      <w:r>
        <w:rPr>
          <w:spacing w:val="-9"/>
        </w:rPr>
        <w:t xml:space="preserve"> </w:t>
      </w:r>
      <w:r>
        <w:rPr>
          <w:spacing w:val="-3"/>
        </w:rPr>
        <w:t>CEP</w:t>
      </w:r>
      <w:r>
        <w:rPr>
          <w:spacing w:val="-7"/>
        </w:rPr>
        <w:t xml:space="preserve"> </w:t>
      </w:r>
      <w:r>
        <w:rPr>
          <w:spacing w:val="-3"/>
        </w:rPr>
        <w:t>80.030</w:t>
      </w:r>
      <w:r>
        <w:rPr>
          <w:spacing w:val="-7"/>
        </w:rPr>
        <w:t xml:space="preserve"> </w:t>
      </w:r>
      <w:r>
        <w:rPr>
          <w:spacing w:val="-3"/>
        </w:rPr>
        <w:t>376</w:t>
      </w:r>
      <w:r>
        <w:rPr>
          <w:spacing w:val="-8"/>
        </w:rPr>
        <w:t xml:space="preserve"> </w:t>
      </w:r>
      <w:r>
        <w:rPr>
          <w:spacing w:val="-3"/>
        </w:rPr>
        <w:t>,Curitiba</w:t>
      </w:r>
      <w:r>
        <w:rPr>
          <w:spacing w:val="-6"/>
        </w:rPr>
        <w:t xml:space="preserve"> </w:t>
      </w:r>
      <w:r>
        <w:rPr>
          <w:spacing w:val="-3"/>
        </w:rPr>
        <w:t>PR,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 xml:space="preserve"> </w:t>
      </w:r>
      <w:r>
        <w:rPr>
          <w:spacing w:val="-3"/>
        </w:rPr>
        <w:t>pelo</w:t>
      </w:r>
      <w:r>
        <w:rPr>
          <w:spacing w:val="-8"/>
        </w:rPr>
        <w:t xml:space="preserve"> </w:t>
      </w:r>
      <w:r>
        <w:rPr>
          <w:spacing w:val="-3"/>
        </w:rPr>
        <w:t>Diretor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Administração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Finanças,</w:t>
      </w:r>
      <w:r>
        <w:rPr>
          <w:spacing w:val="-11"/>
        </w:rPr>
        <w:t xml:space="preserve"> </w:t>
      </w:r>
      <w:r>
        <w:rPr>
          <w:spacing w:val="-1"/>
        </w:rPr>
        <w:t>Senhor</w:t>
      </w:r>
      <w:r>
        <w:rPr>
          <w:spacing w:val="-12"/>
        </w:rPr>
        <w:t xml:space="preserve"> </w:t>
      </w:r>
      <w:r>
        <w:rPr>
          <w:spacing w:val="-1"/>
        </w:rPr>
        <w:t>Gerson</w:t>
      </w:r>
      <w:r>
        <w:rPr>
          <w:spacing w:val="-11"/>
        </w:rPr>
        <w:t xml:space="preserve"> </w:t>
      </w:r>
      <w:r>
        <w:rPr>
          <w:spacing w:val="-1"/>
        </w:rPr>
        <w:t>Luiz</w:t>
      </w:r>
      <w:r>
        <w:rPr>
          <w:spacing w:val="-11"/>
        </w:rPr>
        <w:t xml:space="preserve"> </w:t>
      </w:r>
      <w:r>
        <w:t>Koch,</w:t>
      </w:r>
      <w:r>
        <w:rPr>
          <w:spacing w:val="-10"/>
        </w:rPr>
        <w:t xml:space="preserve"> </w:t>
      </w:r>
      <w:r>
        <w:t>brasileiro,</w:t>
      </w:r>
      <w:r>
        <w:rPr>
          <w:spacing w:val="-6"/>
        </w:rPr>
        <w:t xml:space="preserve"> </w:t>
      </w:r>
      <w:r>
        <w:t>R.G.</w:t>
      </w:r>
      <w:r>
        <w:rPr>
          <w:spacing w:val="-12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754.751</w:t>
      </w:r>
      <w:r>
        <w:rPr>
          <w:spacing w:val="-11"/>
        </w:rPr>
        <w:t xml:space="preserve"> </w:t>
      </w:r>
      <w:r>
        <w:t>PR,</w:t>
      </w:r>
      <w:r>
        <w:rPr>
          <w:spacing w:val="-11"/>
        </w:rPr>
        <w:t xml:space="preserve"> </w:t>
      </w:r>
      <w:r>
        <w:t>CPF</w:t>
      </w:r>
      <w:r>
        <w:rPr>
          <w:spacing w:val="-12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183.960.899-49,</w:t>
      </w:r>
      <w:r>
        <w:rPr>
          <w:spacing w:val="-48"/>
        </w:rPr>
        <w:t xml:space="preserve"> </w:t>
      </w:r>
      <w:r>
        <w:rPr>
          <w:spacing w:val="-4"/>
        </w:rPr>
        <w:t>residente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domiciliado</w:t>
      </w:r>
      <w:r>
        <w:rPr>
          <w:spacing w:val="-8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Rua</w:t>
      </w:r>
      <w:r>
        <w:rPr>
          <w:spacing w:val="-9"/>
        </w:rPr>
        <w:t xml:space="preserve"> </w:t>
      </w:r>
      <w:r>
        <w:rPr>
          <w:spacing w:val="-4"/>
        </w:rPr>
        <w:t>Osório</w:t>
      </w:r>
      <w:r>
        <w:rPr>
          <w:spacing w:val="-8"/>
        </w:rPr>
        <w:t xml:space="preserve"> </w:t>
      </w:r>
      <w:r>
        <w:rPr>
          <w:spacing w:val="-4"/>
        </w:rPr>
        <w:t>Duque</w:t>
      </w:r>
      <w:r>
        <w:rPr>
          <w:spacing w:val="-9"/>
        </w:rPr>
        <w:t xml:space="preserve"> </w:t>
      </w:r>
      <w:r>
        <w:rPr>
          <w:spacing w:val="-4"/>
        </w:rPr>
        <w:t>Estrada,</w:t>
      </w:r>
      <w:r>
        <w:rPr>
          <w:spacing w:val="-9"/>
        </w:rPr>
        <w:t xml:space="preserve"> </w:t>
      </w:r>
      <w:r>
        <w:rPr>
          <w:spacing w:val="-3"/>
        </w:rPr>
        <w:t>nº</w:t>
      </w:r>
      <w:r>
        <w:rPr>
          <w:spacing w:val="-7"/>
        </w:rPr>
        <w:t xml:space="preserve"> </w:t>
      </w:r>
      <w:r>
        <w:rPr>
          <w:spacing w:val="-3"/>
        </w:rPr>
        <w:t>682,</w:t>
      </w:r>
      <w:r>
        <w:rPr>
          <w:spacing w:val="-9"/>
        </w:rPr>
        <w:t xml:space="preserve"> </w:t>
      </w:r>
      <w:r>
        <w:rPr>
          <w:spacing w:val="-3"/>
        </w:rPr>
        <w:t>CEP</w:t>
      </w:r>
      <w:r>
        <w:rPr>
          <w:spacing w:val="-8"/>
        </w:rPr>
        <w:t xml:space="preserve"> </w:t>
      </w:r>
      <w:r>
        <w:rPr>
          <w:spacing w:val="-3"/>
        </w:rPr>
        <w:t>80.520-470,</w:t>
      </w:r>
      <w:r>
        <w:rPr>
          <w:spacing w:val="-9"/>
        </w:rPr>
        <w:t xml:space="preserve"> </w:t>
      </w:r>
      <w:r>
        <w:rPr>
          <w:spacing w:val="-3"/>
        </w:rPr>
        <w:t>Curitiba</w:t>
      </w:r>
      <w:r>
        <w:rPr>
          <w:spacing w:val="-9"/>
        </w:rPr>
        <w:t xml:space="preserve"> </w:t>
      </w:r>
      <w:r>
        <w:rPr>
          <w:spacing w:val="-3"/>
        </w:rPr>
        <w:t>PR;</w:t>
      </w:r>
      <w:r>
        <w:rPr>
          <w:spacing w:val="-8"/>
        </w:rPr>
        <w:t xml:space="preserve"> </w:t>
      </w:r>
      <w:r>
        <w:rPr>
          <w:spacing w:val="-3"/>
        </w:rPr>
        <w:t>e</w:t>
      </w:r>
    </w:p>
    <w:p>
      <w:pPr>
        <w:tabs>
          <w:tab w:val="left" w:leader="dot" w:pos="9896"/>
        </w:tabs>
        <w:spacing w:before="61" w:line="273" w:lineRule="auto"/>
        <w:ind w:left="312" w:right="1130" w:firstLine="0"/>
        <w:jc w:val="both"/>
        <w:rPr>
          <w:sz w:val="22"/>
        </w:rPr>
      </w:pPr>
      <w:r>
        <w:rPr>
          <w:sz w:val="22"/>
        </w:rPr>
        <w:t>....................................</w:t>
      </w:r>
      <w:r>
        <w:rPr>
          <w:spacing w:val="50"/>
          <w:sz w:val="22"/>
        </w:rPr>
        <w:t xml:space="preserve"> </w:t>
      </w:r>
      <w:r>
        <w:rPr>
          <w:sz w:val="22"/>
        </w:rPr>
        <w:t>[</w:t>
      </w:r>
      <w:r>
        <w:rPr>
          <w:i/>
          <w:sz w:val="22"/>
        </w:rPr>
        <w:t>indicar</w:t>
      </w:r>
      <w:r>
        <w:rPr>
          <w:i/>
          <w:spacing w:val="50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50"/>
          <w:sz w:val="22"/>
        </w:rPr>
        <w:t xml:space="preserve"> </w:t>
      </w:r>
      <w:r>
        <w:rPr>
          <w:i/>
          <w:sz w:val="22"/>
        </w:rPr>
        <w:t>denominação   da   ICTPR   responsável   pela   pesquisa</w:t>
      </w:r>
      <w:r>
        <w:rPr>
          <w:sz w:val="22"/>
        </w:rPr>
        <w:t>],   com   sede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no(a)</w:t>
      </w:r>
      <w:r>
        <w:rPr>
          <w:spacing w:val="4"/>
          <w:sz w:val="22"/>
        </w:rPr>
        <w:t xml:space="preserve"> </w:t>
      </w:r>
      <w:r>
        <w:rPr>
          <w:spacing w:val="-1"/>
          <w:sz w:val="22"/>
        </w:rPr>
        <w:t>.....................................................</w:t>
      </w:r>
      <w:r>
        <w:rPr>
          <w:spacing w:val="4"/>
          <w:sz w:val="22"/>
        </w:rPr>
        <w:t xml:space="preserve"> </w:t>
      </w:r>
      <w:r>
        <w:rPr>
          <w:spacing w:val="-1"/>
          <w:sz w:val="22"/>
        </w:rPr>
        <w:t>[</w:t>
      </w:r>
      <w:r>
        <w:rPr>
          <w:i/>
          <w:spacing w:val="-1"/>
          <w:sz w:val="22"/>
        </w:rPr>
        <w:t>endereço</w:t>
      </w:r>
      <w:r>
        <w:rPr>
          <w:i/>
          <w:spacing w:val="5"/>
          <w:sz w:val="22"/>
        </w:rPr>
        <w:t xml:space="preserve"> </w:t>
      </w:r>
      <w:r>
        <w:rPr>
          <w:i/>
          <w:spacing w:val="-1"/>
          <w:sz w:val="22"/>
        </w:rPr>
        <w:t>completo</w:t>
      </w:r>
      <w:r>
        <w:rPr>
          <w:spacing w:val="-1"/>
          <w:sz w:val="22"/>
        </w:rPr>
        <w:t>],</w:t>
      </w:r>
      <w:r>
        <w:rPr>
          <w:spacing w:val="4"/>
          <w:sz w:val="22"/>
        </w:rPr>
        <w:t xml:space="preserve"> </w:t>
      </w:r>
      <w:r>
        <w:rPr>
          <w:spacing w:val="-1"/>
          <w:sz w:val="22"/>
        </w:rPr>
        <w:t>inscrito(a)</w:t>
      </w:r>
      <w:r>
        <w:rPr>
          <w:spacing w:val="5"/>
          <w:sz w:val="22"/>
        </w:rPr>
        <w:t xml:space="preserve"> </w:t>
      </w:r>
      <w:r>
        <w:rPr>
          <w:spacing w:val="-1"/>
          <w:sz w:val="22"/>
        </w:rPr>
        <w:t>no</w:t>
      </w:r>
      <w:r>
        <w:rPr>
          <w:spacing w:val="6"/>
          <w:sz w:val="22"/>
        </w:rPr>
        <w:t xml:space="preserve"> </w:t>
      </w:r>
      <w:r>
        <w:rPr>
          <w:spacing w:val="-1"/>
          <w:sz w:val="22"/>
        </w:rPr>
        <w:t>CNPJ</w:t>
      </w:r>
      <w:r>
        <w:rPr>
          <w:spacing w:val="5"/>
          <w:sz w:val="22"/>
        </w:rPr>
        <w:t xml:space="preserve"> </w:t>
      </w:r>
      <w:r>
        <w:rPr>
          <w:spacing w:val="-1"/>
          <w:sz w:val="22"/>
        </w:rPr>
        <w:t>sob</w:t>
      </w:r>
      <w:r>
        <w:rPr>
          <w:spacing w:val="4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1"/>
          <w:sz w:val="22"/>
        </w:rPr>
        <w:t>nº</w:t>
      </w:r>
      <w:r>
        <w:rPr>
          <w:rFonts w:ascii="Times New Roman" w:hAnsi="Times New Roman"/>
          <w:spacing w:val="-1"/>
          <w:sz w:val="22"/>
        </w:rPr>
        <w:tab/>
      </w:r>
      <w:r>
        <w:rPr>
          <w:sz w:val="22"/>
        </w:rPr>
        <w:t>,</w:t>
      </w:r>
    </w:p>
    <w:p>
      <w:pPr>
        <w:pStyle w:val="7"/>
        <w:tabs>
          <w:tab w:val="left" w:leader="dot" w:pos="5747"/>
        </w:tabs>
        <w:spacing w:before="4" w:line="276" w:lineRule="auto"/>
        <w:ind w:left="312" w:right="1129"/>
        <w:jc w:val="both"/>
      </w:pPr>
      <w:r>
        <w:t>Instituição de Ciência, Tecnologia e Inovação (ICT), conforme definido no Art. 2º, inc. VI, da Lei Estadual</w:t>
      </w:r>
      <w:r>
        <w:rPr>
          <w:spacing w:val="1"/>
        </w:rPr>
        <w:t xml:space="preserve"> </w:t>
      </w:r>
      <w:r>
        <w:rPr>
          <w:spacing w:val="-2"/>
        </w:rPr>
        <w:t>20.541/2021neste</w:t>
      </w:r>
      <w:r>
        <w:rPr>
          <w:spacing w:val="-1"/>
        </w:rPr>
        <w:t xml:space="preserve"> ato representado(a) pelo(a)</w:t>
      </w:r>
      <w:r>
        <w:rPr>
          <w:rFonts w:ascii="Times New Roman" w:hAnsi="Times New Roman"/>
          <w:spacing w:val="-1"/>
        </w:rPr>
        <w:tab/>
      </w:r>
      <w:r>
        <w:t>[</w:t>
      </w:r>
      <w:r>
        <w:rPr>
          <w:i/>
        </w:rPr>
        <w:t>inserir</w:t>
      </w:r>
      <w:r>
        <w:rPr>
          <w:i/>
          <w:spacing w:val="2"/>
        </w:rPr>
        <w:t xml:space="preserve"> </w:t>
      </w:r>
      <w:r>
        <w:rPr>
          <w:i/>
        </w:rPr>
        <w:t>nome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cargo</w:t>
      </w:r>
      <w:r>
        <w:rPr>
          <w:i/>
          <w:spacing w:val="-1"/>
        </w:rPr>
        <w:t xml:space="preserve"> </w:t>
      </w:r>
      <w:r>
        <w:rPr>
          <w:i/>
        </w:rPr>
        <w:t>ocupado</w:t>
      </w:r>
      <w:r>
        <w:t>],</w:t>
      </w:r>
      <w:r>
        <w:rPr>
          <w:spacing w:val="1"/>
        </w:rPr>
        <w:t xml:space="preserve"> </w:t>
      </w:r>
      <w:r>
        <w:t>portador(a)</w:t>
      </w:r>
      <w:r>
        <w:rPr>
          <w:spacing w:val="2"/>
        </w:rPr>
        <w:t xml:space="preserve"> </w:t>
      </w:r>
      <w:r>
        <w:t>da</w:t>
      </w:r>
    </w:p>
    <w:p>
      <w:pPr>
        <w:pStyle w:val="7"/>
        <w:spacing w:line="268" w:lineRule="exact"/>
        <w:ind w:left="312"/>
        <w:jc w:val="both"/>
      </w:pPr>
      <w:r>
        <w:t>Carteira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Identidade</w:t>
      </w:r>
      <w:r>
        <w:rPr>
          <w:spacing w:val="22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t>.................,</w:t>
      </w:r>
      <w:r>
        <w:rPr>
          <w:spacing w:val="22"/>
        </w:rPr>
        <w:t xml:space="preserve"> </w:t>
      </w:r>
      <w:r>
        <w:t>expedida</w:t>
      </w:r>
      <w:r>
        <w:rPr>
          <w:spacing w:val="23"/>
        </w:rPr>
        <w:t xml:space="preserve"> </w:t>
      </w:r>
      <w:r>
        <w:t>pelo(a)</w:t>
      </w:r>
      <w:r>
        <w:rPr>
          <w:spacing w:val="22"/>
        </w:rPr>
        <w:t xml:space="preserve"> </w:t>
      </w:r>
      <w:r>
        <w:t>..................,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CPF</w:t>
      </w:r>
      <w:r>
        <w:rPr>
          <w:spacing w:val="22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.........................,</w:t>
      </w:r>
      <w:r>
        <w:rPr>
          <w:spacing w:val="22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e</w:t>
      </w:r>
    </w:p>
    <w:p>
      <w:pPr>
        <w:pStyle w:val="7"/>
        <w:tabs>
          <w:tab w:val="left" w:leader="dot" w:pos="5490"/>
        </w:tabs>
        <w:spacing w:before="41"/>
        <w:ind w:left="312"/>
        <w:jc w:val="both"/>
      </w:pPr>
      <w:r>
        <w:rPr>
          <w:spacing w:val="-4"/>
        </w:rPr>
        <w:t>domiciliado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Rua</w:t>
      </w:r>
      <w:r>
        <w:rPr>
          <w:spacing w:val="-8"/>
        </w:rPr>
        <w:t xml:space="preserve"> </w:t>
      </w:r>
      <w:r>
        <w:rPr>
          <w:spacing w:val="-4"/>
        </w:rPr>
        <w:t>...........................</w:t>
      </w:r>
      <w:r>
        <w:rPr>
          <w:spacing w:val="-9"/>
        </w:rPr>
        <w:t xml:space="preserve"> </w:t>
      </w:r>
      <w:r>
        <w:rPr>
          <w:spacing w:val="-4"/>
        </w:rPr>
        <w:t>CEP</w:t>
      </w:r>
      <w:r>
        <w:rPr>
          <w:spacing w:val="-7"/>
        </w:rPr>
        <w:t xml:space="preserve"> </w:t>
      </w:r>
      <w:r>
        <w:rPr>
          <w:spacing w:val="-4"/>
        </w:rPr>
        <w:t>..........em</w:t>
      </w:r>
      <w:r>
        <w:rPr>
          <w:rFonts w:ascii="Times New Roman" w:hAnsi="Times New Roman"/>
          <w:spacing w:val="-4"/>
        </w:rPr>
        <w:tab/>
      </w:r>
      <w:r>
        <w:rPr>
          <w:spacing w:val="-4"/>
        </w:rPr>
        <w:t>PR,</w:t>
      </w:r>
      <w:r>
        <w:rPr>
          <w:spacing w:val="-9"/>
        </w:rPr>
        <w:t xml:space="preserve"> </w:t>
      </w:r>
      <w:r>
        <w:rPr>
          <w:spacing w:val="-4"/>
        </w:rPr>
        <w:t>doravante</w:t>
      </w:r>
      <w:r>
        <w:rPr>
          <w:spacing w:val="-5"/>
        </w:rPr>
        <w:t xml:space="preserve"> </w:t>
      </w:r>
      <w:r>
        <w:rPr>
          <w:spacing w:val="-4"/>
        </w:rPr>
        <w:t>referida</w:t>
      </w:r>
      <w:r>
        <w:rPr>
          <w:spacing w:val="-7"/>
        </w:rPr>
        <w:t xml:space="preserve"> </w:t>
      </w:r>
      <w:r>
        <w:rPr>
          <w:spacing w:val="-4"/>
        </w:rPr>
        <w:t>como</w:t>
      </w:r>
      <w:r>
        <w:rPr>
          <w:spacing w:val="-2"/>
        </w:rPr>
        <w:t xml:space="preserve"> </w:t>
      </w:r>
      <w:r>
        <w:rPr>
          <w:spacing w:val="-3"/>
        </w:rPr>
        <w:t>“</w:t>
      </w:r>
      <w:r>
        <w:rPr>
          <w:b/>
          <w:spacing w:val="-3"/>
        </w:rPr>
        <w:t>ICTPR</w:t>
      </w:r>
      <w:r>
        <w:rPr>
          <w:spacing w:val="-3"/>
        </w:rPr>
        <w:t>”;</w:t>
      </w:r>
      <w:r>
        <w:rPr>
          <w:spacing w:val="-8"/>
        </w:rPr>
        <w:t xml:space="preserve"> </w:t>
      </w:r>
      <w:r>
        <w:rPr>
          <w:spacing w:val="-3"/>
        </w:rPr>
        <w:t>e</w:t>
      </w:r>
    </w:p>
    <w:p>
      <w:pPr>
        <w:pStyle w:val="7"/>
        <w:rPr>
          <w:sz w:val="24"/>
        </w:rPr>
      </w:pPr>
    </w:p>
    <w:p>
      <w:pPr>
        <w:spacing w:before="176"/>
        <w:ind w:left="312" w:right="0" w:firstLine="0"/>
        <w:jc w:val="both"/>
        <w:rPr>
          <w:sz w:val="22"/>
        </w:rPr>
      </w:pPr>
      <w:r>
        <w:rPr>
          <w:spacing w:val="-5"/>
          <w:sz w:val="22"/>
        </w:rPr>
        <w:t>RESOLVEM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celebrar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presente</w:t>
      </w:r>
      <w:r>
        <w:rPr>
          <w:spacing w:val="-6"/>
          <w:sz w:val="22"/>
        </w:rPr>
        <w:t xml:space="preserve"> </w:t>
      </w:r>
      <w:r>
        <w:rPr>
          <w:b/>
          <w:spacing w:val="-4"/>
          <w:sz w:val="22"/>
        </w:rPr>
        <w:t>CONVÊNIO</w:t>
      </w:r>
      <w:r>
        <w:rPr>
          <w:b/>
          <w:spacing w:val="-8"/>
          <w:sz w:val="22"/>
        </w:rPr>
        <w:t xml:space="preserve"> </w:t>
      </w:r>
      <w:r>
        <w:rPr>
          <w:b/>
          <w:spacing w:val="-4"/>
          <w:sz w:val="22"/>
        </w:rPr>
        <w:t>DE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PARCERIA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DE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PESQUISA,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DESENVOLVIMENTO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E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INOVAÇÃO</w:t>
      </w:r>
      <w:r>
        <w:rPr>
          <w:spacing w:val="-4"/>
          <w:sz w:val="22"/>
        </w:rPr>
        <w:t>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com</w:t>
      </w:r>
    </w:p>
    <w:p>
      <w:pPr>
        <w:pStyle w:val="7"/>
        <w:spacing w:before="41"/>
        <w:ind w:left="312"/>
        <w:jc w:val="both"/>
      </w:pPr>
      <w:r>
        <w:rPr>
          <w:spacing w:val="-4"/>
        </w:rPr>
        <w:t>fundamento</w:t>
      </w:r>
      <w:r>
        <w:rPr>
          <w:spacing w:val="-6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artigo</w:t>
      </w:r>
      <w:r>
        <w:rPr>
          <w:spacing w:val="-7"/>
        </w:rPr>
        <w:t xml:space="preserve"> </w:t>
      </w:r>
      <w:r>
        <w:rPr>
          <w:spacing w:val="-4"/>
        </w:rPr>
        <w:t>17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Lei</w:t>
      </w:r>
      <w:r>
        <w:rPr>
          <w:spacing w:val="-8"/>
        </w:rPr>
        <w:t xml:space="preserve"> </w:t>
      </w:r>
      <w:r>
        <w:rPr>
          <w:spacing w:val="-4"/>
        </w:rPr>
        <w:t>Estadual</w:t>
      </w:r>
      <w:r>
        <w:rPr>
          <w:spacing w:val="-7"/>
        </w:rPr>
        <w:t xml:space="preserve"> </w:t>
      </w:r>
      <w:r>
        <w:rPr>
          <w:spacing w:val="-4"/>
        </w:rPr>
        <w:t>nº</w:t>
      </w:r>
      <w:r>
        <w:rPr>
          <w:spacing w:val="-8"/>
        </w:rPr>
        <w:t xml:space="preserve"> </w:t>
      </w:r>
      <w:r>
        <w:rPr>
          <w:spacing w:val="-4"/>
        </w:rPr>
        <w:t>20.541/2021,</w:t>
      </w:r>
      <w:r>
        <w:rPr>
          <w:spacing w:val="-9"/>
        </w:rPr>
        <w:t xml:space="preserve"> </w:t>
      </w:r>
      <w:r>
        <w:rPr>
          <w:spacing w:val="-4"/>
        </w:rPr>
        <w:t>mediante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8"/>
        </w:rPr>
        <w:t xml:space="preserve"> </w:t>
      </w:r>
      <w:r>
        <w:rPr>
          <w:spacing w:val="-4"/>
        </w:rPr>
        <w:t>seguintes</w:t>
      </w:r>
      <w:r>
        <w:rPr>
          <w:spacing w:val="-9"/>
        </w:rPr>
        <w:t xml:space="preserve"> </w:t>
      </w:r>
      <w:r>
        <w:rPr>
          <w:spacing w:val="-4"/>
        </w:rPr>
        <w:t>cláusulas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>condições.</w:t>
      </w:r>
    </w:p>
    <w:p>
      <w:pPr>
        <w:spacing w:after="0"/>
        <w:jc w:val="both"/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spacing w:before="7"/>
        <w:rPr>
          <w:sz w:val="17"/>
        </w:rPr>
      </w:pPr>
    </w:p>
    <w:p>
      <w:pPr>
        <w:pStyle w:val="4"/>
        <w:spacing w:before="56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PRIMEIRA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-DO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OBJETO</w:t>
      </w:r>
    </w:p>
    <w:p>
      <w:pPr>
        <w:tabs>
          <w:tab w:val="left" w:leader="dot" w:pos="3250"/>
        </w:tabs>
        <w:spacing w:before="99" w:line="276" w:lineRule="auto"/>
        <w:ind w:left="312" w:right="1128" w:firstLine="0"/>
        <w:jc w:val="both"/>
        <w:rPr>
          <w:i/>
          <w:sz w:val="22"/>
        </w:rPr>
      </w:pPr>
      <w:r>
        <w:rPr>
          <w:spacing w:val="-2"/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presente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Convênio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visa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à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realização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conjunta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atividades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Pesquisa,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Desenvolvimento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Inovação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(PD&amp;I)</w:t>
      </w:r>
      <w:r>
        <w:rPr>
          <w:spacing w:val="-47"/>
          <w:sz w:val="22"/>
        </w:rPr>
        <w:t xml:space="preserve"> </w:t>
      </w:r>
      <w:r>
        <w:rPr>
          <w:sz w:val="22"/>
        </w:rPr>
        <w:t>entre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PARTÍCIPES,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regime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mútua</w:t>
      </w:r>
      <w:r>
        <w:rPr>
          <w:spacing w:val="1"/>
          <w:sz w:val="22"/>
        </w:rPr>
        <w:t xml:space="preserve"> </w:t>
      </w:r>
      <w:r>
        <w:rPr>
          <w:sz w:val="22"/>
        </w:rPr>
        <w:t>colaboração,</w:t>
      </w:r>
      <w:r>
        <w:rPr>
          <w:spacing w:val="1"/>
          <w:sz w:val="22"/>
        </w:rPr>
        <w:t xml:space="preserve"> </w:t>
      </w:r>
      <w:r>
        <w:rPr>
          <w:sz w:val="22"/>
        </w:rPr>
        <w:t>tendo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49"/>
          <w:sz w:val="22"/>
        </w:rPr>
        <w:t xml:space="preserve"> </w:t>
      </w:r>
      <w:r>
        <w:rPr>
          <w:sz w:val="22"/>
        </w:rPr>
        <w:t>objeto</w:t>
      </w:r>
      <w:r>
        <w:rPr>
          <w:spacing w:val="50"/>
          <w:sz w:val="22"/>
        </w:rPr>
        <w:t xml:space="preserve"> </w:t>
      </w:r>
      <w:r>
        <w:rPr>
          <w:sz w:val="22"/>
        </w:rPr>
        <w:t>a</w:t>
      </w:r>
      <w:r>
        <w:rPr>
          <w:spacing w:val="50"/>
          <w:sz w:val="22"/>
        </w:rPr>
        <w:t xml:space="preserve"> </w:t>
      </w:r>
      <w:r>
        <w:rPr>
          <w:sz w:val="22"/>
        </w:rPr>
        <w:t>execução</w:t>
      </w:r>
      <w:r>
        <w:rPr>
          <w:spacing w:val="49"/>
          <w:sz w:val="22"/>
        </w:rPr>
        <w:t xml:space="preserve"> </w:t>
      </w:r>
      <w:r>
        <w:rPr>
          <w:sz w:val="22"/>
        </w:rPr>
        <w:t>do</w:t>
      </w:r>
      <w:r>
        <w:rPr>
          <w:spacing w:val="50"/>
          <w:sz w:val="22"/>
        </w:rPr>
        <w:t xml:space="preserve"> </w:t>
      </w:r>
      <w:r>
        <w:rPr>
          <w:sz w:val="22"/>
        </w:rPr>
        <w:t>projeto</w:t>
      </w:r>
      <w:r>
        <w:rPr>
          <w:spacing w:val="1"/>
          <w:sz w:val="22"/>
        </w:rPr>
        <w:t xml:space="preserve"> </w:t>
      </w:r>
      <w:r>
        <w:rPr>
          <w:sz w:val="22"/>
        </w:rPr>
        <w:t>intitulado</w:t>
      </w:r>
      <w:r>
        <w:rPr>
          <w:rFonts w:ascii="Times New Roman" w:hAnsi="Times New Roman"/>
          <w:sz w:val="22"/>
        </w:rPr>
        <w:tab/>
      </w:r>
      <w:r>
        <w:rPr>
          <w:spacing w:val="-1"/>
          <w:sz w:val="22"/>
        </w:rPr>
        <w:t>[</w:t>
      </w:r>
      <w:r>
        <w:rPr>
          <w:i/>
          <w:spacing w:val="-1"/>
          <w:sz w:val="22"/>
        </w:rPr>
        <w:t xml:space="preserve">descrever </w:t>
      </w:r>
      <w:r>
        <w:rPr>
          <w:i/>
          <w:sz w:val="22"/>
        </w:rPr>
        <w:t>o produto,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processo ou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serviço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inovador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objeto do Convêniopara</w:t>
      </w:r>
    </w:p>
    <w:p>
      <w:pPr>
        <w:pStyle w:val="7"/>
        <w:ind w:left="312"/>
        <w:jc w:val="both"/>
      </w:pPr>
      <w:r>
        <w:rPr>
          <w:i/>
          <w:spacing w:val="-5"/>
        </w:rPr>
        <w:t>PD&amp;I</w:t>
      </w:r>
      <w:r>
        <w:rPr>
          <w:spacing w:val="-5"/>
        </w:rPr>
        <w:t>],</w:t>
      </w:r>
      <w:r>
        <w:rPr>
          <w:spacing w:val="-9"/>
        </w:rPr>
        <w:t xml:space="preserve"> </w:t>
      </w:r>
      <w:r>
        <w:rPr>
          <w:spacing w:val="-5"/>
        </w:rPr>
        <w:t>protocolo</w:t>
      </w:r>
      <w:r>
        <w:rPr>
          <w:spacing w:val="-8"/>
        </w:rPr>
        <w:t xml:space="preserve"> </w:t>
      </w:r>
      <w:r>
        <w:rPr>
          <w:spacing w:val="-4"/>
        </w:rPr>
        <w:t>nº</w:t>
      </w:r>
      <w:r>
        <w:rPr>
          <w:spacing w:val="-9"/>
        </w:rPr>
        <w:t xml:space="preserve"> </w:t>
      </w:r>
      <w:r>
        <w:rPr>
          <w:spacing w:val="-4"/>
        </w:rPr>
        <w:t>XXXXX,</w:t>
      </w:r>
      <w:r>
        <w:rPr>
          <w:spacing w:val="-7"/>
        </w:rPr>
        <w:t xml:space="preserve"> </w:t>
      </w:r>
      <w:r>
        <w:rPr>
          <w:spacing w:val="-4"/>
        </w:rPr>
        <w:t>em</w:t>
      </w:r>
      <w:r>
        <w:rPr>
          <w:spacing w:val="-10"/>
        </w:rPr>
        <w:t xml:space="preserve"> </w:t>
      </w:r>
      <w:r>
        <w:rPr>
          <w:spacing w:val="-4"/>
        </w:rPr>
        <w:t>conformidade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Plano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Trabalho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rPr>
          <w:b/>
          <w:spacing w:val="-4"/>
        </w:rPr>
        <w:t>Anexo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I</w:t>
      </w:r>
      <w:r>
        <w:rPr>
          <w:spacing w:val="-4"/>
        </w:rPr>
        <w:t>).</w:t>
      </w:r>
    </w:p>
    <w:p>
      <w:pPr>
        <w:pStyle w:val="7"/>
        <w:spacing w:before="8"/>
        <w:rPr>
          <w:sz w:val="19"/>
        </w:rPr>
      </w:pPr>
    </w:p>
    <w:p>
      <w:pPr>
        <w:pStyle w:val="7"/>
        <w:spacing w:line="276" w:lineRule="auto"/>
        <w:ind w:left="312" w:right="1130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XXXX/XXXX],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[XX.XXX.XXX-X],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publicado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Diário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[XXXX],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##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####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####.</w:t>
      </w:r>
    </w:p>
    <w:p>
      <w:pPr>
        <w:pStyle w:val="7"/>
      </w:pPr>
    </w:p>
    <w:p>
      <w:pPr>
        <w:pStyle w:val="7"/>
        <w:rPr>
          <w:sz w:val="27"/>
        </w:rPr>
      </w:pPr>
    </w:p>
    <w:p>
      <w:pPr>
        <w:pStyle w:val="4"/>
        <w:spacing w:line="264" w:lineRule="exact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SEGUNDA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VINCULAÇÃO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DAS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PEÇAS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DOCUMENTAIS</w:t>
      </w:r>
    </w:p>
    <w:p>
      <w:pPr>
        <w:pStyle w:val="7"/>
        <w:spacing w:line="276" w:lineRule="auto"/>
        <w:ind w:left="312" w:right="1129"/>
        <w:jc w:val="both"/>
      </w:pPr>
      <w:r>
        <w:rPr>
          <w:spacing w:val="-1"/>
        </w:rPr>
        <w:t>Integram</w:t>
      </w:r>
      <w:r>
        <w:rPr>
          <w:spacing w:val="-11"/>
        </w:rPr>
        <w:t xml:space="preserve"> </w:t>
      </w:r>
      <w:r>
        <w:rPr>
          <w:spacing w:val="-1"/>
        </w:rPr>
        <w:t>este</w:t>
      </w:r>
      <w:r>
        <w:rPr>
          <w:spacing w:val="-8"/>
        </w:rPr>
        <w:t xml:space="preserve"> </w:t>
      </w:r>
      <w:r>
        <w:rPr>
          <w:spacing w:val="-1"/>
        </w:rPr>
        <w:t>Convênio,</w:t>
      </w:r>
      <w:r>
        <w:rPr>
          <w:spacing w:val="-9"/>
        </w:rPr>
        <w:t xml:space="preserve"> </w:t>
      </w:r>
      <w:r>
        <w:t>independente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transcrição,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aprovado</w:t>
      </w:r>
      <w:r>
        <w:rPr>
          <w:spacing w:val="-8"/>
        </w:rPr>
        <w:t xml:space="preserve"> </w:t>
      </w:r>
      <w:r>
        <w:t>(</w:t>
      </w:r>
      <w:r>
        <w:rPr>
          <w:b/>
        </w:rPr>
        <w:t>Anexo</w:t>
      </w:r>
      <w:r>
        <w:rPr>
          <w:b/>
          <w:spacing w:val="-12"/>
        </w:rPr>
        <w:t xml:space="preserve"> </w:t>
      </w:r>
      <w:r>
        <w:rPr>
          <w:b/>
        </w:rPr>
        <w:t>I</w:t>
      </w:r>
      <w:r>
        <w:t>),</w:t>
      </w:r>
      <w:r>
        <w:rPr>
          <w:spacing w:val="-9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os</w:t>
      </w:r>
      <w:r>
        <w:rPr>
          <w:spacing w:val="-48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 público</w:t>
      </w:r>
      <w:r>
        <w:rPr>
          <w:spacing w:val="1"/>
        </w:rPr>
        <w:t xml:space="preserve"> </w:t>
      </w:r>
      <w:r>
        <w:t>n.º</w:t>
      </w:r>
      <w:r>
        <w:rPr>
          <w:spacing w:val="-3"/>
        </w:rPr>
        <w:t xml:space="preserve"> </w:t>
      </w:r>
      <w:r>
        <w:t>XXXX/XXXX] e protocolado</w:t>
      </w:r>
      <w:r>
        <w:rPr>
          <w:spacing w:val="-3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nº #####.</w:t>
      </w:r>
    </w:p>
    <w:p>
      <w:pPr>
        <w:pStyle w:val="7"/>
      </w:pPr>
    </w:p>
    <w:p>
      <w:pPr>
        <w:pStyle w:val="7"/>
      </w:pPr>
    </w:p>
    <w:p>
      <w:pPr>
        <w:pStyle w:val="4"/>
        <w:spacing w:before="137" w:line="264" w:lineRule="exact"/>
      </w:pPr>
      <w:r>
        <w:rPr>
          <w:color w:val="4F81BC"/>
          <w:spacing w:val="-5"/>
        </w:rPr>
        <w:t>CLÁUSULA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TERCEIRA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-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DA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4"/>
        </w:rPr>
        <w:t>VIGÊNCIA</w:t>
      </w:r>
    </w:p>
    <w:p>
      <w:pPr>
        <w:pStyle w:val="7"/>
        <w:spacing w:line="276" w:lineRule="auto"/>
        <w:ind w:left="312" w:right="1131"/>
        <w:jc w:val="both"/>
      </w:pP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Convênio</w:t>
      </w:r>
      <w:r>
        <w:rPr>
          <w:spacing w:val="-9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vigência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XX</w:t>
      </w:r>
      <w:r>
        <w:rPr>
          <w:spacing w:val="-10"/>
        </w:rPr>
        <w:t xml:space="preserve"> </w:t>
      </w:r>
      <w:r>
        <w:t>(XXXXXX)</w:t>
      </w:r>
      <w:r>
        <w:rPr>
          <w:spacing w:val="-11"/>
        </w:rPr>
        <w:t xml:space="preserve"> </w:t>
      </w:r>
      <w:r>
        <w:t>meses</w:t>
      </w:r>
      <w:r>
        <w:rPr>
          <w:spacing w:val="-7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assinatura,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cumprimento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47"/>
        </w:rPr>
        <w:t xml:space="preserve"> </w:t>
      </w:r>
      <w:r>
        <w:t>do convênio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 final.</w:t>
      </w:r>
    </w:p>
    <w:p>
      <w:pPr>
        <w:pStyle w:val="7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spacing w:before="56" w:line="276" w:lineRule="auto"/>
        <w:ind w:left="312" w:right="4"/>
        <w:jc w:val="both"/>
      </w:pPr>
      <w:r>
        <w:t>PARÁGRAFO PRIMEIRO - A vigência acima aludida detalha-se da seguinte forma: Período de execução do</w:t>
      </w:r>
      <w:r>
        <w:rPr>
          <w:spacing w:val="1"/>
        </w:rPr>
        <w:t xml:space="preserve"> </w:t>
      </w:r>
      <w:r>
        <w:t>projeto pelo prazo de XX meses. Período de prestação de contas da Convenente, correndo pelos 30 dias</w:t>
      </w:r>
      <w:r>
        <w:rPr>
          <w:spacing w:val="1"/>
        </w:rPr>
        <w:t xml:space="preserve"> </w:t>
      </w:r>
      <w:r>
        <w:t>subsequentes, após o que inicia-se o período de avaliação e procedimentos internos da Fundação Araucária</w:t>
      </w:r>
      <w:r>
        <w:rPr>
          <w:spacing w:val="-47"/>
        </w:rPr>
        <w:t xml:space="preserve"> </w:t>
      </w:r>
      <w:r>
        <w:t>que correrá pelos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dias finais.</w:t>
      </w:r>
    </w:p>
    <w:p>
      <w:pPr>
        <w:pStyle w:val="7"/>
        <w:spacing w:before="3"/>
        <w:rPr>
          <w:sz w:val="25"/>
        </w:rPr>
      </w:pPr>
    </w:p>
    <w:p>
      <w:pPr>
        <w:pStyle w:val="7"/>
        <w:spacing w:line="276" w:lineRule="auto"/>
        <w:ind w:left="312"/>
        <w:jc w:val="both"/>
      </w:pPr>
      <w:r>
        <w:t>PARÁGRAFO</w:t>
      </w:r>
      <w:r>
        <w:rPr>
          <w:spacing w:val="-12"/>
        </w:rPr>
        <w:t xml:space="preserve"> </w:t>
      </w:r>
      <w:r>
        <w:t>SEGUNDO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vigência</w:t>
      </w:r>
      <w:r>
        <w:rPr>
          <w:spacing w:val="-11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Convênio</w:t>
      </w:r>
      <w:r>
        <w:rPr>
          <w:spacing w:val="-9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prorrogada,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critério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Fundação</w:t>
      </w:r>
      <w:r>
        <w:rPr>
          <w:spacing w:val="-9"/>
        </w:rPr>
        <w:t xml:space="preserve"> </w:t>
      </w:r>
      <w:r>
        <w:t>Araucária,</w:t>
      </w:r>
      <w:r>
        <w:rPr>
          <w:spacing w:val="-47"/>
        </w:rPr>
        <w:t xml:space="preserve"> </w:t>
      </w:r>
      <w:r>
        <w:t>por prazo igual ou inferior, por meio da celebração de Termo Aditivo. O aditamento exige solicitação com</w:t>
      </w:r>
      <w:r>
        <w:rPr>
          <w:spacing w:val="1"/>
        </w:rPr>
        <w:t xml:space="preserve"> </w:t>
      </w:r>
      <w:r>
        <w:t>antecedência mínima de 60 (sessenta) dias do fim da vigência, acompanhada de justificativa técnica e a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novo</w:t>
      </w:r>
      <w:r>
        <w:rPr>
          <w:spacing w:val="-4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Trabalho.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instrumento,</w:t>
      </w:r>
      <w:r>
        <w:rPr>
          <w:spacing w:val="-6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ICTPR</w:t>
      </w:r>
      <w:r>
        <w:rPr>
          <w:spacing w:val="-3"/>
        </w:rPr>
        <w:t xml:space="preserve"> </w:t>
      </w:r>
      <w:r>
        <w:t>observar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máximos previstos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 Chamada Pública,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 caso.</w:t>
      </w:r>
    </w:p>
    <w:p>
      <w:pPr>
        <w:pStyle w:val="7"/>
        <w:spacing w:before="5"/>
        <w:rPr>
          <w:sz w:val="30"/>
        </w:rPr>
      </w:pPr>
    </w:p>
    <w:p>
      <w:pPr>
        <w:pStyle w:val="7"/>
        <w:spacing w:before="1" w:line="276" w:lineRule="auto"/>
        <w:ind w:left="312" w:right="2"/>
        <w:jc w:val="both"/>
      </w:pPr>
      <w:r>
        <w:rPr>
          <w:b/>
        </w:rPr>
        <w:t xml:space="preserve">PARÁGRAFO TERCEIRO </w:t>
      </w:r>
      <w:r>
        <w:t>- Considerando a dificuldade de definir antecipadamente e com precisão a duração</w:t>
      </w:r>
      <w:r>
        <w:rPr>
          <w:spacing w:val="1"/>
        </w:rPr>
        <w:t xml:space="preserve"> </w:t>
      </w:r>
      <w:r>
        <w:rPr>
          <w:spacing w:val="-3"/>
        </w:rPr>
        <w:t>necessária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execução</w:t>
      </w:r>
      <w:r>
        <w:rPr>
          <w:spacing w:val="-7"/>
        </w:rPr>
        <w:t xml:space="preserve"> </w:t>
      </w:r>
      <w:r>
        <w:rPr>
          <w:spacing w:val="-3"/>
        </w:rPr>
        <w:t>das</w:t>
      </w:r>
      <w:r>
        <w:rPr>
          <w:spacing w:val="-9"/>
        </w:rPr>
        <w:t xml:space="preserve"> </w:t>
      </w:r>
      <w:r>
        <w:rPr>
          <w:spacing w:val="-3"/>
        </w:rPr>
        <w:t>atividades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Pesquisa,</w:t>
      </w:r>
      <w:r>
        <w:rPr>
          <w:spacing w:val="-8"/>
        </w:rPr>
        <w:t xml:space="preserve"> </w:t>
      </w:r>
      <w:r>
        <w:rPr>
          <w:spacing w:val="-3"/>
        </w:rPr>
        <w:t>Desenvolvimento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Inovação,</w:t>
      </w:r>
      <w:r>
        <w:rPr>
          <w:spacing w:val="-8"/>
        </w:rPr>
        <w:t xml:space="preserve"> </w:t>
      </w:r>
      <w:r>
        <w:rPr>
          <w:spacing w:val="-3"/>
        </w:rPr>
        <w:t>os</w:t>
      </w:r>
      <w:r>
        <w:rPr>
          <w:spacing w:val="-10"/>
        </w:rPr>
        <w:t xml:space="preserve"> </w:t>
      </w:r>
      <w:r>
        <w:rPr>
          <w:spacing w:val="-3"/>
        </w:rPr>
        <w:t>prazos</w:t>
      </w:r>
      <w:r>
        <w:rPr>
          <w:spacing w:val="-7"/>
        </w:rPr>
        <w:t xml:space="preserve"> </w:t>
      </w:r>
      <w:r>
        <w:rPr>
          <w:spacing w:val="-3"/>
        </w:rPr>
        <w:t>iniciais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finais</w:t>
      </w:r>
      <w:r>
        <w:rPr>
          <w:spacing w:val="-8"/>
        </w:rPr>
        <w:t xml:space="preserve"> </w:t>
      </w:r>
      <w:r>
        <w:rPr>
          <w:spacing w:val="-2"/>
        </w:rPr>
        <w:t>das</w:t>
      </w:r>
      <w:r>
        <w:rPr>
          <w:spacing w:val="-47"/>
        </w:rPr>
        <w:t xml:space="preserve"> </w:t>
      </w:r>
      <w:r>
        <w:rPr>
          <w:spacing w:val="-5"/>
        </w:rPr>
        <w:t>etapas</w:t>
      </w:r>
      <w:r>
        <w:rPr>
          <w:spacing w:val="-9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5"/>
        </w:rPr>
        <w:t>Plano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Trabalho</w:t>
      </w:r>
      <w:r>
        <w:rPr>
          <w:spacing w:val="-6"/>
        </w:rPr>
        <w:t xml:space="preserve"> </w:t>
      </w:r>
      <w:r>
        <w:rPr>
          <w:spacing w:val="-5"/>
        </w:rPr>
        <w:t>poderão</w:t>
      </w:r>
      <w:r>
        <w:rPr>
          <w:spacing w:val="-8"/>
        </w:rPr>
        <w:t xml:space="preserve"> </w:t>
      </w:r>
      <w:r>
        <w:rPr>
          <w:spacing w:val="-4"/>
        </w:rPr>
        <w:t>sofrer</w:t>
      </w:r>
      <w:r>
        <w:rPr>
          <w:spacing w:val="-9"/>
        </w:rPr>
        <w:t xml:space="preserve"> </w:t>
      </w:r>
      <w:r>
        <w:rPr>
          <w:spacing w:val="-4"/>
        </w:rPr>
        <w:t>alterações,</w:t>
      </w:r>
      <w:r>
        <w:rPr>
          <w:spacing w:val="-7"/>
        </w:rPr>
        <w:t xml:space="preserve"> </w:t>
      </w:r>
      <w:r>
        <w:rPr>
          <w:spacing w:val="-4"/>
        </w:rPr>
        <w:t>condicionadas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autorização</w:t>
      </w:r>
      <w:r>
        <w:rPr>
          <w:spacing w:val="-6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Fundação</w:t>
      </w:r>
      <w:r>
        <w:rPr>
          <w:spacing w:val="-7"/>
        </w:rPr>
        <w:t xml:space="preserve"> </w:t>
      </w:r>
      <w:r>
        <w:rPr>
          <w:spacing w:val="-4"/>
        </w:rPr>
        <w:t>Araucária.</w:t>
      </w:r>
    </w:p>
    <w:p>
      <w:pPr>
        <w:pStyle w:val="7"/>
      </w:pPr>
    </w:p>
    <w:p>
      <w:pPr>
        <w:pStyle w:val="7"/>
        <w:spacing w:before="10"/>
        <w:rPr>
          <w:sz w:val="21"/>
        </w:rPr>
      </w:pPr>
    </w:p>
    <w:p>
      <w:pPr>
        <w:pStyle w:val="4"/>
        <w:jc w:val="both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QUARTA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–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FORMA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EXECUÇÃO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DO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PLANO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DE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TRABALHO</w:t>
      </w:r>
    </w:p>
    <w:p>
      <w:pPr>
        <w:pStyle w:val="7"/>
        <w:spacing w:before="53" w:line="276" w:lineRule="auto"/>
        <w:ind w:left="312" w:right="1"/>
        <w:jc w:val="both"/>
      </w:pPr>
      <w:r>
        <w:t>O Plano de Trabalho define os objetivos a serem atingidos por meio do presente instrumento, apresenta o</w:t>
      </w:r>
      <w:r>
        <w:rPr>
          <w:spacing w:val="1"/>
        </w:rPr>
        <w:t xml:space="preserve"> </w:t>
      </w:r>
      <w:r>
        <w:rPr>
          <w:spacing w:val="-4"/>
        </w:rPr>
        <w:t xml:space="preserve">planejamento e o cronograma físico-financeiro dos trabalhos que serão desenvolvidos, detalha as atividades </w:t>
      </w:r>
      <w:r>
        <w:rPr>
          <w:spacing w:val="-3"/>
        </w:rPr>
        <w:t>e as</w:t>
      </w:r>
      <w:r>
        <w:rPr>
          <w:spacing w:val="-47"/>
        </w:rPr>
        <w:t xml:space="preserve"> </w:t>
      </w:r>
      <w:r>
        <w:rPr>
          <w:spacing w:val="-3"/>
        </w:rPr>
        <w:t>atribuições</w:t>
      </w:r>
      <w:r>
        <w:rPr>
          <w:spacing w:val="-10"/>
        </w:rPr>
        <w:t xml:space="preserve"> </w:t>
      </w:r>
      <w:r>
        <w:rPr>
          <w:spacing w:val="-3"/>
        </w:rPr>
        <w:t>dos</w:t>
      </w:r>
      <w:r>
        <w:rPr>
          <w:spacing w:val="-9"/>
        </w:rPr>
        <w:t xml:space="preserve"> </w:t>
      </w:r>
      <w:r>
        <w:rPr>
          <w:spacing w:val="-3"/>
        </w:rPr>
        <w:t>partícipes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estabelece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alocação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recursos</w:t>
      </w:r>
      <w:r>
        <w:rPr>
          <w:spacing w:val="-9"/>
        </w:rPr>
        <w:t xml:space="preserve"> </w:t>
      </w:r>
      <w:r>
        <w:rPr>
          <w:spacing w:val="-2"/>
        </w:rPr>
        <w:t>humanos,</w:t>
      </w:r>
      <w:r>
        <w:rPr>
          <w:spacing w:val="-8"/>
        </w:rPr>
        <w:t xml:space="preserve"> </w:t>
      </w:r>
      <w:r>
        <w:rPr>
          <w:spacing w:val="-2"/>
        </w:rPr>
        <w:t>materiais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financeiros,</w:t>
      </w:r>
      <w:r>
        <w:rPr>
          <w:spacing w:val="-10"/>
        </w:rPr>
        <w:t xml:space="preserve"> </w:t>
      </w:r>
      <w:r>
        <w:rPr>
          <w:spacing w:val="-2"/>
        </w:rPr>
        <w:t>estabelecendo</w:t>
      </w:r>
      <w:r>
        <w:rPr>
          <w:spacing w:val="-48"/>
        </w:rPr>
        <w:t xml:space="preserve"> </w:t>
      </w:r>
      <w:r>
        <w:t>objetivos,</w:t>
      </w:r>
      <w:r>
        <w:rPr>
          <w:spacing w:val="-9"/>
        </w:rPr>
        <w:t xml:space="preserve"> </w:t>
      </w:r>
      <w:r>
        <w:t>metas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indicadores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execução.</w:t>
      </w:r>
    </w:p>
    <w:p>
      <w:pPr>
        <w:pStyle w:val="7"/>
      </w:pPr>
    </w:p>
    <w:p>
      <w:pPr>
        <w:pStyle w:val="7"/>
        <w:spacing w:before="159" w:line="276" w:lineRule="auto"/>
        <w:ind w:left="312" w:right="2"/>
        <w:jc w:val="both"/>
      </w:pPr>
      <w:r>
        <w:rPr>
          <w:b/>
          <w:spacing w:val="-5"/>
        </w:rPr>
        <w:t>PARÁGRAFO</w:t>
      </w:r>
      <w:r>
        <w:rPr>
          <w:b/>
          <w:spacing w:val="-17"/>
        </w:rPr>
        <w:t xml:space="preserve"> </w:t>
      </w:r>
      <w:r>
        <w:rPr>
          <w:b/>
          <w:spacing w:val="-5"/>
        </w:rPr>
        <w:t>PRIMEIRO</w:t>
      </w:r>
      <w:r>
        <w:rPr>
          <w:b/>
          <w:spacing w:val="-17"/>
        </w:rPr>
        <w:t xml:space="preserve"> </w:t>
      </w:r>
      <w:r>
        <w:rPr>
          <w:spacing w:val="-5"/>
        </w:rPr>
        <w:t>-</w:t>
      </w:r>
      <w:r>
        <w:rPr>
          <w:spacing w:val="-17"/>
        </w:rPr>
        <w:t xml:space="preserve"> </w:t>
      </w:r>
      <w:r>
        <w:rPr>
          <w:spacing w:val="-5"/>
        </w:rPr>
        <w:t>Respeitadas</w:t>
      </w:r>
      <w:r>
        <w:rPr>
          <w:spacing w:val="-14"/>
        </w:rPr>
        <w:t xml:space="preserve"> </w:t>
      </w:r>
      <w:r>
        <w:rPr>
          <w:spacing w:val="-5"/>
        </w:rPr>
        <w:t>as</w:t>
      </w:r>
      <w:r>
        <w:rPr>
          <w:spacing w:val="-14"/>
        </w:rPr>
        <w:t xml:space="preserve"> </w:t>
      </w:r>
      <w:r>
        <w:rPr>
          <w:spacing w:val="-5"/>
        </w:rPr>
        <w:t>previsões</w:t>
      </w:r>
      <w:r>
        <w:rPr>
          <w:spacing w:val="-14"/>
        </w:rPr>
        <w:t xml:space="preserve"> </w:t>
      </w:r>
      <w:r>
        <w:rPr>
          <w:spacing w:val="-4"/>
        </w:rPr>
        <w:t>contidas</w:t>
      </w:r>
      <w:r>
        <w:rPr>
          <w:spacing w:val="-16"/>
        </w:rPr>
        <w:t xml:space="preserve"> </w:t>
      </w:r>
      <w:r>
        <w:rPr>
          <w:spacing w:val="-4"/>
        </w:rPr>
        <w:t>na</w:t>
      </w:r>
      <w:r>
        <w:rPr>
          <w:spacing w:val="-14"/>
        </w:rPr>
        <w:t xml:space="preserve"> </w:t>
      </w:r>
      <w:r>
        <w:rPr>
          <w:spacing w:val="-4"/>
        </w:rPr>
        <w:t>legislação</w:t>
      </w:r>
      <w:r>
        <w:rPr>
          <w:spacing w:val="-15"/>
        </w:rPr>
        <w:t xml:space="preserve"> </w:t>
      </w:r>
      <w:r>
        <w:rPr>
          <w:spacing w:val="-4"/>
        </w:rPr>
        <w:t>em</w:t>
      </w:r>
      <w:r>
        <w:rPr>
          <w:spacing w:val="-18"/>
        </w:rPr>
        <w:t xml:space="preserve"> </w:t>
      </w:r>
      <w:r>
        <w:rPr>
          <w:spacing w:val="-4"/>
        </w:rPr>
        <w:t>vigor,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ICTPR</w:t>
      </w:r>
      <w:r>
        <w:rPr>
          <w:spacing w:val="-16"/>
        </w:rPr>
        <w:t xml:space="preserve"> </w:t>
      </w:r>
      <w:r>
        <w:rPr>
          <w:spacing w:val="-4"/>
        </w:rPr>
        <w:t>executará</w:t>
      </w:r>
      <w:r>
        <w:rPr>
          <w:spacing w:val="-14"/>
        </w:rPr>
        <w:t xml:space="preserve"> </w:t>
      </w:r>
      <w:r>
        <w:rPr>
          <w:spacing w:val="-4"/>
        </w:rPr>
        <w:t>as</w:t>
      </w:r>
      <w:r>
        <w:rPr>
          <w:spacing w:val="-14"/>
        </w:rPr>
        <w:t xml:space="preserve"> </w:t>
      </w:r>
      <w:r>
        <w:rPr>
          <w:spacing w:val="-4"/>
        </w:rPr>
        <w:t>atividades</w:t>
      </w:r>
      <w:r>
        <w:rPr>
          <w:spacing w:val="-4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PD&amp;I</w:t>
      </w:r>
      <w:r>
        <w:rPr>
          <w:spacing w:val="-10"/>
        </w:rPr>
        <w:t xml:space="preserve"> </w:t>
      </w:r>
      <w:r>
        <w:rPr>
          <w:spacing w:val="-5"/>
        </w:rPr>
        <w:t>descritas</w:t>
      </w:r>
      <w:r>
        <w:rPr>
          <w:spacing w:val="-7"/>
        </w:rPr>
        <w:t xml:space="preserve"> </w:t>
      </w:r>
      <w:r>
        <w:rPr>
          <w:spacing w:val="-5"/>
        </w:rPr>
        <w:t>no</w:t>
      </w:r>
      <w:r>
        <w:rPr>
          <w:spacing w:val="-8"/>
        </w:rPr>
        <w:t xml:space="preserve"> </w:t>
      </w:r>
      <w:r>
        <w:rPr>
          <w:spacing w:val="-5"/>
        </w:rPr>
        <w:t>Plano de</w:t>
      </w:r>
      <w:r>
        <w:rPr>
          <w:spacing w:val="-9"/>
        </w:rPr>
        <w:t xml:space="preserve"> </w:t>
      </w:r>
      <w:r>
        <w:rPr>
          <w:spacing w:val="-5"/>
        </w:rPr>
        <w:t>Trabalho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rPr>
          <w:b/>
          <w:spacing w:val="-4"/>
        </w:rPr>
        <w:t>Anexo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I</w:t>
      </w:r>
      <w:r>
        <w:rPr>
          <w:spacing w:val="-4"/>
        </w:rPr>
        <w:t>),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constitui</w:t>
      </w:r>
      <w:r>
        <w:rPr>
          <w:spacing w:val="-9"/>
        </w:rPr>
        <w:t xml:space="preserve"> </w:t>
      </w:r>
      <w:r>
        <w:rPr>
          <w:spacing w:val="-4"/>
        </w:rPr>
        <w:t>parte</w:t>
      </w:r>
      <w:r>
        <w:rPr>
          <w:spacing w:val="-9"/>
        </w:rPr>
        <w:t xml:space="preserve"> </w:t>
      </w:r>
      <w:r>
        <w:rPr>
          <w:spacing w:val="-4"/>
        </w:rPr>
        <w:t>integrante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indissociável</w:t>
      </w:r>
      <w:r>
        <w:rPr>
          <w:spacing w:val="-7"/>
        </w:rPr>
        <w:t xml:space="preserve"> </w:t>
      </w:r>
      <w:r>
        <w:rPr>
          <w:spacing w:val="-4"/>
        </w:rPr>
        <w:t>deste</w:t>
      </w:r>
      <w:r>
        <w:rPr>
          <w:spacing w:val="-9"/>
        </w:rPr>
        <w:t xml:space="preserve"> </w:t>
      </w:r>
      <w:r>
        <w:rPr>
          <w:spacing w:val="-4"/>
        </w:rPr>
        <w:t>Acordo.</w:t>
      </w:r>
    </w:p>
    <w:p>
      <w:pPr>
        <w:pStyle w:val="7"/>
        <w:rPr>
          <w:sz w:val="24"/>
        </w:rPr>
      </w:pPr>
      <w:r>
        <w:br w:type="column"/>
      </w:r>
    </w:p>
    <w:p>
      <w:pPr>
        <w:pStyle w:val="7"/>
        <w:spacing w:before="5"/>
        <w:rPr>
          <w:sz w:val="26"/>
        </w:rPr>
      </w:pPr>
    </w:p>
    <w:p>
      <w:pPr>
        <w:pStyle w:val="7"/>
        <w:tabs>
          <w:tab w:val="left" w:pos="975"/>
        </w:tabs>
        <w:ind w:left="298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15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2480" w:right="0" w:bottom="280" w:left="820" w:header="720" w:footer="720" w:gutter="0"/>
          <w:cols w:equalWidth="0" w:num="2">
            <w:col w:w="9959" w:space="40"/>
            <w:col w:w="1091"/>
          </w:cols>
        </w:sectPr>
      </w:pPr>
    </w:p>
    <w:p>
      <w:pPr>
        <w:pStyle w:val="7"/>
        <w:spacing w:before="7"/>
        <w:rPr>
          <w:sz w:val="17"/>
        </w:rPr>
      </w:pPr>
    </w:p>
    <w:p>
      <w:pPr>
        <w:pStyle w:val="7"/>
        <w:spacing w:before="56" w:line="276" w:lineRule="auto"/>
        <w:ind w:left="312" w:right="1128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SEGUNDO</w:t>
      </w:r>
      <w:r>
        <w:rPr>
          <w:b/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Admite-se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subcontratação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profissionais,</w:t>
      </w:r>
      <w:r>
        <w:rPr>
          <w:spacing w:val="-11"/>
        </w:rPr>
        <w:t xml:space="preserve"> </w:t>
      </w:r>
      <w:r>
        <w:rPr>
          <w:spacing w:val="-1"/>
        </w:rPr>
        <w:t>instituições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empresas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reconhecida</w:t>
      </w:r>
      <w:r>
        <w:rPr>
          <w:spacing w:val="-47"/>
        </w:rPr>
        <w:t xml:space="preserve"> </w:t>
      </w:r>
      <w:r>
        <w:rPr>
          <w:spacing w:val="-4"/>
        </w:rPr>
        <w:t>competência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atividades</w:t>
      </w:r>
      <w:r>
        <w:rPr>
          <w:spacing w:val="-8"/>
        </w:rPr>
        <w:t xml:space="preserve"> </w:t>
      </w:r>
      <w:r>
        <w:rPr>
          <w:spacing w:val="-4"/>
        </w:rPr>
        <w:t>técnicas</w:t>
      </w:r>
      <w:r>
        <w:rPr>
          <w:spacing w:val="-8"/>
        </w:rPr>
        <w:t xml:space="preserve"> </w:t>
      </w:r>
      <w:r>
        <w:rPr>
          <w:spacing w:val="-4"/>
        </w:rPr>
        <w:t>específicas</w:t>
      </w:r>
      <w:r>
        <w:rPr>
          <w:spacing w:val="-9"/>
        </w:rPr>
        <w:t xml:space="preserve"> </w:t>
      </w:r>
      <w:r>
        <w:rPr>
          <w:spacing w:val="-4"/>
        </w:rPr>
        <w:t>previstas</w:t>
      </w:r>
      <w:r>
        <w:rPr>
          <w:spacing w:val="-5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3"/>
        </w:rPr>
        <w:t>Plano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Trabalho,</w:t>
      </w:r>
      <w:r>
        <w:rPr>
          <w:spacing w:val="-8"/>
        </w:rPr>
        <w:t xml:space="preserve"> </w:t>
      </w:r>
      <w:r>
        <w:rPr>
          <w:spacing w:val="-3"/>
        </w:rPr>
        <w:t>cabendo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9"/>
        </w:rPr>
        <w:t xml:space="preserve"> </w:t>
      </w:r>
      <w:r>
        <w:rPr>
          <w:spacing w:val="-3"/>
        </w:rPr>
        <w:t>ICTPR</w:t>
      </w:r>
      <w:r>
        <w:rPr>
          <w:spacing w:val="-47"/>
        </w:rPr>
        <w:t xml:space="preserve"> </w:t>
      </w:r>
      <w:r>
        <w:rPr>
          <w:spacing w:val="-4"/>
        </w:rPr>
        <w:t xml:space="preserve">a responsabilidade pela sua coordenação e execução nos termos </w:t>
      </w:r>
      <w:r>
        <w:rPr>
          <w:spacing w:val="-3"/>
        </w:rPr>
        <w:t>previstos neste instrumento. A subcontratação</w:t>
      </w:r>
      <w:r>
        <w:rPr>
          <w:spacing w:val="-47"/>
        </w:rPr>
        <w:t xml:space="preserve"> </w:t>
      </w:r>
      <w:r>
        <w:rPr>
          <w:spacing w:val="-4"/>
        </w:rPr>
        <w:t>restringe-se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8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partes</w:t>
      </w:r>
      <w:r>
        <w:rPr>
          <w:spacing w:val="-9"/>
        </w:rPr>
        <w:t xml:space="preserve"> </w:t>
      </w:r>
      <w:r>
        <w:rPr>
          <w:spacing w:val="-4"/>
        </w:rPr>
        <w:t>específicas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plano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trabalho</w:t>
      </w:r>
      <w:r>
        <w:rPr>
          <w:spacing w:val="-7"/>
        </w:rPr>
        <w:t xml:space="preserve"> </w:t>
      </w:r>
      <w:r>
        <w:rPr>
          <w:spacing w:val="-4"/>
        </w:rPr>
        <w:t>relacionadas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atividades</w:t>
      </w:r>
      <w:r>
        <w:rPr>
          <w:spacing w:val="-9"/>
        </w:rPr>
        <w:t xml:space="preserve"> </w:t>
      </w:r>
      <w:r>
        <w:rPr>
          <w:spacing w:val="-3"/>
        </w:rPr>
        <w:t>técnicas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é</w:t>
      </w:r>
      <w:r>
        <w:rPr>
          <w:spacing w:val="-8"/>
        </w:rPr>
        <w:t xml:space="preserve"> </w:t>
      </w:r>
      <w:r>
        <w:rPr>
          <w:spacing w:val="-3"/>
        </w:rPr>
        <w:t>limitada</w:t>
      </w:r>
      <w:r>
        <w:rPr>
          <w:spacing w:val="-2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rubrica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serviços.</w:t>
      </w:r>
    </w:p>
    <w:p>
      <w:pPr>
        <w:pStyle w:val="7"/>
      </w:pPr>
    </w:p>
    <w:p>
      <w:pPr>
        <w:pStyle w:val="7"/>
        <w:spacing w:before="160" w:line="276" w:lineRule="auto"/>
        <w:ind w:left="312" w:right="1129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TERCEIRO</w:t>
      </w:r>
      <w:r>
        <w:rPr>
          <w:b/>
          <w:spacing w:val="-10"/>
        </w:rPr>
        <w:t xml:space="preserve"> </w: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Os</w:t>
      </w:r>
      <w:r>
        <w:rPr>
          <w:spacing w:val="-9"/>
        </w:rPr>
        <w:t xml:space="preserve"> </w:t>
      </w:r>
      <w:r>
        <w:rPr>
          <w:spacing w:val="-5"/>
        </w:rPr>
        <w:t>pesquisadores</w:t>
      </w:r>
      <w:r>
        <w:rPr>
          <w:spacing w:val="-9"/>
        </w:rPr>
        <w:t xml:space="preserve"> </w:t>
      </w:r>
      <w:r>
        <w:rPr>
          <w:spacing w:val="-5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participarem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execução</w:t>
      </w:r>
      <w:r>
        <w:rPr>
          <w:spacing w:val="-8"/>
        </w:rPr>
        <w:t xml:space="preserve"> </w:t>
      </w:r>
      <w:r>
        <w:rPr>
          <w:spacing w:val="-4"/>
        </w:rPr>
        <w:t>das</w:t>
      </w:r>
      <w:r>
        <w:rPr>
          <w:spacing w:val="-7"/>
        </w:rPr>
        <w:t xml:space="preserve"> </w:t>
      </w:r>
      <w:r>
        <w:rPr>
          <w:spacing w:val="-4"/>
        </w:rPr>
        <w:t>atividades</w:t>
      </w:r>
      <w:r>
        <w:rPr>
          <w:spacing w:val="-9"/>
        </w:rPr>
        <w:t xml:space="preserve"> </w:t>
      </w:r>
      <w:r>
        <w:rPr>
          <w:spacing w:val="-4"/>
        </w:rPr>
        <w:t>inerentes</w:t>
      </w:r>
      <w:r>
        <w:rPr>
          <w:spacing w:val="-7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rPr>
          <w:spacing w:val="-5"/>
        </w:rPr>
        <w:t>objeto</w:t>
      </w:r>
      <w:r>
        <w:rPr>
          <w:spacing w:val="-11"/>
        </w:rPr>
        <w:t xml:space="preserve"> </w:t>
      </w:r>
      <w:r>
        <w:rPr>
          <w:spacing w:val="-5"/>
        </w:rPr>
        <w:t>do</w:t>
      </w:r>
      <w:r>
        <w:rPr>
          <w:spacing w:val="-11"/>
        </w:rPr>
        <w:t xml:space="preserve"> </w:t>
      </w:r>
      <w:r>
        <w:rPr>
          <w:spacing w:val="-5"/>
        </w:rPr>
        <w:t>acordo</w:t>
      </w:r>
      <w:r>
        <w:rPr>
          <w:spacing w:val="-11"/>
        </w:rPr>
        <w:t xml:space="preserve"> </w:t>
      </w:r>
      <w:r>
        <w:rPr>
          <w:spacing w:val="-5"/>
        </w:rPr>
        <w:t>não</w:t>
      </w:r>
      <w:r>
        <w:rPr>
          <w:spacing w:val="-11"/>
        </w:rPr>
        <w:t xml:space="preserve"> </w:t>
      </w:r>
      <w:r>
        <w:rPr>
          <w:spacing w:val="-5"/>
        </w:rPr>
        <w:t>sofrerão</w:t>
      </w:r>
      <w:r>
        <w:rPr>
          <w:spacing w:val="-10"/>
        </w:rPr>
        <w:t xml:space="preserve"> </w:t>
      </w:r>
      <w:r>
        <w:rPr>
          <w:spacing w:val="-4"/>
        </w:rPr>
        <w:t>qualquer</w:t>
      </w:r>
      <w:r>
        <w:rPr>
          <w:spacing w:val="-12"/>
        </w:rPr>
        <w:t xml:space="preserve"> </w:t>
      </w:r>
      <w:r>
        <w:rPr>
          <w:spacing w:val="-4"/>
        </w:rPr>
        <w:t>alteração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2"/>
        </w:rPr>
        <w:t xml:space="preserve"> </w:t>
      </w:r>
      <w:r>
        <w:rPr>
          <w:spacing w:val="-4"/>
        </w:rPr>
        <w:t>sua</w:t>
      </w:r>
      <w:r>
        <w:rPr>
          <w:spacing w:val="-10"/>
        </w:rPr>
        <w:t xml:space="preserve"> </w:t>
      </w:r>
      <w:r>
        <w:rPr>
          <w:spacing w:val="-4"/>
        </w:rPr>
        <w:t>vinculação</w:t>
      </w:r>
      <w:r>
        <w:rPr>
          <w:spacing w:val="-10"/>
        </w:rPr>
        <w:t xml:space="preserve"> </w:t>
      </w:r>
      <w:r>
        <w:rPr>
          <w:spacing w:val="-4"/>
        </w:rPr>
        <w:t>trabalhista</w:t>
      </w:r>
      <w:r>
        <w:rPr>
          <w:spacing w:val="-12"/>
        </w:rPr>
        <w:t xml:space="preserve"> </w:t>
      </w:r>
      <w:r>
        <w:rPr>
          <w:spacing w:val="-4"/>
        </w:rPr>
        <w:t>e/ou</w:t>
      </w:r>
      <w:r>
        <w:rPr>
          <w:spacing w:val="-13"/>
        </w:rPr>
        <w:t xml:space="preserve"> </w:t>
      </w:r>
      <w:r>
        <w:rPr>
          <w:spacing w:val="-4"/>
        </w:rPr>
        <w:t>funcional</w:t>
      </w:r>
      <w:r>
        <w:rPr>
          <w:spacing w:val="-12"/>
        </w:rPr>
        <w:t xml:space="preserve"> </w:t>
      </w:r>
      <w:r>
        <w:rPr>
          <w:spacing w:val="-4"/>
        </w:rPr>
        <w:t>com</w:t>
      </w:r>
      <w:r>
        <w:rPr>
          <w:spacing w:val="-13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respectivas</w:t>
      </w:r>
      <w:r>
        <w:rPr>
          <w:spacing w:val="-3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origem.</w:t>
      </w:r>
    </w:p>
    <w:p>
      <w:pPr>
        <w:pStyle w:val="7"/>
      </w:pPr>
    </w:p>
    <w:p>
      <w:pPr>
        <w:pStyle w:val="7"/>
        <w:spacing w:before="162" w:line="276" w:lineRule="auto"/>
        <w:ind w:left="312" w:right="1129"/>
        <w:jc w:val="both"/>
      </w:pPr>
      <w:r>
        <w:rPr>
          <w:b/>
        </w:rPr>
        <w:t>PARÁGRAFO</w:t>
      </w:r>
      <w:r>
        <w:rPr>
          <w:b/>
          <w:spacing w:val="-7"/>
        </w:rPr>
        <w:t xml:space="preserve"> </w:t>
      </w:r>
      <w:r>
        <w:rPr>
          <w:b/>
        </w:rPr>
        <w:t>QUARTO</w:t>
      </w:r>
      <w:r>
        <w:rPr>
          <w:b/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impossibilidade</w:t>
      </w:r>
      <w:r>
        <w:rPr>
          <w:spacing w:val="-5"/>
        </w:rPr>
        <w:t xml:space="preserve"> </w:t>
      </w:r>
      <w:r>
        <w:t>técnica</w:t>
      </w:r>
      <w:r>
        <w:rPr>
          <w:spacing w:val="-9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científica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Plano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acarretará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 atividades até que haja acordo entre os PARCEIROS quanto à adequação do Plano de Trabalho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Convênio.</w:t>
      </w: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24"/>
        </w:rPr>
      </w:pPr>
    </w:p>
    <w:p>
      <w:pPr>
        <w:spacing w:before="56"/>
        <w:ind w:left="312" w:right="0" w:firstLine="0"/>
        <w:jc w:val="left"/>
        <w:rPr>
          <w:b/>
          <w:i/>
          <w:sz w:val="22"/>
        </w:rPr>
      </w:pPr>
      <w:r>
        <w:rPr>
          <w:b/>
          <w:i/>
          <w:color w:val="4F81BC"/>
          <w:spacing w:val="-5"/>
          <w:sz w:val="22"/>
        </w:rPr>
        <w:t>CLÁUSULA</w:t>
      </w:r>
      <w:r>
        <w:rPr>
          <w:b/>
          <w:i/>
          <w:color w:val="4F81BC"/>
          <w:spacing w:val="-9"/>
          <w:sz w:val="22"/>
        </w:rPr>
        <w:t xml:space="preserve"> </w:t>
      </w:r>
      <w:r>
        <w:rPr>
          <w:b/>
          <w:i/>
          <w:color w:val="4F81BC"/>
          <w:spacing w:val="-5"/>
          <w:sz w:val="22"/>
        </w:rPr>
        <w:t>QUINTA</w:t>
      </w:r>
      <w:r>
        <w:rPr>
          <w:b/>
          <w:i/>
          <w:color w:val="4F81BC"/>
          <w:spacing w:val="-8"/>
          <w:sz w:val="22"/>
        </w:rPr>
        <w:t xml:space="preserve"> </w:t>
      </w:r>
      <w:r>
        <w:rPr>
          <w:b/>
          <w:i/>
          <w:color w:val="4F81BC"/>
          <w:spacing w:val="-5"/>
          <w:sz w:val="22"/>
        </w:rPr>
        <w:t>-</w:t>
      </w:r>
      <w:r>
        <w:rPr>
          <w:b/>
          <w:i/>
          <w:color w:val="4F81BC"/>
          <w:spacing w:val="-7"/>
          <w:sz w:val="22"/>
        </w:rPr>
        <w:t xml:space="preserve"> </w:t>
      </w:r>
      <w:r>
        <w:rPr>
          <w:b/>
          <w:i/>
          <w:color w:val="4F81BC"/>
          <w:spacing w:val="-5"/>
          <w:sz w:val="22"/>
        </w:rPr>
        <w:t>DAS</w:t>
      </w:r>
      <w:r>
        <w:rPr>
          <w:b/>
          <w:i/>
          <w:color w:val="4F81BC"/>
          <w:spacing w:val="-9"/>
          <w:sz w:val="22"/>
        </w:rPr>
        <w:t xml:space="preserve"> </w:t>
      </w:r>
      <w:r>
        <w:rPr>
          <w:b/>
          <w:i/>
          <w:color w:val="4F81BC"/>
          <w:spacing w:val="-5"/>
          <w:sz w:val="22"/>
        </w:rPr>
        <w:t>OBRIGAÇÕES</w:t>
      </w:r>
    </w:p>
    <w:p>
      <w:pPr>
        <w:pStyle w:val="3"/>
        <w:numPr>
          <w:ilvl w:val="0"/>
          <w:numId w:val="5"/>
        </w:numPr>
        <w:tabs>
          <w:tab w:val="left" w:pos="415"/>
        </w:tabs>
        <w:spacing w:before="51" w:after="0" w:line="240" w:lineRule="auto"/>
        <w:ind w:left="414" w:right="0" w:hanging="103"/>
        <w:jc w:val="left"/>
      </w:pP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FUNDAÇÃO</w:t>
      </w:r>
      <w:r>
        <w:rPr>
          <w:spacing w:val="-10"/>
        </w:rPr>
        <w:t xml:space="preserve"> </w:t>
      </w:r>
      <w:r>
        <w:rPr>
          <w:spacing w:val="-4"/>
        </w:rPr>
        <w:t>ARAUCÁRIA</w:t>
      </w:r>
      <w:r>
        <w:rPr>
          <w:spacing w:val="-9"/>
        </w:rPr>
        <w:t xml:space="preserve"> </w:t>
      </w:r>
      <w:r>
        <w:rPr>
          <w:spacing w:val="-4"/>
        </w:rPr>
        <w:t>compromete-se</w:t>
      </w:r>
      <w:r>
        <w:rPr>
          <w:spacing w:val="-10"/>
        </w:rPr>
        <w:t xml:space="preserve"> </w:t>
      </w:r>
      <w:r>
        <w:rPr>
          <w:spacing w:val="-4"/>
        </w:rPr>
        <w:t>a:</w:t>
      </w:r>
    </w:p>
    <w:p>
      <w:pPr>
        <w:pStyle w:val="9"/>
        <w:numPr>
          <w:ilvl w:val="0"/>
          <w:numId w:val="6"/>
        </w:numPr>
        <w:tabs>
          <w:tab w:val="left" w:pos="597"/>
        </w:tabs>
        <w:spacing w:before="101" w:after="0" w:line="276" w:lineRule="auto"/>
        <w:ind w:left="312" w:right="1132" w:firstLine="0"/>
        <w:jc w:val="left"/>
        <w:rPr>
          <w:sz w:val="22"/>
        </w:rPr>
      </w:pPr>
      <w:r>
        <w:rPr>
          <w:spacing w:val="-2"/>
          <w:sz w:val="22"/>
        </w:rPr>
        <w:t>Transferir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os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recursos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financeiros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para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execução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objeto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deste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Convênio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na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forma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Plano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Aplicação,</w:t>
      </w:r>
      <w:r>
        <w:rPr>
          <w:spacing w:val="-47"/>
          <w:sz w:val="22"/>
        </w:rPr>
        <w:t xml:space="preserve"> </w:t>
      </w:r>
      <w:r>
        <w:rPr>
          <w:sz w:val="22"/>
        </w:rPr>
        <w:t>observada</w:t>
      </w:r>
      <w:r>
        <w:rPr>
          <w:spacing w:val="-9"/>
          <w:sz w:val="22"/>
        </w:rPr>
        <w:t xml:space="preserve"> </w:t>
      </w:r>
      <w:r>
        <w:rPr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z w:val="22"/>
        </w:rPr>
        <w:t>sua</w:t>
      </w:r>
      <w:r>
        <w:rPr>
          <w:spacing w:val="-10"/>
          <w:sz w:val="22"/>
        </w:rPr>
        <w:t xml:space="preserve"> </w:t>
      </w:r>
      <w:r>
        <w:rPr>
          <w:sz w:val="22"/>
        </w:rPr>
        <w:t>disponibilidade</w:t>
      </w:r>
      <w:r>
        <w:rPr>
          <w:spacing w:val="-10"/>
          <w:sz w:val="22"/>
        </w:rPr>
        <w:t xml:space="preserve"> </w:t>
      </w:r>
      <w:r>
        <w:rPr>
          <w:sz w:val="22"/>
        </w:rPr>
        <w:t>financeira;</w:t>
      </w:r>
    </w:p>
    <w:p>
      <w:pPr>
        <w:pStyle w:val="9"/>
        <w:numPr>
          <w:ilvl w:val="0"/>
          <w:numId w:val="6"/>
        </w:numPr>
        <w:tabs>
          <w:tab w:val="left" w:pos="597"/>
        </w:tabs>
        <w:spacing w:before="0" w:after="0" w:line="268" w:lineRule="exact"/>
        <w:ind w:left="596" w:right="0" w:hanging="285"/>
        <w:jc w:val="left"/>
        <w:rPr>
          <w:sz w:val="22"/>
        </w:rPr>
      </w:pPr>
      <w:r>
        <w:rPr>
          <w:spacing w:val="-2"/>
          <w:sz w:val="22"/>
        </w:rPr>
        <w:t>Inserir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informações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pertinentes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esse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termo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convênio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sua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execução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no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SIT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Sistema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Integrado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de</w:t>
      </w:r>
    </w:p>
    <w:p>
      <w:pPr>
        <w:pStyle w:val="7"/>
        <w:spacing w:before="41" w:line="215" w:lineRule="exact"/>
        <w:ind w:left="312"/>
      </w:pPr>
      <w:r>
        <w:rPr>
          <w:spacing w:val="-1"/>
        </w:rPr>
        <w:t>Transferência</w:t>
      </w:r>
      <w:r>
        <w:rPr>
          <w:spacing w:val="-10"/>
        </w:rPr>
        <w:t xml:space="preserve"> </w:t>
      </w:r>
      <w:r>
        <w:t>Voluntária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TCE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PR,</w:t>
      </w:r>
      <w:r>
        <w:rPr>
          <w:spacing w:val="-9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dispõem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Instrução</w:t>
      </w:r>
      <w:r>
        <w:rPr>
          <w:spacing w:val="-9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61/2011,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Resolução</w:t>
      </w:r>
      <w:r>
        <w:rPr>
          <w:spacing w:val="-9"/>
        </w:rPr>
        <w:t xml:space="preserve"> </w:t>
      </w:r>
      <w:r>
        <w:t>nº</w:t>
      </w:r>
    </w:p>
    <w:p>
      <w:pPr>
        <w:pStyle w:val="7"/>
        <w:spacing w:line="155" w:lineRule="exact"/>
        <w:ind w:left="10527"/>
      </w:pPr>
      <w:r>
        <w:t>16</w:t>
      </w:r>
    </w:p>
    <w:p>
      <w:pPr>
        <w:pStyle w:val="7"/>
        <w:spacing w:line="209" w:lineRule="exact"/>
        <w:ind w:left="312"/>
        <w:jc w:val="both"/>
      </w:pPr>
      <w:r>
        <w:pict>
          <v:rect id="_x0000_s1031" o:spid="_x0000_s1031" o:spt="1" style="position:absolute;left:0pt;margin-left:555.8pt;margin-top:3.6pt;height:0.45pt;width:33.8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4"/>
        </w:rPr>
        <w:t>28/2011,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nova</w:t>
      </w:r>
      <w:r>
        <w:rPr>
          <w:spacing w:val="-8"/>
        </w:rPr>
        <w:t xml:space="preserve"> </w:t>
      </w:r>
      <w:r>
        <w:rPr>
          <w:spacing w:val="-4"/>
        </w:rPr>
        <w:t>redação</w:t>
      </w:r>
      <w:r>
        <w:rPr>
          <w:spacing w:val="-6"/>
        </w:rPr>
        <w:t xml:space="preserve"> </w:t>
      </w:r>
      <w:r>
        <w:rPr>
          <w:spacing w:val="-4"/>
        </w:rPr>
        <w:t>dada</w:t>
      </w:r>
      <w:r>
        <w:rPr>
          <w:spacing w:val="-6"/>
        </w:rPr>
        <w:t xml:space="preserve"> </w:t>
      </w:r>
      <w:r>
        <w:rPr>
          <w:spacing w:val="-4"/>
        </w:rPr>
        <w:t>pela</w:t>
      </w:r>
      <w:r>
        <w:rPr>
          <w:spacing w:val="-9"/>
        </w:rPr>
        <w:t xml:space="preserve"> </w:t>
      </w:r>
      <w:r>
        <w:rPr>
          <w:spacing w:val="-4"/>
        </w:rPr>
        <w:t>Resolução</w:t>
      </w:r>
      <w:r>
        <w:rPr>
          <w:spacing w:val="-5"/>
        </w:rPr>
        <w:t xml:space="preserve"> </w:t>
      </w:r>
      <w:r>
        <w:rPr>
          <w:spacing w:val="-4"/>
        </w:rPr>
        <w:t>nº</w:t>
      </w:r>
      <w:r>
        <w:rPr>
          <w:spacing w:val="-9"/>
        </w:rPr>
        <w:t xml:space="preserve"> </w:t>
      </w:r>
      <w:r>
        <w:rPr>
          <w:spacing w:val="-4"/>
        </w:rPr>
        <w:t>46/2014,</w:t>
      </w:r>
      <w:r>
        <w:rPr>
          <w:spacing w:val="-8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outro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8"/>
        </w:rPr>
        <w:t xml:space="preserve"> </w:t>
      </w:r>
      <w:r>
        <w:rPr>
          <w:spacing w:val="-4"/>
        </w:rPr>
        <w:t>venha</w:t>
      </w:r>
      <w:r>
        <w:rPr>
          <w:spacing w:val="-9"/>
        </w:rPr>
        <w:t xml:space="preserve"> </w:t>
      </w:r>
      <w:r>
        <w:rPr>
          <w:spacing w:val="-4"/>
        </w:rPr>
        <w:t>substituí-las;</w:t>
      </w:r>
    </w:p>
    <w:p>
      <w:pPr>
        <w:pStyle w:val="9"/>
        <w:numPr>
          <w:ilvl w:val="0"/>
          <w:numId w:val="6"/>
        </w:numPr>
        <w:tabs>
          <w:tab w:val="left" w:pos="597"/>
        </w:tabs>
        <w:spacing w:before="39" w:after="0" w:line="276" w:lineRule="auto"/>
        <w:ind w:left="312" w:right="1127" w:firstLine="0"/>
        <w:jc w:val="both"/>
        <w:rPr>
          <w:sz w:val="22"/>
        </w:rPr>
      </w:pPr>
      <w:r>
        <w:rPr>
          <w:spacing w:val="-3"/>
          <w:sz w:val="22"/>
        </w:rPr>
        <w:t>Dar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publicidade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instrumento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pactuado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Diário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Oficial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Estado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sitio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oficial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Estado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Paraná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na</w:t>
      </w:r>
      <w:r>
        <w:rPr>
          <w:spacing w:val="-47"/>
          <w:sz w:val="22"/>
        </w:rPr>
        <w:t xml:space="preserve"> </w:t>
      </w:r>
      <w:r>
        <w:rPr>
          <w:sz w:val="22"/>
        </w:rPr>
        <w:t>internet;</w:t>
      </w:r>
    </w:p>
    <w:p>
      <w:pPr>
        <w:pStyle w:val="9"/>
        <w:numPr>
          <w:ilvl w:val="0"/>
          <w:numId w:val="6"/>
        </w:numPr>
        <w:tabs>
          <w:tab w:val="left" w:pos="597"/>
        </w:tabs>
        <w:spacing w:before="1" w:after="0" w:line="276" w:lineRule="auto"/>
        <w:ind w:left="312" w:right="1127" w:firstLine="0"/>
        <w:jc w:val="both"/>
        <w:rPr>
          <w:sz w:val="22"/>
        </w:rPr>
      </w:pPr>
      <w:r>
        <w:rPr>
          <w:spacing w:val="-4"/>
          <w:sz w:val="22"/>
        </w:rPr>
        <w:t>Realizar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acompanhamento,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fiscalização,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controle,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pacing w:val="-3"/>
          <w:sz w:val="22"/>
        </w:rPr>
        <w:t>supervisão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avaliação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pacing w:val="-3"/>
          <w:sz w:val="22"/>
        </w:rPr>
        <w:t>cumprimento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objeto</w:t>
      </w:r>
      <w:r>
        <w:rPr>
          <w:spacing w:val="-47"/>
          <w:sz w:val="22"/>
        </w:rPr>
        <w:t xml:space="preserve"> </w:t>
      </w:r>
      <w:r>
        <w:rPr>
          <w:sz w:val="22"/>
        </w:rPr>
        <w:t xml:space="preserve">deste convênio, por meio de análise de relatórios acerca do seu processamento, diligências e visitas </w:t>
      </w:r>
      <w:r>
        <w:rPr>
          <w:i/>
          <w:sz w:val="22"/>
        </w:rPr>
        <w:t>in loco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pacing w:val="-3"/>
          <w:sz w:val="22"/>
        </w:rPr>
        <w:t>comunicando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à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ICTPR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quaisquer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irregularidades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decorrentes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uso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dos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recursos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públicos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outras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pendências</w:t>
      </w:r>
      <w:r>
        <w:rPr>
          <w:spacing w:val="-48"/>
          <w:sz w:val="22"/>
        </w:rPr>
        <w:t xml:space="preserve"> </w:t>
      </w:r>
      <w:r>
        <w:rPr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z w:val="22"/>
        </w:rPr>
        <w:t>ordem</w:t>
      </w:r>
      <w:r>
        <w:rPr>
          <w:spacing w:val="-10"/>
          <w:sz w:val="22"/>
        </w:rPr>
        <w:t xml:space="preserve"> </w:t>
      </w:r>
      <w:r>
        <w:rPr>
          <w:sz w:val="22"/>
        </w:rPr>
        <w:t>técnica</w:t>
      </w:r>
      <w:r>
        <w:rPr>
          <w:spacing w:val="-10"/>
          <w:sz w:val="22"/>
        </w:rPr>
        <w:t xml:space="preserve"> </w:t>
      </w:r>
      <w:r>
        <w:rPr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z w:val="22"/>
        </w:rPr>
        <w:t>legal;</w:t>
      </w:r>
    </w:p>
    <w:p>
      <w:pPr>
        <w:pStyle w:val="9"/>
        <w:numPr>
          <w:ilvl w:val="0"/>
          <w:numId w:val="6"/>
        </w:numPr>
        <w:tabs>
          <w:tab w:val="left" w:pos="597"/>
        </w:tabs>
        <w:spacing w:before="0" w:after="0" w:line="276" w:lineRule="auto"/>
        <w:ind w:left="312" w:right="1127" w:firstLine="0"/>
        <w:jc w:val="both"/>
        <w:rPr>
          <w:sz w:val="22"/>
        </w:rPr>
      </w:pPr>
      <w:r>
        <w:rPr>
          <w:spacing w:val="-5"/>
          <w:sz w:val="22"/>
        </w:rPr>
        <w:t>Analisar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prestação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ICTPR,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relativo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aos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valores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repassados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por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conta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deste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Convênio,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informando</w:t>
      </w:r>
      <w:r>
        <w:rPr>
          <w:spacing w:val="-3"/>
          <w:sz w:val="22"/>
        </w:rPr>
        <w:t xml:space="preserve"> eventuais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irregularidades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encontradas,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para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devido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saneamento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prestar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contas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aos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órgãos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fiscalizadores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z w:val="22"/>
        </w:rPr>
        <w:t>acordo</w:t>
      </w:r>
      <w:r>
        <w:rPr>
          <w:spacing w:val="-10"/>
          <w:sz w:val="22"/>
        </w:rPr>
        <w:t xml:space="preserve"> </w:t>
      </w:r>
      <w:r>
        <w:rPr>
          <w:sz w:val="22"/>
        </w:rPr>
        <w:t>com</w:t>
      </w:r>
      <w:r>
        <w:rPr>
          <w:spacing w:val="-11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-9"/>
          <w:sz w:val="22"/>
        </w:rPr>
        <w:t xml:space="preserve"> </w:t>
      </w:r>
      <w:r>
        <w:rPr>
          <w:sz w:val="22"/>
        </w:rPr>
        <w:t>pertinente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z w:val="22"/>
        </w:rPr>
        <w:t>matéria;</w:t>
      </w:r>
    </w:p>
    <w:p>
      <w:pPr>
        <w:pStyle w:val="9"/>
        <w:numPr>
          <w:ilvl w:val="0"/>
          <w:numId w:val="6"/>
        </w:numPr>
        <w:tabs>
          <w:tab w:val="left" w:pos="597"/>
        </w:tabs>
        <w:spacing w:before="0" w:after="0" w:line="276" w:lineRule="auto"/>
        <w:ind w:left="312" w:right="1131" w:firstLine="0"/>
        <w:jc w:val="both"/>
        <w:rPr>
          <w:sz w:val="22"/>
        </w:rPr>
      </w:pPr>
      <w:r>
        <w:rPr>
          <w:spacing w:val="-2"/>
          <w:sz w:val="22"/>
        </w:rPr>
        <w:t>Monitorar,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supervisionar,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avaliar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fiscalizar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cumprimento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deste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Convênio,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realizando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vistorias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sempre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que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julgar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conveniente,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vistas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fiel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cumprimento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ajuste;</w:t>
      </w:r>
    </w:p>
    <w:p>
      <w:pPr>
        <w:pStyle w:val="9"/>
        <w:numPr>
          <w:ilvl w:val="0"/>
          <w:numId w:val="6"/>
        </w:numPr>
        <w:tabs>
          <w:tab w:val="left" w:pos="597"/>
        </w:tabs>
        <w:spacing w:before="1" w:after="0" w:line="273" w:lineRule="auto"/>
        <w:ind w:left="312" w:right="1130" w:firstLine="0"/>
        <w:jc w:val="both"/>
        <w:rPr>
          <w:sz w:val="22"/>
        </w:rPr>
      </w:pPr>
      <w:r>
        <w:rPr>
          <w:spacing w:val="-5"/>
          <w:sz w:val="22"/>
        </w:rPr>
        <w:t>Notificar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ICTPR,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quando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não</w:t>
      </w:r>
      <w:r>
        <w:rPr>
          <w:spacing w:val="-18"/>
          <w:sz w:val="22"/>
        </w:rPr>
        <w:t xml:space="preserve"> </w:t>
      </w:r>
      <w:r>
        <w:rPr>
          <w:spacing w:val="-4"/>
          <w:sz w:val="22"/>
        </w:rPr>
        <w:t>apresentada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prestação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recursos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aplicados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quando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constatada</w:t>
      </w:r>
      <w:r>
        <w:rPr>
          <w:spacing w:val="-3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má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aplicação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públicos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transferidos,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instaurar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Tomada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Especial.</w:t>
      </w:r>
    </w:p>
    <w:p>
      <w:pPr>
        <w:pStyle w:val="7"/>
      </w:pPr>
    </w:p>
    <w:p>
      <w:pPr>
        <w:pStyle w:val="7"/>
      </w:pPr>
    </w:p>
    <w:p>
      <w:pPr>
        <w:pStyle w:val="7"/>
        <w:spacing w:before="10"/>
        <w:rPr>
          <w:sz w:val="21"/>
        </w:rPr>
      </w:pPr>
    </w:p>
    <w:p>
      <w:pPr>
        <w:pStyle w:val="3"/>
        <w:numPr>
          <w:ilvl w:val="0"/>
          <w:numId w:val="5"/>
        </w:numPr>
        <w:tabs>
          <w:tab w:val="left" w:pos="470"/>
        </w:tabs>
        <w:spacing w:before="0" w:after="0" w:line="240" w:lineRule="auto"/>
        <w:ind w:left="469" w:right="0" w:hanging="158"/>
        <w:jc w:val="left"/>
      </w:pP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compromete-se</w:t>
      </w:r>
      <w:r>
        <w:rPr>
          <w:spacing w:val="-8"/>
        </w:rPr>
        <w:t xml:space="preserve"> </w:t>
      </w:r>
      <w:r>
        <w:rPr>
          <w:spacing w:val="-3"/>
        </w:rPr>
        <w:t>a:</w:t>
      </w:r>
    </w:p>
    <w:p>
      <w:pPr>
        <w:pStyle w:val="9"/>
        <w:numPr>
          <w:ilvl w:val="0"/>
          <w:numId w:val="7"/>
        </w:numPr>
        <w:tabs>
          <w:tab w:val="left" w:pos="803"/>
        </w:tabs>
        <w:spacing w:before="98" w:after="0" w:line="276" w:lineRule="auto"/>
        <w:ind w:left="312" w:right="1133" w:firstLine="0"/>
        <w:jc w:val="both"/>
        <w:rPr>
          <w:sz w:val="22"/>
        </w:rPr>
      </w:pPr>
      <w:r>
        <w:rPr>
          <w:spacing w:val="-3"/>
          <w:sz w:val="22"/>
        </w:rPr>
        <w:t>Abrir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manter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conta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bancária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específica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exclusiva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em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banco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oficial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para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recebimento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movimentação</w:t>
      </w:r>
      <w:r>
        <w:rPr>
          <w:spacing w:val="-47"/>
          <w:sz w:val="22"/>
        </w:rPr>
        <w:t xml:space="preserve"> </w:t>
      </w:r>
      <w:r>
        <w:rPr>
          <w:sz w:val="22"/>
        </w:rPr>
        <w:t>dos</w:t>
      </w:r>
      <w:r>
        <w:rPr>
          <w:spacing w:val="-11"/>
          <w:sz w:val="22"/>
        </w:rPr>
        <w:t xml:space="preserve"> </w:t>
      </w:r>
      <w:r>
        <w:rPr>
          <w:sz w:val="22"/>
        </w:rPr>
        <w:t>recursos</w:t>
      </w:r>
      <w:r>
        <w:rPr>
          <w:spacing w:val="-10"/>
          <w:sz w:val="22"/>
        </w:rPr>
        <w:t xml:space="preserve"> </w:t>
      </w:r>
      <w:r>
        <w:rPr>
          <w:sz w:val="22"/>
        </w:rPr>
        <w:t>provenientes</w:t>
      </w:r>
      <w:r>
        <w:rPr>
          <w:spacing w:val="-10"/>
          <w:sz w:val="22"/>
        </w:rPr>
        <w:t xml:space="preserve"> </w:t>
      </w:r>
      <w:r>
        <w:rPr>
          <w:sz w:val="22"/>
        </w:rPr>
        <w:t>deste</w:t>
      </w:r>
      <w:r>
        <w:rPr>
          <w:spacing w:val="-10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9"/>
        <w:numPr>
          <w:ilvl w:val="0"/>
          <w:numId w:val="7"/>
        </w:numPr>
        <w:tabs>
          <w:tab w:val="left" w:pos="803"/>
        </w:tabs>
        <w:spacing w:before="2" w:after="0" w:line="240" w:lineRule="auto"/>
        <w:ind w:left="802" w:right="0" w:hanging="491"/>
        <w:jc w:val="both"/>
        <w:rPr>
          <w:sz w:val="22"/>
        </w:rPr>
      </w:pPr>
      <w:r>
        <w:rPr>
          <w:spacing w:val="-5"/>
          <w:sz w:val="22"/>
        </w:rPr>
        <w:t>Aplicar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financeiros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recebidos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CONCEDENTE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deste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Termo;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9"/>
        <w:numPr>
          <w:ilvl w:val="0"/>
          <w:numId w:val="7"/>
        </w:numPr>
        <w:tabs>
          <w:tab w:val="left" w:pos="803"/>
        </w:tabs>
        <w:spacing w:before="71" w:after="0" w:line="276" w:lineRule="auto"/>
        <w:ind w:left="312" w:right="1" w:firstLine="0"/>
        <w:jc w:val="both"/>
        <w:rPr>
          <w:sz w:val="22"/>
        </w:rPr>
      </w:pPr>
      <w:r>
        <w:rPr>
          <w:spacing w:val="-1"/>
          <w:sz w:val="22"/>
        </w:rPr>
        <w:t>Executar,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nos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termos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legislação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pertinente,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necessário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para</w:t>
      </w:r>
      <w:r>
        <w:rPr>
          <w:spacing w:val="-12"/>
          <w:sz w:val="22"/>
        </w:rPr>
        <w:t xml:space="preserve"> </w:t>
      </w:r>
      <w:r>
        <w:rPr>
          <w:sz w:val="22"/>
        </w:rPr>
        <w:t>consecução</w:t>
      </w:r>
      <w:r>
        <w:rPr>
          <w:spacing w:val="-10"/>
          <w:sz w:val="22"/>
        </w:rPr>
        <w:t xml:space="preserve"> </w:t>
      </w:r>
      <w:r>
        <w:rPr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z w:val="22"/>
        </w:rPr>
        <w:t>objeto</w:t>
      </w:r>
      <w:r>
        <w:rPr>
          <w:spacing w:val="-10"/>
          <w:sz w:val="22"/>
        </w:rPr>
        <w:t xml:space="preserve"> </w:t>
      </w:r>
      <w:r>
        <w:rPr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z w:val="22"/>
        </w:rPr>
        <w:t>que</w:t>
      </w:r>
      <w:r>
        <w:rPr>
          <w:spacing w:val="-10"/>
          <w:sz w:val="22"/>
        </w:rPr>
        <w:t xml:space="preserve"> </w:t>
      </w:r>
      <w:r>
        <w:rPr>
          <w:sz w:val="22"/>
        </w:rPr>
        <w:t>trata</w:t>
      </w:r>
      <w:r>
        <w:rPr>
          <w:spacing w:val="-11"/>
          <w:sz w:val="22"/>
        </w:rPr>
        <w:t xml:space="preserve"> </w:t>
      </w:r>
      <w:r>
        <w:rPr>
          <w:sz w:val="22"/>
        </w:rPr>
        <w:t>este</w:t>
      </w:r>
      <w:r>
        <w:rPr>
          <w:spacing w:val="-48"/>
          <w:sz w:val="22"/>
        </w:rPr>
        <w:t xml:space="preserve"> </w:t>
      </w:r>
      <w:r>
        <w:rPr>
          <w:spacing w:val="-1"/>
          <w:sz w:val="22"/>
        </w:rPr>
        <w:t>Convênio,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observando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sempre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critérios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qualidade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custo,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bem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como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em</w:t>
      </w:r>
      <w:r>
        <w:rPr>
          <w:spacing w:val="-10"/>
          <w:sz w:val="22"/>
        </w:rPr>
        <w:t xml:space="preserve"> </w:t>
      </w:r>
      <w:r>
        <w:rPr>
          <w:sz w:val="22"/>
        </w:rPr>
        <w:t>estrita</w:t>
      </w:r>
      <w:r>
        <w:rPr>
          <w:spacing w:val="-11"/>
          <w:sz w:val="22"/>
        </w:rPr>
        <w:t xml:space="preserve"> </w:t>
      </w:r>
      <w:r>
        <w:rPr>
          <w:sz w:val="22"/>
        </w:rPr>
        <w:t>observância</w:t>
      </w:r>
      <w:r>
        <w:rPr>
          <w:spacing w:val="-12"/>
          <w:sz w:val="22"/>
        </w:rPr>
        <w:t xml:space="preserve"> </w:t>
      </w:r>
      <w:r>
        <w:rPr>
          <w:sz w:val="22"/>
        </w:rPr>
        <w:t>ao</w:t>
      </w:r>
      <w:r>
        <w:rPr>
          <w:spacing w:val="-8"/>
          <w:sz w:val="22"/>
        </w:rPr>
        <w:t xml:space="preserve"> </w:t>
      </w:r>
      <w:r>
        <w:rPr>
          <w:sz w:val="22"/>
        </w:rPr>
        <w:t>contido</w:t>
      </w:r>
      <w:r>
        <w:rPr>
          <w:spacing w:val="-9"/>
          <w:sz w:val="22"/>
        </w:rPr>
        <w:t xml:space="preserve"> </w:t>
      </w:r>
      <w:r>
        <w:rPr>
          <w:sz w:val="22"/>
        </w:rPr>
        <w:t>no</w:t>
      </w:r>
      <w:r>
        <w:rPr>
          <w:spacing w:val="-47"/>
          <w:sz w:val="22"/>
        </w:rPr>
        <w:t xml:space="preserve"> </w:t>
      </w:r>
      <w:r>
        <w:rPr>
          <w:sz w:val="22"/>
        </w:rPr>
        <w:t>Plano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9"/>
        <w:numPr>
          <w:ilvl w:val="0"/>
          <w:numId w:val="7"/>
        </w:numPr>
        <w:tabs>
          <w:tab w:val="left" w:pos="803"/>
        </w:tabs>
        <w:spacing w:before="0" w:after="0" w:line="240" w:lineRule="auto"/>
        <w:ind w:left="802" w:right="0" w:hanging="491"/>
        <w:jc w:val="both"/>
        <w:rPr>
          <w:sz w:val="22"/>
        </w:rPr>
      </w:pPr>
      <w:r>
        <w:rPr>
          <w:spacing w:val="-4"/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ICTPR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fica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obrigada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a:</w:t>
      </w:r>
    </w:p>
    <w:p>
      <w:pPr>
        <w:pStyle w:val="9"/>
        <w:numPr>
          <w:ilvl w:val="1"/>
          <w:numId w:val="7"/>
        </w:numPr>
        <w:tabs>
          <w:tab w:val="left" w:pos="1307"/>
        </w:tabs>
        <w:spacing w:before="39" w:after="0" w:line="276" w:lineRule="auto"/>
        <w:ind w:left="879" w:right="0" w:firstLine="0"/>
        <w:jc w:val="both"/>
        <w:rPr>
          <w:sz w:val="20"/>
        </w:rPr>
      </w:pPr>
      <w:r>
        <w:rPr>
          <w:sz w:val="22"/>
        </w:rPr>
        <w:t>Aplicar o saldo do Convênio não utilizado em caderneta de poupança de instituição financeira</w:t>
      </w:r>
      <w:r>
        <w:rPr>
          <w:spacing w:val="1"/>
          <w:sz w:val="22"/>
        </w:rPr>
        <w:t xml:space="preserve"> </w:t>
      </w:r>
      <w:r>
        <w:rPr>
          <w:sz w:val="22"/>
        </w:rPr>
        <w:t>oficial</w:t>
      </w:r>
      <w:r>
        <w:rPr>
          <w:spacing w:val="-6"/>
          <w:sz w:val="22"/>
        </w:rPr>
        <w:t xml:space="preserve"> </w:t>
      </w:r>
      <w:r>
        <w:rPr>
          <w:sz w:val="22"/>
        </w:rPr>
        <w:t>se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previsão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seu</w:t>
      </w:r>
      <w:r>
        <w:rPr>
          <w:spacing w:val="-8"/>
          <w:sz w:val="22"/>
        </w:rPr>
        <w:t xml:space="preserve"> </w:t>
      </w:r>
      <w:r>
        <w:rPr>
          <w:sz w:val="22"/>
        </w:rPr>
        <w:t>uso</w:t>
      </w:r>
      <w:r>
        <w:rPr>
          <w:spacing w:val="-4"/>
          <w:sz w:val="22"/>
        </w:rPr>
        <w:t xml:space="preserve"> </w:t>
      </w:r>
      <w:r>
        <w:rPr>
          <w:sz w:val="22"/>
        </w:rPr>
        <w:t>for</w:t>
      </w:r>
      <w:r>
        <w:rPr>
          <w:spacing w:val="-6"/>
          <w:sz w:val="22"/>
        </w:rPr>
        <w:t xml:space="preserve"> </w:t>
      </w:r>
      <w:r>
        <w:rPr>
          <w:sz w:val="22"/>
        </w:rPr>
        <w:t>igual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6"/>
          <w:sz w:val="22"/>
        </w:rPr>
        <w:t xml:space="preserve"> </w:t>
      </w:r>
      <w:r>
        <w:rPr>
          <w:sz w:val="22"/>
        </w:rPr>
        <w:t>superior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um</w:t>
      </w:r>
      <w:r>
        <w:rPr>
          <w:spacing w:val="-5"/>
          <w:sz w:val="22"/>
        </w:rPr>
        <w:t xml:space="preserve"> </w:t>
      </w:r>
      <w:r>
        <w:rPr>
          <w:sz w:val="22"/>
        </w:rPr>
        <w:t>mês,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fundo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4"/>
          <w:sz w:val="22"/>
        </w:rPr>
        <w:t xml:space="preserve"> </w:t>
      </w:r>
      <w:r>
        <w:rPr>
          <w:sz w:val="22"/>
        </w:rPr>
        <w:t>financeira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pacing w:val="-1"/>
          <w:sz w:val="22"/>
        </w:rPr>
        <w:t>curto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prazo,</w:t>
      </w:r>
      <w:r>
        <w:rPr>
          <w:spacing w:val="-14"/>
          <w:sz w:val="22"/>
        </w:rPr>
        <w:t xml:space="preserve"> </w:t>
      </w:r>
      <w:r>
        <w:rPr>
          <w:sz w:val="22"/>
        </w:rPr>
        <w:t>ou</w:t>
      </w:r>
      <w:r>
        <w:rPr>
          <w:spacing w:val="-12"/>
          <w:sz w:val="22"/>
        </w:rPr>
        <w:t xml:space="preserve"> </w:t>
      </w:r>
      <w:r>
        <w:rPr>
          <w:sz w:val="22"/>
        </w:rPr>
        <w:t>operação</w:t>
      </w:r>
      <w:r>
        <w:rPr>
          <w:spacing w:val="-11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mercado</w:t>
      </w:r>
      <w:r>
        <w:rPr>
          <w:spacing w:val="-10"/>
          <w:sz w:val="22"/>
        </w:rPr>
        <w:t xml:space="preserve"> </w:t>
      </w:r>
      <w:r>
        <w:rPr>
          <w:sz w:val="22"/>
        </w:rPr>
        <w:t>aberto</w:t>
      </w:r>
      <w:r>
        <w:rPr>
          <w:spacing w:val="-10"/>
          <w:sz w:val="22"/>
        </w:rPr>
        <w:t xml:space="preserve"> </w:t>
      </w:r>
      <w:r>
        <w:rPr>
          <w:sz w:val="22"/>
        </w:rPr>
        <w:t>lastreada</w:t>
      </w:r>
      <w:r>
        <w:rPr>
          <w:spacing w:val="-14"/>
          <w:sz w:val="22"/>
        </w:rPr>
        <w:t xml:space="preserve"> </w:t>
      </w:r>
      <w:r>
        <w:rPr>
          <w:sz w:val="22"/>
        </w:rPr>
        <w:t>em</w:t>
      </w:r>
      <w:r>
        <w:rPr>
          <w:spacing w:val="-10"/>
          <w:sz w:val="22"/>
        </w:rPr>
        <w:t xml:space="preserve"> </w:t>
      </w:r>
      <w:r>
        <w:rPr>
          <w:sz w:val="22"/>
        </w:rPr>
        <w:t>títulos</w:t>
      </w:r>
      <w:r>
        <w:rPr>
          <w:spacing w:val="-12"/>
          <w:sz w:val="22"/>
        </w:rPr>
        <w:t xml:space="preserve"> </w:t>
      </w:r>
      <w:r>
        <w:rPr>
          <w:sz w:val="22"/>
        </w:rPr>
        <w:t>da</w:t>
      </w:r>
      <w:r>
        <w:rPr>
          <w:spacing w:val="-11"/>
          <w:sz w:val="22"/>
        </w:rPr>
        <w:t xml:space="preserve"> </w:t>
      </w:r>
      <w:r>
        <w:rPr>
          <w:sz w:val="22"/>
        </w:rPr>
        <w:t>dívida</w:t>
      </w:r>
      <w:r>
        <w:rPr>
          <w:spacing w:val="-12"/>
          <w:sz w:val="22"/>
        </w:rPr>
        <w:t xml:space="preserve"> </w:t>
      </w:r>
      <w:r>
        <w:rPr>
          <w:sz w:val="22"/>
        </w:rPr>
        <w:t>pública,</w:t>
      </w:r>
      <w:r>
        <w:rPr>
          <w:spacing w:val="-12"/>
          <w:sz w:val="22"/>
        </w:rPr>
        <w:t xml:space="preserve"> </w:t>
      </w:r>
      <w:r>
        <w:rPr>
          <w:sz w:val="22"/>
        </w:rPr>
        <w:t>quando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12"/>
          <w:sz w:val="22"/>
        </w:rPr>
        <w:t xml:space="preserve"> </w:t>
      </w:r>
      <w:r>
        <w:rPr>
          <w:sz w:val="22"/>
        </w:rPr>
        <w:t>utilização</w:t>
      </w:r>
      <w:r>
        <w:rPr>
          <w:spacing w:val="-47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mesmos</w:t>
      </w:r>
      <w:r>
        <w:rPr>
          <w:spacing w:val="-2"/>
          <w:sz w:val="22"/>
        </w:rPr>
        <w:t xml:space="preserve"> </w:t>
      </w:r>
      <w:r>
        <w:rPr>
          <w:sz w:val="22"/>
        </w:rPr>
        <w:t>verificar-se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prazos</w:t>
      </w:r>
      <w:r>
        <w:rPr>
          <w:spacing w:val="-2"/>
          <w:sz w:val="22"/>
        </w:rPr>
        <w:t xml:space="preserve"> </w:t>
      </w:r>
      <w:r>
        <w:rPr>
          <w:sz w:val="22"/>
        </w:rPr>
        <w:t>menores que</w:t>
      </w:r>
      <w:r>
        <w:rPr>
          <w:spacing w:val="-2"/>
          <w:sz w:val="22"/>
        </w:rPr>
        <w:t xml:space="preserve"> </w:t>
      </w:r>
      <w:r>
        <w:rPr>
          <w:sz w:val="22"/>
        </w:rPr>
        <w:t>um</w:t>
      </w:r>
      <w:r>
        <w:rPr>
          <w:spacing w:val="-4"/>
          <w:sz w:val="22"/>
        </w:rPr>
        <w:t xml:space="preserve"> </w:t>
      </w:r>
      <w:r>
        <w:rPr>
          <w:sz w:val="22"/>
        </w:rPr>
        <w:t>mês; e,</w:t>
      </w:r>
    </w:p>
    <w:p>
      <w:pPr>
        <w:pStyle w:val="9"/>
        <w:numPr>
          <w:ilvl w:val="1"/>
          <w:numId w:val="7"/>
        </w:numPr>
        <w:tabs>
          <w:tab w:val="left" w:pos="1307"/>
        </w:tabs>
        <w:spacing w:before="0" w:after="0" w:line="276" w:lineRule="auto"/>
        <w:ind w:left="879" w:right="0" w:firstLine="0"/>
        <w:jc w:val="both"/>
        <w:rPr>
          <w:sz w:val="20"/>
        </w:rPr>
      </w:pPr>
      <w:r>
        <w:rPr>
          <w:sz w:val="22"/>
        </w:rPr>
        <w:t>As receitas financeiras auferidas na forma do item anterior serão obrigatoriamente computadas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crédito</w:t>
      </w:r>
      <w:r>
        <w:rPr>
          <w:spacing w:val="-8"/>
          <w:sz w:val="22"/>
        </w:rPr>
        <w:t xml:space="preserve"> </w:t>
      </w:r>
      <w:r>
        <w:rPr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z w:val="22"/>
        </w:rPr>
        <w:t>convênio</w:t>
      </w:r>
      <w:r>
        <w:rPr>
          <w:spacing w:val="-8"/>
          <w:sz w:val="22"/>
        </w:rPr>
        <w:t xml:space="preserve"> </w:t>
      </w:r>
      <w:r>
        <w:rPr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z w:val="22"/>
        </w:rPr>
        <w:t>aplicadas</w:t>
      </w:r>
      <w:r>
        <w:rPr>
          <w:spacing w:val="-7"/>
          <w:sz w:val="22"/>
        </w:rPr>
        <w:t xml:space="preserve"> </w:t>
      </w:r>
      <w:r>
        <w:rPr>
          <w:sz w:val="22"/>
        </w:rPr>
        <w:t>exclusivamente</w:t>
      </w:r>
      <w:r>
        <w:rPr>
          <w:spacing w:val="-7"/>
          <w:sz w:val="22"/>
        </w:rPr>
        <w:t xml:space="preserve"> </w:t>
      </w:r>
      <w:r>
        <w:rPr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z w:val="22"/>
        </w:rPr>
        <w:t>objeto</w:t>
      </w:r>
      <w:r>
        <w:rPr>
          <w:spacing w:val="-7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sua</w:t>
      </w:r>
      <w:r>
        <w:rPr>
          <w:spacing w:val="-6"/>
          <w:sz w:val="22"/>
        </w:rPr>
        <w:t xml:space="preserve"> </w:t>
      </w:r>
      <w:r>
        <w:rPr>
          <w:sz w:val="22"/>
        </w:rPr>
        <w:t>finalidade,</w:t>
      </w:r>
      <w:r>
        <w:rPr>
          <w:spacing w:val="-8"/>
          <w:sz w:val="22"/>
        </w:rPr>
        <w:t xml:space="preserve"> </w:t>
      </w:r>
      <w:r>
        <w:rPr>
          <w:sz w:val="22"/>
        </w:rPr>
        <w:t>desde</w:t>
      </w:r>
      <w:r>
        <w:rPr>
          <w:spacing w:val="-5"/>
          <w:sz w:val="22"/>
        </w:rPr>
        <w:t xml:space="preserve"> </w:t>
      </w:r>
      <w:r>
        <w:rPr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z w:val="22"/>
        </w:rPr>
        <w:t>com</w:t>
      </w:r>
      <w:r>
        <w:rPr>
          <w:spacing w:val="-7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devida</w:t>
      </w:r>
      <w:r>
        <w:rPr>
          <w:spacing w:val="-47"/>
          <w:sz w:val="22"/>
        </w:rPr>
        <w:t xml:space="preserve"> </w:t>
      </w:r>
      <w:r>
        <w:rPr>
          <w:sz w:val="22"/>
        </w:rPr>
        <w:t>autorização do CONCEDENTE para utilização do recurso da aplicação financeira, devendo constar de</w:t>
      </w:r>
      <w:r>
        <w:rPr>
          <w:spacing w:val="1"/>
          <w:sz w:val="22"/>
        </w:rPr>
        <w:t xml:space="preserve"> </w:t>
      </w:r>
      <w:r>
        <w:rPr>
          <w:sz w:val="22"/>
        </w:rPr>
        <w:t>demonstrativo específico</w:t>
      </w:r>
      <w:r>
        <w:rPr>
          <w:spacing w:val="1"/>
          <w:sz w:val="22"/>
        </w:rPr>
        <w:t xml:space="preserve"> </w:t>
      </w:r>
      <w:r>
        <w:rPr>
          <w:sz w:val="22"/>
        </w:rPr>
        <w:t>que integrará as</w:t>
      </w:r>
      <w:r>
        <w:rPr>
          <w:spacing w:val="-1"/>
          <w:sz w:val="22"/>
        </w:rPr>
        <w:t xml:space="preserve"> </w:t>
      </w:r>
      <w:r>
        <w:rPr>
          <w:sz w:val="22"/>
        </w:rPr>
        <w:t>prestações</w:t>
      </w:r>
      <w:r>
        <w:rPr>
          <w:spacing w:val="-1"/>
          <w:sz w:val="22"/>
        </w:rPr>
        <w:t xml:space="preserve"> </w:t>
      </w:r>
      <w:r>
        <w:rPr>
          <w:sz w:val="22"/>
        </w:rPr>
        <w:t>de contas do</w:t>
      </w:r>
      <w:r>
        <w:rPr>
          <w:spacing w:val="1"/>
          <w:sz w:val="22"/>
        </w:rPr>
        <w:t xml:space="preserve"> </w:t>
      </w:r>
      <w:r>
        <w:rPr>
          <w:sz w:val="22"/>
        </w:rPr>
        <w:t>ajuste.</w:t>
      </w:r>
    </w:p>
    <w:p>
      <w:pPr>
        <w:pStyle w:val="9"/>
        <w:numPr>
          <w:ilvl w:val="0"/>
          <w:numId w:val="7"/>
        </w:numPr>
        <w:tabs>
          <w:tab w:val="left" w:pos="803"/>
        </w:tabs>
        <w:spacing w:before="2" w:after="0" w:line="276" w:lineRule="auto"/>
        <w:ind w:left="312" w:right="1" w:firstLine="0"/>
        <w:jc w:val="both"/>
        <w:rPr>
          <w:sz w:val="22"/>
        </w:rPr>
      </w:pPr>
      <w:r>
        <w:rPr>
          <w:spacing w:val="-4"/>
          <w:sz w:val="22"/>
        </w:rPr>
        <w:t>Devolver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à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CONCEDENTE,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quando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conclusão,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rescisão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extinção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deste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convênio,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saldos</w:t>
      </w:r>
      <w:r>
        <w:rPr>
          <w:spacing w:val="-5"/>
          <w:sz w:val="22"/>
        </w:rPr>
        <w:t xml:space="preserve"> </w:t>
      </w:r>
      <w:r>
        <w:rPr>
          <w:spacing w:val="-3"/>
          <w:sz w:val="22"/>
        </w:rPr>
        <w:t>financeiros</w:t>
      </w:r>
      <w:r>
        <w:rPr>
          <w:spacing w:val="-47"/>
          <w:sz w:val="22"/>
        </w:rPr>
        <w:t xml:space="preserve"> </w:t>
      </w:r>
      <w:r>
        <w:rPr>
          <w:spacing w:val="-4"/>
          <w:sz w:val="22"/>
        </w:rPr>
        <w:t>remanescentes,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inclusive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provenientes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receitas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obtidas</w:t>
      </w:r>
      <w:r>
        <w:rPr>
          <w:spacing w:val="-5"/>
          <w:sz w:val="22"/>
        </w:rPr>
        <w:t xml:space="preserve"> </w:t>
      </w:r>
      <w:r>
        <w:rPr>
          <w:spacing w:val="-3"/>
          <w:sz w:val="22"/>
        </w:rPr>
        <w:t>das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aplicações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financeiras,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prazo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improrrogável</w:t>
      </w:r>
      <w:r>
        <w:rPr>
          <w:spacing w:val="-48"/>
          <w:sz w:val="22"/>
        </w:rPr>
        <w:t xml:space="preserve"> </w:t>
      </w:r>
      <w:r>
        <w:rPr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z w:val="22"/>
        </w:rPr>
        <w:t>(30)</w:t>
      </w:r>
      <w:r>
        <w:rPr>
          <w:spacing w:val="-6"/>
          <w:sz w:val="22"/>
        </w:rPr>
        <w:t xml:space="preserve"> </w:t>
      </w:r>
      <w:r>
        <w:rPr>
          <w:sz w:val="22"/>
        </w:rPr>
        <w:t>trinta</w:t>
      </w:r>
      <w:r>
        <w:rPr>
          <w:spacing w:val="-5"/>
          <w:sz w:val="22"/>
        </w:rPr>
        <w:t xml:space="preserve"> </w:t>
      </w:r>
      <w:r>
        <w:rPr>
          <w:sz w:val="22"/>
        </w:rPr>
        <w:t>dias</w:t>
      </w:r>
      <w:r>
        <w:rPr>
          <w:spacing w:val="-5"/>
          <w:sz w:val="22"/>
        </w:rPr>
        <w:t xml:space="preserve"> </w:t>
      </w:r>
      <w:r>
        <w:rPr>
          <w:sz w:val="22"/>
        </w:rPr>
        <w:t>após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termo</w:t>
      </w:r>
      <w:r>
        <w:rPr>
          <w:spacing w:val="-6"/>
          <w:sz w:val="22"/>
        </w:rPr>
        <w:t xml:space="preserve"> </w:t>
      </w:r>
      <w:r>
        <w:rPr>
          <w:sz w:val="22"/>
        </w:rPr>
        <w:t>final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z w:val="22"/>
        </w:rPr>
        <w:t>sua</w:t>
      </w:r>
      <w:r>
        <w:rPr>
          <w:spacing w:val="-7"/>
          <w:sz w:val="22"/>
        </w:rPr>
        <w:t xml:space="preserve"> </w:t>
      </w:r>
      <w:r>
        <w:rPr>
          <w:sz w:val="22"/>
        </w:rPr>
        <w:t>vigência,</w:t>
      </w:r>
      <w:r>
        <w:rPr>
          <w:spacing w:val="-7"/>
          <w:sz w:val="22"/>
        </w:rPr>
        <w:t xml:space="preserve"> </w:t>
      </w:r>
      <w:r>
        <w:rPr>
          <w:sz w:val="22"/>
        </w:rPr>
        <w:t>sob</w:t>
      </w:r>
      <w:r>
        <w:rPr>
          <w:spacing w:val="-8"/>
          <w:sz w:val="22"/>
        </w:rPr>
        <w:t xml:space="preserve"> </w:t>
      </w:r>
      <w:r>
        <w:rPr>
          <w:sz w:val="22"/>
        </w:rPr>
        <w:t>pena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z w:val="22"/>
        </w:rPr>
        <w:t>imediata</w:t>
      </w:r>
      <w:r>
        <w:rPr>
          <w:spacing w:val="-5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z w:val="22"/>
        </w:rPr>
        <w:t>tomada</w:t>
      </w:r>
      <w:r>
        <w:rPr>
          <w:spacing w:val="-7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contas</w:t>
      </w:r>
      <w:r>
        <w:rPr>
          <w:spacing w:val="-47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9"/>
        <w:numPr>
          <w:ilvl w:val="0"/>
          <w:numId w:val="7"/>
        </w:numPr>
        <w:tabs>
          <w:tab w:val="left" w:pos="803"/>
        </w:tabs>
        <w:spacing w:before="0" w:after="0" w:line="273" w:lineRule="auto"/>
        <w:ind w:left="312" w:right="2" w:firstLine="0"/>
        <w:jc w:val="both"/>
        <w:rPr>
          <w:sz w:val="22"/>
        </w:rPr>
      </w:pPr>
      <w:r>
        <w:rPr>
          <w:spacing w:val="-1"/>
          <w:sz w:val="22"/>
        </w:rPr>
        <w:t>Restituir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valor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recebido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atualizado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monetariamente,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desde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data</w:t>
      </w:r>
      <w:r>
        <w:rPr>
          <w:spacing w:val="-5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recebimento,</w:t>
      </w:r>
      <w:r>
        <w:rPr>
          <w:spacing w:val="-5"/>
          <w:sz w:val="22"/>
        </w:rPr>
        <w:t xml:space="preserve"> </w:t>
      </w:r>
      <w:r>
        <w:rPr>
          <w:sz w:val="22"/>
        </w:rPr>
        <w:t>acrescido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juros</w:t>
      </w:r>
      <w:r>
        <w:rPr>
          <w:spacing w:val="-48"/>
          <w:sz w:val="22"/>
        </w:rPr>
        <w:t xml:space="preserve"> </w:t>
      </w:r>
      <w:r>
        <w:rPr>
          <w:spacing w:val="-5"/>
          <w:sz w:val="22"/>
        </w:rPr>
        <w:t>legais,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na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forma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aplicável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débitos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Tesouro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Estado,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quando:</w:t>
      </w:r>
    </w:p>
    <w:p>
      <w:pPr>
        <w:pStyle w:val="9"/>
        <w:numPr>
          <w:ilvl w:val="1"/>
          <w:numId w:val="7"/>
        </w:numPr>
        <w:tabs>
          <w:tab w:val="left" w:pos="1166"/>
        </w:tabs>
        <w:spacing w:before="5" w:after="0" w:line="240" w:lineRule="auto"/>
        <w:ind w:left="1165" w:right="0" w:hanging="287"/>
        <w:jc w:val="left"/>
        <w:rPr>
          <w:rFonts w:ascii="Arial MT" w:hAnsi="Arial MT"/>
          <w:sz w:val="20"/>
        </w:rPr>
      </w:pPr>
      <w:r>
        <w:rPr>
          <w:sz w:val="22"/>
        </w:rPr>
        <w:t>Não</w:t>
      </w:r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executado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objeto</w:t>
      </w:r>
      <w:r>
        <w:rPr>
          <w:spacing w:val="-4"/>
          <w:sz w:val="22"/>
        </w:rPr>
        <w:t xml:space="preserve"> </w:t>
      </w:r>
      <w:r>
        <w:rPr>
          <w:sz w:val="22"/>
        </w:rPr>
        <w:t>deste</w:t>
      </w:r>
      <w:r>
        <w:rPr>
          <w:spacing w:val="-3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9"/>
        <w:numPr>
          <w:ilvl w:val="1"/>
          <w:numId w:val="7"/>
        </w:numPr>
        <w:tabs>
          <w:tab w:val="left" w:pos="1166"/>
        </w:tabs>
        <w:spacing w:before="41" w:after="0" w:line="240" w:lineRule="auto"/>
        <w:ind w:left="1165" w:right="0" w:hanging="287"/>
        <w:jc w:val="left"/>
        <w:rPr>
          <w:rFonts w:ascii="Arial MT" w:hAnsi="Arial MT"/>
          <w:sz w:val="20"/>
        </w:rPr>
      </w:pPr>
      <w:r>
        <w:rPr>
          <w:sz w:val="22"/>
        </w:rPr>
        <w:t>Não</w:t>
      </w:r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-1"/>
          <w:sz w:val="22"/>
        </w:rPr>
        <w:t xml:space="preserve"> </w:t>
      </w:r>
      <w:r>
        <w:rPr>
          <w:sz w:val="22"/>
        </w:rPr>
        <w:t>apresentada,</w:t>
      </w:r>
      <w:r>
        <w:rPr>
          <w:spacing w:val="-1"/>
          <w:sz w:val="22"/>
        </w:rPr>
        <w:t xml:space="preserve"> </w:t>
      </w:r>
      <w:r>
        <w:rPr>
          <w:sz w:val="22"/>
        </w:rPr>
        <w:t>no prazo estipulado,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respectiva</w:t>
      </w:r>
      <w:r>
        <w:rPr>
          <w:spacing w:val="-1"/>
          <w:sz w:val="22"/>
        </w:rPr>
        <w:t xml:space="preserve"> </w:t>
      </w:r>
      <w:r>
        <w:rPr>
          <w:sz w:val="22"/>
        </w:rPr>
        <w:t>Prestação de</w:t>
      </w:r>
      <w:r>
        <w:rPr>
          <w:spacing w:val="-4"/>
          <w:sz w:val="22"/>
        </w:rPr>
        <w:t xml:space="preserve"> </w:t>
      </w:r>
      <w:r>
        <w:rPr>
          <w:sz w:val="22"/>
        </w:rPr>
        <w:t>Contas</w:t>
      </w:r>
      <w:r>
        <w:rPr>
          <w:spacing w:val="-1"/>
          <w:sz w:val="22"/>
        </w:rPr>
        <w:t xml:space="preserve"> </w:t>
      </w:r>
      <w:r>
        <w:rPr>
          <w:sz w:val="22"/>
        </w:rPr>
        <w:t>parcial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final;</w:t>
      </w:r>
      <w:r>
        <w:rPr>
          <w:spacing w:val="-4"/>
          <w:sz w:val="22"/>
        </w:rPr>
        <w:t xml:space="preserve"> </w:t>
      </w:r>
      <w:r>
        <w:rPr>
          <w:sz w:val="22"/>
        </w:rPr>
        <w:t>e,</w:t>
      </w:r>
    </w:p>
    <w:p>
      <w:pPr>
        <w:pStyle w:val="9"/>
        <w:numPr>
          <w:ilvl w:val="1"/>
          <w:numId w:val="7"/>
        </w:numPr>
        <w:tabs>
          <w:tab w:val="left" w:pos="1166"/>
        </w:tabs>
        <w:spacing w:before="39" w:after="0" w:line="240" w:lineRule="auto"/>
        <w:ind w:left="1165" w:right="0" w:hanging="287"/>
        <w:jc w:val="left"/>
        <w:rPr>
          <w:rFonts w:ascii="Arial MT" w:hAnsi="Arial MT"/>
          <w:sz w:val="20"/>
        </w:rPr>
      </w:pP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forem</w:t>
      </w:r>
      <w:r>
        <w:rPr>
          <w:spacing w:val="-3"/>
          <w:sz w:val="22"/>
        </w:rPr>
        <w:t xml:space="preserve"> </w:t>
      </w:r>
      <w:r>
        <w:rPr>
          <w:sz w:val="22"/>
        </w:rPr>
        <w:t>utilizados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finalidade diversa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-1"/>
          <w:sz w:val="22"/>
        </w:rPr>
        <w:t xml:space="preserve"> </w:t>
      </w:r>
      <w:r>
        <w:rPr>
          <w:sz w:val="22"/>
        </w:rPr>
        <w:t>neste</w:t>
      </w:r>
      <w:r>
        <w:rPr>
          <w:spacing w:val="-3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9"/>
        <w:numPr>
          <w:ilvl w:val="0"/>
          <w:numId w:val="7"/>
        </w:numPr>
        <w:tabs>
          <w:tab w:val="left" w:pos="803"/>
        </w:tabs>
        <w:spacing w:before="41" w:after="0" w:line="276" w:lineRule="auto"/>
        <w:ind w:left="312" w:right="0" w:firstLine="0"/>
        <w:jc w:val="both"/>
        <w:rPr>
          <w:sz w:val="22"/>
        </w:rPr>
      </w:pPr>
      <w:r>
        <w:rPr>
          <w:spacing w:val="-1"/>
          <w:sz w:val="22"/>
        </w:rPr>
        <w:t xml:space="preserve">Apresentar quando </w:t>
      </w:r>
      <w:r>
        <w:rPr>
          <w:sz w:val="22"/>
        </w:rPr>
        <w:t>na formalização do ajuste a Certidão Liberatória expedida pelo Tribunal de Contas,</w:t>
      </w:r>
      <w:r>
        <w:rPr>
          <w:spacing w:val="-47"/>
          <w:sz w:val="22"/>
        </w:rPr>
        <w:t xml:space="preserve"> </w:t>
      </w:r>
      <w:r>
        <w:rPr>
          <w:spacing w:val="-4"/>
          <w:sz w:val="22"/>
        </w:rPr>
        <w:t>Certidão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Negativa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Débitos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Tributários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Dívida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Ativa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Estadual,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Certidão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Negativa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Tributos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Federais/INSS,</w:t>
      </w:r>
      <w:r>
        <w:rPr>
          <w:spacing w:val="-47"/>
          <w:sz w:val="22"/>
        </w:rPr>
        <w:t xml:space="preserve"> </w:t>
      </w:r>
      <w:r>
        <w:rPr>
          <w:sz w:val="22"/>
        </w:rPr>
        <w:t>Certidão de Regularidade do FGTS, Certidão Negativa de Tributos Municipais, Certidão Negativa de Débitos</w:t>
      </w:r>
      <w:r>
        <w:rPr>
          <w:spacing w:val="1"/>
          <w:sz w:val="22"/>
        </w:rPr>
        <w:t xml:space="preserve"> </w:t>
      </w:r>
      <w:r>
        <w:rPr>
          <w:sz w:val="22"/>
        </w:rPr>
        <w:t>Trabalhista.</w:t>
      </w:r>
    </w:p>
    <w:p>
      <w:pPr>
        <w:pStyle w:val="9"/>
        <w:numPr>
          <w:ilvl w:val="0"/>
          <w:numId w:val="7"/>
        </w:numPr>
        <w:tabs>
          <w:tab w:val="left" w:pos="803"/>
        </w:tabs>
        <w:spacing w:before="1" w:after="0" w:line="276" w:lineRule="auto"/>
        <w:ind w:left="312" w:right="0" w:firstLine="0"/>
        <w:jc w:val="both"/>
        <w:rPr>
          <w:sz w:val="22"/>
        </w:rPr>
      </w:pPr>
      <w:r>
        <w:rPr>
          <w:spacing w:val="-5"/>
          <w:sz w:val="22"/>
        </w:rPr>
        <w:t>Observar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fazer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observar,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seus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contratados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subcontratados,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estão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agindo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mais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alto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padrão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ética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durante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todo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processo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licitação,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contratação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execução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contratual.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propósitos</w:t>
      </w:r>
      <w:r>
        <w:rPr>
          <w:spacing w:val="-47"/>
          <w:sz w:val="22"/>
        </w:rPr>
        <w:t xml:space="preserve"> </w:t>
      </w:r>
      <w:r>
        <w:rPr>
          <w:sz w:val="22"/>
        </w:rPr>
        <w:t>desta</w:t>
      </w:r>
      <w:r>
        <w:rPr>
          <w:spacing w:val="-11"/>
          <w:sz w:val="22"/>
        </w:rPr>
        <w:t xml:space="preserve"> </w:t>
      </w:r>
      <w:r>
        <w:rPr>
          <w:sz w:val="22"/>
        </w:rPr>
        <w:t>cláusula,</w:t>
      </w:r>
      <w:r>
        <w:rPr>
          <w:spacing w:val="-10"/>
          <w:sz w:val="22"/>
        </w:rPr>
        <w:t xml:space="preserve"> </w:t>
      </w:r>
      <w:r>
        <w:rPr>
          <w:sz w:val="22"/>
        </w:rPr>
        <w:t>definem-se</w:t>
      </w:r>
      <w:r>
        <w:rPr>
          <w:spacing w:val="-10"/>
          <w:sz w:val="22"/>
        </w:rPr>
        <w:t xml:space="preserve"> </w:t>
      </w:r>
      <w:r>
        <w:rPr>
          <w:sz w:val="22"/>
        </w:rPr>
        <w:t>as</w:t>
      </w:r>
      <w:r>
        <w:rPr>
          <w:spacing w:val="-11"/>
          <w:sz w:val="22"/>
        </w:rPr>
        <w:t xml:space="preserve"> </w:t>
      </w:r>
      <w:r>
        <w:rPr>
          <w:sz w:val="22"/>
        </w:rPr>
        <w:t>seguintes</w:t>
      </w:r>
      <w:r>
        <w:rPr>
          <w:spacing w:val="-10"/>
          <w:sz w:val="22"/>
        </w:rPr>
        <w:t xml:space="preserve"> </w:t>
      </w:r>
      <w:r>
        <w:rPr>
          <w:sz w:val="22"/>
        </w:rPr>
        <w:t>práticas:</w:t>
      </w:r>
    </w:p>
    <w:p>
      <w:pPr>
        <w:pStyle w:val="9"/>
        <w:numPr>
          <w:ilvl w:val="0"/>
          <w:numId w:val="8"/>
        </w:numPr>
        <w:tabs>
          <w:tab w:val="left" w:pos="741"/>
        </w:tabs>
        <w:spacing w:before="0" w:after="0" w:line="276" w:lineRule="auto"/>
        <w:ind w:left="879" w:right="0" w:hanging="360"/>
        <w:jc w:val="both"/>
        <w:rPr>
          <w:sz w:val="22"/>
        </w:rPr>
      </w:pPr>
      <w:r>
        <w:rPr>
          <w:sz w:val="22"/>
        </w:rPr>
        <w:t>“prática</w:t>
      </w:r>
      <w:r>
        <w:rPr>
          <w:spacing w:val="-7"/>
          <w:sz w:val="22"/>
        </w:rPr>
        <w:t xml:space="preserve"> </w:t>
      </w:r>
      <w:r>
        <w:rPr>
          <w:sz w:val="22"/>
        </w:rPr>
        <w:t>corrupta”:</w:t>
      </w:r>
      <w:r>
        <w:rPr>
          <w:spacing w:val="-5"/>
          <w:sz w:val="22"/>
        </w:rPr>
        <w:t xml:space="preserve"> </w:t>
      </w:r>
      <w:r>
        <w:rPr>
          <w:sz w:val="22"/>
        </w:rPr>
        <w:t>oferecer,</w:t>
      </w:r>
      <w:r>
        <w:rPr>
          <w:spacing w:val="-3"/>
          <w:sz w:val="22"/>
        </w:rPr>
        <w:t xml:space="preserve"> </w:t>
      </w:r>
      <w:r>
        <w:rPr>
          <w:sz w:val="22"/>
        </w:rPr>
        <w:t>dar,</w:t>
      </w:r>
      <w:r>
        <w:rPr>
          <w:spacing w:val="-6"/>
          <w:sz w:val="22"/>
        </w:rPr>
        <w:t xml:space="preserve"> </w:t>
      </w:r>
      <w:r>
        <w:rPr>
          <w:sz w:val="22"/>
        </w:rPr>
        <w:t>receber</w:t>
      </w:r>
      <w:r>
        <w:rPr>
          <w:spacing w:val="-6"/>
          <w:sz w:val="22"/>
        </w:rPr>
        <w:t xml:space="preserve"> </w:t>
      </w:r>
      <w:r>
        <w:rPr>
          <w:sz w:val="22"/>
        </w:rPr>
        <w:t>ou</w:t>
      </w:r>
      <w:r>
        <w:rPr>
          <w:spacing w:val="-6"/>
          <w:sz w:val="22"/>
        </w:rPr>
        <w:t xml:space="preserve"> </w:t>
      </w:r>
      <w:r>
        <w:rPr>
          <w:sz w:val="22"/>
        </w:rPr>
        <w:t>solicitar,</w:t>
      </w:r>
      <w:r>
        <w:rPr>
          <w:spacing w:val="-8"/>
          <w:sz w:val="22"/>
        </w:rPr>
        <w:t xml:space="preserve"> </w:t>
      </w:r>
      <w:r>
        <w:rPr>
          <w:sz w:val="22"/>
        </w:rPr>
        <w:t>direta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6"/>
          <w:sz w:val="22"/>
        </w:rPr>
        <w:t xml:space="preserve"> </w:t>
      </w:r>
      <w:r>
        <w:rPr>
          <w:sz w:val="22"/>
        </w:rPr>
        <w:t>indiretamente,</w:t>
      </w:r>
      <w:r>
        <w:rPr>
          <w:spacing w:val="-3"/>
          <w:sz w:val="22"/>
        </w:rPr>
        <w:t xml:space="preserve"> </w:t>
      </w:r>
      <w:r>
        <w:rPr>
          <w:sz w:val="22"/>
        </w:rPr>
        <w:t>qualquer</w:t>
      </w:r>
      <w:r>
        <w:rPr>
          <w:spacing w:val="-3"/>
          <w:sz w:val="22"/>
        </w:rPr>
        <w:t xml:space="preserve"> </w:t>
      </w:r>
      <w:r>
        <w:rPr>
          <w:sz w:val="22"/>
        </w:rPr>
        <w:t>vantagem</w:t>
      </w:r>
      <w:r>
        <w:rPr>
          <w:spacing w:val="-5"/>
          <w:sz w:val="22"/>
        </w:rPr>
        <w:t xml:space="preserve"> </w:t>
      </w:r>
      <w:r>
        <w:rPr>
          <w:sz w:val="22"/>
        </w:rPr>
        <w:t>com</w:t>
      </w:r>
      <w:r>
        <w:rPr>
          <w:spacing w:val="-48"/>
          <w:sz w:val="22"/>
        </w:rPr>
        <w:t xml:space="preserve"> </w:t>
      </w:r>
      <w:r>
        <w:rPr>
          <w:sz w:val="22"/>
        </w:rPr>
        <w:t>o objetivo de influenciar a ação de servidor público no processo de licitação ou na execução de</w:t>
      </w:r>
      <w:r>
        <w:rPr>
          <w:spacing w:val="1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9"/>
        <w:numPr>
          <w:ilvl w:val="0"/>
          <w:numId w:val="8"/>
        </w:numPr>
        <w:tabs>
          <w:tab w:val="left" w:pos="741"/>
        </w:tabs>
        <w:spacing w:before="0" w:after="0" w:line="276" w:lineRule="auto"/>
        <w:ind w:left="879" w:right="0" w:hanging="360"/>
        <w:jc w:val="both"/>
        <w:rPr>
          <w:sz w:val="22"/>
        </w:rPr>
      </w:pPr>
      <w:r>
        <w:rPr>
          <w:sz w:val="22"/>
        </w:rPr>
        <w:t>“prática fraudulenta”: a falsificação ou omissão dos fatos, com o objetivo de influenciar oprocesso 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de 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9"/>
        <w:numPr>
          <w:ilvl w:val="0"/>
          <w:numId w:val="8"/>
        </w:numPr>
        <w:tabs>
          <w:tab w:val="left" w:pos="741"/>
        </w:tabs>
        <w:spacing w:before="0" w:after="0" w:line="276" w:lineRule="auto"/>
        <w:ind w:left="879" w:right="0" w:hanging="360"/>
        <w:jc w:val="both"/>
        <w:rPr>
          <w:sz w:val="22"/>
        </w:rPr>
      </w:pPr>
      <w:r>
        <w:rPr>
          <w:sz w:val="22"/>
        </w:rPr>
        <w:t>“prática colusiva”: esquematizar ou estabelecer um acordo entre dois ou mais licitantes, com ou sem o</w:t>
      </w:r>
      <w:r>
        <w:rPr>
          <w:spacing w:val="-47"/>
          <w:sz w:val="22"/>
        </w:rPr>
        <w:t xml:space="preserve"> </w:t>
      </w:r>
      <w:r>
        <w:rPr>
          <w:sz w:val="22"/>
        </w:rPr>
        <w:t>conhecimento de representantes ou prepostos do órgão licitador, visando estabelecer preços em</w:t>
      </w:r>
      <w:r>
        <w:rPr>
          <w:spacing w:val="1"/>
          <w:sz w:val="22"/>
        </w:rPr>
        <w:t xml:space="preserve"> </w:t>
      </w:r>
      <w:r>
        <w:rPr>
          <w:sz w:val="22"/>
        </w:rPr>
        <w:t>níveis</w:t>
      </w:r>
      <w:r>
        <w:rPr>
          <w:spacing w:val="-1"/>
          <w:sz w:val="22"/>
        </w:rPr>
        <w:t xml:space="preserve"> </w:t>
      </w:r>
      <w:r>
        <w:rPr>
          <w:sz w:val="22"/>
        </w:rPr>
        <w:t>artificiais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não-competitivos;</w:t>
      </w:r>
    </w:p>
    <w:p>
      <w:pPr>
        <w:pStyle w:val="9"/>
        <w:numPr>
          <w:ilvl w:val="0"/>
          <w:numId w:val="8"/>
        </w:numPr>
        <w:tabs>
          <w:tab w:val="left" w:pos="741"/>
        </w:tabs>
        <w:spacing w:before="0" w:after="0" w:line="276" w:lineRule="auto"/>
        <w:ind w:left="879" w:right="0" w:hanging="360"/>
        <w:jc w:val="both"/>
        <w:rPr>
          <w:sz w:val="22"/>
        </w:rPr>
      </w:pPr>
      <w:r>
        <w:rPr>
          <w:sz w:val="22"/>
        </w:rPr>
        <w:t>“prática coercitiva”: causar dano ou ameaçar causar dano, direta ou indiretamente, às pessoas ou sua</w:t>
      </w:r>
      <w:r>
        <w:rPr>
          <w:spacing w:val="1"/>
          <w:sz w:val="22"/>
        </w:rPr>
        <w:t xml:space="preserve"> </w:t>
      </w:r>
      <w:r>
        <w:rPr>
          <w:sz w:val="22"/>
        </w:rPr>
        <w:t>propriedade, visando influenciar sua participação em um processo licitatório ou afetar a execução do</w:t>
      </w:r>
      <w:r>
        <w:rPr>
          <w:spacing w:val="-47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9"/>
        <w:numPr>
          <w:ilvl w:val="0"/>
          <w:numId w:val="8"/>
        </w:numPr>
        <w:tabs>
          <w:tab w:val="left" w:pos="741"/>
        </w:tabs>
        <w:spacing w:before="0" w:after="0" w:line="276" w:lineRule="auto"/>
        <w:ind w:left="879" w:right="0" w:hanging="360"/>
        <w:jc w:val="both"/>
        <w:rPr>
          <w:sz w:val="22"/>
        </w:rPr>
      </w:pPr>
      <w:r>
        <w:rPr>
          <w:sz w:val="22"/>
        </w:rPr>
        <w:t xml:space="preserve">“prática obstrutiva”: </w:t>
      </w:r>
      <w:r>
        <w:rPr>
          <w:i/>
          <w:sz w:val="22"/>
        </w:rPr>
        <w:t xml:space="preserve">(i) </w:t>
      </w:r>
      <w:r>
        <w:rPr>
          <w:sz w:val="22"/>
        </w:rPr>
        <w:t>destruir, falsificar, alterar ou ocultar provas em inspeções ou fazer declarações</w:t>
      </w:r>
      <w:r>
        <w:rPr>
          <w:spacing w:val="1"/>
          <w:sz w:val="22"/>
        </w:rPr>
        <w:t xml:space="preserve"> </w:t>
      </w:r>
      <w:r>
        <w:rPr>
          <w:sz w:val="22"/>
        </w:rPr>
        <w:t>falsas</w:t>
      </w:r>
      <w:r>
        <w:rPr>
          <w:spacing w:val="1"/>
          <w:sz w:val="22"/>
        </w:rPr>
        <w:t xml:space="preserve"> </w:t>
      </w:r>
      <w:r>
        <w:rPr>
          <w:sz w:val="22"/>
        </w:rPr>
        <w:t>aos</w:t>
      </w:r>
      <w:r>
        <w:rPr>
          <w:spacing w:val="1"/>
          <w:sz w:val="22"/>
        </w:rPr>
        <w:t xml:space="preserve"> </w:t>
      </w:r>
      <w:r>
        <w:rPr>
          <w:sz w:val="22"/>
        </w:rPr>
        <w:t>representantes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organismo</w:t>
      </w:r>
      <w:r>
        <w:rPr>
          <w:spacing w:val="1"/>
          <w:sz w:val="22"/>
        </w:rPr>
        <w:t xml:space="preserve"> </w:t>
      </w:r>
      <w:r>
        <w:rPr>
          <w:sz w:val="22"/>
        </w:rPr>
        <w:t>financeiro</w:t>
      </w:r>
      <w:r>
        <w:rPr>
          <w:spacing w:val="1"/>
          <w:sz w:val="22"/>
        </w:rPr>
        <w:t xml:space="preserve"> </w:t>
      </w:r>
      <w:r>
        <w:rPr>
          <w:sz w:val="22"/>
        </w:rPr>
        <w:t>multilateral,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objetivo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impedir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materialmente a apuração de alegações de prática prevista, deste Edital; </w:t>
      </w:r>
      <w:r>
        <w:rPr>
          <w:i/>
          <w:sz w:val="22"/>
        </w:rPr>
        <w:t xml:space="preserve">(ii) </w:t>
      </w:r>
      <w:r>
        <w:rPr>
          <w:sz w:val="22"/>
        </w:rPr>
        <w:t>atos cuja intenção seja</w:t>
      </w:r>
      <w:r>
        <w:rPr>
          <w:spacing w:val="1"/>
          <w:sz w:val="22"/>
        </w:rPr>
        <w:t xml:space="preserve"> </w:t>
      </w:r>
      <w:r>
        <w:rPr>
          <w:sz w:val="22"/>
        </w:rPr>
        <w:t>impedir</w:t>
      </w:r>
      <w:r>
        <w:rPr>
          <w:spacing w:val="1"/>
          <w:sz w:val="22"/>
        </w:rPr>
        <w:t xml:space="preserve"> </w:t>
      </w:r>
      <w:r>
        <w:rPr>
          <w:sz w:val="22"/>
        </w:rPr>
        <w:t>materialmente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exercício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direito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organismo</w:t>
      </w:r>
      <w:r>
        <w:rPr>
          <w:spacing w:val="1"/>
          <w:sz w:val="22"/>
        </w:rPr>
        <w:t xml:space="preserve"> </w:t>
      </w:r>
      <w:r>
        <w:rPr>
          <w:sz w:val="22"/>
        </w:rPr>
        <w:t>financeiro</w:t>
      </w:r>
      <w:r>
        <w:rPr>
          <w:spacing w:val="1"/>
          <w:sz w:val="22"/>
        </w:rPr>
        <w:t xml:space="preserve"> </w:t>
      </w:r>
      <w:r>
        <w:rPr>
          <w:sz w:val="22"/>
        </w:rPr>
        <w:t>multilateral</w:t>
      </w:r>
      <w:r>
        <w:rPr>
          <w:spacing w:val="1"/>
          <w:sz w:val="22"/>
        </w:rPr>
        <w:t xml:space="preserve"> </w:t>
      </w:r>
      <w:r>
        <w:rPr>
          <w:sz w:val="22"/>
        </w:rPr>
        <w:t>promover</w:t>
      </w:r>
      <w:r>
        <w:rPr>
          <w:spacing w:val="1"/>
          <w:sz w:val="22"/>
        </w:rPr>
        <w:t xml:space="preserve"> </w:t>
      </w:r>
      <w:r>
        <w:rPr>
          <w:sz w:val="22"/>
        </w:rPr>
        <w:t>inspeção;</w:t>
      </w:r>
    </w:p>
    <w:p>
      <w:pPr>
        <w:pStyle w:val="9"/>
        <w:numPr>
          <w:ilvl w:val="0"/>
          <w:numId w:val="8"/>
        </w:numPr>
        <w:tabs>
          <w:tab w:val="left" w:pos="741"/>
        </w:tabs>
        <w:spacing w:before="1" w:after="0" w:line="273" w:lineRule="auto"/>
        <w:ind w:left="879" w:right="3" w:hanging="360"/>
        <w:jc w:val="both"/>
        <w:rPr>
          <w:sz w:val="22"/>
        </w:rPr>
      </w:pPr>
      <w:r>
        <w:rPr>
          <w:sz w:val="22"/>
        </w:rPr>
        <w:t>Fazer constar das notas fiscais o número do convênio seguido da sigla da Concedente dos recursos</w:t>
      </w:r>
      <w:r>
        <w:rPr>
          <w:spacing w:val="1"/>
          <w:sz w:val="22"/>
        </w:rPr>
        <w:t xml:space="preserve"> </w:t>
      </w:r>
      <w:r>
        <w:rPr>
          <w:sz w:val="22"/>
        </w:rPr>
        <w:t>financeiros;</w:t>
      </w:r>
    </w:p>
    <w:p>
      <w:pPr>
        <w:pStyle w:val="7"/>
        <w:rPr>
          <w:sz w:val="24"/>
        </w:rPr>
      </w:pPr>
      <w:r>
        <w:br w:type="column"/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spacing w:before="1"/>
      </w:pPr>
    </w:p>
    <w:p>
      <w:pPr>
        <w:pStyle w:val="7"/>
        <w:tabs>
          <w:tab w:val="left" w:pos="977"/>
        </w:tabs>
        <w:ind w:left="299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17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2480" w:right="0" w:bottom="280" w:left="820" w:header="720" w:footer="720" w:gutter="0"/>
          <w:cols w:equalWidth="0" w:num="2">
            <w:col w:w="9957" w:space="40"/>
            <w:col w:w="1093"/>
          </w:cols>
        </w:sectPr>
      </w:pPr>
    </w:p>
    <w:p>
      <w:pPr>
        <w:pStyle w:val="7"/>
        <w:spacing w:before="7"/>
        <w:rPr>
          <w:sz w:val="17"/>
        </w:rPr>
      </w:pPr>
    </w:p>
    <w:p>
      <w:pPr>
        <w:pStyle w:val="9"/>
        <w:numPr>
          <w:ilvl w:val="0"/>
          <w:numId w:val="8"/>
        </w:numPr>
        <w:tabs>
          <w:tab w:val="left" w:pos="741"/>
        </w:tabs>
        <w:spacing w:before="56" w:after="0" w:line="276" w:lineRule="auto"/>
        <w:ind w:left="879" w:right="1132" w:hanging="360"/>
        <w:jc w:val="both"/>
        <w:rPr>
          <w:sz w:val="22"/>
        </w:rPr>
      </w:pPr>
      <w:r>
        <w:rPr>
          <w:sz w:val="22"/>
        </w:rPr>
        <w:t>Iniciar a execução do Convênio em até trinta dias após o recebimento da primeira parcela ou parcela</w:t>
      </w:r>
      <w:r>
        <w:rPr>
          <w:spacing w:val="1"/>
          <w:sz w:val="22"/>
        </w:rPr>
        <w:t xml:space="preserve"> </w:t>
      </w:r>
      <w:r>
        <w:rPr>
          <w:sz w:val="22"/>
        </w:rPr>
        <w:t>única, salvo motivo de força maior devidamente justificado ou se estabelecido de forma diversa nas</w:t>
      </w:r>
      <w:r>
        <w:rPr>
          <w:spacing w:val="1"/>
          <w:sz w:val="22"/>
        </w:rPr>
        <w:t xml:space="preserve"> </w:t>
      </w:r>
      <w:r>
        <w:rPr>
          <w:sz w:val="22"/>
        </w:rPr>
        <w:t>etapas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Plano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Trabalho.</w:t>
      </w:r>
    </w:p>
    <w:p>
      <w:pPr>
        <w:pStyle w:val="9"/>
        <w:numPr>
          <w:ilvl w:val="1"/>
          <w:numId w:val="9"/>
        </w:numPr>
        <w:tabs>
          <w:tab w:val="left" w:pos="1022"/>
        </w:tabs>
        <w:spacing w:before="0" w:after="0" w:line="276" w:lineRule="auto"/>
        <w:ind w:left="312" w:right="1129" w:firstLine="0"/>
        <w:jc w:val="both"/>
        <w:rPr>
          <w:sz w:val="22"/>
        </w:rPr>
      </w:pPr>
      <w:r>
        <w:rPr>
          <w:sz w:val="22"/>
        </w:rPr>
        <w:t>No caso de subcontratação ou de contratação de terceiros, a ICTPR compromete-se a exigir a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 mensal de certidões de regularidade fiscal dos respectivos prestadores de serviço, devendo</w:t>
      </w:r>
      <w:r>
        <w:rPr>
          <w:spacing w:val="1"/>
          <w:sz w:val="22"/>
        </w:rPr>
        <w:t xml:space="preserve"> </w:t>
      </w:r>
      <w:r>
        <w:rPr>
          <w:sz w:val="22"/>
        </w:rPr>
        <w:t>apresentá-las</w:t>
      </w:r>
      <w:r>
        <w:rPr>
          <w:spacing w:val="-4"/>
          <w:sz w:val="22"/>
        </w:rPr>
        <w:t xml:space="preserve"> </w:t>
      </w:r>
      <w:r>
        <w:rPr>
          <w:sz w:val="22"/>
        </w:rPr>
        <w:t>à CONCEDENTE</w:t>
      </w:r>
      <w:r>
        <w:rPr>
          <w:spacing w:val="2"/>
          <w:sz w:val="22"/>
        </w:rPr>
        <w:t xml:space="preserve"> </w:t>
      </w:r>
      <w:r>
        <w:rPr>
          <w:sz w:val="22"/>
        </w:rPr>
        <w:t>sempre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instada</w:t>
      </w:r>
      <w:r>
        <w:rPr>
          <w:spacing w:val="-3"/>
          <w:sz w:val="22"/>
        </w:rPr>
        <w:t xml:space="preserve"> </w:t>
      </w:r>
      <w:r>
        <w:rPr>
          <w:sz w:val="22"/>
        </w:rPr>
        <w:t>a tanto.</w:t>
      </w:r>
    </w:p>
    <w:p>
      <w:pPr>
        <w:pStyle w:val="7"/>
      </w:pPr>
    </w:p>
    <w:p>
      <w:pPr>
        <w:pStyle w:val="7"/>
        <w:spacing w:before="1"/>
        <w:rPr>
          <w:sz w:val="17"/>
        </w:rPr>
      </w:pPr>
    </w:p>
    <w:p>
      <w:pPr>
        <w:pStyle w:val="4"/>
        <w:jc w:val="both"/>
      </w:pPr>
      <w:r>
        <w:rPr>
          <w:color w:val="4F81BC"/>
          <w:spacing w:val="-5"/>
        </w:rPr>
        <w:t>CLÁUSULA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SEXTA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RECURSOS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FINANCEIROS</w:t>
      </w:r>
    </w:p>
    <w:p>
      <w:pPr>
        <w:pStyle w:val="7"/>
        <w:spacing w:before="51" w:line="276" w:lineRule="auto"/>
        <w:ind w:left="312" w:right="1128"/>
        <w:jc w:val="both"/>
      </w:pP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6"/>
        </w:rPr>
        <w:t xml:space="preserve"> </w:t>
      </w:r>
      <w:r>
        <w:rPr>
          <w:spacing w:val="-4"/>
        </w:rPr>
        <w:t>deste</w:t>
      </w:r>
      <w:r>
        <w:rPr>
          <w:spacing w:val="-7"/>
        </w:rPr>
        <w:t xml:space="preserve"> </w:t>
      </w:r>
      <w:r>
        <w:rPr>
          <w:spacing w:val="-4"/>
        </w:rPr>
        <w:t>Convênio,</w:t>
      </w:r>
      <w:r>
        <w:rPr>
          <w:spacing w:val="-7"/>
        </w:rPr>
        <w:t xml:space="preserve"> </w:t>
      </w:r>
      <w:r>
        <w:rPr>
          <w:spacing w:val="-4"/>
        </w:rPr>
        <w:t>serão</w:t>
      </w:r>
      <w:r>
        <w:rPr>
          <w:spacing w:val="-6"/>
        </w:rPr>
        <w:t xml:space="preserve"> </w:t>
      </w:r>
      <w:r>
        <w:rPr>
          <w:spacing w:val="-4"/>
        </w:rPr>
        <w:t>destinados</w:t>
      </w:r>
      <w:r>
        <w:rPr>
          <w:spacing w:val="-8"/>
        </w:rPr>
        <w:t xml:space="preserve"> </w:t>
      </w:r>
      <w:r>
        <w:rPr>
          <w:spacing w:val="-4"/>
        </w:rPr>
        <w:t>recursos</w:t>
      </w:r>
      <w:r>
        <w:rPr>
          <w:spacing w:val="-7"/>
        </w:rPr>
        <w:t xml:space="preserve"> </w:t>
      </w:r>
      <w:r>
        <w:rPr>
          <w:spacing w:val="-3"/>
        </w:rPr>
        <w:t>financeiros,</w:t>
      </w:r>
      <w:r>
        <w:rPr>
          <w:spacing w:val="-7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valor</w:t>
      </w:r>
      <w:r>
        <w:rPr>
          <w:spacing w:val="-8"/>
        </w:rPr>
        <w:t xml:space="preserve"> </w:t>
      </w:r>
      <w:r>
        <w:rPr>
          <w:spacing w:val="-3"/>
        </w:rPr>
        <w:t>total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R$</w:t>
      </w:r>
      <w:r>
        <w:rPr>
          <w:spacing w:val="-8"/>
        </w:rPr>
        <w:t xml:space="preserve"> </w:t>
      </w:r>
      <w:r>
        <w:rPr>
          <w:spacing w:val="-3"/>
        </w:rPr>
        <w:t>XXXXXX</w:t>
      </w:r>
      <w:r>
        <w:rPr>
          <w:spacing w:val="-7"/>
        </w:rPr>
        <w:t xml:space="preserve"> </w:t>
      </w:r>
      <w:r>
        <w:rPr>
          <w:spacing w:val="-3"/>
        </w:rPr>
        <w:t>(XXXXXX)</w:t>
      </w:r>
      <w:r>
        <w:rPr>
          <w:spacing w:val="-7"/>
        </w:rPr>
        <w:t xml:space="preserve"> </w:t>
      </w:r>
      <w:r>
        <w:rPr>
          <w:spacing w:val="-3"/>
        </w:rPr>
        <w:t>que</w:t>
      </w:r>
      <w:r>
        <w:rPr>
          <w:spacing w:val="-2"/>
        </w:rPr>
        <w:t xml:space="preserve"> </w:t>
      </w:r>
      <w:r>
        <w:rPr>
          <w:spacing w:val="-4"/>
        </w:rPr>
        <w:t xml:space="preserve">serão repassados em parcela (única ou XXXXXX parcelas), conforme </w:t>
      </w:r>
      <w:r>
        <w:rPr>
          <w:spacing w:val="-3"/>
        </w:rPr>
        <w:t>o cronograma físico-financeiro constante do</w:t>
      </w:r>
      <w:r>
        <w:rPr>
          <w:spacing w:val="-47"/>
        </w:rPr>
        <w:t xml:space="preserve"> </w:t>
      </w:r>
      <w:r>
        <w:rPr>
          <w:spacing w:val="-1"/>
        </w:rPr>
        <w:t>Plano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Trabalho.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despesas</w:t>
      </w:r>
      <w:r>
        <w:rPr>
          <w:spacing w:val="-11"/>
        </w:rPr>
        <w:t xml:space="preserve"> </w:t>
      </w:r>
      <w:r>
        <w:rPr>
          <w:spacing w:val="-1"/>
        </w:rPr>
        <w:t>deste</w:t>
      </w:r>
      <w:r>
        <w:rPr>
          <w:spacing w:val="-9"/>
        </w:rPr>
        <w:t xml:space="preserve"> </w:t>
      </w:r>
      <w:r>
        <w:rPr>
          <w:spacing w:val="-1"/>
        </w:rPr>
        <w:t>Convênio</w:t>
      </w:r>
      <w:r>
        <w:rPr>
          <w:spacing w:val="-11"/>
        </w:rPr>
        <w:t xml:space="preserve"> </w:t>
      </w:r>
      <w:r>
        <w:rPr>
          <w:spacing w:val="-1"/>
        </w:rPr>
        <w:t>estão</w:t>
      </w:r>
      <w:r>
        <w:rPr>
          <w:spacing w:val="-8"/>
        </w:rPr>
        <w:t xml:space="preserve"> </w:t>
      </w:r>
      <w:r>
        <w:rPr>
          <w:spacing w:val="-1"/>
        </w:rPr>
        <w:t>devidamente</w:t>
      </w:r>
      <w:r>
        <w:rPr>
          <w:spacing w:val="-11"/>
        </w:rPr>
        <w:t xml:space="preserve"> </w:t>
      </w:r>
      <w:r>
        <w:rPr>
          <w:spacing w:val="-1"/>
        </w:rPr>
        <w:t>reguladas</w:t>
      </w:r>
      <w:r>
        <w:rPr>
          <w:spacing w:val="-11"/>
        </w:rPr>
        <w:t xml:space="preserve"> </w:t>
      </w:r>
      <w:r>
        <w:rPr>
          <w:spacing w:val="-1"/>
        </w:rPr>
        <w:t>pela</w:t>
      </w:r>
      <w:r>
        <w:rPr>
          <w:spacing w:val="-10"/>
        </w:rPr>
        <w:t xml:space="preserve"> </w:t>
      </w:r>
      <w:r>
        <w:rPr>
          <w:spacing w:val="-1"/>
        </w:rPr>
        <w:t>fonte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recursos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Fundo</w:t>
      </w:r>
      <w:r>
        <w:rPr>
          <w:spacing w:val="-48"/>
        </w:rPr>
        <w:t xml:space="preserve"> </w:t>
      </w:r>
      <w:r>
        <w:t>Paraná,</w:t>
      </w:r>
      <w:r>
        <w:rPr>
          <w:spacing w:val="-10"/>
        </w:rPr>
        <w:t xml:space="preserve"> </w:t>
      </w:r>
      <w:r>
        <w:t>instituído</w:t>
      </w:r>
      <w:r>
        <w:rPr>
          <w:spacing w:val="-8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nº.</w:t>
      </w:r>
      <w:r>
        <w:rPr>
          <w:spacing w:val="-11"/>
        </w:rPr>
        <w:t xml:space="preserve"> </w:t>
      </w:r>
      <w:r>
        <w:t>12.020/1998.</w:t>
      </w:r>
    </w:p>
    <w:p>
      <w:pPr>
        <w:pStyle w:val="7"/>
      </w:pPr>
    </w:p>
    <w:p>
      <w:pPr>
        <w:pStyle w:val="7"/>
        <w:spacing w:before="10"/>
        <w:rPr>
          <w:sz w:val="26"/>
        </w:rPr>
      </w:pPr>
    </w:p>
    <w:p>
      <w:pPr>
        <w:pStyle w:val="4"/>
        <w:spacing w:before="1" w:line="265" w:lineRule="exact"/>
        <w:jc w:val="both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SÉTIMA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LIBERAÇÃO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DOS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RECURSOS</w:t>
      </w:r>
    </w:p>
    <w:p>
      <w:pPr>
        <w:pStyle w:val="7"/>
        <w:spacing w:line="276" w:lineRule="auto"/>
        <w:ind w:left="312" w:right="1134"/>
        <w:jc w:val="both"/>
      </w:pPr>
      <w:r>
        <w:t>A CONCEDENTE transferirá os recursos previstos na Cláusula Sexta em favor da ICTPR em conta específica,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onde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movimentados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 da</w:t>
      </w:r>
      <w:r>
        <w:rPr>
          <w:spacing w:val="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específica.</w:t>
      </w:r>
    </w:p>
    <w:p>
      <w:pPr>
        <w:pStyle w:val="7"/>
        <w:spacing w:before="3"/>
        <w:rPr>
          <w:sz w:val="20"/>
        </w:rPr>
      </w:pPr>
    </w:p>
    <w:p>
      <w:pPr>
        <w:pStyle w:val="7"/>
        <w:spacing w:before="56" w:line="276" w:lineRule="auto"/>
        <w:ind w:left="312" w:right="1131"/>
        <w:jc w:val="both"/>
      </w:pPr>
      <w:r>
        <w:t>PARÁGRAFO PRIMEIRO - A liberação da primeira parcela ocorrerá em até 30 dias a partir da data de</w:t>
      </w:r>
      <w:r>
        <w:rPr>
          <w:spacing w:val="1"/>
        </w:rPr>
        <w:t xml:space="preserve"> </w:t>
      </w:r>
      <w:r>
        <w:t>assinatura do presente instrumento, mediante a apresentação das certidões de regularidade da ICTPR, tais</w:t>
      </w:r>
      <w:r>
        <w:rPr>
          <w:spacing w:val="1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Certidão</w:t>
      </w:r>
      <w:r>
        <w:rPr>
          <w:spacing w:val="5"/>
        </w:rPr>
        <w:t xml:space="preserve"> </w:t>
      </w:r>
      <w:r>
        <w:t>Liberatória</w:t>
      </w:r>
      <w:r>
        <w:rPr>
          <w:spacing w:val="1"/>
        </w:rPr>
        <w:t xml:space="preserve"> </w:t>
      </w:r>
      <w:r>
        <w:t>expedida</w:t>
      </w:r>
      <w:r>
        <w:rPr>
          <w:spacing w:val="6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Tribunal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Contas,</w:t>
      </w:r>
      <w:r>
        <w:rPr>
          <w:spacing w:val="3"/>
        </w:rPr>
        <w:t xml:space="preserve"> </w:t>
      </w:r>
      <w:r>
        <w:t>Certidão</w:t>
      </w:r>
      <w:r>
        <w:rPr>
          <w:spacing w:val="5"/>
        </w:rPr>
        <w:t xml:space="preserve"> </w:t>
      </w:r>
      <w:r>
        <w:t>Negativa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Débitos</w:t>
      </w:r>
      <w:r>
        <w:rPr>
          <w:spacing w:val="6"/>
        </w:rPr>
        <w:t xml:space="preserve"> </w:t>
      </w:r>
      <w:r>
        <w:t>Tributários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</w:t>
      </w:r>
    </w:p>
    <w:p>
      <w:pPr>
        <w:pStyle w:val="7"/>
        <w:tabs>
          <w:tab w:val="right" w:pos="10743"/>
        </w:tabs>
        <w:spacing w:after="17"/>
        <w:ind w:left="312"/>
      </w:pPr>
      <w:r>
        <w:t>Dívida</w:t>
      </w:r>
      <w:r>
        <w:rPr>
          <w:spacing w:val="39"/>
        </w:rPr>
        <w:t xml:space="preserve"> </w:t>
      </w:r>
      <w:r>
        <w:t>Ativa</w:t>
      </w:r>
      <w:r>
        <w:rPr>
          <w:spacing w:val="39"/>
        </w:rPr>
        <w:t xml:space="preserve"> </w:t>
      </w:r>
      <w:r>
        <w:t>Estadual,</w:t>
      </w:r>
      <w:r>
        <w:rPr>
          <w:spacing w:val="39"/>
        </w:rPr>
        <w:t xml:space="preserve"> </w:t>
      </w:r>
      <w:r>
        <w:t>Certidão</w:t>
      </w:r>
      <w:r>
        <w:rPr>
          <w:spacing w:val="41"/>
        </w:rPr>
        <w:t xml:space="preserve"> </w:t>
      </w:r>
      <w:r>
        <w:t>Negativa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Tributos</w:t>
      </w:r>
      <w:r>
        <w:rPr>
          <w:spacing w:val="39"/>
        </w:rPr>
        <w:t xml:space="preserve"> </w:t>
      </w:r>
      <w:r>
        <w:t>Federais/INSS,</w:t>
      </w:r>
      <w:r>
        <w:rPr>
          <w:spacing w:val="40"/>
        </w:rPr>
        <w:t xml:space="preserve"> </w:t>
      </w:r>
      <w:r>
        <w:t>Certidão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Regularidade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FGTS,</w:t>
      </w:r>
      <w:r>
        <w:tab/>
      </w:r>
      <w:r>
        <w:rPr>
          <w:position w:val="-2"/>
        </w:rPr>
        <w:t>18</w:t>
      </w:r>
    </w:p>
    <w:p>
      <w:pPr>
        <w:pStyle w:val="7"/>
        <w:spacing w:line="20" w:lineRule="exact"/>
        <w:ind w:left="10296"/>
        <w:rPr>
          <w:sz w:val="2"/>
        </w:rPr>
      </w:pPr>
      <w:r>
        <w:rPr>
          <w:sz w:val="2"/>
        </w:rPr>
        <w:pict>
          <v:group id="_x0000_s1032" o:spid="_x0000_s1032" o:spt="203" style="height:0.5pt;width:33.9pt;" coordsize="678,10">
            <o:lock v:ext="edit"/>
            <v:rect id="_x0000_s1033" o:spid="_x0000_s1033" o:spt="1" style="position:absolute;left:0;top:0;height:10;width:67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7"/>
        <w:spacing w:line="276" w:lineRule="auto"/>
        <w:ind w:left="312" w:right="580"/>
      </w:pPr>
      <w:r>
        <w:t>Certidão</w:t>
      </w:r>
      <w:r>
        <w:rPr>
          <w:spacing w:val="38"/>
        </w:rPr>
        <w:t xml:space="preserve"> </w:t>
      </w:r>
      <w:r>
        <w:t>Negativa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Tributos</w:t>
      </w:r>
      <w:r>
        <w:rPr>
          <w:spacing w:val="35"/>
        </w:rPr>
        <w:t xml:space="preserve"> </w:t>
      </w:r>
      <w:r>
        <w:t>Municipais,</w:t>
      </w:r>
      <w:r>
        <w:rPr>
          <w:spacing w:val="36"/>
        </w:rPr>
        <w:t xml:space="preserve"> </w:t>
      </w:r>
      <w:r>
        <w:t>Certidão</w:t>
      </w:r>
      <w:r>
        <w:rPr>
          <w:spacing w:val="35"/>
        </w:rPr>
        <w:t xml:space="preserve"> </w:t>
      </w:r>
      <w:r>
        <w:t>Negativa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Débitos</w:t>
      </w:r>
      <w:r>
        <w:rPr>
          <w:spacing w:val="34"/>
        </w:rPr>
        <w:t xml:space="preserve"> </w:t>
      </w:r>
      <w:r>
        <w:t>Trabalhista,</w:t>
      </w:r>
      <w:r>
        <w:rPr>
          <w:spacing w:val="38"/>
        </w:rPr>
        <w:t xml:space="preserve"> </w:t>
      </w:r>
      <w:r>
        <w:t>dentre</w:t>
      </w:r>
      <w:r>
        <w:rPr>
          <w:spacing w:val="35"/>
        </w:rPr>
        <w:t xml:space="preserve"> </w:t>
      </w:r>
      <w:r>
        <w:t>outras</w:t>
      </w:r>
      <w:r>
        <w:rPr>
          <w:spacing w:val="37"/>
        </w:rPr>
        <w:t xml:space="preserve"> </w:t>
      </w:r>
      <w:r>
        <w:t>que</w:t>
      </w:r>
      <w:r>
        <w:rPr>
          <w:spacing w:val="-46"/>
        </w:rPr>
        <w:t xml:space="preserve"> </w:t>
      </w:r>
      <w:r>
        <w:t>venham a ser exigidas por</w:t>
      </w:r>
      <w:r>
        <w:rPr>
          <w:spacing w:val="-3"/>
        </w:rPr>
        <w:t xml:space="preserve"> </w:t>
      </w:r>
      <w:r>
        <w:t>lei.</w:t>
      </w:r>
    </w:p>
    <w:p>
      <w:pPr>
        <w:pStyle w:val="7"/>
        <w:spacing w:before="2"/>
        <w:rPr>
          <w:sz w:val="23"/>
        </w:rPr>
      </w:pPr>
    </w:p>
    <w:p>
      <w:pPr>
        <w:pStyle w:val="7"/>
        <w:spacing w:line="276" w:lineRule="auto"/>
        <w:ind w:left="312" w:right="1132"/>
        <w:jc w:val="both"/>
      </w:pPr>
      <w:r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repassados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insuficientes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complementação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aportada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contrapartida da ICTPR, devendo ser os respectivos valores depositados e utilizados na mesma conta do</w:t>
      </w:r>
      <w:r>
        <w:rPr>
          <w:spacing w:val="1"/>
        </w:rPr>
        <w:t xml:space="preserve"> </w:t>
      </w:r>
      <w:r>
        <w:t>Convênio após autorização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ajuste do</w:t>
      </w:r>
      <w:r>
        <w:rPr>
          <w:spacing w:val="-2"/>
        </w:rPr>
        <w:t xml:space="preserve"> </w:t>
      </w:r>
      <w:r>
        <w:t>valor do convênio</w:t>
      </w:r>
      <w:r>
        <w:rPr>
          <w:spacing w:val="-1"/>
        </w:rPr>
        <w:t xml:space="preserve"> </w:t>
      </w:r>
      <w:r>
        <w:t>emanada</w:t>
      </w:r>
      <w:r>
        <w:rPr>
          <w:spacing w:val="-1"/>
        </w:rPr>
        <w:t xml:space="preserve"> </w:t>
      </w:r>
      <w:r>
        <w:t>pela CONCEDENTE.</w:t>
      </w:r>
    </w:p>
    <w:p>
      <w:pPr>
        <w:pStyle w:val="7"/>
        <w:spacing w:before="6"/>
        <w:rPr>
          <w:sz w:val="25"/>
        </w:rPr>
      </w:pPr>
    </w:p>
    <w:p>
      <w:pPr>
        <w:pStyle w:val="7"/>
        <w:spacing w:line="276" w:lineRule="auto"/>
        <w:ind w:left="312" w:right="1133"/>
        <w:jc w:val="both"/>
      </w:pPr>
      <w:r>
        <w:t>PARÁGRAFO TERCEIRO - O valor do Convênio só poderá ser aumentado se ocorrer a ampliação do objeto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justificá-lo,</w:t>
      </w:r>
      <w:r>
        <w:rPr>
          <w:spacing w:val="1"/>
        </w:rPr>
        <w:t xml:space="preserve"> </w:t>
      </w:r>
      <w:r>
        <w:t>dependendo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adicional detalhado e de comprovação da fiel execução das etapas anteriores e com a devida prestação de</w:t>
      </w:r>
      <w:r>
        <w:rPr>
          <w:spacing w:val="1"/>
        </w:rPr>
        <w:t xml:space="preserve"> </w:t>
      </w:r>
      <w:r>
        <w:t>contas,</w:t>
      </w:r>
      <w:r>
        <w:rPr>
          <w:spacing w:val="-3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aditivo.</w:t>
      </w:r>
    </w:p>
    <w:p>
      <w:pPr>
        <w:pStyle w:val="7"/>
        <w:spacing w:before="2"/>
        <w:rPr>
          <w:sz w:val="25"/>
        </w:rPr>
      </w:pPr>
    </w:p>
    <w:p>
      <w:pPr>
        <w:pStyle w:val="7"/>
        <w:spacing w:before="1" w:line="276" w:lineRule="auto"/>
        <w:ind w:left="312" w:right="1131"/>
        <w:jc w:val="both"/>
      </w:pPr>
      <w:r>
        <w:t>PARÁGRAFO QUARTO - Caso haja previsão de contrapartida desde o início da execução da presente avença,</w:t>
      </w:r>
      <w:r>
        <w:rPr>
          <w:spacing w:val="-47"/>
        </w:rPr>
        <w:t xml:space="preserve"> </w:t>
      </w:r>
      <w:r>
        <w:t>esta deverá ser depositada, no mínimo, proporcionalmente, na mesma data da liberação da primeira ou da</w:t>
      </w:r>
      <w:r>
        <w:rPr>
          <w:spacing w:val="1"/>
        </w:rPr>
        <w:t xml:space="preserve"> </w:t>
      </w:r>
      <w:r>
        <w:t>única parcela da transferência ou conforme estabelecido no ato da transferência ou no cronograma de</w:t>
      </w:r>
      <w:r>
        <w:rPr>
          <w:spacing w:val="1"/>
        </w:rPr>
        <w:t xml:space="preserve"> </w:t>
      </w:r>
      <w:r>
        <w:t>desembolso.</w:t>
      </w:r>
    </w:p>
    <w:p>
      <w:pPr>
        <w:pStyle w:val="7"/>
        <w:spacing w:before="2"/>
        <w:rPr>
          <w:sz w:val="25"/>
        </w:rPr>
      </w:pPr>
    </w:p>
    <w:p>
      <w:pPr>
        <w:pStyle w:val="3"/>
        <w:spacing w:before="1"/>
        <w:ind w:left="312"/>
      </w:pPr>
      <w:r>
        <w:rPr>
          <w:color w:val="538DD3"/>
        </w:rPr>
        <w:t>CLÁUSULA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OITAVA -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DOS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BENS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REMANESCENTES</w:t>
      </w:r>
    </w:p>
    <w:p>
      <w:pPr>
        <w:pStyle w:val="7"/>
        <w:spacing w:before="41" w:line="276" w:lineRule="auto"/>
        <w:ind w:left="312" w:right="1134"/>
        <w:jc w:val="both"/>
      </w:pPr>
      <w:r>
        <w:t>Fica assegurado à ICTPR o direito de propriedade, mediante instrumento próprio, dos bens e materiais de</w:t>
      </w:r>
      <w:r>
        <w:rPr>
          <w:spacing w:val="1"/>
        </w:rPr>
        <w:t xml:space="preserve"> </w:t>
      </w:r>
      <w:r>
        <w:t>natureza</w:t>
      </w:r>
      <w:r>
        <w:rPr>
          <w:spacing w:val="43"/>
        </w:rPr>
        <w:t xml:space="preserve"> </w:t>
      </w:r>
      <w:r>
        <w:t>permanente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serem</w:t>
      </w:r>
      <w:r>
        <w:rPr>
          <w:spacing w:val="45"/>
        </w:rPr>
        <w:t xml:space="preserve"> </w:t>
      </w:r>
      <w:r>
        <w:t>adquiridos,</w:t>
      </w:r>
      <w:r>
        <w:rPr>
          <w:spacing w:val="41"/>
        </w:rPr>
        <w:t xml:space="preserve"> </w:t>
      </w:r>
      <w:r>
        <w:t>produzidos,</w:t>
      </w:r>
      <w:r>
        <w:rPr>
          <w:spacing w:val="42"/>
        </w:rPr>
        <w:t xml:space="preserve"> </w:t>
      </w:r>
      <w:r>
        <w:t>transformados</w:t>
      </w:r>
      <w:r>
        <w:rPr>
          <w:spacing w:val="41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constituídos</w:t>
      </w:r>
      <w:r>
        <w:rPr>
          <w:spacing w:val="41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recursos</w:t>
      </w:r>
    </w:p>
    <w:p>
      <w:pPr>
        <w:spacing w:after="0" w:line="276" w:lineRule="auto"/>
        <w:jc w:val="both"/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spacing w:before="7"/>
        <w:rPr>
          <w:sz w:val="17"/>
        </w:rPr>
      </w:pPr>
    </w:p>
    <w:p>
      <w:pPr>
        <w:pStyle w:val="7"/>
        <w:spacing w:before="56" w:line="273" w:lineRule="auto"/>
        <w:ind w:left="312" w:right="580"/>
      </w:pPr>
      <w:r>
        <w:t>transferidos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Fundação</w:t>
      </w:r>
      <w:r>
        <w:rPr>
          <w:spacing w:val="-5"/>
        </w:rPr>
        <w:t xml:space="preserve"> </w:t>
      </w:r>
      <w:r>
        <w:t>Araucária.</w:t>
      </w:r>
      <w:r>
        <w:rPr>
          <w:spacing w:val="-4"/>
        </w:rPr>
        <w:t xml:space="preserve"> </w:t>
      </w:r>
      <w:r>
        <w:t>Extinto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Convênio</w:t>
      </w:r>
      <w:r>
        <w:rPr>
          <w:spacing w:val="-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adotados</w:t>
      </w:r>
      <w:r>
        <w:rPr>
          <w:spacing w:val="-4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doação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não,</w:t>
      </w:r>
      <w:r>
        <w:rPr>
          <w:spacing w:val="-46"/>
        </w:rPr>
        <w:t xml:space="preserve"> </w:t>
      </w:r>
      <w:r>
        <w:t>conforme legislação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matéria.</w:t>
      </w:r>
    </w:p>
    <w:p>
      <w:pPr>
        <w:pStyle w:val="7"/>
        <w:spacing w:before="9"/>
        <w:rPr>
          <w:sz w:val="25"/>
        </w:rPr>
      </w:pPr>
    </w:p>
    <w:p>
      <w:pPr>
        <w:pStyle w:val="7"/>
        <w:spacing w:line="273" w:lineRule="auto"/>
        <w:ind w:left="312" w:right="580"/>
      </w:pPr>
      <w:r>
        <w:t>PARÁGRAFO</w:t>
      </w:r>
      <w:r>
        <w:rPr>
          <w:spacing w:val="31"/>
        </w:rPr>
        <w:t xml:space="preserve"> </w:t>
      </w:r>
      <w:r>
        <w:t>ÚNICO</w:t>
      </w:r>
      <w:r>
        <w:rPr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ICTPR</w:t>
      </w:r>
      <w:r>
        <w:rPr>
          <w:spacing w:val="31"/>
        </w:rPr>
        <w:t xml:space="preserve"> </w:t>
      </w:r>
      <w:r>
        <w:t>deverá</w:t>
      </w:r>
      <w:r>
        <w:rPr>
          <w:spacing w:val="29"/>
        </w:rPr>
        <w:t xml:space="preserve"> </w:t>
      </w:r>
      <w:r>
        <w:t>observar</w:t>
      </w:r>
      <w:r>
        <w:rPr>
          <w:spacing w:val="31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seguintes</w:t>
      </w:r>
      <w:r>
        <w:rPr>
          <w:spacing w:val="34"/>
        </w:rPr>
        <w:t xml:space="preserve"> </w:t>
      </w:r>
      <w:r>
        <w:t>procedimentos</w:t>
      </w:r>
      <w:r>
        <w:rPr>
          <w:spacing w:val="31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relação</w:t>
      </w:r>
      <w:r>
        <w:rPr>
          <w:spacing w:val="35"/>
        </w:rPr>
        <w:t xml:space="preserve"> </w:t>
      </w:r>
      <w:r>
        <w:t>aos</w:t>
      </w:r>
      <w:r>
        <w:rPr>
          <w:spacing w:val="31"/>
        </w:rPr>
        <w:t xml:space="preserve"> </w:t>
      </w:r>
      <w:r>
        <w:t>bens</w:t>
      </w:r>
      <w:r>
        <w:rPr>
          <w:spacing w:val="-47"/>
        </w:rPr>
        <w:t xml:space="preserve"> </w:t>
      </w:r>
      <w:r>
        <w:t>remanescentes:</w:t>
      </w:r>
    </w:p>
    <w:p>
      <w:pPr>
        <w:pStyle w:val="7"/>
        <w:spacing w:before="9"/>
        <w:rPr>
          <w:sz w:val="25"/>
        </w:rPr>
      </w:pPr>
    </w:p>
    <w:p>
      <w:pPr>
        <w:pStyle w:val="9"/>
        <w:numPr>
          <w:ilvl w:val="2"/>
          <w:numId w:val="9"/>
        </w:numPr>
        <w:tabs>
          <w:tab w:val="left" w:pos="1034"/>
        </w:tabs>
        <w:spacing w:before="0" w:after="0" w:line="276" w:lineRule="auto"/>
        <w:ind w:left="1033" w:right="1128" w:hanging="360"/>
        <w:jc w:val="both"/>
        <w:rPr>
          <w:sz w:val="22"/>
        </w:rPr>
      </w:pPr>
      <w:r>
        <w:rPr>
          <w:sz w:val="22"/>
        </w:rPr>
        <w:t>a ICTPR concederá ao coordenador do projeto a autorização para utilizar e manter os bens sob sua</w:t>
      </w:r>
      <w:r>
        <w:rPr>
          <w:spacing w:val="1"/>
          <w:sz w:val="22"/>
        </w:rPr>
        <w:t xml:space="preserve"> </w:t>
      </w:r>
      <w:r>
        <w:rPr>
          <w:sz w:val="22"/>
        </w:rPr>
        <w:t>guarda durante o período de execução do projeto, estipulando a obrigação do mesmo de conservá-</w:t>
      </w:r>
      <w:r>
        <w:rPr>
          <w:spacing w:val="-47"/>
          <w:sz w:val="22"/>
        </w:rPr>
        <w:t xml:space="preserve"> </w:t>
      </w:r>
      <w:r>
        <w:rPr>
          <w:sz w:val="22"/>
        </w:rPr>
        <w:t>los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aliená-los;</w:t>
      </w:r>
    </w:p>
    <w:p>
      <w:pPr>
        <w:pStyle w:val="7"/>
        <w:spacing w:before="5"/>
        <w:rPr>
          <w:sz w:val="25"/>
        </w:rPr>
      </w:pPr>
    </w:p>
    <w:p>
      <w:pPr>
        <w:pStyle w:val="9"/>
        <w:numPr>
          <w:ilvl w:val="2"/>
          <w:numId w:val="9"/>
        </w:numPr>
        <w:tabs>
          <w:tab w:val="left" w:pos="1034"/>
        </w:tabs>
        <w:spacing w:before="0" w:after="0" w:line="273" w:lineRule="auto"/>
        <w:ind w:left="1033" w:right="1126" w:hanging="360"/>
        <w:jc w:val="both"/>
        <w:rPr>
          <w:sz w:val="22"/>
        </w:rPr>
      </w:pPr>
      <w:r>
        <w:rPr>
          <w:sz w:val="22"/>
        </w:rPr>
        <w:t>o coordenador deverá assumir o compromisso de utilizar os bens para fins científicos e tecnológicos</w:t>
      </w:r>
      <w:r>
        <w:rPr>
          <w:spacing w:val="-47"/>
          <w:sz w:val="22"/>
        </w:rPr>
        <w:t xml:space="preserve"> </w:t>
      </w:r>
      <w:r>
        <w:rPr>
          <w:sz w:val="22"/>
        </w:rPr>
        <w:t>e exclusivamente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a execução</w:t>
      </w:r>
      <w:r>
        <w:rPr>
          <w:spacing w:val="-1"/>
          <w:sz w:val="22"/>
        </w:rPr>
        <w:t xml:space="preserve"> </w:t>
      </w:r>
      <w:r>
        <w:rPr>
          <w:sz w:val="22"/>
        </w:rPr>
        <w:t>do projeto;</w:t>
      </w:r>
    </w:p>
    <w:p>
      <w:pPr>
        <w:pStyle w:val="7"/>
        <w:spacing w:before="9"/>
        <w:rPr>
          <w:sz w:val="25"/>
        </w:rPr>
      </w:pPr>
    </w:p>
    <w:p>
      <w:pPr>
        <w:pStyle w:val="9"/>
        <w:numPr>
          <w:ilvl w:val="2"/>
          <w:numId w:val="9"/>
        </w:numPr>
        <w:tabs>
          <w:tab w:val="left" w:pos="1034"/>
        </w:tabs>
        <w:spacing w:before="0" w:after="0" w:line="273" w:lineRule="auto"/>
        <w:ind w:left="1033" w:right="1131" w:hanging="360"/>
        <w:jc w:val="both"/>
        <w:rPr>
          <w:sz w:val="22"/>
        </w:rPr>
      </w:pPr>
      <w:r>
        <w:rPr>
          <w:sz w:val="22"/>
        </w:rPr>
        <w:t>o coordenador deverá comunicar à ICTPR, imediatamente, qualquer dano que os bens vierem a</w:t>
      </w:r>
      <w:r>
        <w:rPr>
          <w:spacing w:val="1"/>
          <w:sz w:val="22"/>
        </w:rPr>
        <w:t xml:space="preserve"> </w:t>
      </w:r>
      <w:r>
        <w:rPr>
          <w:sz w:val="22"/>
        </w:rPr>
        <w:t>sofrer;</w:t>
      </w:r>
    </w:p>
    <w:p>
      <w:pPr>
        <w:pStyle w:val="7"/>
        <w:spacing w:before="9"/>
        <w:rPr>
          <w:sz w:val="25"/>
        </w:rPr>
      </w:pPr>
    </w:p>
    <w:p>
      <w:pPr>
        <w:pStyle w:val="9"/>
        <w:numPr>
          <w:ilvl w:val="2"/>
          <w:numId w:val="9"/>
        </w:numPr>
        <w:tabs>
          <w:tab w:val="left" w:pos="1034"/>
        </w:tabs>
        <w:spacing w:before="0" w:after="0" w:line="276" w:lineRule="auto"/>
        <w:ind w:left="1033" w:right="1130" w:hanging="360"/>
        <w:jc w:val="both"/>
        <w:rPr>
          <w:sz w:val="22"/>
        </w:rPr>
      </w:pPr>
      <w:r>
        <w:rPr>
          <w:sz w:val="22"/>
        </w:rPr>
        <w:t>em caso de furto ou de roubo, o coordenador deverá proceder ao registro da ocorrência perante a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autoridade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policial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competente,</w:t>
      </w:r>
      <w:r>
        <w:rPr>
          <w:spacing w:val="-10"/>
          <w:sz w:val="22"/>
        </w:rPr>
        <w:t xml:space="preserve"> </w:t>
      </w:r>
      <w:r>
        <w:rPr>
          <w:sz w:val="22"/>
        </w:rPr>
        <w:t>informando</w:t>
      </w:r>
      <w:r>
        <w:rPr>
          <w:spacing w:val="-10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imediato</w:t>
      </w:r>
      <w:r>
        <w:rPr>
          <w:spacing w:val="-9"/>
          <w:sz w:val="22"/>
        </w:rPr>
        <w:t xml:space="preserve"> </w:t>
      </w:r>
      <w:r>
        <w:rPr>
          <w:sz w:val="22"/>
        </w:rPr>
        <w:t>à</w:t>
      </w:r>
      <w:r>
        <w:rPr>
          <w:spacing w:val="-13"/>
          <w:sz w:val="22"/>
        </w:rPr>
        <w:t xml:space="preserve"> </w:t>
      </w:r>
      <w:r>
        <w:rPr>
          <w:sz w:val="22"/>
        </w:rPr>
        <w:t>ICTPR</w:t>
      </w:r>
      <w:r>
        <w:rPr>
          <w:spacing w:val="-13"/>
          <w:sz w:val="22"/>
        </w:rPr>
        <w:t xml:space="preserve"> 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z w:val="22"/>
        </w:rPr>
        <w:t>diligenciando</w:t>
      </w:r>
      <w:r>
        <w:rPr>
          <w:spacing w:val="-15"/>
          <w:sz w:val="22"/>
        </w:rPr>
        <w:t xml:space="preserve"> </w:t>
      </w:r>
      <w:r>
        <w:rPr>
          <w:sz w:val="22"/>
        </w:rPr>
        <w:t>para</w:t>
      </w:r>
      <w:r>
        <w:rPr>
          <w:spacing w:val="-11"/>
          <w:sz w:val="22"/>
        </w:rPr>
        <w:t xml:space="preserve"> </w:t>
      </w:r>
      <w:r>
        <w:rPr>
          <w:sz w:val="22"/>
        </w:rPr>
        <w:t>que</w:t>
      </w:r>
      <w:r>
        <w:rPr>
          <w:spacing w:val="-10"/>
          <w:sz w:val="22"/>
        </w:rPr>
        <w:t xml:space="preserve"> </w:t>
      </w:r>
      <w:r>
        <w:rPr>
          <w:sz w:val="22"/>
        </w:rPr>
        <w:t>se</w:t>
      </w:r>
      <w:r>
        <w:rPr>
          <w:spacing w:val="-13"/>
          <w:sz w:val="22"/>
        </w:rPr>
        <w:t xml:space="preserve"> </w:t>
      </w:r>
      <w:r>
        <w:rPr>
          <w:sz w:val="22"/>
        </w:rPr>
        <w:t>proceda</w:t>
      </w:r>
      <w:r>
        <w:rPr>
          <w:spacing w:val="-48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investigação</w:t>
      </w:r>
      <w:r>
        <w:rPr>
          <w:spacing w:val="-2"/>
          <w:sz w:val="22"/>
        </w:rPr>
        <w:t xml:space="preserve"> </w:t>
      </w:r>
      <w:r>
        <w:rPr>
          <w:sz w:val="22"/>
        </w:rPr>
        <w:t>pertinente;</w:t>
      </w:r>
    </w:p>
    <w:p>
      <w:pPr>
        <w:pStyle w:val="7"/>
        <w:spacing w:before="2"/>
        <w:rPr>
          <w:sz w:val="25"/>
        </w:rPr>
      </w:pPr>
    </w:p>
    <w:p>
      <w:pPr>
        <w:pStyle w:val="9"/>
        <w:numPr>
          <w:ilvl w:val="2"/>
          <w:numId w:val="9"/>
        </w:numPr>
        <w:tabs>
          <w:tab w:val="left" w:pos="1034"/>
        </w:tabs>
        <w:spacing w:before="0" w:after="0" w:line="276" w:lineRule="auto"/>
        <w:ind w:left="1033" w:right="1131" w:hanging="360"/>
        <w:jc w:val="both"/>
        <w:rPr>
          <w:sz w:val="22"/>
        </w:rPr>
      </w:pPr>
      <w:r>
        <w:rPr>
          <w:sz w:val="22"/>
        </w:rPr>
        <w:t>o coordenador deverá informar à ICTPR a devolução dos bens, em razão da conclusão do projeto ou</w:t>
      </w:r>
      <w:r>
        <w:rPr>
          <w:spacing w:val="-47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sua não</w:t>
      </w:r>
      <w:r>
        <w:rPr>
          <w:spacing w:val="1"/>
          <w:sz w:val="22"/>
        </w:rPr>
        <w:t xml:space="preserve"> </w:t>
      </w:r>
      <w:r>
        <w:rPr>
          <w:sz w:val="22"/>
        </w:rPr>
        <w:t>utilização;</w:t>
      </w:r>
    </w:p>
    <w:p>
      <w:pPr>
        <w:pStyle w:val="7"/>
        <w:spacing w:before="143" w:line="217" w:lineRule="exact"/>
        <w:ind w:left="10527"/>
      </w:pPr>
      <w:r>
        <w:t>19</w:t>
      </w:r>
    </w:p>
    <w:p>
      <w:pPr>
        <w:pStyle w:val="9"/>
        <w:numPr>
          <w:ilvl w:val="2"/>
          <w:numId w:val="9"/>
        </w:numPr>
        <w:tabs>
          <w:tab w:val="left" w:pos="1033"/>
          <w:tab w:val="left" w:pos="1034"/>
        </w:tabs>
        <w:spacing w:before="0" w:after="0" w:line="217" w:lineRule="exact"/>
        <w:ind w:left="1033" w:right="0" w:hanging="361"/>
        <w:jc w:val="left"/>
        <w:rPr>
          <w:sz w:val="22"/>
        </w:rPr>
      </w:pPr>
      <w:r>
        <w:pict>
          <v:rect id="_x0000_s1034" o:spid="_x0000_s1034" o:spt="1" style="position:absolute;left:0pt;margin-left:555.8pt;margin-top:3.2pt;height:0.45pt;width:33.85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2"/>
        </w:rPr>
        <w:t>a</w:t>
      </w:r>
      <w:r>
        <w:rPr>
          <w:spacing w:val="30"/>
          <w:sz w:val="22"/>
        </w:rPr>
        <w:t xml:space="preserve"> </w:t>
      </w:r>
      <w:r>
        <w:rPr>
          <w:sz w:val="22"/>
        </w:rPr>
        <w:t>instituição</w:t>
      </w:r>
      <w:r>
        <w:rPr>
          <w:spacing w:val="80"/>
          <w:sz w:val="22"/>
        </w:rPr>
        <w:t xml:space="preserve"> </w:t>
      </w:r>
      <w:r>
        <w:rPr>
          <w:sz w:val="22"/>
        </w:rPr>
        <w:t>corresponsável</w:t>
      </w:r>
      <w:r>
        <w:rPr>
          <w:spacing w:val="79"/>
          <w:sz w:val="22"/>
        </w:rPr>
        <w:t xml:space="preserve"> </w:t>
      </w:r>
      <w:r>
        <w:rPr>
          <w:sz w:val="22"/>
        </w:rPr>
        <w:t>afixará</w:t>
      </w:r>
      <w:r>
        <w:rPr>
          <w:spacing w:val="80"/>
          <w:sz w:val="22"/>
        </w:rPr>
        <w:t xml:space="preserve"> </w:t>
      </w:r>
      <w:r>
        <w:rPr>
          <w:sz w:val="22"/>
        </w:rPr>
        <w:t>destacadamente,</w:t>
      </w:r>
      <w:r>
        <w:rPr>
          <w:spacing w:val="79"/>
          <w:sz w:val="22"/>
        </w:rPr>
        <w:t xml:space="preserve"> </w:t>
      </w:r>
      <w:r>
        <w:rPr>
          <w:sz w:val="22"/>
        </w:rPr>
        <w:t>em</w:t>
      </w:r>
      <w:r>
        <w:rPr>
          <w:spacing w:val="80"/>
          <w:sz w:val="22"/>
        </w:rPr>
        <w:t xml:space="preserve"> </w:t>
      </w:r>
      <w:r>
        <w:rPr>
          <w:sz w:val="22"/>
        </w:rPr>
        <w:t>lugar</w:t>
      </w:r>
      <w:r>
        <w:rPr>
          <w:spacing w:val="80"/>
          <w:sz w:val="22"/>
        </w:rPr>
        <w:t xml:space="preserve"> </w:t>
      </w:r>
      <w:r>
        <w:rPr>
          <w:sz w:val="22"/>
        </w:rPr>
        <w:t>visível</w:t>
      </w:r>
      <w:r>
        <w:rPr>
          <w:spacing w:val="79"/>
          <w:sz w:val="22"/>
        </w:rPr>
        <w:t xml:space="preserve"> </w:t>
      </w:r>
      <w:r>
        <w:rPr>
          <w:sz w:val="22"/>
        </w:rPr>
        <w:t>dos</w:t>
      </w:r>
      <w:r>
        <w:rPr>
          <w:spacing w:val="78"/>
          <w:sz w:val="22"/>
        </w:rPr>
        <w:t xml:space="preserve"> </w:t>
      </w:r>
      <w:r>
        <w:rPr>
          <w:sz w:val="22"/>
        </w:rPr>
        <w:t>bens,</w:t>
      </w:r>
      <w:r>
        <w:rPr>
          <w:spacing w:val="79"/>
          <w:sz w:val="22"/>
        </w:rPr>
        <w:t xml:space="preserve"> </w:t>
      </w:r>
      <w:r>
        <w:rPr>
          <w:sz w:val="22"/>
        </w:rPr>
        <w:t>o</w:t>
      </w:r>
      <w:r>
        <w:rPr>
          <w:spacing w:val="80"/>
          <w:sz w:val="22"/>
        </w:rPr>
        <w:t xml:space="preserve"> </w:t>
      </w:r>
      <w:r>
        <w:rPr>
          <w:sz w:val="22"/>
        </w:rPr>
        <w:t>selo</w:t>
      </w:r>
      <w:r>
        <w:rPr>
          <w:spacing w:val="81"/>
          <w:sz w:val="22"/>
        </w:rPr>
        <w:t xml:space="preserve"> </w:t>
      </w:r>
      <w:r>
        <w:rPr>
          <w:sz w:val="22"/>
        </w:rPr>
        <w:t>de</w:t>
      </w:r>
    </w:p>
    <w:p>
      <w:pPr>
        <w:pStyle w:val="7"/>
        <w:spacing w:before="41"/>
        <w:ind w:left="1033"/>
      </w:pPr>
      <w:r>
        <w:t>identificação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proporcionado</w:t>
      </w:r>
      <w:r>
        <w:rPr>
          <w:spacing w:val="-1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Araucária.</w:t>
      </w:r>
    </w:p>
    <w:p>
      <w:pPr>
        <w:pStyle w:val="7"/>
      </w:pPr>
    </w:p>
    <w:p>
      <w:pPr>
        <w:pStyle w:val="7"/>
      </w:pPr>
    </w:p>
    <w:p>
      <w:pPr>
        <w:pStyle w:val="7"/>
        <w:spacing w:before="8"/>
        <w:rPr>
          <w:sz w:val="23"/>
        </w:rPr>
      </w:pPr>
    </w:p>
    <w:p>
      <w:pPr>
        <w:pStyle w:val="4"/>
        <w:spacing w:line="265" w:lineRule="exact"/>
        <w:jc w:val="both"/>
      </w:pPr>
      <w:r>
        <w:rPr>
          <w:color w:val="4F81BC"/>
          <w:spacing w:val="-5"/>
        </w:rPr>
        <w:t>CLÁUSULA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NONA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–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BOLSAS</w:t>
      </w:r>
    </w:p>
    <w:p>
      <w:pPr>
        <w:pStyle w:val="7"/>
        <w:spacing w:line="276" w:lineRule="auto"/>
        <w:ind w:left="312" w:right="1126"/>
        <w:jc w:val="both"/>
      </w:pP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chamamento</w:t>
      </w:r>
      <w:r>
        <w:rPr>
          <w:spacing w:val="-7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n.º</w:t>
      </w:r>
      <w:r>
        <w:rPr>
          <w:spacing w:val="-10"/>
        </w:rPr>
        <w:t xml:space="preserve"> </w:t>
      </w:r>
      <w:r>
        <w:t>XXXX/XXXX],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ICTPR</w:t>
      </w:r>
      <w:r>
        <w:rPr>
          <w:spacing w:val="-10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conceder</w:t>
      </w:r>
      <w:r>
        <w:rPr>
          <w:spacing w:val="-11"/>
        </w:rPr>
        <w:t xml:space="preserve"> </w:t>
      </w:r>
      <w:r>
        <w:t>bolsas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estímulo</w:t>
      </w:r>
      <w:r>
        <w:rPr>
          <w:spacing w:val="-47"/>
        </w:rPr>
        <w:t xml:space="preserve"> </w:t>
      </w:r>
      <w:r>
        <w:t>à inovação aos pesquisadores a ela vinculados, bem como a alunos de curso técnico, de graduação, pós-</w:t>
      </w:r>
      <w:r>
        <w:rPr>
          <w:spacing w:val="1"/>
        </w:rPr>
        <w:t xml:space="preserve"> </w:t>
      </w:r>
      <w:r>
        <w:t>graduação ou pesquisadores integrantes de grupo de pesquisa, desde que a concessão do auxílio esteja</w:t>
      </w:r>
      <w:r>
        <w:rPr>
          <w:spacing w:val="1"/>
        </w:rPr>
        <w:t xml:space="preserve"> </w:t>
      </w:r>
      <w:r>
        <w:rPr>
          <w:spacing w:val="-1"/>
        </w:rPr>
        <w:t>prevista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Plano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Trabalho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atividades</w:t>
      </w:r>
      <w:r>
        <w:rPr>
          <w:spacing w:val="-9"/>
        </w:rPr>
        <w:t xml:space="preserve"> </w:t>
      </w:r>
      <w:r>
        <w:rPr>
          <w:spacing w:val="-1"/>
        </w:rPr>
        <w:t>subsidiadas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8"/>
        </w:rPr>
        <w:t xml:space="preserve"> </w:t>
      </w:r>
      <w:r>
        <w:t>sejam</w:t>
      </w:r>
      <w:r>
        <w:rPr>
          <w:spacing w:val="-10"/>
        </w:rPr>
        <w:t xml:space="preserve"> </w:t>
      </w:r>
      <w:r>
        <w:t>inerentes</w:t>
      </w:r>
      <w:r>
        <w:rPr>
          <w:spacing w:val="-10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vínculo</w:t>
      </w:r>
      <w:r>
        <w:rPr>
          <w:spacing w:val="-9"/>
        </w:rPr>
        <w:t xml:space="preserve"> </w:t>
      </w:r>
      <w:r>
        <w:t>funcional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jurídico</w:t>
      </w:r>
      <w:r>
        <w:rPr>
          <w:spacing w:val="-48"/>
        </w:rPr>
        <w:t xml:space="preserve"> </w:t>
      </w:r>
      <w:r>
        <w:t>mantido 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entidade.</w:t>
      </w:r>
    </w:p>
    <w:p>
      <w:pPr>
        <w:pStyle w:val="7"/>
      </w:pPr>
    </w:p>
    <w:p>
      <w:pPr>
        <w:pStyle w:val="7"/>
      </w:pPr>
    </w:p>
    <w:p>
      <w:pPr>
        <w:pStyle w:val="7"/>
        <w:spacing w:before="168" w:line="276" w:lineRule="auto"/>
        <w:ind w:left="312" w:right="1132"/>
        <w:jc w:val="both"/>
      </w:pPr>
      <w:r>
        <w:rPr>
          <w:b/>
        </w:rPr>
        <w:t xml:space="preserve">PARÁGRAFO PRIMEIRO </w:t>
      </w:r>
      <w:r>
        <w:t>- Os valores, a periodicidade, duração da bolsa e respectivos beneficiários serão</w:t>
      </w:r>
      <w:r>
        <w:rPr>
          <w:spacing w:val="1"/>
        </w:rPr>
        <w:t xml:space="preserve"> </w:t>
      </w:r>
      <w:r>
        <w:t>especificados em Termo de Outorga de Bolsa ou instrumento congênere a ser entabulado entre ICTPR e</w:t>
      </w:r>
      <w:r>
        <w:rPr>
          <w:spacing w:val="1"/>
        </w:rPr>
        <w:t xml:space="preserve"> </w:t>
      </w:r>
      <w:r>
        <w:t>bolsista,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previamente aprovado</w:t>
      </w:r>
      <w:r>
        <w:rPr>
          <w:spacing w:val="-2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CONCEDENTE.</w:t>
      </w:r>
    </w:p>
    <w:p>
      <w:pPr>
        <w:pStyle w:val="7"/>
      </w:pPr>
    </w:p>
    <w:p>
      <w:pPr>
        <w:pStyle w:val="7"/>
      </w:pPr>
    </w:p>
    <w:p>
      <w:pPr>
        <w:pStyle w:val="7"/>
        <w:spacing w:before="171" w:line="276" w:lineRule="auto"/>
        <w:ind w:left="312" w:right="1130"/>
        <w:jc w:val="both"/>
      </w:pPr>
      <w:r>
        <w:rPr>
          <w:b/>
        </w:rPr>
        <w:t xml:space="preserve">PARÁGRAFO SEGUNDO </w:t>
      </w:r>
      <w:r>
        <w:t>- A bolsa de estímulo à inovação caracteriza-se como doação e, como tal, não</w:t>
      </w:r>
      <w:r>
        <w:rPr>
          <w:spacing w:val="1"/>
        </w:rPr>
        <w:t xml:space="preserve"> </w:t>
      </w:r>
      <w:r>
        <w:t>configura vínculo empregatício, não caracteriza contraprestação de serviços ou vantagem para o doador, 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integra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contribuição</w:t>
      </w:r>
      <w:r>
        <w:rPr>
          <w:spacing w:val="-2"/>
        </w:rPr>
        <w:t xml:space="preserve"> </w:t>
      </w:r>
      <w:r>
        <w:t>previdenciária,</w:t>
      </w:r>
      <w:r>
        <w:rPr>
          <w:spacing w:val="-3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4º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n.</w:t>
      </w:r>
      <w:r>
        <w:rPr>
          <w:spacing w:val="-47"/>
        </w:rPr>
        <w:t xml:space="preserve"> </w:t>
      </w:r>
      <w:r>
        <w:t>20.541/21.</w:t>
      </w:r>
    </w:p>
    <w:p>
      <w:pPr>
        <w:spacing w:after="0" w:line="276" w:lineRule="auto"/>
        <w:jc w:val="both"/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4"/>
        <w:spacing w:before="178"/>
        <w:jc w:val="both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DÉCIMA-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DAS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OBRIGAÇÕES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LEGAIS</w:t>
      </w:r>
    </w:p>
    <w:p>
      <w:pPr>
        <w:pStyle w:val="7"/>
        <w:spacing w:before="51" w:line="276" w:lineRule="auto"/>
        <w:ind w:left="312" w:right="1124"/>
        <w:jc w:val="both"/>
      </w:pPr>
      <w:r>
        <w:t>A ICTPR deverá observar as disposições da Lei Estadual nº 20.541/2021, da Lei Estadual nº 15.608/2007, e,</w:t>
      </w:r>
      <w:r>
        <w:rPr>
          <w:spacing w:val="1"/>
        </w:rPr>
        <w:t xml:space="preserve"> </w:t>
      </w:r>
      <w:r>
        <w:rPr>
          <w:spacing w:val="-4"/>
        </w:rPr>
        <w:t>subsidiariamente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6"/>
        </w:rPr>
        <w:t xml:space="preserve"> </w:t>
      </w:r>
      <w:r>
        <w:rPr>
          <w:spacing w:val="-4"/>
        </w:rPr>
        <w:t>Lei</w:t>
      </w:r>
      <w:r>
        <w:rPr>
          <w:spacing w:val="-9"/>
        </w:rPr>
        <w:t xml:space="preserve"> </w:t>
      </w:r>
      <w:r>
        <w:rPr>
          <w:spacing w:val="-4"/>
        </w:rPr>
        <w:t>Federal</w:t>
      </w:r>
      <w:r>
        <w:rPr>
          <w:spacing w:val="-6"/>
        </w:rPr>
        <w:t xml:space="preserve"> </w:t>
      </w:r>
      <w:r>
        <w:rPr>
          <w:spacing w:val="-4"/>
        </w:rPr>
        <w:t>nº</w:t>
      </w:r>
      <w:r>
        <w:rPr>
          <w:spacing w:val="-9"/>
        </w:rPr>
        <w:t xml:space="preserve"> </w:t>
      </w:r>
      <w:r>
        <w:rPr>
          <w:spacing w:val="-3"/>
        </w:rPr>
        <w:t>14.133/2021,</w:t>
      </w:r>
      <w:r>
        <w:rPr>
          <w:spacing w:val="-8"/>
        </w:rPr>
        <w:t xml:space="preserve"> </w:t>
      </w:r>
      <w:r>
        <w:rPr>
          <w:spacing w:val="-3"/>
        </w:rPr>
        <w:t>além</w:t>
      </w:r>
      <w:r>
        <w:rPr>
          <w:spacing w:val="-8"/>
        </w:rPr>
        <w:t xml:space="preserve"> </w:t>
      </w:r>
      <w:r>
        <w:rPr>
          <w:spacing w:val="-3"/>
        </w:rPr>
        <w:t>das</w:t>
      </w:r>
      <w:r>
        <w:rPr>
          <w:spacing w:val="-8"/>
        </w:rPr>
        <w:t xml:space="preserve"> </w:t>
      </w:r>
      <w:r>
        <w:rPr>
          <w:spacing w:val="-3"/>
        </w:rPr>
        <w:t>demais</w:t>
      </w:r>
      <w:r>
        <w:rPr>
          <w:spacing w:val="-6"/>
        </w:rPr>
        <w:t xml:space="preserve"> </w:t>
      </w:r>
      <w:r>
        <w:rPr>
          <w:spacing w:val="-3"/>
        </w:rPr>
        <w:t>legislações</w:t>
      </w:r>
      <w:r>
        <w:rPr>
          <w:spacing w:val="-6"/>
        </w:rPr>
        <w:t xml:space="preserve"> </w:t>
      </w:r>
      <w:r>
        <w:rPr>
          <w:spacing w:val="-3"/>
        </w:rPr>
        <w:t>pertinentes.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título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obrigações</w:t>
      </w:r>
      <w:r>
        <w:rPr>
          <w:spacing w:val="-47"/>
        </w:rPr>
        <w:t xml:space="preserve"> </w:t>
      </w:r>
      <w:r>
        <w:rPr>
          <w:spacing w:val="-3"/>
        </w:rPr>
        <w:t>legais</w:t>
      </w:r>
      <w:r>
        <w:rPr>
          <w:spacing w:val="-9"/>
        </w:rPr>
        <w:t xml:space="preserve"> </w:t>
      </w:r>
      <w:r>
        <w:rPr>
          <w:spacing w:val="-3"/>
        </w:rPr>
        <w:t>fica</w:t>
      </w:r>
      <w:r>
        <w:rPr>
          <w:spacing w:val="-9"/>
        </w:rPr>
        <w:t xml:space="preserve"> </w:t>
      </w:r>
      <w:r>
        <w:rPr>
          <w:spacing w:val="-3"/>
        </w:rPr>
        <w:t>estabelecido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7"/>
        </w:rPr>
        <w:t xml:space="preserve"> </w:t>
      </w:r>
      <w:r>
        <w:rPr>
          <w:spacing w:val="-3"/>
        </w:rPr>
        <w:t>CONVENENTE,</w:t>
      </w:r>
      <w:r>
        <w:rPr>
          <w:spacing w:val="-6"/>
        </w:rPr>
        <w:t xml:space="preserve"> </w:t>
      </w:r>
      <w:r>
        <w:rPr>
          <w:spacing w:val="-3"/>
        </w:rPr>
        <w:t>dentre</w:t>
      </w:r>
      <w:r>
        <w:rPr>
          <w:spacing w:val="-9"/>
        </w:rPr>
        <w:t xml:space="preserve"> </w:t>
      </w:r>
      <w:r>
        <w:rPr>
          <w:spacing w:val="-3"/>
        </w:rPr>
        <w:t>outras,</w:t>
      </w:r>
      <w:r>
        <w:rPr>
          <w:spacing w:val="-8"/>
        </w:rPr>
        <w:t xml:space="preserve"> </w:t>
      </w:r>
      <w:r>
        <w:rPr>
          <w:spacing w:val="-3"/>
        </w:rPr>
        <w:t>conforme</w:t>
      </w:r>
      <w:r>
        <w:rPr>
          <w:spacing w:val="-8"/>
        </w:rPr>
        <w:t xml:space="preserve"> </w:t>
      </w:r>
      <w:r>
        <w:rPr>
          <w:spacing w:val="-3"/>
        </w:rPr>
        <w:t>previsto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9"/>
        </w:rPr>
        <w:t xml:space="preserve"> </w:t>
      </w:r>
      <w:r>
        <w:rPr>
          <w:spacing w:val="-3"/>
        </w:rPr>
        <w:t>Resolução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9"/>
        </w:rPr>
        <w:t xml:space="preserve"> </w:t>
      </w:r>
      <w:r>
        <w:rPr>
          <w:spacing w:val="-3"/>
        </w:rPr>
        <w:t>028/2011</w:t>
      </w:r>
      <w:r>
        <w:rPr>
          <w:spacing w:val="-4"/>
        </w:rPr>
        <w:t xml:space="preserve"> </w:t>
      </w: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TCE/PR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47"/>
        </w:rPr>
        <w:t xml:space="preserve"> </w:t>
      </w:r>
      <w:r>
        <w:t>regulamentada</w:t>
      </w:r>
      <w:r>
        <w:rPr>
          <w:spacing w:val="-11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Instrução</w:t>
      </w:r>
      <w:r>
        <w:rPr>
          <w:spacing w:val="-9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61/2011,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de:</w:t>
      </w:r>
    </w:p>
    <w:p>
      <w:pPr>
        <w:pStyle w:val="9"/>
        <w:numPr>
          <w:ilvl w:val="0"/>
          <w:numId w:val="10"/>
        </w:numPr>
        <w:tabs>
          <w:tab w:val="left" w:pos="597"/>
        </w:tabs>
        <w:spacing w:before="61" w:after="0" w:line="276" w:lineRule="auto"/>
        <w:ind w:left="312" w:right="1128" w:firstLine="0"/>
        <w:jc w:val="both"/>
        <w:rPr>
          <w:sz w:val="22"/>
        </w:rPr>
      </w:pPr>
      <w:r>
        <w:rPr>
          <w:spacing w:val="-2"/>
          <w:sz w:val="22"/>
        </w:rPr>
        <w:t>Prestar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Contas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dos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recursos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recebidos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por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meio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Sistema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Integrado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Transferências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Voluntárias-SIT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48"/>
          <w:sz w:val="22"/>
        </w:rPr>
        <w:t xml:space="preserve"> </w:t>
      </w:r>
      <w:r>
        <w:rPr>
          <w:spacing w:val="-1"/>
          <w:sz w:val="22"/>
        </w:rPr>
        <w:t>Tribunal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Contas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Estado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Paraná-TCE-PR,</w:t>
      </w:r>
      <w:r>
        <w:rPr>
          <w:spacing w:val="-5"/>
          <w:sz w:val="22"/>
        </w:rPr>
        <w:t xml:space="preserve"> </w:t>
      </w:r>
      <w:r>
        <w:rPr>
          <w:sz w:val="22"/>
        </w:rPr>
        <w:t>no</w:t>
      </w:r>
      <w:r>
        <w:rPr>
          <w:spacing w:val="-7"/>
          <w:sz w:val="22"/>
        </w:rPr>
        <w:t xml:space="preserve"> </w:t>
      </w:r>
      <w:r>
        <w:rPr>
          <w:sz w:val="22"/>
        </w:rPr>
        <w:t>qual</w:t>
      </w:r>
      <w:r>
        <w:rPr>
          <w:spacing w:val="-6"/>
          <w:sz w:val="22"/>
        </w:rPr>
        <w:t xml:space="preserve"> </w:t>
      </w:r>
      <w:r>
        <w:rPr>
          <w:sz w:val="22"/>
        </w:rPr>
        <w:t>deverá</w:t>
      </w:r>
      <w:r>
        <w:rPr>
          <w:spacing w:val="-8"/>
          <w:sz w:val="22"/>
        </w:rPr>
        <w:t xml:space="preserve"> </w:t>
      </w:r>
      <w:r>
        <w:rPr>
          <w:sz w:val="22"/>
        </w:rPr>
        <w:t>atualizar</w:t>
      </w:r>
      <w:r>
        <w:rPr>
          <w:spacing w:val="-6"/>
          <w:sz w:val="22"/>
        </w:rPr>
        <w:t xml:space="preserve"> </w:t>
      </w:r>
      <w:r>
        <w:rPr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sua</w:t>
      </w:r>
      <w:r>
        <w:rPr>
          <w:spacing w:val="-7"/>
          <w:sz w:val="22"/>
        </w:rPr>
        <w:t xml:space="preserve"> </w:t>
      </w:r>
      <w:r>
        <w:rPr>
          <w:sz w:val="22"/>
        </w:rPr>
        <w:t>competência</w:t>
      </w:r>
      <w:r>
        <w:rPr>
          <w:spacing w:val="-48"/>
          <w:sz w:val="22"/>
        </w:rPr>
        <w:t xml:space="preserve"> </w:t>
      </w:r>
      <w:r>
        <w:rPr>
          <w:sz w:val="22"/>
        </w:rPr>
        <w:t>exigidas</w:t>
      </w:r>
      <w:r>
        <w:rPr>
          <w:spacing w:val="-10"/>
          <w:sz w:val="22"/>
        </w:rPr>
        <w:t xml:space="preserve"> </w:t>
      </w:r>
      <w:r>
        <w:rPr>
          <w:sz w:val="22"/>
        </w:rPr>
        <w:t>pelo</w:t>
      </w:r>
      <w:r>
        <w:rPr>
          <w:spacing w:val="-8"/>
          <w:sz w:val="22"/>
        </w:rPr>
        <w:t xml:space="preserve"> </w:t>
      </w:r>
      <w:r>
        <w:rPr>
          <w:sz w:val="22"/>
        </w:rPr>
        <w:t>sistema;</w:t>
      </w:r>
    </w:p>
    <w:p>
      <w:pPr>
        <w:pStyle w:val="9"/>
        <w:numPr>
          <w:ilvl w:val="0"/>
          <w:numId w:val="10"/>
        </w:numPr>
        <w:tabs>
          <w:tab w:val="left" w:pos="597"/>
        </w:tabs>
        <w:spacing w:before="0" w:after="0" w:line="276" w:lineRule="auto"/>
        <w:ind w:left="312" w:right="1127" w:firstLine="0"/>
        <w:jc w:val="both"/>
        <w:rPr>
          <w:sz w:val="22"/>
        </w:rPr>
      </w:pPr>
      <w:r>
        <w:rPr>
          <w:spacing w:val="-4"/>
          <w:sz w:val="22"/>
        </w:rPr>
        <w:t>Garantir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livre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acesso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servidores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Sistema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Controle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Interno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CONCEDENTE,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além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servidores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48"/>
          <w:sz w:val="22"/>
        </w:rPr>
        <w:t xml:space="preserve"> </w:t>
      </w:r>
      <w:r>
        <w:rPr>
          <w:spacing w:val="-5"/>
          <w:sz w:val="22"/>
        </w:rPr>
        <w:t>Tribunal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Contas,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qualquer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tempo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lugar,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todos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atos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fatos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relacionados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direta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indiretamente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47"/>
          <w:sz w:val="22"/>
        </w:rPr>
        <w:t xml:space="preserve"> </w:t>
      </w:r>
      <w:r>
        <w:rPr>
          <w:spacing w:val="-1"/>
          <w:sz w:val="22"/>
        </w:rPr>
        <w:t>instrumento</w:t>
      </w:r>
      <w:r>
        <w:rPr>
          <w:spacing w:val="-11"/>
          <w:sz w:val="22"/>
        </w:rPr>
        <w:t xml:space="preserve"> </w:t>
      </w:r>
      <w:r>
        <w:rPr>
          <w:sz w:val="22"/>
        </w:rPr>
        <w:t>pactuado,</w:t>
      </w:r>
      <w:r>
        <w:rPr>
          <w:spacing w:val="-9"/>
          <w:sz w:val="22"/>
        </w:rPr>
        <w:t xml:space="preserve"> </w:t>
      </w:r>
      <w:r>
        <w:rPr>
          <w:sz w:val="22"/>
        </w:rPr>
        <w:t>quando</w:t>
      </w:r>
      <w:r>
        <w:rPr>
          <w:spacing w:val="-11"/>
          <w:sz w:val="22"/>
        </w:rPr>
        <w:t xml:space="preserve"> </w:t>
      </w:r>
      <w:r>
        <w:rPr>
          <w:sz w:val="22"/>
        </w:rPr>
        <w:t>em</w:t>
      </w:r>
      <w:r>
        <w:rPr>
          <w:spacing w:val="-12"/>
          <w:sz w:val="22"/>
        </w:rPr>
        <w:t xml:space="preserve"> </w:t>
      </w:r>
      <w:r>
        <w:rPr>
          <w:sz w:val="22"/>
        </w:rPr>
        <w:t>missão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fiscalização</w:t>
      </w:r>
      <w:r>
        <w:rPr>
          <w:spacing w:val="-11"/>
          <w:sz w:val="22"/>
        </w:rPr>
        <w:t xml:space="preserve"> </w:t>
      </w:r>
      <w:r>
        <w:rPr>
          <w:sz w:val="22"/>
        </w:rPr>
        <w:t>ou</w:t>
      </w:r>
      <w:r>
        <w:rPr>
          <w:spacing w:val="-12"/>
          <w:sz w:val="22"/>
        </w:rPr>
        <w:t xml:space="preserve"> </w:t>
      </w:r>
      <w:r>
        <w:rPr>
          <w:sz w:val="22"/>
        </w:rPr>
        <w:t>auditoria;</w:t>
      </w:r>
    </w:p>
    <w:p>
      <w:pPr>
        <w:pStyle w:val="9"/>
        <w:numPr>
          <w:ilvl w:val="0"/>
          <w:numId w:val="10"/>
        </w:numPr>
        <w:tabs>
          <w:tab w:val="left" w:pos="597"/>
        </w:tabs>
        <w:spacing w:before="0" w:after="0" w:line="276" w:lineRule="auto"/>
        <w:ind w:left="312" w:right="1133" w:firstLine="0"/>
        <w:jc w:val="both"/>
        <w:rPr>
          <w:sz w:val="22"/>
        </w:rPr>
      </w:pPr>
      <w:r>
        <w:rPr>
          <w:sz w:val="22"/>
        </w:rPr>
        <w:t>Atender as recomendações, exigências e determinações do concedente dos recursos e dos agentes dos</w:t>
      </w:r>
      <w:r>
        <w:rPr>
          <w:spacing w:val="1"/>
          <w:sz w:val="22"/>
        </w:rPr>
        <w:t xml:space="preserve"> </w:t>
      </w:r>
      <w:r>
        <w:rPr>
          <w:sz w:val="22"/>
        </w:rPr>
        <w:t>sistemas</w:t>
      </w:r>
      <w:r>
        <w:rPr>
          <w:spacing w:val="-10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controle</w:t>
      </w:r>
      <w:r>
        <w:rPr>
          <w:spacing w:val="-10"/>
          <w:sz w:val="22"/>
        </w:rPr>
        <w:t xml:space="preserve"> </w:t>
      </w:r>
      <w:r>
        <w:rPr>
          <w:sz w:val="22"/>
        </w:rPr>
        <w:t>interno</w:t>
      </w:r>
      <w:r>
        <w:rPr>
          <w:spacing w:val="-9"/>
          <w:sz w:val="22"/>
        </w:rPr>
        <w:t xml:space="preserve"> 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z w:val="22"/>
        </w:rPr>
        <w:t>externo.</w:t>
      </w:r>
    </w:p>
    <w:p>
      <w:pPr>
        <w:pStyle w:val="9"/>
        <w:numPr>
          <w:ilvl w:val="0"/>
          <w:numId w:val="10"/>
        </w:numPr>
        <w:tabs>
          <w:tab w:val="left" w:pos="597"/>
        </w:tabs>
        <w:spacing w:before="0" w:after="0" w:line="268" w:lineRule="exact"/>
        <w:ind w:left="596" w:right="0" w:hanging="285"/>
        <w:jc w:val="both"/>
        <w:rPr>
          <w:sz w:val="22"/>
        </w:rPr>
      </w:pPr>
      <w:r>
        <w:rPr>
          <w:spacing w:val="-5"/>
          <w:sz w:val="22"/>
        </w:rPr>
        <w:t>Movimentar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recursos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convênio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conta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específica;</w:t>
      </w:r>
    </w:p>
    <w:p>
      <w:pPr>
        <w:pStyle w:val="9"/>
        <w:numPr>
          <w:ilvl w:val="0"/>
          <w:numId w:val="10"/>
        </w:numPr>
        <w:tabs>
          <w:tab w:val="left" w:pos="597"/>
        </w:tabs>
        <w:spacing w:before="41" w:after="0" w:line="276" w:lineRule="auto"/>
        <w:ind w:left="312" w:right="1127" w:firstLine="0"/>
        <w:jc w:val="both"/>
        <w:rPr>
          <w:sz w:val="22"/>
        </w:rPr>
      </w:pPr>
      <w:r>
        <w:rPr>
          <w:spacing w:val="-1"/>
          <w:sz w:val="22"/>
        </w:rPr>
        <w:t>Estar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ciente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que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ausência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prestação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contas,</w:t>
      </w:r>
      <w:r>
        <w:rPr>
          <w:spacing w:val="-10"/>
          <w:sz w:val="22"/>
        </w:rPr>
        <w:t xml:space="preserve"> </w:t>
      </w:r>
      <w:r>
        <w:rPr>
          <w:sz w:val="22"/>
        </w:rPr>
        <w:t>nos</w:t>
      </w:r>
      <w:r>
        <w:rPr>
          <w:spacing w:val="-11"/>
          <w:sz w:val="22"/>
        </w:rPr>
        <w:t xml:space="preserve"> </w:t>
      </w:r>
      <w:r>
        <w:rPr>
          <w:sz w:val="22"/>
        </w:rPr>
        <w:t>prazos</w:t>
      </w:r>
      <w:r>
        <w:rPr>
          <w:spacing w:val="-11"/>
          <w:sz w:val="22"/>
        </w:rPr>
        <w:t xml:space="preserve"> </w:t>
      </w:r>
      <w:r>
        <w:rPr>
          <w:sz w:val="22"/>
        </w:rPr>
        <w:t>estabelecidos,</w:t>
      </w:r>
      <w:r>
        <w:rPr>
          <w:spacing w:val="-11"/>
          <w:sz w:val="22"/>
        </w:rPr>
        <w:t xml:space="preserve"> </w:t>
      </w:r>
      <w:r>
        <w:rPr>
          <w:sz w:val="22"/>
        </w:rPr>
        <w:t>sujeitará</w:t>
      </w:r>
      <w:r>
        <w:rPr>
          <w:spacing w:val="-11"/>
          <w:sz w:val="22"/>
        </w:rPr>
        <w:t xml:space="preserve"> </w:t>
      </w:r>
      <w:r>
        <w:rPr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z w:val="22"/>
        </w:rPr>
        <w:t>ICTPR,</w:t>
      </w:r>
      <w:r>
        <w:rPr>
          <w:spacing w:val="-11"/>
          <w:sz w:val="22"/>
        </w:rPr>
        <w:t xml:space="preserve"> </w:t>
      </w:r>
      <w:r>
        <w:rPr>
          <w:sz w:val="22"/>
        </w:rPr>
        <w:t>salvo</w:t>
      </w:r>
      <w:r>
        <w:rPr>
          <w:spacing w:val="-11"/>
          <w:sz w:val="22"/>
        </w:rPr>
        <w:t xml:space="preserve"> </w:t>
      </w:r>
      <w:r>
        <w:rPr>
          <w:sz w:val="22"/>
        </w:rPr>
        <w:t>os</w:t>
      </w:r>
      <w:r>
        <w:rPr>
          <w:spacing w:val="-47"/>
          <w:sz w:val="22"/>
        </w:rPr>
        <w:t xml:space="preserve"> </w:t>
      </w:r>
      <w:r>
        <w:rPr>
          <w:spacing w:val="-4"/>
          <w:sz w:val="22"/>
        </w:rPr>
        <w:t>casos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previstos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lei,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instauração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Tomada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Especial,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observados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arts.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233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234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Regimento</w:t>
      </w:r>
      <w:r>
        <w:rPr>
          <w:spacing w:val="-2"/>
          <w:sz w:val="22"/>
        </w:rPr>
        <w:t xml:space="preserve"> </w:t>
      </w:r>
      <w:r>
        <w:rPr>
          <w:sz w:val="22"/>
        </w:rPr>
        <w:t>Interno</w:t>
      </w:r>
      <w:r>
        <w:rPr>
          <w:spacing w:val="-9"/>
          <w:sz w:val="22"/>
        </w:rPr>
        <w:t xml:space="preserve"> </w:t>
      </w:r>
      <w:r>
        <w:rPr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z w:val="22"/>
        </w:rPr>
        <w:t>TCE/PR;</w:t>
      </w:r>
    </w:p>
    <w:p>
      <w:pPr>
        <w:pStyle w:val="9"/>
        <w:numPr>
          <w:ilvl w:val="0"/>
          <w:numId w:val="10"/>
        </w:numPr>
        <w:tabs>
          <w:tab w:val="left" w:pos="597"/>
        </w:tabs>
        <w:spacing w:before="0" w:after="0" w:line="276" w:lineRule="auto"/>
        <w:ind w:left="312" w:right="1132" w:firstLine="0"/>
        <w:jc w:val="both"/>
        <w:rPr>
          <w:sz w:val="22"/>
        </w:rPr>
      </w:pPr>
      <w:r>
        <w:rPr>
          <w:sz w:val="22"/>
        </w:rPr>
        <w:t>Preservar</w:t>
      </w:r>
      <w:r>
        <w:rPr>
          <w:spacing w:val="1"/>
          <w:sz w:val="22"/>
        </w:rPr>
        <w:t xml:space="preserve"> </w:t>
      </w:r>
      <w:r>
        <w:rPr>
          <w:sz w:val="22"/>
        </w:rPr>
        <w:t>todos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originais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relacionados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esse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independentemente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 da prestação de contas ou mesmo de sua aprovação, em local seguro e em bom estado de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conservação,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mantendo-os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à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disposição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Tribunal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Paraná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um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prazo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10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(dez)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anos.</w:t>
      </w:r>
    </w:p>
    <w:p>
      <w:pPr>
        <w:pStyle w:val="9"/>
        <w:numPr>
          <w:ilvl w:val="0"/>
          <w:numId w:val="10"/>
        </w:numPr>
        <w:tabs>
          <w:tab w:val="left" w:pos="597"/>
        </w:tabs>
        <w:spacing w:before="0" w:after="0" w:line="240" w:lineRule="auto"/>
        <w:ind w:left="596" w:right="0" w:hanging="285"/>
        <w:jc w:val="both"/>
        <w:rPr>
          <w:sz w:val="22"/>
        </w:rPr>
      </w:pPr>
      <w:r>
        <w:rPr>
          <w:spacing w:val="-5"/>
          <w:sz w:val="22"/>
        </w:rPr>
        <w:t>Submeter-se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à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regulação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instituída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pelo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CONCEDENTE;</w:t>
      </w:r>
    </w:p>
    <w:p>
      <w:pPr>
        <w:pStyle w:val="9"/>
        <w:numPr>
          <w:ilvl w:val="0"/>
          <w:numId w:val="10"/>
        </w:numPr>
        <w:tabs>
          <w:tab w:val="left" w:pos="597"/>
          <w:tab w:val="right" w:pos="10743"/>
        </w:tabs>
        <w:spacing w:before="21" w:after="0" w:line="240" w:lineRule="auto"/>
        <w:ind w:left="596" w:right="0" w:hanging="285"/>
        <w:jc w:val="left"/>
        <w:rPr>
          <w:sz w:val="22"/>
        </w:rPr>
      </w:pPr>
      <w:r>
        <w:rPr>
          <w:sz w:val="22"/>
        </w:rPr>
        <w:t>Obrigar-se</w:t>
      </w:r>
      <w:r>
        <w:rPr>
          <w:spacing w:val="19"/>
          <w:sz w:val="22"/>
        </w:rPr>
        <w:t xml:space="preserve"> </w:t>
      </w:r>
      <w:r>
        <w:rPr>
          <w:sz w:val="22"/>
        </w:rPr>
        <w:t>a</w:t>
      </w:r>
      <w:r>
        <w:rPr>
          <w:spacing w:val="18"/>
          <w:sz w:val="22"/>
        </w:rPr>
        <w:t xml:space="preserve"> </w:t>
      </w:r>
      <w:r>
        <w:rPr>
          <w:sz w:val="22"/>
        </w:rPr>
        <w:t>apresentar,</w:t>
      </w:r>
      <w:r>
        <w:rPr>
          <w:spacing w:val="17"/>
          <w:sz w:val="22"/>
        </w:rPr>
        <w:t xml:space="preserve"> </w:t>
      </w:r>
      <w:r>
        <w:rPr>
          <w:sz w:val="22"/>
        </w:rPr>
        <w:t>sempre</w:t>
      </w:r>
      <w:r>
        <w:rPr>
          <w:spacing w:val="19"/>
          <w:sz w:val="22"/>
        </w:rPr>
        <w:t xml:space="preserve"> </w:t>
      </w:r>
      <w:r>
        <w:rPr>
          <w:sz w:val="22"/>
        </w:rPr>
        <w:t>que</w:t>
      </w:r>
      <w:r>
        <w:rPr>
          <w:spacing w:val="19"/>
          <w:sz w:val="22"/>
        </w:rPr>
        <w:t xml:space="preserve"> </w:t>
      </w:r>
      <w:r>
        <w:rPr>
          <w:sz w:val="22"/>
        </w:rPr>
        <w:t>solicitado,</w:t>
      </w:r>
      <w:r>
        <w:rPr>
          <w:spacing w:val="16"/>
          <w:sz w:val="22"/>
        </w:rPr>
        <w:t xml:space="preserve"> </w:t>
      </w:r>
      <w:r>
        <w:rPr>
          <w:sz w:val="22"/>
        </w:rPr>
        <w:t>relatórios</w:t>
      </w:r>
      <w:r>
        <w:rPr>
          <w:spacing w:val="17"/>
          <w:sz w:val="22"/>
        </w:rPr>
        <w:t xml:space="preserve"> </w:t>
      </w:r>
      <w:r>
        <w:rPr>
          <w:sz w:val="22"/>
        </w:rPr>
        <w:t>de</w:t>
      </w:r>
      <w:r>
        <w:rPr>
          <w:spacing w:val="19"/>
          <w:sz w:val="22"/>
        </w:rPr>
        <w:t xml:space="preserve"> </w:t>
      </w:r>
      <w:r>
        <w:rPr>
          <w:sz w:val="22"/>
        </w:rPr>
        <w:t>atividade</w:t>
      </w:r>
      <w:r>
        <w:rPr>
          <w:spacing w:val="19"/>
          <w:sz w:val="22"/>
        </w:rPr>
        <w:t xml:space="preserve"> </w:t>
      </w:r>
      <w:r>
        <w:rPr>
          <w:sz w:val="22"/>
        </w:rPr>
        <w:t>que</w:t>
      </w:r>
      <w:r>
        <w:rPr>
          <w:spacing w:val="19"/>
          <w:sz w:val="22"/>
        </w:rPr>
        <w:t xml:space="preserve"> </w:t>
      </w:r>
      <w:r>
        <w:rPr>
          <w:sz w:val="22"/>
        </w:rPr>
        <w:t>demonstrem,</w:t>
      </w:r>
      <w:r>
        <w:rPr>
          <w:spacing w:val="18"/>
          <w:sz w:val="22"/>
        </w:rPr>
        <w:t xml:space="preserve"> </w:t>
      </w:r>
      <w:r>
        <w:rPr>
          <w:sz w:val="22"/>
        </w:rPr>
        <w:t>quantitativa</w:t>
      </w:r>
      <w:r>
        <w:rPr>
          <w:spacing w:val="19"/>
          <w:sz w:val="22"/>
        </w:rPr>
        <w:t xml:space="preserve"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ab/>
      </w:r>
      <w:r>
        <w:rPr>
          <w:position w:val="2"/>
          <w:sz w:val="22"/>
        </w:rPr>
        <w:t>20</w:t>
      </w:r>
    </w:p>
    <w:p>
      <w:pPr>
        <w:pStyle w:val="7"/>
        <w:spacing w:line="20" w:lineRule="exact"/>
        <w:ind w:left="10296"/>
        <w:rPr>
          <w:sz w:val="2"/>
        </w:rPr>
      </w:pPr>
      <w:r>
        <w:rPr>
          <w:sz w:val="2"/>
        </w:rPr>
        <w:pict>
          <v:group id="_x0000_s1035" o:spid="_x0000_s1035" o:spt="203" style="height:0.5pt;width:33.9pt;" coordsize="678,10">
            <o:lock v:ext="edit"/>
            <v:rect id="_x0000_s1036" o:spid="_x0000_s1036" o:spt="1" style="position:absolute;left:0;top:0;height:10;width:67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7"/>
        <w:spacing w:before="21"/>
        <w:ind w:left="312"/>
      </w:pPr>
      <w:r>
        <w:rPr>
          <w:spacing w:val="-5"/>
        </w:rPr>
        <w:t>qualitativamente,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atendimento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7"/>
        </w:rPr>
        <w:t xml:space="preserve"> </w:t>
      </w:r>
      <w:r>
        <w:rPr>
          <w:spacing w:val="-4"/>
        </w:rPr>
        <w:t>pactuado</w:t>
      </w:r>
      <w:r>
        <w:rPr>
          <w:spacing w:val="-7"/>
        </w:rPr>
        <w:t xml:space="preserve"> </w:t>
      </w:r>
      <w:r>
        <w:rPr>
          <w:spacing w:val="-4"/>
        </w:rPr>
        <w:t>com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CONCEDENTE;</w:t>
      </w:r>
    </w:p>
    <w:p>
      <w:pPr>
        <w:pStyle w:val="9"/>
        <w:numPr>
          <w:ilvl w:val="0"/>
          <w:numId w:val="10"/>
        </w:numPr>
        <w:tabs>
          <w:tab w:val="left" w:pos="597"/>
        </w:tabs>
        <w:spacing w:before="39" w:after="0" w:line="240" w:lineRule="auto"/>
        <w:ind w:left="596" w:right="0" w:hanging="285"/>
        <w:jc w:val="left"/>
        <w:rPr>
          <w:sz w:val="22"/>
        </w:rPr>
      </w:pPr>
      <w:r>
        <w:rPr>
          <w:spacing w:val="-4"/>
          <w:sz w:val="22"/>
        </w:rPr>
        <w:t>Cumprir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todas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normas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relativas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à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preservação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meio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ambiente;</w:t>
      </w:r>
    </w:p>
    <w:p>
      <w:pPr>
        <w:pStyle w:val="7"/>
        <w:spacing w:before="101" w:line="276" w:lineRule="auto"/>
        <w:ind w:left="312" w:right="580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ÚNICO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8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não</w:t>
      </w:r>
      <w:r>
        <w:rPr>
          <w:spacing w:val="-6"/>
        </w:rPr>
        <w:t xml:space="preserve"> </w:t>
      </w:r>
      <w:r>
        <w:rPr>
          <w:spacing w:val="-4"/>
        </w:rPr>
        <w:t>atendimento</w:t>
      </w:r>
      <w:r>
        <w:rPr>
          <w:spacing w:val="-6"/>
        </w:rPr>
        <w:t xml:space="preserve"> </w:t>
      </w:r>
      <w:r>
        <w:rPr>
          <w:spacing w:val="-4"/>
        </w:rPr>
        <w:t>às</w:t>
      </w:r>
      <w:r>
        <w:rPr>
          <w:spacing w:val="-8"/>
        </w:rPr>
        <w:t xml:space="preserve"> </w:t>
      </w:r>
      <w:r>
        <w:rPr>
          <w:spacing w:val="-4"/>
        </w:rPr>
        <w:t>condições</w:t>
      </w:r>
      <w:r>
        <w:rPr>
          <w:spacing w:val="-7"/>
        </w:rPr>
        <w:t xml:space="preserve"> </w:t>
      </w:r>
      <w:r>
        <w:rPr>
          <w:spacing w:val="-3"/>
        </w:rPr>
        <w:t>estabelecidas</w:t>
      </w:r>
      <w:r>
        <w:rPr>
          <w:spacing w:val="-6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neste</w:t>
      </w:r>
      <w:r>
        <w:rPr>
          <w:spacing w:val="-7"/>
        </w:rPr>
        <w:t xml:space="preserve"> </w:t>
      </w:r>
      <w:r>
        <w:rPr>
          <w:spacing w:val="-3"/>
        </w:rPr>
        <w:t>instrumento,</w:t>
      </w:r>
      <w:r>
        <w:rPr>
          <w:spacing w:val="-8"/>
        </w:rPr>
        <w:t xml:space="preserve"> </w:t>
      </w:r>
      <w:r>
        <w:rPr>
          <w:spacing w:val="-3"/>
        </w:rPr>
        <w:t>autoriza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denúncia</w:t>
      </w:r>
      <w:r>
        <w:rPr>
          <w:spacing w:val="-46"/>
        </w:rPr>
        <w:t xml:space="preserve"> </w:t>
      </w:r>
      <w:r>
        <w:rPr>
          <w:spacing w:val="-5"/>
        </w:rPr>
        <w:t>unilateral</w:t>
      </w:r>
      <w:r>
        <w:rPr>
          <w:spacing w:val="-7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5"/>
        </w:rPr>
        <w:t>pactuado,</w:t>
      </w:r>
      <w:r>
        <w:rPr>
          <w:spacing w:val="-9"/>
        </w:rPr>
        <w:t xml:space="preserve"> </w:t>
      </w:r>
      <w:r>
        <w:rPr>
          <w:spacing w:val="-4"/>
        </w:rPr>
        <w:t>sem</w:t>
      </w:r>
      <w:r>
        <w:rPr>
          <w:spacing w:val="-8"/>
        </w:rPr>
        <w:t xml:space="preserve"> </w:t>
      </w:r>
      <w:r>
        <w:rPr>
          <w:spacing w:val="-4"/>
        </w:rPr>
        <w:t>prejuízo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persecução</w:t>
      </w:r>
      <w:r>
        <w:rPr>
          <w:spacing w:val="-8"/>
        </w:rPr>
        <w:t xml:space="preserve"> </w:t>
      </w:r>
      <w:r>
        <w:rPr>
          <w:spacing w:val="-4"/>
        </w:rPr>
        <w:t>pelo</w:t>
      </w:r>
      <w:r>
        <w:rPr>
          <w:spacing w:val="-6"/>
        </w:rPr>
        <w:t xml:space="preserve"> </w:t>
      </w:r>
      <w:r>
        <w:rPr>
          <w:spacing w:val="-4"/>
        </w:rPr>
        <w:t>Estado</w:t>
      </w:r>
      <w:r>
        <w:rPr>
          <w:spacing w:val="-8"/>
        </w:rPr>
        <w:t xml:space="preserve"> </w:t>
      </w:r>
      <w:r>
        <w:rPr>
          <w:spacing w:val="-4"/>
        </w:rPr>
        <w:t>quanto</w:t>
      </w:r>
      <w:r>
        <w:rPr>
          <w:spacing w:val="-8"/>
        </w:rPr>
        <w:t xml:space="preserve"> </w:t>
      </w:r>
      <w:r>
        <w:rPr>
          <w:spacing w:val="-4"/>
        </w:rPr>
        <w:t>aos</w:t>
      </w:r>
      <w:r>
        <w:rPr>
          <w:spacing w:val="-9"/>
        </w:rPr>
        <w:t xml:space="preserve"> </w:t>
      </w:r>
      <w:r>
        <w:rPr>
          <w:spacing w:val="-4"/>
        </w:rPr>
        <w:t>prejuízos</w:t>
      </w:r>
      <w:r>
        <w:rPr>
          <w:spacing w:val="-7"/>
        </w:rPr>
        <w:t xml:space="preserve"> </w:t>
      </w:r>
      <w:r>
        <w:rPr>
          <w:spacing w:val="-4"/>
        </w:rPr>
        <w:t>advindos.</w:t>
      </w:r>
    </w:p>
    <w:p>
      <w:pPr>
        <w:pStyle w:val="7"/>
      </w:pPr>
    </w:p>
    <w:p>
      <w:pPr>
        <w:pStyle w:val="7"/>
        <w:spacing w:before="12"/>
        <w:rPr>
          <w:sz w:val="21"/>
        </w:rPr>
      </w:pPr>
    </w:p>
    <w:p>
      <w:pPr>
        <w:pStyle w:val="4"/>
        <w:spacing w:line="265" w:lineRule="exact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DÉCIMA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PRIMEIRA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EXECUÇÃO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DAS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DESPESAS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E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SUAS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VEDAÇÕES</w:t>
      </w:r>
    </w:p>
    <w:p>
      <w:pPr>
        <w:pStyle w:val="9"/>
        <w:numPr>
          <w:ilvl w:val="0"/>
          <w:numId w:val="11"/>
        </w:numPr>
        <w:tabs>
          <w:tab w:val="left" w:pos="777"/>
        </w:tabs>
        <w:spacing w:before="0" w:after="0" w:line="265" w:lineRule="exact"/>
        <w:ind w:left="776" w:right="0" w:hanging="465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título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vedações</w:t>
      </w:r>
      <w:r>
        <w:rPr>
          <w:spacing w:val="-2"/>
          <w:sz w:val="22"/>
        </w:rPr>
        <w:t xml:space="preserve"> </w:t>
      </w:r>
      <w:r>
        <w:rPr>
          <w:sz w:val="22"/>
        </w:rPr>
        <w:t>legais</w:t>
      </w:r>
      <w:r>
        <w:rPr>
          <w:spacing w:val="-2"/>
          <w:sz w:val="22"/>
        </w:rPr>
        <w:t xml:space="preserve"> </w:t>
      </w:r>
      <w:r>
        <w:rPr>
          <w:sz w:val="22"/>
        </w:rPr>
        <w:t>e contratuais,</w:t>
      </w:r>
      <w:r>
        <w:rPr>
          <w:spacing w:val="-3"/>
          <w:sz w:val="22"/>
        </w:rPr>
        <w:t xml:space="preserve"> </w:t>
      </w:r>
      <w:r>
        <w:rPr>
          <w:sz w:val="22"/>
        </w:rPr>
        <w:t>fica</w:t>
      </w:r>
      <w:r>
        <w:rPr>
          <w:spacing w:val="-2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1"/>
          <w:sz w:val="22"/>
        </w:rPr>
        <w:t xml:space="preserve"> </w:t>
      </w:r>
      <w:r>
        <w:rPr>
          <w:sz w:val="22"/>
        </w:rPr>
        <w:t>que:</w:t>
      </w:r>
    </w:p>
    <w:p>
      <w:pPr>
        <w:pStyle w:val="9"/>
        <w:numPr>
          <w:ilvl w:val="0"/>
          <w:numId w:val="12"/>
        </w:numPr>
        <w:tabs>
          <w:tab w:val="left" w:pos="597"/>
        </w:tabs>
        <w:spacing w:before="39" w:after="0" w:line="240" w:lineRule="auto"/>
        <w:ind w:left="596" w:right="0" w:hanging="285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vedada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celebração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outros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convênios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mesmo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deste,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exceto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ações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complementares;</w:t>
      </w:r>
    </w:p>
    <w:p>
      <w:pPr>
        <w:pStyle w:val="9"/>
        <w:numPr>
          <w:ilvl w:val="0"/>
          <w:numId w:val="12"/>
        </w:numPr>
        <w:tabs>
          <w:tab w:val="left" w:pos="597"/>
        </w:tabs>
        <w:spacing w:before="41" w:after="0" w:line="276" w:lineRule="auto"/>
        <w:ind w:left="312" w:right="1128" w:firstLine="0"/>
        <w:jc w:val="both"/>
        <w:rPr>
          <w:sz w:val="22"/>
        </w:rPr>
      </w:pPr>
      <w:r>
        <w:rPr>
          <w:spacing w:val="-5"/>
          <w:sz w:val="22"/>
        </w:rPr>
        <w:t xml:space="preserve">É vedada a realização </w:t>
      </w:r>
      <w:r>
        <w:rPr>
          <w:spacing w:val="-4"/>
          <w:sz w:val="22"/>
        </w:rPr>
        <w:t>de despesas com publicidade, salvo em caráter educativo, informativo ou de orientação</w:t>
      </w:r>
      <w:r>
        <w:rPr>
          <w:spacing w:val="-47"/>
          <w:sz w:val="22"/>
        </w:rPr>
        <w:t xml:space="preserve"> </w:t>
      </w:r>
      <w:r>
        <w:rPr>
          <w:spacing w:val="-3"/>
          <w:sz w:val="22"/>
        </w:rPr>
        <w:t>social,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esteja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diretamente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vinculada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com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objeto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termo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transferência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qual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não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constem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nomes,</w:t>
      </w:r>
      <w:r>
        <w:rPr>
          <w:spacing w:val="-48"/>
          <w:sz w:val="22"/>
        </w:rPr>
        <w:t xml:space="preserve"> </w:t>
      </w:r>
      <w:r>
        <w:rPr>
          <w:spacing w:val="-5"/>
          <w:sz w:val="22"/>
        </w:rPr>
        <w:t>símbolos,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imagens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quaisquer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referências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caracterizem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promoção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pessoal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autoridades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servidores</w:t>
      </w:r>
      <w:r>
        <w:rPr>
          <w:spacing w:val="-48"/>
          <w:sz w:val="22"/>
        </w:rPr>
        <w:t xml:space="preserve"> </w:t>
      </w:r>
      <w:r>
        <w:rPr>
          <w:sz w:val="22"/>
        </w:rPr>
        <w:t>públicos;</w:t>
      </w:r>
    </w:p>
    <w:p>
      <w:pPr>
        <w:pStyle w:val="9"/>
        <w:numPr>
          <w:ilvl w:val="0"/>
          <w:numId w:val="12"/>
        </w:numPr>
        <w:tabs>
          <w:tab w:val="left" w:pos="597"/>
        </w:tabs>
        <w:spacing w:before="1" w:after="0" w:line="273" w:lineRule="auto"/>
        <w:ind w:left="312" w:right="1133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-9"/>
          <w:sz w:val="22"/>
        </w:rPr>
        <w:t xml:space="preserve"> </w:t>
      </w:r>
      <w:r>
        <w:rPr>
          <w:sz w:val="22"/>
        </w:rPr>
        <w:t>vedada</w:t>
      </w:r>
      <w:r>
        <w:rPr>
          <w:spacing w:val="-8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6"/>
          <w:sz w:val="22"/>
        </w:rPr>
        <w:t xml:space="preserve"> </w:t>
      </w:r>
      <w:r>
        <w:rPr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z w:val="22"/>
        </w:rPr>
        <w:t>recursos</w:t>
      </w:r>
      <w:r>
        <w:rPr>
          <w:spacing w:val="-8"/>
          <w:sz w:val="22"/>
        </w:rPr>
        <w:t xml:space="preserve"> </w:t>
      </w:r>
      <w:r>
        <w:rPr>
          <w:sz w:val="22"/>
        </w:rPr>
        <w:t>em</w:t>
      </w:r>
      <w:r>
        <w:rPr>
          <w:spacing w:val="-8"/>
          <w:sz w:val="22"/>
        </w:rPr>
        <w:t xml:space="preserve"> </w:t>
      </w:r>
      <w:r>
        <w:rPr>
          <w:sz w:val="22"/>
        </w:rPr>
        <w:t>finalidade</w:t>
      </w:r>
      <w:r>
        <w:rPr>
          <w:spacing w:val="-6"/>
          <w:sz w:val="22"/>
        </w:rPr>
        <w:t xml:space="preserve"> </w:t>
      </w:r>
      <w:r>
        <w:rPr>
          <w:sz w:val="22"/>
        </w:rPr>
        <w:t>diversa</w:t>
      </w:r>
      <w:r>
        <w:rPr>
          <w:spacing w:val="-7"/>
          <w:sz w:val="22"/>
        </w:rPr>
        <w:t xml:space="preserve"> </w:t>
      </w:r>
      <w:r>
        <w:rPr>
          <w:sz w:val="22"/>
        </w:rPr>
        <w:t>da</w:t>
      </w:r>
      <w:r>
        <w:rPr>
          <w:spacing w:val="-7"/>
          <w:sz w:val="22"/>
        </w:rPr>
        <w:t xml:space="preserve"> </w:t>
      </w:r>
      <w:r>
        <w:rPr>
          <w:sz w:val="22"/>
        </w:rPr>
        <w:t>estabelecida</w:t>
      </w:r>
      <w:r>
        <w:rPr>
          <w:spacing w:val="-7"/>
          <w:sz w:val="22"/>
        </w:rPr>
        <w:t xml:space="preserve"> </w:t>
      </w:r>
      <w:r>
        <w:rPr>
          <w:sz w:val="22"/>
        </w:rPr>
        <w:t>no</w:t>
      </w:r>
      <w:r>
        <w:rPr>
          <w:spacing w:val="-7"/>
          <w:sz w:val="22"/>
        </w:rPr>
        <w:t xml:space="preserve"> </w:t>
      </w:r>
      <w:r>
        <w:rPr>
          <w:sz w:val="22"/>
        </w:rPr>
        <w:t>termo,</w:t>
      </w:r>
      <w:r>
        <w:rPr>
          <w:spacing w:val="-7"/>
          <w:sz w:val="22"/>
        </w:rPr>
        <w:t xml:space="preserve"> </w:t>
      </w:r>
      <w:r>
        <w:rPr>
          <w:sz w:val="22"/>
        </w:rPr>
        <w:t>ainda</w:t>
      </w:r>
      <w:r>
        <w:rPr>
          <w:spacing w:val="-7"/>
          <w:sz w:val="22"/>
        </w:rPr>
        <w:t xml:space="preserve"> </w:t>
      </w:r>
      <w:r>
        <w:rPr>
          <w:sz w:val="22"/>
        </w:rPr>
        <w:t>que</w:t>
      </w:r>
      <w:r>
        <w:rPr>
          <w:spacing w:val="-6"/>
          <w:sz w:val="22"/>
        </w:rPr>
        <w:t xml:space="preserve"> </w:t>
      </w:r>
      <w:r>
        <w:rPr>
          <w:sz w:val="22"/>
        </w:rPr>
        <w:t>em</w:t>
      </w:r>
      <w:r>
        <w:rPr>
          <w:spacing w:val="-8"/>
          <w:sz w:val="22"/>
        </w:rPr>
        <w:t xml:space="preserve"> </w:t>
      </w:r>
      <w:r>
        <w:rPr>
          <w:sz w:val="22"/>
        </w:rPr>
        <w:t>caráter</w:t>
      </w:r>
      <w:r>
        <w:rPr>
          <w:spacing w:val="-7"/>
          <w:sz w:val="22"/>
        </w:rPr>
        <w:t xml:space="preserve"> </w:t>
      </w:r>
      <w:r>
        <w:rPr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z w:val="22"/>
        </w:rPr>
        <w:t>emergência;</w:t>
      </w:r>
    </w:p>
    <w:p>
      <w:pPr>
        <w:pStyle w:val="9"/>
        <w:numPr>
          <w:ilvl w:val="0"/>
          <w:numId w:val="12"/>
        </w:numPr>
        <w:tabs>
          <w:tab w:val="left" w:pos="597"/>
        </w:tabs>
        <w:spacing w:before="4" w:after="0" w:line="240" w:lineRule="auto"/>
        <w:ind w:left="596" w:right="0" w:hanging="285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vedada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atribuição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vigência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efeitos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financeiros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retroativos;</w:t>
      </w:r>
    </w:p>
    <w:p>
      <w:pPr>
        <w:pStyle w:val="9"/>
        <w:numPr>
          <w:ilvl w:val="0"/>
          <w:numId w:val="12"/>
        </w:numPr>
        <w:tabs>
          <w:tab w:val="left" w:pos="597"/>
        </w:tabs>
        <w:spacing w:before="41" w:after="0" w:line="276" w:lineRule="auto"/>
        <w:ind w:left="312" w:right="1128" w:firstLine="0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19"/>
          <w:sz w:val="22"/>
        </w:rPr>
        <w:t xml:space="preserve"> </w:t>
      </w:r>
      <w:r>
        <w:rPr>
          <w:spacing w:val="-5"/>
          <w:sz w:val="22"/>
        </w:rPr>
        <w:t>vedado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trespasse,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cessão</w:t>
      </w:r>
      <w:r>
        <w:rPr>
          <w:spacing w:val="-15"/>
          <w:sz w:val="22"/>
        </w:rPr>
        <w:t xml:space="preserve"> </w:t>
      </w:r>
      <w:r>
        <w:rPr>
          <w:spacing w:val="-5"/>
          <w:sz w:val="22"/>
        </w:rPr>
        <w:t>ou</w:t>
      </w:r>
      <w:r>
        <w:rPr>
          <w:spacing w:val="-2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transferência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terceiros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execução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desse</w:t>
      </w:r>
      <w:r>
        <w:rPr>
          <w:spacing w:val="-18"/>
          <w:sz w:val="22"/>
        </w:rPr>
        <w:t xml:space="preserve"> </w:t>
      </w:r>
      <w:r>
        <w:rPr>
          <w:spacing w:val="-4"/>
          <w:sz w:val="22"/>
        </w:rPr>
        <w:t>Convênio,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pelo</w:t>
      </w:r>
      <w:r>
        <w:rPr>
          <w:spacing w:val="-18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contratação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terceiros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é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restrita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condicionada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à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execução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atividades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materiais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não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passíveis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execução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direta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pela</w:t>
      </w:r>
      <w:r>
        <w:rPr>
          <w:spacing w:val="-47"/>
          <w:sz w:val="22"/>
        </w:rPr>
        <w:t xml:space="preserve"> </w:t>
      </w:r>
      <w:r>
        <w:rPr>
          <w:sz w:val="22"/>
        </w:rPr>
        <w:t>ICTPR,</w:t>
      </w:r>
      <w:r>
        <w:rPr>
          <w:spacing w:val="-9"/>
          <w:sz w:val="22"/>
        </w:rPr>
        <w:t xml:space="preserve"> </w:t>
      </w:r>
      <w:r>
        <w:rPr>
          <w:sz w:val="22"/>
        </w:rPr>
        <w:t>observadas</w:t>
      </w:r>
      <w:r>
        <w:rPr>
          <w:spacing w:val="-8"/>
          <w:sz w:val="22"/>
        </w:rPr>
        <w:t xml:space="preserve"> </w:t>
      </w:r>
      <w:r>
        <w:rPr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z w:val="22"/>
        </w:rPr>
        <w:t>disposições</w:t>
      </w:r>
      <w:r>
        <w:rPr>
          <w:spacing w:val="-8"/>
          <w:sz w:val="22"/>
        </w:rPr>
        <w:t xml:space="preserve"> </w:t>
      </w:r>
      <w:r>
        <w:rPr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z w:val="22"/>
        </w:rPr>
        <w:t>Lei</w:t>
      </w:r>
      <w:r>
        <w:rPr>
          <w:spacing w:val="-8"/>
          <w:sz w:val="22"/>
        </w:rPr>
        <w:t xml:space="preserve"> </w:t>
      </w:r>
      <w:r>
        <w:rPr>
          <w:sz w:val="22"/>
        </w:rPr>
        <w:t>Estadual</w:t>
      </w:r>
      <w:r>
        <w:rPr>
          <w:spacing w:val="-8"/>
          <w:sz w:val="22"/>
        </w:rPr>
        <w:t xml:space="preserve"> </w:t>
      </w:r>
      <w:r>
        <w:rPr>
          <w:sz w:val="22"/>
        </w:rPr>
        <w:t>15.608/2005</w:t>
      </w:r>
      <w:r>
        <w:rPr>
          <w:spacing w:val="-8"/>
          <w:sz w:val="22"/>
        </w:rPr>
        <w:t xml:space="preserve"> </w:t>
      </w:r>
      <w:r>
        <w:rPr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z w:val="22"/>
        </w:rPr>
        <w:t>consta</w:t>
      </w:r>
      <w:r>
        <w:rPr>
          <w:spacing w:val="-8"/>
          <w:sz w:val="22"/>
        </w:rPr>
        <w:t xml:space="preserve"> </w:t>
      </w:r>
      <w:r>
        <w:rPr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z w:val="22"/>
        </w:rPr>
        <w:t>Cláusula</w:t>
      </w:r>
      <w:r>
        <w:rPr>
          <w:spacing w:val="-8"/>
          <w:sz w:val="22"/>
        </w:rPr>
        <w:t xml:space="preserve"> </w:t>
      </w:r>
      <w:r>
        <w:rPr>
          <w:sz w:val="22"/>
        </w:rPr>
        <w:t>Quarta</w:t>
      </w:r>
      <w:r>
        <w:rPr>
          <w:spacing w:val="-8"/>
          <w:sz w:val="22"/>
        </w:rPr>
        <w:t xml:space="preserve"> </w:t>
      </w:r>
      <w:r>
        <w:rPr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z w:val="22"/>
        </w:rPr>
        <w:t>presente</w:t>
      </w:r>
      <w:r>
        <w:rPr>
          <w:spacing w:val="-47"/>
          <w:sz w:val="22"/>
        </w:rPr>
        <w:t xml:space="preserve"> </w:t>
      </w:r>
      <w:r>
        <w:rPr>
          <w:sz w:val="22"/>
        </w:rPr>
        <w:t>instrumento;</w:t>
      </w:r>
    </w:p>
    <w:p>
      <w:pPr>
        <w:pStyle w:val="9"/>
        <w:numPr>
          <w:ilvl w:val="0"/>
          <w:numId w:val="12"/>
        </w:numPr>
        <w:tabs>
          <w:tab w:val="left" w:pos="455"/>
        </w:tabs>
        <w:spacing w:before="0" w:after="0" w:line="267" w:lineRule="exact"/>
        <w:ind w:left="454" w:right="0" w:hanging="143"/>
        <w:jc w:val="both"/>
        <w:rPr>
          <w:sz w:val="22"/>
        </w:rPr>
      </w:pPr>
      <w:r>
        <w:rPr>
          <w:spacing w:val="-4"/>
          <w:sz w:val="22"/>
        </w:rPr>
        <w:t>É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vedada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realização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despesas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data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anterior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posterior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vigência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deste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Termo;</w:t>
      </w:r>
    </w:p>
    <w:p>
      <w:pPr>
        <w:pStyle w:val="9"/>
        <w:numPr>
          <w:ilvl w:val="0"/>
          <w:numId w:val="12"/>
        </w:numPr>
        <w:tabs>
          <w:tab w:val="left" w:pos="854"/>
        </w:tabs>
        <w:spacing w:before="41" w:after="0" w:line="240" w:lineRule="auto"/>
        <w:ind w:left="853" w:right="0" w:hanging="542"/>
        <w:jc w:val="both"/>
        <w:rPr>
          <w:sz w:val="22"/>
        </w:rPr>
      </w:pPr>
      <w:r>
        <w:rPr>
          <w:spacing w:val="-5"/>
          <w:sz w:val="22"/>
        </w:rPr>
        <w:t>Não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poderão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ser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pagas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transferidos,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despesas: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spacing w:before="9"/>
        <w:rPr>
          <w:sz w:val="14"/>
        </w:rPr>
      </w:pPr>
    </w:p>
    <w:p>
      <w:pPr>
        <w:pStyle w:val="9"/>
        <w:numPr>
          <w:ilvl w:val="1"/>
          <w:numId w:val="12"/>
        </w:numPr>
        <w:tabs>
          <w:tab w:val="left" w:pos="602"/>
        </w:tabs>
        <w:spacing w:before="91" w:after="0" w:line="273" w:lineRule="auto"/>
        <w:ind w:left="596" w:right="1124" w:hanging="101"/>
        <w:jc w:val="both"/>
        <w:rPr>
          <w:sz w:val="22"/>
        </w:rPr>
      </w:pPr>
      <w:r>
        <w:rPr>
          <w:spacing w:val="-5"/>
          <w:sz w:val="22"/>
        </w:rPr>
        <w:t>Com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pagamento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qualquer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título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servidor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empregado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público,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integrantes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quadro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pessoal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órgão</w:t>
      </w:r>
      <w:r>
        <w:rPr>
          <w:spacing w:val="-48"/>
          <w:sz w:val="22"/>
        </w:rPr>
        <w:t xml:space="preserve"> </w:t>
      </w:r>
      <w:r>
        <w:rPr>
          <w:sz w:val="22"/>
        </w:rPr>
        <w:t>ou</w:t>
      </w:r>
      <w:r>
        <w:rPr>
          <w:spacing w:val="-12"/>
          <w:sz w:val="22"/>
        </w:rPr>
        <w:t xml:space="preserve"> </w:t>
      </w:r>
      <w:r>
        <w:rPr>
          <w:sz w:val="22"/>
        </w:rPr>
        <w:t>entidade</w:t>
      </w:r>
      <w:r>
        <w:rPr>
          <w:spacing w:val="-9"/>
          <w:sz w:val="22"/>
        </w:rPr>
        <w:t xml:space="preserve"> </w:t>
      </w:r>
      <w:r>
        <w:rPr>
          <w:sz w:val="22"/>
        </w:rPr>
        <w:t>pública</w:t>
      </w:r>
      <w:r>
        <w:rPr>
          <w:spacing w:val="-9"/>
          <w:sz w:val="22"/>
        </w:rPr>
        <w:t xml:space="preserve"> </w:t>
      </w:r>
      <w:r>
        <w:rPr>
          <w:sz w:val="22"/>
        </w:rPr>
        <w:t>da</w:t>
      </w:r>
      <w:r>
        <w:rPr>
          <w:spacing w:val="-11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-7"/>
          <w:sz w:val="22"/>
        </w:rPr>
        <w:t xml:space="preserve"> </w:t>
      </w:r>
      <w:r>
        <w:rPr>
          <w:sz w:val="22"/>
        </w:rPr>
        <w:t>direta</w:t>
      </w:r>
      <w:r>
        <w:rPr>
          <w:spacing w:val="-11"/>
          <w:sz w:val="22"/>
        </w:rPr>
        <w:t xml:space="preserve"> </w:t>
      </w:r>
      <w:r>
        <w:rPr>
          <w:sz w:val="22"/>
        </w:rPr>
        <w:t>ou</w:t>
      </w:r>
      <w:r>
        <w:rPr>
          <w:spacing w:val="-12"/>
          <w:sz w:val="22"/>
        </w:rPr>
        <w:t xml:space="preserve"> </w:t>
      </w:r>
      <w:r>
        <w:rPr>
          <w:sz w:val="22"/>
        </w:rPr>
        <w:t>indireta;</w:t>
      </w:r>
    </w:p>
    <w:p>
      <w:pPr>
        <w:pStyle w:val="9"/>
        <w:numPr>
          <w:ilvl w:val="1"/>
          <w:numId w:val="12"/>
        </w:numPr>
        <w:tabs>
          <w:tab w:val="left" w:pos="599"/>
        </w:tabs>
        <w:spacing w:before="4" w:after="0" w:line="240" w:lineRule="auto"/>
        <w:ind w:left="598" w:right="0" w:hanging="149"/>
        <w:jc w:val="both"/>
        <w:rPr>
          <w:sz w:val="22"/>
        </w:rPr>
      </w:pPr>
      <w:r>
        <w:rPr>
          <w:spacing w:val="-5"/>
          <w:sz w:val="22"/>
        </w:rPr>
        <w:t>Relativas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taxas de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administração,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gerência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similar;</w:t>
      </w:r>
    </w:p>
    <w:p>
      <w:pPr>
        <w:pStyle w:val="9"/>
        <w:numPr>
          <w:ilvl w:val="1"/>
          <w:numId w:val="12"/>
        </w:numPr>
        <w:tabs>
          <w:tab w:val="left" w:pos="600"/>
        </w:tabs>
        <w:spacing w:before="41" w:after="0" w:line="273" w:lineRule="auto"/>
        <w:ind w:left="596" w:right="1132" w:hanging="192"/>
        <w:jc w:val="both"/>
        <w:rPr>
          <w:sz w:val="22"/>
        </w:rPr>
      </w:pPr>
      <w:r>
        <w:rPr>
          <w:spacing w:val="-1"/>
          <w:sz w:val="22"/>
        </w:rPr>
        <w:t>Taxas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bancárias,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multas,</w:t>
      </w:r>
      <w:r>
        <w:rPr>
          <w:spacing w:val="-3"/>
          <w:sz w:val="22"/>
        </w:rPr>
        <w:t xml:space="preserve"> </w:t>
      </w:r>
      <w:r>
        <w:rPr>
          <w:sz w:val="22"/>
        </w:rPr>
        <w:t>juros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atualização</w:t>
      </w:r>
      <w:r>
        <w:rPr>
          <w:spacing w:val="-1"/>
          <w:sz w:val="22"/>
        </w:rPr>
        <w:t xml:space="preserve"> </w:t>
      </w:r>
      <w:r>
        <w:rPr>
          <w:sz w:val="22"/>
        </w:rPr>
        <w:t>monetária,</w:t>
      </w:r>
      <w:r>
        <w:rPr>
          <w:spacing w:val="-3"/>
          <w:sz w:val="22"/>
        </w:rPr>
        <w:t xml:space="preserve"> </w:t>
      </w:r>
      <w:r>
        <w:rPr>
          <w:sz w:val="22"/>
        </w:rPr>
        <w:t>decorrentes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culpa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agente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tomador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pelo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descumprimento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determinações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legais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conveniais;</w:t>
      </w:r>
    </w:p>
    <w:p>
      <w:pPr>
        <w:pStyle w:val="9"/>
        <w:numPr>
          <w:ilvl w:val="1"/>
          <w:numId w:val="12"/>
        </w:numPr>
        <w:tabs>
          <w:tab w:val="left" w:pos="602"/>
        </w:tabs>
        <w:spacing w:before="5" w:after="0" w:line="240" w:lineRule="auto"/>
        <w:ind w:left="601" w:right="0" w:hanging="212"/>
        <w:jc w:val="both"/>
        <w:rPr>
          <w:sz w:val="22"/>
        </w:rPr>
      </w:pPr>
      <w:r>
        <w:rPr>
          <w:spacing w:val="-5"/>
          <w:sz w:val="22"/>
        </w:rPr>
        <w:t>Pagamento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profissionais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não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vinculados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à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execução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termo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transferência;</w:t>
      </w:r>
    </w:p>
    <w:p>
      <w:pPr>
        <w:pStyle w:val="9"/>
        <w:numPr>
          <w:ilvl w:val="1"/>
          <w:numId w:val="12"/>
        </w:numPr>
        <w:tabs>
          <w:tab w:val="left" w:pos="460"/>
        </w:tabs>
        <w:spacing w:before="41" w:after="0" w:line="276" w:lineRule="auto"/>
        <w:ind w:left="312" w:right="1129" w:hanging="22"/>
        <w:jc w:val="both"/>
        <w:rPr>
          <w:sz w:val="22"/>
        </w:rPr>
      </w:pPr>
      <w:r>
        <w:rPr>
          <w:spacing w:val="-3"/>
          <w:sz w:val="22"/>
        </w:rPr>
        <w:t>Não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poderão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ser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pagos,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em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hipótese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alguma,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com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Convênio,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honorários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dirigente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instituição</w:t>
      </w:r>
      <w:r>
        <w:rPr>
          <w:spacing w:val="-48"/>
          <w:sz w:val="22"/>
        </w:rPr>
        <w:t xml:space="preserve"> </w:t>
      </w:r>
      <w:r>
        <w:rPr>
          <w:spacing w:val="-1"/>
          <w:sz w:val="22"/>
        </w:rPr>
        <w:t>beneficiada,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bem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como gratificações,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representações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comissões,</w:t>
      </w:r>
      <w:r>
        <w:rPr>
          <w:spacing w:val="-4"/>
          <w:sz w:val="22"/>
        </w:rPr>
        <w:t xml:space="preserve"> </w:t>
      </w:r>
      <w:r>
        <w:rPr>
          <w:sz w:val="22"/>
        </w:rPr>
        <w:t>obedecidas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normas</w:t>
      </w:r>
      <w:r>
        <w:rPr>
          <w:spacing w:val="-2"/>
          <w:sz w:val="22"/>
        </w:rPr>
        <w:t xml:space="preserve"> </w:t>
      </w:r>
      <w:r>
        <w:rPr>
          <w:sz w:val="22"/>
        </w:rPr>
        <w:t>legais</w:t>
      </w:r>
      <w:r>
        <w:rPr>
          <w:spacing w:val="-3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regem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7"/>
          <w:sz w:val="22"/>
        </w:rPr>
        <w:t xml:space="preserve"> </w:t>
      </w:r>
      <w:r>
        <w:rPr>
          <w:sz w:val="22"/>
        </w:rPr>
        <w:t>matéria</w:t>
      </w:r>
      <w:r>
        <w:rPr>
          <w:spacing w:val="-10"/>
          <w:sz w:val="22"/>
        </w:rPr>
        <w:t xml:space="preserve"> </w:t>
      </w:r>
      <w:r>
        <w:rPr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z w:val="22"/>
        </w:rPr>
        <w:t>especial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LC</w:t>
      </w:r>
      <w:r>
        <w:rPr>
          <w:spacing w:val="-10"/>
          <w:sz w:val="22"/>
        </w:rPr>
        <w:t xml:space="preserve"> </w:t>
      </w:r>
      <w:r>
        <w:rPr>
          <w:sz w:val="22"/>
        </w:rPr>
        <w:t>nº</w:t>
      </w:r>
      <w:r>
        <w:rPr>
          <w:spacing w:val="-8"/>
          <w:sz w:val="22"/>
        </w:rPr>
        <w:t xml:space="preserve"> </w:t>
      </w:r>
      <w:r>
        <w:rPr>
          <w:sz w:val="22"/>
        </w:rPr>
        <w:t>101/2000.</w:t>
      </w:r>
    </w:p>
    <w:p>
      <w:pPr>
        <w:pStyle w:val="9"/>
        <w:numPr>
          <w:ilvl w:val="0"/>
          <w:numId w:val="11"/>
        </w:numPr>
        <w:tabs>
          <w:tab w:val="left" w:pos="597"/>
        </w:tabs>
        <w:spacing w:before="0" w:after="0" w:line="278" w:lineRule="auto"/>
        <w:ind w:left="312" w:right="1132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10"/>
          <w:sz w:val="22"/>
        </w:rPr>
        <w:t xml:space="preserve"> </w:t>
      </w:r>
      <w:r>
        <w:rPr>
          <w:sz w:val="22"/>
        </w:rPr>
        <w:t>faturas,</w:t>
      </w:r>
      <w:r>
        <w:rPr>
          <w:spacing w:val="-11"/>
          <w:sz w:val="22"/>
        </w:rPr>
        <w:t xml:space="preserve"> </w:t>
      </w:r>
      <w:r>
        <w:rPr>
          <w:sz w:val="22"/>
        </w:rPr>
        <w:t>recibos,</w:t>
      </w:r>
      <w:r>
        <w:rPr>
          <w:spacing w:val="-11"/>
          <w:sz w:val="22"/>
        </w:rPr>
        <w:t xml:space="preserve"> </w:t>
      </w:r>
      <w:r>
        <w:rPr>
          <w:sz w:val="22"/>
        </w:rPr>
        <w:t>notas</w:t>
      </w:r>
      <w:r>
        <w:rPr>
          <w:spacing w:val="-11"/>
          <w:sz w:val="22"/>
        </w:rPr>
        <w:t xml:space="preserve"> </w:t>
      </w:r>
      <w:r>
        <w:rPr>
          <w:sz w:val="22"/>
        </w:rPr>
        <w:t>fiscais</w:t>
      </w:r>
      <w:r>
        <w:rPr>
          <w:spacing w:val="-12"/>
          <w:sz w:val="22"/>
        </w:rPr>
        <w:t xml:space="preserve"> 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z w:val="22"/>
        </w:rPr>
        <w:t>quaisquer</w:t>
      </w:r>
      <w:r>
        <w:rPr>
          <w:spacing w:val="-11"/>
          <w:sz w:val="22"/>
        </w:rPr>
        <w:t xml:space="preserve"> </w:t>
      </w:r>
      <w:r>
        <w:rPr>
          <w:sz w:val="22"/>
        </w:rPr>
        <w:t>outros</w:t>
      </w:r>
      <w:r>
        <w:rPr>
          <w:spacing w:val="-11"/>
          <w:sz w:val="22"/>
        </w:rPr>
        <w:t xml:space="preserve"> </w:t>
      </w:r>
      <w:r>
        <w:rPr>
          <w:sz w:val="22"/>
        </w:rPr>
        <w:t>documentos</w:t>
      </w:r>
      <w:r>
        <w:rPr>
          <w:spacing w:val="-11"/>
          <w:sz w:val="22"/>
        </w:rPr>
        <w:t xml:space="preserve"> </w:t>
      </w:r>
      <w:r>
        <w:rPr>
          <w:sz w:val="22"/>
        </w:rPr>
        <w:t>comprobatórios</w:t>
      </w:r>
      <w:r>
        <w:rPr>
          <w:spacing w:val="-11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despesas</w:t>
      </w:r>
      <w:r>
        <w:rPr>
          <w:spacing w:val="-9"/>
          <w:sz w:val="22"/>
        </w:rPr>
        <w:t xml:space="preserve"> </w:t>
      </w:r>
      <w:r>
        <w:rPr>
          <w:sz w:val="22"/>
        </w:rPr>
        <w:t>deverão</w:t>
      </w:r>
      <w:r>
        <w:rPr>
          <w:spacing w:val="-10"/>
          <w:sz w:val="22"/>
        </w:rPr>
        <w:t xml:space="preserve"> </w:t>
      </w:r>
      <w:r>
        <w:rPr>
          <w:sz w:val="22"/>
        </w:rPr>
        <w:t>ser</w:t>
      </w:r>
      <w:r>
        <w:rPr>
          <w:spacing w:val="-48"/>
          <w:sz w:val="22"/>
        </w:rPr>
        <w:t xml:space="preserve"> </w:t>
      </w:r>
      <w:r>
        <w:rPr>
          <w:sz w:val="22"/>
        </w:rPr>
        <w:t>emitidos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nome</w:t>
      </w:r>
      <w:r>
        <w:rPr>
          <w:spacing w:val="-3"/>
          <w:sz w:val="22"/>
        </w:rPr>
        <w:t xml:space="preserve"> </w:t>
      </w:r>
      <w:r>
        <w:rPr>
          <w:sz w:val="22"/>
        </w:rPr>
        <w:t>da ICTPR, devidamente</w:t>
      </w:r>
      <w:r>
        <w:rPr>
          <w:spacing w:val="-1"/>
          <w:sz w:val="22"/>
        </w:rPr>
        <w:t xml:space="preserve"> </w:t>
      </w:r>
      <w:r>
        <w:rPr>
          <w:sz w:val="22"/>
        </w:rPr>
        <w:t>identificados com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número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9"/>
        <w:numPr>
          <w:ilvl w:val="0"/>
          <w:numId w:val="11"/>
        </w:numPr>
        <w:tabs>
          <w:tab w:val="left" w:pos="597"/>
        </w:tabs>
        <w:spacing w:before="0" w:after="0" w:line="276" w:lineRule="auto"/>
        <w:ind w:left="312" w:right="1127" w:firstLine="0"/>
        <w:jc w:val="both"/>
        <w:rPr>
          <w:sz w:val="22"/>
        </w:rPr>
      </w:pPr>
      <w:r>
        <w:rPr>
          <w:sz w:val="22"/>
        </w:rPr>
        <w:t>Constatadas</w:t>
      </w:r>
      <w:r>
        <w:rPr>
          <w:spacing w:val="-3"/>
          <w:sz w:val="22"/>
        </w:rPr>
        <w:t xml:space="preserve"> </w:t>
      </w:r>
      <w:r>
        <w:rPr>
          <w:sz w:val="22"/>
        </w:rPr>
        <w:t>impropriedades</w:t>
      </w:r>
      <w:r>
        <w:rPr>
          <w:spacing w:val="-2"/>
          <w:sz w:val="22"/>
        </w:rPr>
        <w:t xml:space="preserve"> </w:t>
      </w:r>
      <w:r>
        <w:rPr>
          <w:sz w:val="22"/>
        </w:rPr>
        <w:t>e/ou</w:t>
      </w:r>
      <w:r>
        <w:rPr>
          <w:spacing w:val="-3"/>
          <w:sz w:val="22"/>
        </w:rPr>
        <w:t xml:space="preserve"> </w:t>
      </w:r>
      <w:r>
        <w:rPr>
          <w:sz w:val="22"/>
        </w:rPr>
        <w:t>irregularidades</w:t>
      </w:r>
      <w:r>
        <w:rPr>
          <w:spacing w:val="-2"/>
          <w:sz w:val="22"/>
        </w:rPr>
        <w:t xml:space="preserve"> </w:t>
      </w:r>
      <w:r>
        <w:rPr>
          <w:sz w:val="22"/>
        </w:rPr>
        <w:t>decorrentes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uso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5"/>
          <w:sz w:val="22"/>
        </w:rPr>
        <w:t xml:space="preserve"> </w:t>
      </w:r>
      <w:r>
        <w:rPr>
          <w:sz w:val="22"/>
        </w:rPr>
        <w:t>outras</w:t>
      </w:r>
      <w:r>
        <w:rPr>
          <w:spacing w:val="-3"/>
          <w:sz w:val="22"/>
        </w:rPr>
        <w:t xml:space="preserve"> </w:t>
      </w:r>
      <w:r>
        <w:rPr>
          <w:sz w:val="22"/>
        </w:rPr>
        <w:t>pendências</w:t>
      </w:r>
      <w:r>
        <w:rPr>
          <w:spacing w:val="-47"/>
          <w:sz w:val="22"/>
        </w:rPr>
        <w:t xml:space="preserve"> </w:t>
      </w:r>
      <w:r>
        <w:rPr>
          <w:sz w:val="22"/>
        </w:rPr>
        <w:t>de ordem técnica, obriga-se a ICTPR a notificar, de imediato, a CONCEDENTE e a suspender a liberação de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pendentes,</w:t>
      </w:r>
      <w:r>
        <w:rPr>
          <w:spacing w:val="1"/>
          <w:sz w:val="22"/>
        </w:rPr>
        <w:t xml:space="preserve"> </w:t>
      </w:r>
      <w:r>
        <w:rPr>
          <w:sz w:val="22"/>
        </w:rPr>
        <w:t>fixando</w:t>
      </w:r>
      <w:r>
        <w:rPr>
          <w:spacing w:val="1"/>
          <w:sz w:val="22"/>
        </w:rPr>
        <w:t xml:space="preserve"> </w:t>
      </w:r>
      <w:r>
        <w:rPr>
          <w:sz w:val="22"/>
        </w:rPr>
        <w:t>prazo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saneamento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esclarecimentos,</w:t>
      </w:r>
      <w:r>
        <w:rPr>
          <w:spacing w:val="-1"/>
          <w:sz w:val="22"/>
        </w:rPr>
        <w:t xml:space="preserve"> </w:t>
      </w:r>
      <w:r>
        <w:rPr>
          <w:sz w:val="22"/>
        </w:rPr>
        <w:t>podendo</w:t>
      </w:r>
      <w:r>
        <w:rPr>
          <w:spacing w:val="-1"/>
          <w:sz w:val="22"/>
        </w:rPr>
        <w:t xml:space="preserve"> </w:t>
      </w:r>
      <w:r>
        <w:rPr>
          <w:sz w:val="22"/>
        </w:rPr>
        <w:t>ser prorrogado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-3"/>
          <w:sz w:val="22"/>
        </w:rPr>
        <w:t xml:space="preserve"> </w:t>
      </w:r>
      <w:r>
        <w:rPr>
          <w:sz w:val="22"/>
        </w:rPr>
        <w:t>igual período.</w:t>
      </w:r>
    </w:p>
    <w:p>
      <w:pPr>
        <w:pStyle w:val="7"/>
        <w:rPr>
          <w:sz w:val="20"/>
        </w:rPr>
      </w:pPr>
    </w:p>
    <w:p>
      <w:pPr>
        <w:pStyle w:val="7"/>
        <w:rPr>
          <w:sz w:val="19"/>
        </w:rPr>
      </w:pPr>
    </w:p>
    <w:p>
      <w:pPr>
        <w:pStyle w:val="4"/>
        <w:spacing w:before="56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DÉCIMA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SEGUNDA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4"/>
        </w:rPr>
        <w:t>FISCALIZAÇÃO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DO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CONVÊNIO</w:t>
      </w:r>
    </w:p>
    <w:p>
      <w:pPr>
        <w:pStyle w:val="7"/>
        <w:spacing w:before="51" w:line="276" w:lineRule="auto"/>
        <w:ind w:left="312" w:right="580"/>
      </w:pPr>
      <w:r>
        <w:t>Dentre</w:t>
      </w:r>
      <w:r>
        <w:rPr>
          <w:spacing w:val="12"/>
        </w:rPr>
        <w:t xml:space="preserve"> </w:t>
      </w:r>
      <w:r>
        <w:t>outras</w:t>
      </w:r>
      <w:r>
        <w:rPr>
          <w:spacing w:val="14"/>
        </w:rPr>
        <w:t xml:space="preserve"> </w:t>
      </w:r>
      <w:r>
        <w:t>atribuições</w:t>
      </w:r>
      <w:r>
        <w:rPr>
          <w:spacing w:val="13"/>
        </w:rPr>
        <w:t xml:space="preserve"> </w:t>
      </w:r>
      <w:r>
        <w:t>legais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contratuais,</w:t>
      </w:r>
      <w:r>
        <w:rPr>
          <w:spacing w:val="14"/>
        </w:rPr>
        <w:t xml:space="preserve"> </w:t>
      </w:r>
      <w:r>
        <w:t>compete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Fundação</w:t>
      </w:r>
      <w:r>
        <w:rPr>
          <w:spacing w:val="12"/>
        </w:rPr>
        <w:t xml:space="preserve"> </w:t>
      </w:r>
      <w:r>
        <w:t>Araucária,</w:t>
      </w:r>
      <w:r>
        <w:rPr>
          <w:spacing w:val="14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fiscalização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presente</w:t>
      </w:r>
      <w:r>
        <w:rPr>
          <w:spacing w:val="-46"/>
        </w:rPr>
        <w:t xml:space="preserve"> </w:t>
      </w:r>
      <w:r>
        <w:t>Convênio</w:t>
      </w:r>
      <w:r>
        <w:rPr>
          <w:spacing w:val="-9"/>
        </w:rPr>
        <w:t xml:space="preserve"> </w:t>
      </w:r>
      <w:r>
        <w:t>PD&amp;I: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59" w:after="0" w:line="276" w:lineRule="auto"/>
        <w:ind w:left="879" w:right="1132" w:hanging="284"/>
        <w:jc w:val="left"/>
        <w:rPr>
          <w:sz w:val="22"/>
        </w:rPr>
      </w:pPr>
      <w:r>
        <w:rPr>
          <w:spacing w:val="-3"/>
          <w:sz w:val="22"/>
        </w:rPr>
        <w:t>Cuidar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para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que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documentação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Convênio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esteja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conformidade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legislação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aplicada</w:t>
      </w:r>
      <w:r>
        <w:rPr>
          <w:spacing w:val="-5"/>
          <w:sz w:val="22"/>
        </w:rPr>
        <w:t xml:space="preserve"> </w:t>
      </w:r>
      <w:r>
        <w:rPr>
          <w:spacing w:val="-3"/>
          <w:sz w:val="22"/>
        </w:rPr>
        <w:t>desde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47"/>
          <w:sz w:val="22"/>
        </w:rPr>
        <w:t xml:space="preserve"> </w:t>
      </w:r>
      <w:r>
        <w:rPr>
          <w:sz w:val="22"/>
        </w:rPr>
        <w:t>sua</w:t>
      </w:r>
      <w:r>
        <w:rPr>
          <w:spacing w:val="-11"/>
          <w:sz w:val="22"/>
        </w:rPr>
        <w:t xml:space="preserve"> </w:t>
      </w:r>
      <w:r>
        <w:rPr>
          <w:sz w:val="22"/>
        </w:rPr>
        <w:t>proposta</w:t>
      </w:r>
      <w:r>
        <w:rPr>
          <w:spacing w:val="-9"/>
          <w:sz w:val="22"/>
        </w:rPr>
        <w:t xml:space="preserve"> </w:t>
      </w:r>
      <w:r>
        <w:rPr>
          <w:sz w:val="22"/>
        </w:rPr>
        <w:t>até</w:t>
      </w:r>
      <w:r>
        <w:rPr>
          <w:spacing w:val="-10"/>
          <w:sz w:val="22"/>
        </w:rPr>
        <w:t xml:space="preserve"> </w:t>
      </w:r>
      <w:r>
        <w:rPr>
          <w:sz w:val="22"/>
        </w:rPr>
        <w:t>aprovação</w:t>
      </w:r>
      <w:r>
        <w:rPr>
          <w:spacing w:val="-8"/>
          <w:sz w:val="22"/>
        </w:rPr>
        <w:t xml:space="preserve"> </w:t>
      </w:r>
      <w:r>
        <w:rPr>
          <w:sz w:val="22"/>
        </w:rPr>
        <w:t>da</w:t>
      </w:r>
      <w:r>
        <w:rPr>
          <w:spacing w:val="-11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8"/>
          <w:sz w:val="22"/>
        </w:rPr>
        <w:t xml:space="preserve"> </w:t>
      </w:r>
      <w:r>
        <w:rPr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z w:val="22"/>
        </w:rPr>
        <w:t>Contas;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2" w:after="0" w:line="210" w:lineRule="exact"/>
        <w:ind w:left="879" w:right="0" w:hanging="284"/>
        <w:jc w:val="left"/>
        <w:rPr>
          <w:sz w:val="22"/>
        </w:rPr>
      </w:pPr>
      <w:r>
        <w:rPr>
          <w:spacing w:val="-5"/>
          <w:sz w:val="22"/>
        </w:rPr>
        <w:t>Ensejar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as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ações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execução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física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financeira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Convênio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ocorra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conforme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previsto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no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Plano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</w:p>
    <w:p>
      <w:pPr>
        <w:pStyle w:val="7"/>
        <w:spacing w:line="155" w:lineRule="exact"/>
        <w:ind w:left="10527"/>
      </w:pPr>
      <w:r>
        <w:t>21</w:t>
      </w:r>
    </w:p>
    <w:p>
      <w:pPr>
        <w:pStyle w:val="7"/>
        <w:spacing w:line="213" w:lineRule="exact"/>
        <w:ind w:left="879"/>
      </w:pPr>
      <w:r>
        <w:pict>
          <v:rect id="_x0000_s1037" o:spid="_x0000_s1037" o:spt="1" style="position:absolute;left:0pt;margin-left:555.8pt;margin-top:3.35pt;height:0.45pt;width:33.85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Trabalho;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39" w:after="0" w:line="276" w:lineRule="auto"/>
        <w:ind w:left="879" w:right="1130" w:hanging="284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7"/>
          <w:sz w:val="22"/>
        </w:rPr>
        <w:t xml:space="preserve"> </w:t>
      </w:r>
      <w:r>
        <w:rPr>
          <w:sz w:val="22"/>
        </w:rPr>
        <w:t>a</w:t>
      </w:r>
      <w:r>
        <w:rPr>
          <w:spacing w:val="9"/>
          <w:sz w:val="22"/>
        </w:rPr>
        <w:t xml:space="preserve"> </w:t>
      </w:r>
      <w:r>
        <w:rPr>
          <w:sz w:val="22"/>
        </w:rPr>
        <w:t>execução</w:t>
      </w:r>
      <w:r>
        <w:rPr>
          <w:spacing w:val="8"/>
          <w:sz w:val="22"/>
        </w:rPr>
        <w:t xml:space="preserve"> </w:t>
      </w:r>
      <w:r>
        <w:rPr>
          <w:sz w:val="22"/>
        </w:rPr>
        <w:t>do</w:t>
      </w:r>
      <w:r>
        <w:rPr>
          <w:spacing w:val="9"/>
          <w:sz w:val="22"/>
        </w:rPr>
        <w:t xml:space="preserve"> </w:t>
      </w:r>
      <w:r>
        <w:rPr>
          <w:sz w:val="22"/>
        </w:rPr>
        <w:t>Convênio</w:t>
      </w:r>
      <w:r>
        <w:rPr>
          <w:spacing w:val="8"/>
          <w:sz w:val="22"/>
        </w:rPr>
        <w:t xml:space="preserve"> </w:t>
      </w:r>
      <w:r>
        <w:rPr>
          <w:sz w:val="22"/>
        </w:rPr>
        <w:t>responsabilizando-se</w:t>
      </w:r>
      <w:r>
        <w:rPr>
          <w:spacing w:val="8"/>
          <w:sz w:val="22"/>
        </w:rPr>
        <w:t xml:space="preserve"> </w:t>
      </w:r>
      <w:r>
        <w:rPr>
          <w:sz w:val="22"/>
        </w:rPr>
        <w:t>pela</w:t>
      </w:r>
      <w:r>
        <w:rPr>
          <w:spacing w:val="7"/>
          <w:sz w:val="22"/>
        </w:rPr>
        <w:t xml:space="preserve"> </w:t>
      </w:r>
      <w:r>
        <w:rPr>
          <w:sz w:val="22"/>
        </w:rPr>
        <w:t>sua</w:t>
      </w:r>
      <w:r>
        <w:rPr>
          <w:spacing w:val="8"/>
          <w:sz w:val="22"/>
        </w:rPr>
        <w:t xml:space="preserve"> </w:t>
      </w:r>
      <w:r>
        <w:rPr>
          <w:sz w:val="22"/>
        </w:rPr>
        <w:t>eficácia,</w:t>
      </w:r>
      <w:r>
        <w:rPr>
          <w:spacing w:val="9"/>
          <w:sz w:val="22"/>
        </w:rPr>
        <w:t xml:space="preserve"> </w:t>
      </w:r>
      <w:r>
        <w:rPr>
          <w:sz w:val="22"/>
        </w:rPr>
        <w:t>por</w:t>
      </w:r>
      <w:r>
        <w:rPr>
          <w:spacing w:val="8"/>
          <w:sz w:val="22"/>
        </w:rPr>
        <w:t xml:space="preserve"> </w:t>
      </w:r>
      <w:r>
        <w:rPr>
          <w:sz w:val="22"/>
        </w:rPr>
        <w:t>meio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relatórios,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inspeções,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visitas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atestação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satisfatória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realização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Convênio.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1" w:after="0" w:line="240" w:lineRule="auto"/>
        <w:ind w:left="879" w:right="0" w:hanging="284"/>
        <w:jc w:val="left"/>
        <w:rPr>
          <w:sz w:val="22"/>
        </w:rPr>
      </w:pPr>
      <w:r>
        <w:rPr>
          <w:spacing w:val="-5"/>
          <w:sz w:val="22"/>
        </w:rPr>
        <w:t>Atuar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como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interlocutor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órgão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responsável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pela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celebração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Convênio;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39" w:after="0" w:line="240" w:lineRule="auto"/>
        <w:ind w:left="879" w:right="0" w:hanging="284"/>
        <w:jc w:val="left"/>
        <w:rPr>
          <w:sz w:val="22"/>
        </w:rPr>
      </w:pPr>
      <w:r>
        <w:rPr>
          <w:spacing w:val="-5"/>
          <w:sz w:val="22"/>
        </w:rPr>
        <w:t>Controlar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saldos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empenhos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Convênios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instrumentos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congêneres;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41" w:after="0" w:line="276" w:lineRule="auto"/>
        <w:ind w:left="879" w:right="1128" w:hanging="284"/>
        <w:jc w:val="left"/>
        <w:rPr>
          <w:sz w:val="22"/>
        </w:rPr>
      </w:pPr>
      <w:r>
        <w:rPr>
          <w:spacing w:val="-5"/>
          <w:sz w:val="22"/>
        </w:rPr>
        <w:t>Prestar,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quando</w:t>
      </w:r>
      <w:r>
        <w:rPr>
          <w:spacing w:val="-15"/>
          <w:sz w:val="22"/>
        </w:rPr>
        <w:t xml:space="preserve"> </w:t>
      </w:r>
      <w:r>
        <w:rPr>
          <w:spacing w:val="-5"/>
          <w:sz w:val="22"/>
        </w:rPr>
        <w:t>solicitado,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informações</w:t>
      </w:r>
      <w:r>
        <w:rPr>
          <w:spacing w:val="-16"/>
          <w:sz w:val="22"/>
        </w:rPr>
        <w:t xml:space="preserve"> </w:t>
      </w:r>
      <w:r>
        <w:rPr>
          <w:spacing w:val="-5"/>
          <w:sz w:val="22"/>
        </w:rPr>
        <w:t>sobre</w:t>
      </w:r>
      <w:r>
        <w:rPr>
          <w:spacing w:val="-16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execução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Convênio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instrumentos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congêneres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sob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sua</w:t>
      </w:r>
      <w:r>
        <w:rPr>
          <w:spacing w:val="-47"/>
          <w:sz w:val="22"/>
        </w:rPr>
        <w:t xml:space="preserve"> </w:t>
      </w:r>
      <w:r>
        <w:rPr>
          <w:sz w:val="22"/>
        </w:rPr>
        <w:t>responsabilidade;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0" w:after="0" w:line="278" w:lineRule="auto"/>
        <w:ind w:left="879" w:right="1134" w:hanging="284"/>
        <w:jc w:val="left"/>
        <w:rPr>
          <w:sz w:val="22"/>
        </w:rPr>
      </w:pPr>
      <w:r>
        <w:rPr>
          <w:spacing w:val="-1"/>
          <w:sz w:val="22"/>
        </w:rPr>
        <w:t>Controlar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os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prazos</w:t>
      </w:r>
      <w:r>
        <w:rPr>
          <w:spacing w:val="-10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10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Contas</w:t>
      </w:r>
      <w:r>
        <w:rPr>
          <w:spacing w:val="-9"/>
          <w:sz w:val="22"/>
        </w:rPr>
        <w:t xml:space="preserve"> </w:t>
      </w:r>
      <w:r>
        <w:rPr>
          <w:sz w:val="22"/>
        </w:rPr>
        <w:t>dos</w:t>
      </w:r>
      <w:r>
        <w:rPr>
          <w:spacing w:val="-11"/>
          <w:sz w:val="22"/>
        </w:rPr>
        <w:t xml:space="preserve"> </w:t>
      </w:r>
      <w:r>
        <w:rPr>
          <w:sz w:val="22"/>
        </w:rPr>
        <w:t>Convênios</w:t>
      </w:r>
      <w:r>
        <w:rPr>
          <w:spacing w:val="-11"/>
          <w:sz w:val="22"/>
        </w:rPr>
        <w:t xml:space="preserve"> </w:t>
      </w:r>
      <w:r>
        <w:rPr>
          <w:sz w:val="22"/>
        </w:rPr>
        <w:t>bem</w:t>
      </w:r>
      <w:r>
        <w:rPr>
          <w:spacing w:val="-12"/>
          <w:sz w:val="22"/>
        </w:rPr>
        <w:t xml:space="preserve"> </w:t>
      </w:r>
      <w:r>
        <w:rPr>
          <w:sz w:val="22"/>
        </w:rPr>
        <w:t>como</w:t>
      </w:r>
      <w:r>
        <w:rPr>
          <w:spacing w:val="-10"/>
          <w:sz w:val="22"/>
        </w:rPr>
        <w:t xml:space="preserve"> </w:t>
      </w:r>
      <w:r>
        <w:rPr>
          <w:sz w:val="22"/>
        </w:rPr>
        <w:t>efetuar</w:t>
      </w:r>
      <w:r>
        <w:rPr>
          <w:spacing w:val="-12"/>
          <w:sz w:val="22"/>
        </w:rPr>
        <w:t xml:space="preserve"> </w:t>
      </w:r>
      <w:r>
        <w:rPr>
          <w:sz w:val="22"/>
        </w:rPr>
        <w:t>análises</w:t>
      </w:r>
      <w:r>
        <w:rPr>
          <w:spacing w:val="-10"/>
          <w:sz w:val="22"/>
        </w:rPr>
        <w:t xml:space="preserve"> </w:t>
      </w:r>
      <w:r>
        <w:rPr>
          <w:sz w:val="22"/>
        </w:rPr>
        <w:t>e</w:t>
      </w:r>
      <w:r>
        <w:rPr>
          <w:spacing w:val="-11"/>
          <w:sz w:val="22"/>
        </w:rPr>
        <w:t xml:space="preserve"> </w:t>
      </w:r>
      <w:r>
        <w:rPr>
          <w:sz w:val="22"/>
        </w:rPr>
        <w:t>encaminhar</w:t>
      </w:r>
      <w:r>
        <w:rPr>
          <w:spacing w:val="-11"/>
          <w:sz w:val="22"/>
        </w:rPr>
        <w:t xml:space="preserve"> </w:t>
      </w:r>
      <w:r>
        <w:rPr>
          <w:sz w:val="22"/>
        </w:rPr>
        <w:t>ao</w:t>
      </w:r>
      <w:r>
        <w:rPr>
          <w:spacing w:val="-47"/>
          <w:sz w:val="22"/>
        </w:rPr>
        <w:t xml:space="preserve"> </w:t>
      </w:r>
      <w:r>
        <w:rPr>
          <w:sz w:val="22"/>
        </w:rPr>
        <w:t>ordenador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z w:val="22"/>
        </w:rPr>
        <w:t>despesa</w:t>
      </w:r>
      <w:r>
        <w:rPr>
          <w:spacing w:val="-8"/>
          <w:sz w:val="22"/>
        </w:rPr>
        <w:t xml:space="preserve"> </w:t>
      </w:r>
      <w:r>
        <w:rPr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z w:val="22"/>
        </w:rPr>
        <w:t>aprovação;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0" w:after="0" w:line="273" w:lineRule="auto"/>
        <w:ind w:left="879" w:right="1128" w:hanging="284"/>
        <w:jc w:val="left"/>
        <w:rPr>
          <w:sz w:val="22"/>
        </w:rPr>
      </w:pPr>
      <w:r>
        <w:rPr>
          <w:spacing w:val="-5"/>
          <w:sz w:val="22"/>
        </w:rPr>
        <w:t>Zelar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para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que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Sistema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Integrado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Transferências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–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SIT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TCE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atualizando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informações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relacionadas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à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execução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convênio,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cumprimento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objetivos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elaboração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termo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fiscalização;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0" w:after="0" w:line="240" w:lineRule="auto"/>
        <w:ind w:left="879" w:right="0" w:hanging="284"/>
        <w:jc w:val="left"/>
        <w:rPr>
          <w:sz w:val="22"/>
        </w:rPr>
      </w:pPr>
      <w:r>
        <w:rPr>
          <w:spacing w:val="-5"/>
          <w:sz w:val="22"/>
        </w:rPr>
        <w:t>Zelar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pelo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cumprimento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integral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Convênio;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41" w:after="0" w:line="276" w:lineRule="auto"/>
        <w:ind w:left="879" w:right="1130" w:hanging="284"/>
        <w:jc w:val="both"/>
        <w:rPr>
          <w:sz w:val="22"/>
        </w:rPr>
      </w:pPr>
      <w:r>
        <w:rPr>
          <w:sz w:val="22"/>
        </w:rPr>
        <w:t>Acompanhar a execução dos ajustes firmados, promovendo medidas necessárias à fiel execução das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 xml:space="preserve">condições estabelecidas no convênio, gerenciar, decidir sobre eventuais </w:t>
      </w:r>
      <w:r>
        <w:rPr>
          <w:spacing w:val="-4"/>
          <w:sz w:val="22"/>
        </w:rPr>
        <w:t>e possíveis alterações inicialmente</w:t>
      </w:r>
      <w:r>
        <w:rPr>
          <w:spacing w:val="-47"/>
          <w:sz w:val="22"/>
        </w:rPr>
        <w:t xml:space="preserve"> </w:t>
      </w:r>
      <w:r>
        <w:rPr>
          <w:sz w:val="22"/>
        </w:rPr>
        <w:t>estabelecidas,</w:t>
      </w:r>
      <w:r>
        <w:rPr>
          <w:spacing w:val="-12"/>
          <w:sz w:val="22"/>
        </w:rPr>
        <w:t xml:space="preserve"> </w:t>
      </w:r>
      <w:r>
        <w:rPr>
          <w:sz w:val="22"/>
        </w:rPr>
        <w:t>inclusive</w:t>
      </w:r>
      <w:r>
        <w:rPr>
          <w:spacing w:val="-12"/>
          <w:sz w:val="22"/>
        </w:rPr>
        <w:t xml:space="preserve"> </w:t>
      </w:r>
      <w:r>
        <w:rPr>
          <w:sz w:val="22"/>
        </w:rPr>
        <w:t>sobre</w:t>
      </w:r>
      <w:r>
        <w:rPr>
          <w:spacing w:val="-12"/>
          <w:sz w:val="22"/>
        </w:rPr>
        <w:t xml:space="preserve"> </w:t>
      </w:r>
      <w:r>
        <w:rPr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z w:val="22"/>
        </w:rPr>
        <w:t>seus</w:t>
      </w:r>
      <w:r>
        <w:rPr>
          <w:spacing w:val="-10"/>
          <w:sz w:val="22"/>
        </w:rPr>
        <w:t xml:space="preserve"> </w:t>
      </w:r>
      <w:r>
        <w:rPr>
          <w:sz w:val="22"/>
        </w:rPr>
        <w:t>termos</w:t>
      </w:r>
      <w:r>
        <w:rPr>
          <w:spacing w:val="-12"/>
          <w:sz w:val="22"/>
        </w:rPr>
        <w:t xml:space="preserve"> </w:t>
      </w:r>
      <w:r>
        <w:rPr>
          <w:sz w:val="22"/>
        </w:rPr>
        <w:t>aditivos.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0" w:after="0" w:line="276" w:lineRule="auto"/>
        <w:ind w:left="879" w:right="1130" w:hanging="284"/>
        <w:jc w:val="both"/>
        <w:rPr>
          <w:sz w:val="22"/>
        </w:rPr>
      </w:pPr>
      <w:r>
        <w:rPr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z w:val="22"/>
        </w:rPr>
        <w:t>fiscal</w:t>
      </w:r>
      <w:r>
        <w:rPr>
          <w:spacing w:val="-8"/>
          <w:sz w:val="22"/>
        </w:rPr>
        <w:t xml:space="preserve"> </w:t>
      </w:r>
      <w:r>
        <w:rPr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z w:val="22"/>
        </w:rPr>
        <w:t>convênio</w:t>
      </w:r>
      <w:r>
        <w:rPr>
          <w:spacing w:val="-7"/>
          <w:sz w:val="22"/>
        </w:rPr>
        <w:t xml:space="preserve"> </w:t>
      </w:r>
      <w:r>
        <w:rPr>
          <w:sz w:val="22"/>
        </w:rPr>
        <w:t>deve</w:t>
      </w:r>
      <w:r>
        <w:rPr>
          <w:spacing w:val="-7"/>
          <w:sz w:val="22"/>
        </w:rPr>
        <w:t xml:space="preserve"> </w:t>
      </w:r>
      <w:r>
        <w:rPr>
          <w:sz w:val="22"/>
        </w:rPr>
        <w:t>primar</w:t>
      </w:r>
      <w:r>
        <w:rPr>
          <w:spacing w:val="-7"/>
          <w:sz w:val="22"/>
        </w:rPr>
        <w:t xml:space="preserve"> </w:t>
      </w:r>
      <w:r>
        <w:rPr>
          <w:sz w:val="22"/>
        </w:rPr>
        <w:t>para</w:t>
      </w:r>
      <w:r>
        <w:rPr>
          <w:spacing w:val="-8"/>
          <w:sz w:val="22"/>
        </w:rPr>
        <w:t xml:space="preserve"> </w:t>
      </w:r>
      <w:r>
        <w:rPr>
          <w:sz w:val="22"/>
        </w:rPr>
        <w:t>que</w:t>
      </w:r>
      <w:r>
        <w:rPr>
          <w:spacing w:val="-7"/>
          <w:sz w:val="22"/>
        </w:rPr>
        <w:t xml:space="preserve"> </w:t>
      </w:r>
      <w:r>
        <w:rPr>
          <w:sz w:val="22"/>
        </w:rPr>
        <w:t>não</w:t>
      </w:r>
      <w:r>
        <w:rPr>
          <w:spacing w:val="-6"/>
          <w:sz w:val="22"/>
        </w:rPr>
        <w:t xml:space="preserve"> </w:t>
      </w:r>
      <w:r>
        <w:rPr>
          <w:sz w:val="22"/>
        </w:rPr>
        <w:t>haja</w:t>
      </w:r>
      <w:r>
        <w:rPr>
          <w:spacing w:val="-8"/>
          <w:sz w:val="22"/>
        </w:rPr>
        <w:t xml:space="preserve"> </w:t>
      </w:r>
      <w:r>
        <w:rPr>
          <w:sz w:val="22"/>
        </w:rPr>
        <w:t>alteração</w:t>
      </w:r>
      <w:r>
        <w:rPr>
          <w:spacing w:val="-6"/>
          <w:sz w:val="22"/>
        </w:rPr>
        <w:t xml:space="preserve"> </w:t>
      </w:r>
      <w:r>
        <w:rPr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z w:val="22"/>
        </w:rPr>
        <w:t>objeto</w:t>
      </w:r>
      <w:r>
        <w:rPr>
          <w:spacing w:val="-7"/>
          <w:sz w:val="22"/>
        </w:rPr>
        <w:t xml:space="preserve"> </w:t>
      </w:r>
      <w:r>
        <w:rPr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z w:val="22"/>
        </w:rPr>
        <w:t>ajuste,</w:t>
      </w:r>
      <w:r>
        <w:rPr>
          <w:spacing w:val="-7"/>
          <w:sz w:val="22"/>
        </w:rPr>
        <w:t xml:space="preserve"> </w:t>
      </w:r>
      <w:r>
        <w:rPr>
          <w:sz w:val="22"/>
        </w:rPr>
        <w:t>atentando-se</w:t>
      </w:r>
      <w:r>
        <w:rPr>
          <w:spacing w:val="-8"/>
          <w:sz w:val="22"/>
        </w:rPr>
        <w:t xml:space="preserve"> </w:t>
      </w:r>
      <w:r>
        <w:rPr>
          <w:sz w:val="22"/>
        </w:rPr>
        <w:t>para</w:t>
      </w:r>
      <w:r>
        <w:rPr>
          <w:spacing w:val="-7"/>
          <w:sz w:val="22"/>
        </w:rPr>
        <w:t xml:space="preserve"> </w:t>
      </w:r>
      <w:r>
        <w:rPr>
          <w:sz w:val="22"/>
        </w:rPr>
        <w:t>o</w:t>
      </w:r>
      <w:r>
        <w:rPr>
          <w:spacing w:val="-47"/>
          <w:sz w:val="22"/>
        </w:rPr>
        <w:t xml:space="preserve"> </w:t>
      </w:r>
      <w:r>
        <w:rPr>
          <w:sz w:val="22"/>
        </w:rPr>
        <w:t>cumprimento dos prazos conveniais e fazendo o gerenciamento necessário dos processos de modo</w:t>
      </w:r>
      <w:r>
        <w:rPr>
          <w:spacing w:val="1"/>
          <w:sz w:val="22"/>
        </w:rPr>
        <w:t xml:space="preserve"> </w:t>
      </w:r>
      <w:r>
        <w:rPr>
          <w:sz w:val="22"/>
        </w:rPr>
        <w:t>eficiente,</w:t>
      </w:r>
      <w:r>
        <w:rPr>
          <w:spacing w:val="-9"/>
          <w:sz w:val="22"/>
        </w:rPr>
        <w:t xml:space="preserve"> </w:t>
      </w:r>
      <w:r>
        <w:rPr>
          <w:sz w:val="22"/>
        </w:rPr>
        <w:t>evitando</w:t>
      </w:r>
      <w:r>
        <w:rPr>
          <w:spacing w:val="-9"/>
          <w:sz w:val="22"/>
        </w:rPr>
        <w:t xml:space="preserve"> </w:t>
      </w:r>
      <w:r>
        <w:rPr>
          <w:sz w:val="22"/>
        </w:rPr>
        <w:t>prejuízos</w:t>
      </w:r>
      <w:r>
        <w:rPr>
          <w:spacing w:val="-8"/>
          <w:sz w:val="22"/>
        </w:rPr>
        <w:t xml:space="preserve"> </w:t>
      </w:r>
      <w:r>
        <w:rPr>
          <w:sz w:val="22"/>
        </w:rPr>
        <w:t>ao</w:t>
      </w:r>
      <w:r>
        <w:rPr>
          <w:spacing w:val="-9"/>
          <w:sz w:val="22"/>
        </w:rPr>
        <w:t xml:space="preserve"> </w:t>
      </w:r>
      <w:r>
        <w:rPr>
          <w:sz w:val="22"/>
        </w:rPr>
        <w:t>erário.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0" w:after="0" w:line="276" w:lineRule="auto"/>
        <w:ind w:left="879" w:right="1129" w:hanging="284"/>
        <w:jc w:val="both"/>
        <w:rPr>
          <w:sz w:val="22"/>
        </w:rPr>
      </w:pPr>
      <w:r>
        <w:rPr>
          <w:spacing w:val="-5"/>
          <w:sz w:val="22"/>
        </w:rPr>
        <w:t>Garantir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os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recursos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por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meio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Declaração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Adequação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Orçamentária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Despesa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Regularidade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47"/>
          <w:sz w:val="22"/>
        </w:rPr>
        <w:t xml:space="preserve"> </w:t>
      </w:r>
      <w:r>
        <w:rPr>
          <w:sz w:val="22"/>
        </w:rPr>
        <w:t>Pedido.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0" w:after="0" w:line="276" w:lineRule="auto"/>
        <w:ind w:left="879" w:right="1132" w:hanging="284"/>
        <w:jc w:val="both"/>
        <w:rPr>
          <w:sz w:val="22"/>
        </w:rPr>
      </w:pPr>
      <w:r>
        <w:rPr>
          <w:sz w:val="22"/>
        </w:rPr>
        <w:t>Aprovar o Plano de Trabalho apresentado pelo proponente tanto na formalização quanto nas suas</w:t>
      </w:r>
      <w:r>
        <w:rPr>
          <w:spacing w:val="1"/>
          <w:sz w:val="22"/>
        </w:rPr>
        <w:t xml:space="preserve"> </w:t>
      </w:r>
      <w:r>
        <w:rPr>
          <w:sz w:val="22"/>
        </w:rPr>
        <w:t>adequações.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spacing w:before="7"/>
        <w:rPr>
          <w:sz w:val="17"/>
        </w:rPr>
      </w:pPr>
    </w:p>
    <w:p>
      <w:pPr>
        <w:pStyle w:val="9"/>
        <w:numPr>
          <w:ilvl w:val="1"/>
          <w:numId w:val="11"/>
        </w:numPr>
        <w:tabs>
          <w:tab w:val="left" w:pos="880"/>
        </w:tabs>
        <w:spacing w:before="56" w:after="0" w:line="276" w:lineRule="auto"/>
        <w:ind w:left="879" w:right="1128" w:hanging="284"/>
        <w:jc w:val="both"/>
        <w:rPr>
          <w:sz w:val="22"/>
        </w:rPr>
      </w:pPr>
      <w:r>
        <w:rPr>
          <w:spacing w:val="-5"/>
          <w:sz w:val="22"/>
        </w:rPr>
        <w:t>Opinar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sobre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prorrogação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prazo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além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limites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estabelecidos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no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termo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convênio,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quando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ocorrer</w:t>
      </w:r>
      <w:r>
        <w:rPr>
          <w:spacing w:val="-3"/>
          <w:sz w:val="22"/>
        </w:rPr>
        <w:t xml:space="preserve"> fato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excepcional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imprescindível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altere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fundamentalmente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condições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execução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convênio,</w:t>
      </w:r>
      <w:r>
        <w:rPr>
          <w:spacing w:val="-47"/>
          <w:sz w:val="22"/>
        </w:rPr>
        <w:t xml:space="preserve"> </w:t>
      </w:r>
      <w:r>
        <w:rPr>
          <w:sz w:val="22"/>
        </w:rPr>
        <w:t>com</w:t>
      </w:r>
      <w:r>
        <w:rPr>
          <w:spacing w:val="-13"/>
          <w:sz w:val="22"/>
        </w:rPr>
        <w:t xml:space="preserve"> </w:t>
      </w:r>
      <w:r>
        <w:rPr>
          <w:sz w:val="22"/>
        </w:rPr>
        <w:t>justificativa</w:t>
      </w:r>
      <w:r>
        <w:rPr>
          <w:spacing w:val="-9"/>
          <w:sz w:val="22"/>
        </w:rPr>
        <w:t xml:space="preserve"> </w:t>
      </w:r>
      <w:r>
        <w:rPr>
          <w:sz w:val="22"/>
        </w:rPr>
        <w:t>fundamentada</w:t>
      </w:r>
      <w:r>
        <w:rPr>
          <w:spacing w:val="-11"/>
          <w:sz w:val="22"/>
        </w:rPr>
        <w:t xml:space="preserve"> </w:t>
      </w:r>
      <w:r>
        <w:rPr>
          <w:sz w:val="22"/>
        </w:rPr>
        <w:t>e</w:t>
      </w:r>
      <w:r>
        <w:rPr>
          <w:spacing w:val="-11"/>
          <w:sz w:val="22"/>
        </w:rPr>
        <w:t xml:space="preserve"> </w:t>
      </w:r>
      <w:r>
        <w:rPr>
          <w:sz w:val="22"/>
        </w:rPr>
        <w:t>com</w:t>
      </w:r>
      <w:r>
        <w:rPr>
          <w:spacing w:val="-13"/>
          <w:sz w:val="22"/>
        </w:rPr>
        <w:t xml:space="preserve"> </w:t>
      </w:r>
      <w:r>
        <w:rPr>
          <w:sz w:val="22"/>
        </w:rPr>
        <w:t>prévio</w:t>
      </w:r>
      <w:r>
        <w:rPr>
          <w:spacing w:val="-10"/>
          <w:sz w:val="22"/>
        </w:rPr>
        <w:t xml:space="preserve"> </w:t>
      </w:r>
      <w:r>
        <w:rPr>
          <w:sz w:val="22"/>
        </w:rPr>
        <w:t>parecer</w:t>
      </w:r>
      <w:r>
        <w:rPr>
          <w:spacing w:val="-12"/>
          <w:sz w:val="22"/>
        </w:rPr>
        <w:t xml:space="preserve"> </w:t>
      </w:r>
      <w:r>
        <w:rPr>
          <w:sz w:val="22"/>
        </w:rPr>
        <w:t>jurídico.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0" w:after="0" w:line="273" w:lineRule="auto"/>
        <w:ind w:left="879" w:right="1134" w:hanging="284"/>
        <w:jc w:val="both"/>
        <w:rPr>
          <w:sz w:val="22"/>
        </w:rPr>
      </w:pPr>
      <w:r>
        <w:rPr>
          <w:sz w:val="22"/>
        </w:rPr>
        <w:t>Autorizar a indicação e substituição de fiscal de convênios, por meio de ato emitido pela autoridade</w:t>
      </w:r>
      <w:r>
        <w:rPr>
          <w:spacing w:val="1"/>
          <w:sz w:val="22"/>
        </w:rPr>
        <w:t xml:space="preserve"> </w:t>
      </w:r>
      <w:r>
        <w:rPr>
          <w:sz w:val="22"/>
        </w:rPr>
        <w:t>competente.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4" w:after="0" w:line="240" w:lineRule="auto"/>
        <w:ind w:left="879" w:right="0" w:hanging="284"/>
        <w:jc w:val="both"/>
        <w:rPr>
          <w:sz w:val="22"/>
        </w:rPr>
      </w:pPr>
      <w:r>
        <w:rPr>
          <w:spacing w:val="-5"/>
          <w:sz w:val="22"/>
        </w:rPr>
        <w:t>Aplicar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sanções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à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ICTPR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acordo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natureza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gravidade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das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infrações.</w:t>
      </w:r>
    </w:p>
    <w:p>
      <w:pPr>
        <w:pStyle w:val="9"/>
        <w:numPr>
          <w:ilvl w:val="1"/>
          <w:numId w:val="11"/>
        </w:numPr>
        <w:tabs>
          <w:tab w:val="left" w:pos="880"/>
        </w:tabs>
        <w:spacing w:before="42" w:after="0" w:line="240" w:lineRule="auto"/>
        <w:ind w:left="879" w:right="0" w:hanging="284"/>
        <w:jc w:val="both"/>
        <w:rPr>
          <w:sz w:val="22"/>
        </w:rPr>
      </w:pPr>
      <w:r>
        <w:rPr>
          <w:spacing w:val="-5"/>
          <w:sz w:val="22"/>
        </w:rPr>
        <w:t>Indicar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funcionários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compor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Comissão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Tomadas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Constas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Especial.</w:t>
      </w:r>
    </w:p>
    <w:p>
      <w:pPr>
        <w:pStyle w:val="7"/>
      </w:pPr>
    </w:p>
    <w:p>
      <w:pPr>
        <w:pStyle w:val="7"/>
        <w:spacing w:before="4"/>
        <w:rPr>
          <w:sz w:val="16"/>
        </w:rPr>
      </w:pPr>
    </w:p>
    <w:p>
      <w:pPr>
        <w:pStyle w:val="7"/>
        <w:spacing w:line="276" w:lineRule="auto"/>
        <w:ind w:left="312" w:right="1125"/>
        <w:jc w:val="both"/>
      </w:pPr>
      <w:r>
        <w:rPr>
          <w:b/>
        </w:rPr>
        <w:t xml:space="preserve">PARÁGRAFO PRIMEIRO - </w:t>
      </w:r>
      <w:r>
        <w:t>Fica indicado como Fiscal do Convênio XXXXXX (NOME DO DIRETOR(A), para</w:t>
      </w:r>
      <w:r>
        <w:rPr>
          <w:spacing w:val="1"/>
        </w:rPr>
        <w:t xml:space="preserve"> </w:t>
      </w:r>
      <w:r>
        <w:rPr>
          <w:spacing w:val="-4"/>
        </w:rPr>
        <w:t>acompanhar</w:t>
      </w:r>
      <w:r>
        <w:rPr>
          <w:spacing w:val="-9"/>
        </w:rPr>
        <w:t xml:space="preserve"> </w:t>
      </w:r>
      <w:r>
        <w:rPr>
          <w:spacing w:val="-4"/>
        </w:rPr>
        <w:t>e fiscalizar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deste</w:t>
      </w:r>
      <w:r>
        <w:rPr>
          <w:spacing w:val="-8"/>
        </w:rPr>
        <w:t xml:space="preserve"> </w:t>
      </w:r>
      <w:r>
        <w:rPr>
          <w:spacing w:val="-4"/>
        </w:rPr>
        <w:t>convênio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 xml:space="preserve"> </w:t>
      </w:r>
      <w:r>
        <w:rPr>
          <w:spacing w:val="-4"/>
        </w:rPr>
        <w:t>dos</w:t>
      </w:r>
      <w:r>
        <w:rPr>
          <w:spacing w:val="-8"/>
        </w:rPr>
        <w:t xml:space="preserve"> </w:t>
      </w:r>
      <w:r>
        <w:rPr>
          <w:spacing w:val="-4"/>
        </w:rPr>
        <w:t>recursos</w:t>
      </w:r>
      <w:r>
        <w:rPr>
          <w:spacing w:val="-8"/>
        </w:rPr>
        <w:t xml:space="preserve"> </w:t>
      </w:r>
      <w:r>
        <w:rPr>
          <w:spacing w:val="-4"/>
        </w:rPr>
        <w:t>repassados,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rPr>
          <w:spacing w:val="-7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será</w:t>
      </w:r>
      <w:r>
        <w:rPr>
          <w:spacing w:val="-8"/>
        </w:rPr>
        <w:t xml:space="preserve"> </w:t>
      </w:r>
      <w:r>
        <w:rPr>
          <w:spacing w:val="-3"/>
        </w:rPr>
        <w:t>executado</w:t>
      </w:r>
      <w:r>
        <w:rPr>
          <w:spacing w:val="-7"/>
        </w:rPr>
        <w:t xml:space="preserve"> </w:t>
      </w:r>
      <w:r>
        <w:rPr>
          <w:spacing w:val="-3"/>
        </w:rPr>
        <w:t>juntamente</w:t>
      </w:r>
      <w:r>
        <w:rPr>
          <w:spacing w:val="-48"/>
        </w:rPr>
        <w:t xml:space="preserve"> </w:t>
      </w:r>
      <w:r>
        <w:rPr>
          <w:spacing w:val="-5"/>
        </w:rPr>
        <w:t>com</w:t>
      </w:r>
      <w:r>
        <w:rPr>
          <w:spacing w:val="-10"/>
        </w:rPr>
        <w:t xml:space="preserve"> </w:t>
      </w:r>
      <w:r>
        <w:rPr>
          <w:spacing w:val="-5"/>
        </w:rPr>
        <w:t>o</w:t>
      </w:r>
      <w:r>
        <w:rPr>
          <w:spacing w:val="-8"/>
        </w:rPr>
        <w:t xml:space="preserve"> </w:t>
      </w:r>
      <w:r>
        <w:rPr>
          <w:spacing w:val="-5"/>
        </w:rPr>
        <w:t>Tribunal</w:t>
      </w:r>
      <w:r>
        <w:rPr>
          <w:spacing w:val="-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Contas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6"/>
        </w:rPr>
        <w:t xml:space="preserve"> </w:t>
      </w:r>
      <w:r>
        <w:rPr>
          <w:spacing w:val="-4"/>
        </w:rPr>
        <w:t>Estado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Paraná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Controle</w:t>
      </w:r>
      <w:r>
        <w:rPr>
          <w:spacing w:val="-9"/>
        </w:rPr>
        <w:t xml:space="preserve"> </w:t>
      </w:r>
      <w:r>
        <w:rPr>
          <w:spacing w:val="-4"/>
        </w:rPr>
        <w:t>Interno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Fundação</w:t>
      </w:r>
      <w:r>
        <w:rPr>
          <w:spacing w:val="-6"/>
        </w:rPr>
        <w:t xml:space="preserve"> </w:t>
      </w:r>
      <w:r>
        <w:rPr>
          <w:spacing w:val="-4"/>
        </w:rPr>
        <w:t>Araucária.</w:t>
      </w:r>
    </w:p>
    <w:p>
      <w:pPr>
        <w:pStyle w:val="7"/>
      </w:pPr>
    </w:p>
    <w:p>
      <w:pPr>
        <w:pStyle w:val="7"/>
        <w:spacing w:before="161" w:line="276" w:lineRule="auto"/>
        <w:ind w:left="312" w:right="1128"/>
        <w:jc w:val="both"/>
      </w:pPr>
      <w:r>
        <w:rPr>
          <w:b/>
          <w:spacing w:val="-1"/>
        </w:rPr>
        <w:t>PARÁGRAFO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SEGUNDO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t>Compete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Setor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Análise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Fundação</w:t>
      </w:r>
      <w:r>
        <w:rPr>
          <w:spacing w:val="-9"/>
        </w:rPr>
        <w:t xml:space="preserve"> </w:t>
      </w:r>
      <w:r>
        <w:t>Araucária</w:t>
      </w:r>
      <w:r>
        <w:rPr>
          <w:spacing w:val="-11"/>
        </w:rPr>
        <w:t xml:space="preserve"> </w:t>
      </w:r>
      <w:r>
        <w:t>apoiar</w:t>
      </w:r>
      <w:r>
        <w:rPr>
          <w:spacing w:val="-9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rPr>
          <w:spacing w:val="-5"/>
        </w:rPr>
        <w:t>Fiscal</w:t>
      </w:r>
      <w:r>
        <w:rPr>
          <w:spacing w:val="-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no</w:t>
      </w:r>
      <w:r>
        <w:rPr>
          <w:spacing w:val="-6"/>
        </w:rPr>
        <w:t xml:space="preserve"> </w:t>
      </w:r>
      <w:r>
        <w:rPr>
          <w:spacing w:val="-4"/>
        </w:rPr>
        <w:t>desempenho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suas</w:t>
      </w:r>
      <w:r>
        <w:rPr>
          <w:spacing w:val="-7"/>
        </w:rPr>
        <w:t xml:space="preserve"> </w:t>
      </w:r>
      <w:r>
        <w:rPr>
          <w:spacing w:val="-4"/>
        </w:rPr>
        <w:t>atribuições,</w:t>
      </w:r>
      <w:r>
        <w:rPr>
          <w:spacing w:val="-7"/>
        </w:rPr>
        <w:t xml:space="preserve"> </w:t>
      </w:r>
      <w:r>
        <w:rPr>
          <w:spacing w:val="-4"/>
        </w:rPr>
        <w:t>cabendo-lhe,</w:t>
      </w:r>
      <w:r>
        <w:rPr>
          <w:spacing w:val="-9"/>
        </w:rPr>
        <w:t xml:space="preserve"> </w:t>
      </w:r>
      <w:r>
        <w:rPr>
          <w:spacing w:val="-4"/>
        </w:rPr>
        <w:t>especificamente:</w:t>
      </w:r>
    </w:p>
    <w:p>
      <w:pPr>
        <w:pStyle w:val="7"/>
      </w:pPr>
    </w:p>
    <w:p>
      <w:pPr>
        <w:pStyle w:val="9"/>
        <w:numPr>
          <w:ilvl w:val="0"/>
          <w:numId w:val="13"/>
        </w:numPr>
        <w:tabs>
          <w:tab w:val="left" w:pos="880"/>
        </w:tabs>
        <w:spacing w:before="161" w:after="0" w:line="276" w:lineRule="auto"/>
        <w:ind w:left="879" w:right="1130" w:hanging="284"/>
        <w:jc w:val="both"/>
        <w:rPr>
          <w:sz w:val="22"/>
        </w:rPr>
      </w:pPr>
      <w:r>
        <w:rPr>
          <w:sz w:val="22"/>
        </w:rPr>
        <w:t>Processar a Tomada de Contas Especial, cuja instauração dar-se-á por decisão do controle interno da</w:t>
      </w:r>
      <w:r>
        <w:rPr>
          <w:spacing w:val="1"/>
          <w:sz w:val="22"/>
        </w:rPr>
        <w:t xml:space="preserve"> </w:t>
      </w:r>
      <w:r>
        <w:rPr>
          <w:sz w:val="22"/>
        </w:rPr>
        <w:t>CONCEDENTE.</w:t>
      </w:r>
    </w:p>
    <w:p>
      <w:pPr>
        <w:pStyle w:val="9"/>
        <w:numPr>
          <w:ilvl w:val="0"/>
          <w:numId w:val="13"/>
        </w:numPr>
        <w:tabs>
          <w:tab w:val="left" w:pos="880"/>
        </w:tabs>
        <w:spacing w:before="0" w:after="0" w:line="268" w:lineRule="exact"/>
        <w:ind w:left="879" w:right="0" w:hanging="284"/>
        <w:jc w:val="left"/>
        <w:rPr>
          <w:sz w:val="22"/>
        </w:rPr>
      </w:pPr>
      <w:r>
        <w:rPr>
          <w:spacing w:val="-5"/>
          <w:sz w:val="22"/>
        </w:rPr>
        <w:t>Encaminhar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por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meio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eletrônico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prestação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final,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Tribunal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Estado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Paraná</w:t>
      </w:r>
    </w:p>
    <w:p>
      <w:pPr>
        <w:pStyle w:val="7"/>
        <w:spacing w:before="41"/>
        <w:ind w:left="879"/>
      </w:pP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TCE/PR.</w:t>
      </w:r>
    </w:p>
    <w:p>
      <w:pPr>
        <w:pStyle w:val="7"/>
        <w:rPr>
          <w:sz w:val="20"/>
        </w:rPr>
      </w:pPr>
    </w:p>
    <w:p>
      <w:pPr>
        <w:pStyle w:val="7"/>
        <w:tabs>
          <w:tab w:val="right" w:pos="10743"/>
        </w:tabs>
        <w:spacing w:before="224" w:line="249" w:lineRule="auto"/>
        <w:ind w:left="312" w:right="341"/>
      </w:pPr>
      <w:r>
        <w:pict>
          <v:rect id="_x0000_s1038" o:spid="_x0000_s1038" o:spt="1" style="position:absolute;left:0pt;margin-left:555.8pt;margin-top:39.3pt;height:0.45pt;width:33.85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TERCEIRO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devidas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estabelecidos,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CONCEDENTE</w:t>
      </w:r>
      <w:r>
        <w:rPr>
          <w:spacing w:val="-12"/>
        </w:rPr>
        <w:t xml:space="preserve"> </w:t>
      </w:r>
      <w:r>
        <w:t>instaurará,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dias,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Tomada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Contas</w:t>
      </w:r>
      <w:r>
        <w:rPr>
          <w:spacing w:val="-12"/>
        </w:rPr>
        <w:t xml:space="preserve"> </w:t>
      </w:r>
      <w:r>
        <w:t>Especial.</w:t>
      </w:r>
      <w:r>
        <w:rPr>
          <w:rFonts w:ascii="Times New Roman" w:hAnsi="Times New Roman"/>
        </w:rPr>
        <w:tab/>
      </w:r>
      <w:r>
        <w:rPr>
          <w:position w:val="3"/>
        </w:rPr>
        <w:t>22</w:t>
      </w:r>
    </w:p>
    <w:p>
      <w:pPr>
        <w:pStyle w:val="7"/>
        <w:rPr>
          <w:sz w:val="24"/>
        </w:rPr>
      </w:pPr>
    </w:p>
    <w:p>
      <w:pPr>
        <w:pStyle w:val="7"/>
        <w:spacing w:before="165" w:line="276" w:lineRule="auto"/>
        <w:ind w:left="312" w:right="1130"/>
        <w:jc w:val="both"/>
      </w:pPr>
      <w:r>
        <w:rPr>
          <w:b/>
          <w:spacing w:val="-5"/>
        </w:rPr>
        <w:t xml:space="preserve">PARÁGRAFO QUARTO – </w:t>
      </w:r>
      <w:r>
        <w:rPr>
          <w:spacing w:val="-5"/>
        </w:rPr>
        <w:t xml:space="preserve">Compete ao Controle Interno </w:t>
      </w:r>
      <w:r>
        <w:rPr>
          <w:spacing w:val="-4"/>
        </w:rPr>
        <w:t>da CONCEDENTE, no exercício de sua função institucional,</w:t>
      </w:r>
      <w:r>
        <w:rPr>
          <w:spacing w:val="-47"/>
        </w:rPr>
        <w:t xml:space="preserve"> </w:t>
      </w:r>
      <w:r>
        <w:t>emitir</w:t>
      </w:r>
      <w:r>
        <w:rPr>
          <w:spacing w:val="-12"/>
        </w:rPr>
        <w:t xml:space="preserve"> </w:t>
      </w:r>
      <w:r>
        <w:t>parecer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repassados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utilização.</w:t>
      </w:r>
    </w:p>
    <w:p>
      <w:pPr>
        <w:pStyle w:val="7"/>
      </w:pPr>
    </w:p>
    <w:p>
      <w:pPr>
        <w:pStyle w:val="7"/>
      </w:pPr>
    </w:p>
    <w:p>
      <w:pPr>
        <w:pStyle w:val="7"/>
        <w:spacing w:before="5"/>
        <w:rPr>
          <w:sz w:val="21"/>
        </w:rPr>
      </w:pPr>
    </w:p>
    <w:p>
      <w:pPr>
        <w:pStyle w:val="3"/>
        <w:ind w:left="312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TERCEIRA-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DA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RESCISÃO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OU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ENCERRAMENTO</w:t>
      </w:r>
    </w:p>
    <w:p>
      <w:pPr>
        <w:pStyle w:val="7"/>
        <w:spacing w:before="102"/>
        <w:ind w:left="312"/>
        <w:jc w:val="both"/>
      </w:pPr>
      <w:r>
        <w:t>O</w:t>
      </w:r>
      <w:r>
        <w:rPr>
          <w:spacing w:val="-1"/>
        </w:rPr>
        <w:t xml:space="preserve"> </w:t>
      </w:r>
      <w:r>
        <w:t>presente Convênio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rescindido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 de:</w:t>
      </w:r>
    </w:p>
    <w:p>
      <w:pPr>
        <w:pStyle w:val="9"/>
        <w:numPr>
          <w:ilvl w:val="0"/>
          <w:numId w:val="14"/>
        </w:numPr>
        <w:tabs>
          <w:tab w:val="left" w:pos="741"/>
        </w:tabs>
        <w:spacing w:before="42" w:after="0" w:line="273" w:lineRule="auto"/>
        <w:ind w:left="312" w:right="1130" w:firstLine="0"/>
        <w:jc w:val="both"/>
        <w:rPr>
          <w:sz w:val="22"/>
        </w:rPr>
      </w:pPr>
      <w:r>
        <w:rPr>
          <w:spacing w:val="-4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caso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inexecução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das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obrigações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estipuladas,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sujeitando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parte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inadimplente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responder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por</w:t>
      </w:r>
      <w:r>
        <w:rPr>
          <w:spacing w:val="-5"/>
          <w:sz w:val="22"/>
        </w:rPr>
        <w:t xml:space="preserve"> </w:t>
      </w:r>
      <w:r>
        <w:rPr>
          <w:spacing w:val="-3"/>
          <w:sz w:val="22"/>
        </w:rPr>
        <w:t>perdas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danos,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quer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pela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superveniência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norma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legal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torne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formal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materialmente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inexequível;</w:t>
      </w:r>
    </w:p>
    <w:p>
      <w:pPr>
        <w:pStyle w:val="9"/>
        <w:numPr>
          <w:ilvl w:val="0"/>
          <w:numId w:val="14"/>
        </w:numPr>
        <w:tabs>
          <w:tab w:val="left" w:pos="741"/>
        </w:tabs>
        <w:spacing w:before="2" w:after="0" w:line="273" w:lineRule="auto"/>
        <w:ind w:left="312" w:right="1131" w:firstLine="0"/>
        <w:jc w:val="both"/>
        <w:rPr>
          <w:sz w:val="22"/>
        </w:rPr>
      </w:pPr>
      <w:r>
        <w:rPr>
          <w:sz w:val="22"/>
        </w:rPr>
        <w:t>Expressa manifestação de qualquer das partes, através de denúncia espontânea a qual deverá ser</w:t>
      </w:r>
      <w:r>
        <w:rPr>
          <w:spacing w:val="1"/>
          <w:sz w:val="22"/>
        </w:rPr>
        <w:t xml:space="preserve"> </w:t>
      </w:r>
      <w:r>
        <w:rPr>
          <w:sz w:val="22"/>
        </w:rPr>
        <w:t>obrigatoriamente formalizada com período mínimo de antecedência de 30 (trinta) dias, sem prejuízo das</w:t>
      </w:r>
      <w:r>
        <w:rPr>
          <w:spacing w:val="1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-11"/>
          <w:sz w:val="22"/>
        </w:rPr>
        <w:t xml:space="preserve"> </w:t>
      </w:r>
      <w:r>
        <w:rPr>
          <w:sz w:val="22"/>
        </w:rPr>
        <w:t>assumidas</w:t>
      </w:r>
      <w:r>
        <w:rPr>
          <w:spacing w:val="-8"/>
          <w:sz w:val="22"/>
        </w:rPr>
        <w:t xml:space="preserve"> </w:t>
      </w:r>
      <w:r>
        <w:rPr>
          <w:sz w:val="22"/>
        </w:rPr>
        <w:t>até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data</w:t>
      </w:r>
      <w:r>
        <w:rPr>
          <w:spacing w:val="-8"/>
          <w:sz w:val="22"/>
        </w:rPr>
        <w:t xml:space="preserve"> </w:t>
      </w:r>
      <w:r>
        <w:rPr>
          <w:sz w:val="22"/>
        </w:rPr>
        <w:t>da</w:t>
      </w:r>
      <w:r>
        <w:rPr>
          <w:spacing w:val="-10"/>
          <w:sz w:val="22"/>
        </w:rPr>
        <w:t xml:space="preserve"> </w:t>
      </w:r>
      <w:r>
        <w:rPr>
          <w:sz w:val="22"/>
        </w:rPr>
        <w:t>extinção;</w:t>
      </w:r>
    </w:p>
    <w:p>
      <w:pPr>
        <w:pStyle w:val="9"/>
        <w:numPr>
          <w:ilvl w:val="0"/>
          <w:numId w:val="14"/>
        </w:numPr>
        <w:tabs>
          <w:tab w:val="left" w:pos="740"/>
          <w:tab w:val="left" w:pos="741"/>
        </w:tabs>
        <w:spacing w:before="8" w:after="0" w:line="240" w:lineRule="auto"/>
        <w:ind w:left="740" w:right="0" w:hanging="429"/>
        <w:jc w:val="left"/>
        <w:rPr>
          <w:sz w:val="22"/>
        </w:rPr>
      </w:pPr>
      <w:r>
        <w:rPr>
          <w:spacing w:val="-5"/>
          <w:sz w:val="22"/>
        </w:rPr>
        <w:t>Utilização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desacordo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Plano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Trabalho;</w:t>
      </w:r>
    </w:p>
    <w:p>
      <w:pPr>
        <w:pStyle w:val="9"/>
        <w:numPr>
          <w:ilvl w:val="0"/>
          <w:numId w:val="14"/>
        </w:numPr>
        <w:tabs>
          <w:tab w:val="left" w:pos="740"/>
          <w:tab w:val="left" w:pos="741"/>
        </w:tabs>
        <w:spacing w:before="40" w:after="0" w:line="240" w:lineRule="auto"/>
        <w:ind w:left="740" w:right="0" w:hanging="429"/>
        <w:jc w:val="left"/>
        <w:rPr>
          <w:sz w:val="22"/>
        </w:rPr>
      </w:pPr>
      <w:r>
        <w:rPr>
          <w:spacing w:val="-4"/>
          <w:sz w:val="22"/>
        </w:rPr>
        <w:t>Inadimplemento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quaisquer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cláusulas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pactuadas;</w:t>
      </w:r>
    </w:p>
    <w:p>
      <w:pPr>
        <w:pStyle w:val="9"/>
        <w:numPr>
          <w:ilvl w:val="0"/>
          <w:numId w:val="14"/>
        </w:numPr>
        <w:tabs>
          <w:tab w:val="left" w:pos="740"/>
          <w:tab w:val="left" w:pos="741"/>
        </w:tabs>
        <w:spacing w:before="40" w:after="0" w:line="240" w:lineRule="auto"/>
        <w:ind w:left="740" w:right="0" w:hanging="429"/>
        <w:jc w:val="left"/>
        <w:rPr>
          <w:sz w:val="22"/>
        </w:rPr>
      </w:pPr>
      <w:r>
        <w:rPr>
          <w:spacing w:val="-5"/>
          <w:sz w:val="22"/>
        </w:rPr>
        <w:t>Constatação,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qualquer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tempo,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falsidade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incorreção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qualquer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documento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apresentado;</w:t>
      </w:r>
    </w:p>
    <w:p>
      <w:pPr>
        <w:pStyle w:val="9"/>
        <w:numPr>
          <w:ilvl w:val="0"/>
          <w:numId w:val="14"/>
        </w:numPr>
        <w:tabs>
          <w:tab w:val="left" w:pos="740"/>
          <w:tab w:val="left" w:pos="741"/>
        </w:tabs>
        <w:spacing w:before="42" w:after="0" w:line="240" w:lineRule="auto"/>
        <w:ind w:left="740" w:right="0" w:hanging="429"/>
        <w:jc w:val="left"/>
        <w:rPr>
          <w:sz w:val="22"/>
        </w:rPr>
      </w:pPr>
      <w:r>
        <w:rPr>
          <w:spacing w:val="-5"/>
          <w:sz w:val="22"/>
        </w:rPr>
        <w:t>Verificação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ocorrência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qualquer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circunstância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enseje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instauração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Tomada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Especial;</w:t>
      </w:r>
    </w:p>
    <w:p>
      <w:pPr>
        <w:pStyle w:val="9"/>
        <w:numPr>
          <w:ilvl w:val="0"/>
          <w:numId w:val="14"/>
        </w:numPr>
        <w:tabs>
          <w:tab w:val="left" w:pos="740"/>
          <w:tab w:val="left" w:pos="741"/>
        </w:tabs>
        <w:spacing w:before="40" w:after="0" w:line="240" w:lineRule="auto"/>
        <w:ind w:left="740" w:right="0" w:hanging="429"/>
        <w:jc w:val="left"/>
        <w:rPr>
          <w:sz w:val="22"/>
        </w:rPr>
      </w:pPr>
      <w:r>
        <w:rPr>
          <w:spacing w:val="-4"/>
          <w:sz w:val="22"/>
        </w:rPr>
        <w:t>Demais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casos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previstos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Lei.</w:t>
      </w:r>
    </w:p>
    <w:p>
      <w:pPr>
        <w:pStyle w:val="7"/>
        <w:spacing w:before="6"/>
        <w:rPr>
          <w:sz w:val="28"/>
        </w:rPr>
      </w:pPr>
    </w:p>
    <w:p>
      <w:pPr>
        <w:pStyle w:val="7"/>
        <w:spacing w:line="273" w:lineRule="auto"/>
        <w:ind w:left="312" w:right="1127"/>
        <w:jc w:val="both"/>
      </w:pPr>
      <w:r>
        <w:rPr>
          <w:spacing w:val="-1"/>
        </w:rPr>
        <w:t>PARÁGRAFO</w:t>
      </w:r>
      <w:r>
        <w:rPr>
          <w:spacing w:val="-12"/>
        </w:rPr>
        <w:t xml:space="preserve"> </w:t>
      </w:r>
      <w:r>
        <w:rPr>
          <w:spacing w:val="-1"/>
        </w:rPr>
        <w:t>PRIMEIRO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Exceto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rescisão</w:t>
      </w:r>
      <w:r>
        <w:rPr>
          <w:spacing w:val="-7"/>
        </w:rPr>
        <w:t xml:space="preserve"> </w:t>
      </w:r>
      <w:r>
        <w:t>unilateral</w:t>
      </w:r>
      <w:r>
        <w:rPr>
          <w:spacing w:val="-10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CONCEDENTE,</w:t>
      </w:r>
      <w:r>
        <w:rPr>
          <w:spacing w:val="-9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lavrado</w:t>
      </w:r>
      <w:r>
        <w:rPr>
          <w:spacing w:val="-8"/>
        </w:rPr>
        <w:t xml:space="preserve"> </w:t>
      </w:r>
      <w:r>
        <w:t>“Termo</w:t>
      </w:r>
      <w:r>
        <w:rPr>
          <w:spacing w:val="-47"/>
        </w:rPr>
        <w:t xml:space="preserve"> </w:t>
      </w:r>
      <w:r>
        <w:t>de Rescisão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Encerramento”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 devidas justificativas</w:t>
      </w:r>
      <w:r>
        <w:rPr>
          <w:spacing w:val="-2"/>
        </w:rPr>
        <w:t xml:space="preserve"> </w:t>
      </w:r>
      <w:r>
        <w:t>administrativas.</w:t>
      </w:r>
    </w:p>
    <w:p>
      <w:pPr>
        <w:spacing w:after="0" w:line="273" w:lineRule="auto"/>
        <w:jc w:val="both"/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spacing w:before="7"/>
        <w:rPr>
          <w:sz w:val="17"/>
        </w:rPr>
      </w:pPr>
    </w:p>
    <w:p>
      <w:pPr>
        <w:pStyle w:val="7"/>
        <w:spacing w:before="56" w:line="276" w:lineRule="auto"/>
        <w:ind w:left="312" w:right="1126"/>
        <w:jc w:val="both"/>
      </w:pPr>
      <w:r>
        <w:t>PARÁGRAFO SEGUNDO - A rescisão unilateral do convênio dar-se-á de ofício e enseja a instauração de</w:t>
      </w:r>
      <w:r>
        <w:rPr>
          <w:spacing w:val="1"/>
        </w:rPr>
        <w:t xml:space="preserve"> </w:t>
      </w:r>
      <w:r>
        <w:t>Tomada de Contas Especial, caso se dê em virtude de falha na execução havida por culpa da ICTPR, para</w:t>
      </w:r>
      <w:r>
        <w:rPr>
          <w:spacing w:val="1"/>
        </w:rPr>
        <w:t xml:space="preserve"> </w:t>
      </w:r>
      <w:r>
        <w:t>apuração dos fatos, identificação dos responsáveis e quantificação do dano e, inclusive, a devolução dos</w:t>
      </w:r>
      <w:r>
        <w:rPr>
          <w:spacing w:val="1"/>
        </w:rPr>
        <w:t xml:space="preserve"> </w:t>
      </w:r>
      <w:r>
        <w:t>recursos,</w:t>
      </w:r>
      <w:r>
        <w:rPr>
          <w:spacing w:val="-5"/>
        </w:rPr>
        <w:t xml:space="preserve"> </w:t>
      </w:r>
      <w:r>
        <w:t>incluídos</w:t>
      </w:r>
      <w:r>
        <w:rPr>
          <w:spacing w:val="-10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rendimentos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aplicação,</w:t>
      </w:r>
      <w:r>
        <w:rPr>
          <w:spacing w:val="-8"/>
        </w:rPr>
        <w:t xml:space="preserve"> </w:t>
      </w:r>
      <w:r>
        <w:t>atualizados</w:t>
      </w:r>
      <w:r>
        <w:rPr>
          <w:spacing w:val="-8"/>
        </w:rPr>
        <w:t xml:space="preserve"> </w:t>
      </w:r>
      <w:r>
        <w:t>monetariamente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acrescidos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juros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mora,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da lei.</w:t>
      </w:r>
    </w:p>
    <w:p>
      <w:pPr>
        <w:pStyle w:val="7"/>
        <w:spacing w:before="3"/>
        <w:rPr>
          <w:sz w:val="25"/>
        </w:rPr>
      </w:pPr>
    </w:p>
    <w:p>
      <w:pPr>
        <w:pStyle w:val="3"/>
        <w:spacing w:before="1"/>
        <w:ind w:left="312"/>
        <w:jc w:val="both"/>
      </w:pPr>
      <w:r>
        <w:rPr>
          <w:color w:val="538DD3"/>
        </w:rPr>
        <w:t>CLÁUSULA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DÉCIMA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QUARTA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–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PROTEÇÃO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DADOS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PESSOAIS</w:t>
      </w:r>
    </w:p>
    <w:p>
      <w:pPr>
        <w:pStyle w:val="7"/>
        <w:spacing w:before="101" w:line="276" w:lineRule="auto"/>
        <w:ind w:left="312" w:right="1128"/>
        <w:jc w:val="both"/>
      </w:pPr>
      <w:r>
        <w:t>Sempre que tiverem acesso ou realizarem qualquer tipo de tratamento de dados pessoais, os PARTÍCIPES</w:t>
      </w:r>
      <w:r>
        <w:rPr>
          <w:spacing w:val="1"/>
        </w:rPr>
        <w:t xml:space="preserve"> </w:t>
      </w:r>
      <w:r>
        <w:rPr>
          <w:spacing w:val="-1"/>
        </w:rPr>
        <w:t>comprometem-se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envidar</w:t>
      </w:r>
      <w:r>
        <w:rPr>
          <w:spacing w:val="-4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esforços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resguardar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proteger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intimidade,</w:t>
      </w:r>
      <w:r>
        <w:rPr>
          <w:spacing w:val="-4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privada,</w:t>
      </w:r>
      <w:r>
        <w:rPr>
          <w:spacing w:val="-5"/>
        </w:rPr>
        <w:t xml:space="preserve"> </w:t>
      </w:r>
      <w:r>
        <w:t>honra</w:t>
      </w:r>
      <w:r>
        <w:rPr>
          <w:spacing w:val="-5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imagem dos respectivos titulares, observando as normas e políticas internas relacionadas a coleta, guarda,</w:t>
      </w:r>
      <w:r>
        <w:rPr>
          <w:spacing w:val="1"/>
        </w:rPr>
        <w:t xml:space="preserve"> </w:t>
      </w:r>
      <w:r>
        <w:t>tratamento, transmissão e eliminação de dados pessoais, especialmente as previstas na Lei Federal nº</w:t>
      </w:r>
      <w:r>
        <w:rPr>
          <w:spacing w:val="1"/>
        </w:rPr>
        <w:t xml:space="preserve"> </w:t>
      </w:r>
      <w:r>
        <w:rPr>
          <w:spacing w:val="-5"/>
        </w:rPr>
        <w:t>13.709/2018</w:t>
      </w:r>
      <w:r>
        <w:rPr>
          <w:spacing w:val="-8"/>
        </w:rPr>
        <w:t xml:space="preserve"> </w:t>
      </w:r>
      <w:r>
        <w:rPr>
          <w:spacing w:val="-4"/>
        </w:rPr>
        <w:t>(“Lei</w:t>
      </w:r>
      <w:r>
        <w:rPr>
          <w:spacing w:val="-9"/>
        </w:rPr>
        <w:t xml:space="preserve"> </w:t>
      </w:r>
      <w:r>
        <w:rPr>
          <w:spacing w:val="-4"/>
        </w:rPr>
        <w:t>Geral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Proteção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Dados</w:t>
      </w:r>
      <w:r>
        <w:rPr>
          <w:spacing w:val="-9"/>
        </w:rPr>
        <w:t xml:space="preserve"> </w:t>
      </w:r>
      <w:r>
        <w:rPr>
          <w:spacing w:val="-4"/>
        </w:rPr>
        <w:t>Pessoais”)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demais</w:t>
      </w:r>
      <w:r>
        <w:rPr>
          <w:spacing w:val="-9"/>
        </w:rPr>
        <w:t xml:space="preserve"> </w:t>
      </w:r>
      <w:r>
        <w:rPr>
          <w:spacing w:val="-4"/>
        </w:rPr>
        <w:t>normas</w:t>
      </w:r>
      <w:r>
        <w:rPr>
          <w:spacing w:val="-7"/>
        </w:rPr>
        <w:t xml:space="preserve"> </w:t>
      </w:r>
      <w:r>
        <w:rPr>
          <w:spacing w:val="-4"/>
        </w:rPr>
        <w:t>legais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regulamentares</w:t>
      </w:r>
      <w:r>
        <w:rPr>
          <w:spacing w:val="-9"/>
        </w:rPr>
        <w:t xml:space="preserve"> </w:t>
      </w:r>
      <w:r>
        <w:rPr>
          <w:spacing w:val="-4"/>
        </w:rPr>
        <w:t>aplicáveis.</w:t>
      </w:r>
    </w:p>
    <w:p>
      <w:pPr>
        <w:pStyle w:val="7"/>
      </w:pPr>
    </w:p>
    <w:p>
      <w:pPr>
        <w:pStyle w:val="7"/>
      </w:pPr>
    </w:p>
    <w:p>
      <w:pPr>
        <w:pStyle w:val="7"/>
        <w:spacing w:before="170" w:line="276" w:lineRule="auto"/>
        <w:ind w:left="312" w:right="1127"/>
        <w:jc w:val="both"/>
      </w:pPr>
      <w:r>
        <w:rPr>
          <w:b/>
        </w:rPr>
        <w:t xml:space="preserve">PARÁGRAFO PRIMEIRO - </w:t>
      </w:r>
      <w:r>
        <w:t>Caso o objeto envolva o tratamento de dados pessoais com fundamento no</w:t>
      </w:r>
      <w:r>
        <w:rPr>
          <w:spacing w:val="1"/>
        </w:rPr>
        <w:t xml:space="preserve"> </w:t>
      </w:r>
      <w:r>
        <w:rPr>
          <w:spacing w:val="-5"/>
        </w:rPr>
        <w:t>consentimento</w:t>
      </w:r>
      <w:r>
        <w:rPr>
          <w:spacing w:val="-18"/>
        </w:rPr>
        <w:t xml:space="preserve"> </w:t>
      </w:r>
      <w:r>
        <w:rPr>
          <w:spacing w:val="-5"/>
        </w:rPr>
        <w:t>do</w:t>
      </w:r>
      <w:r>
        <w:rPr>
          <w:spacing w:val="-18"/>
        </w:rPr>
        <w:t xml:space="preserve"> </w:t>
      </w:r>
      <w:r>
        <w:rPr>
          <w:spacing w:val="-5"/>
        </w:rPr>
        <w:t>titular,</w:t>
      </w:r>
      <w:r>
        <w:rPr>
          <w:spacing w:val="-19"/>
        </w:rPr>
        <w:t xml:space="preserve"> </w:t>
      </w:r>
      <w:r>
        <w:rPr>
          <w:spacing w:val="-5"/>
        </w:rPr>
        <w:t>a</w:t>
      </w:r>
      <w:r>
        <w:rPr>
          <w:spacing w:val="-16"/>
        </w:rPr>
        <w:t xml:space="preserve"> </w:t>
      </w:r>
      <w:r>
        <w:rPr>
          <w:spacing w:val="-5"/>
        </w:rPr>
        <w:t>ICTPR</w:t>
      </w:r>
      <w:r>
        <w:rPr>
          <w:spacing w:val="-18"/>
        </w:rPr>
        <w:t xml:space="preserve"> </w:t>
      </w:r>
      <w:r>
        <w:rPr>
          <w:spacing w:val="-5"/>
        </w:rPr>
        <w:t>deverá</w:t>
      </w:r>
      <w:r>
        <w:rPr>
          <w:spacing w:val="-19"/>
        </w:rPr>
        <w:t xml:space="preserve"> </w:t>
      </w:r>
      <w:r>
        <w:rPr>
          <w:spacing w:val="-5"/>
        </w:rPr>
        <w:t>observar,</w:t>
      </w:r>
      <w:r>
        <w:rPr>
          <w:spacing w:val="-18"/>
        </w:rPr>
        <w:t xml:space="preserve"> </w:t>
      </w:r>
      <w:r>
        <w:rPr>
          <w:spacing w:val="-4"/>
        </w:rPr>
        <w:t>ao</w:t>
      </w:r>
      <w:r>
        <w:rPr>
          <w:spacing w:val="-18"/>
        </w:rPr>
        <w:t xml:space="preserve"> </w:t>
      </w:r>
      <w:r>
        <w:rPr>
          <w:spacing w:val="-4"/>
        </w:rPr>
        <w:t>longo</w:t>
      </w:r>
      <w:r>
        <w:rPr>
          <w:spacing w:val="-18"/>
        </w:rPr>
        <w:t xml:space="preserve"> </w:t>
      </w:r>
      <w:r>
        <w:rPr>
          <w:spacing w:val="-4"/>
        </w:rPr>
        <w:t>de</w:t>
      </w:r>
      <w:r>
        <w:rPr>
          <w:spacing w:val="-18"/>
        </w:rPr>
        <w:t xml:space="preserve"> </w:t>
      </w:r>
      <w:r>
        <w:rPr>
          <w:spacing w:val="-4"/>
        </w:rPr>
        <w:t>toda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vigência</w:t>
      </w:r>
      <w:r>
        <w:rPr>
          <w:spacing w:val="-19"/>
        </w:rPr>
        <w:t xml:space="preserve"> </w:t>
      </w:r>
      <w:r>
        <w:rPr>
          <w:spacing w:val="-4"/>
        </w:rPr>
        <w:t>deste</w:t>
      </w:r>
      <w:r>
        <w:rPr>
          <w:spacing w:val="-18"/>
        </w:rPr>
        <w:t xml:space="preserve"> </w:t>
      </w:r>
      <w:r>
        <w:rPr>
          <w:spacing w:val="-4"/>
        </w:rPr>
        <w:t>Convênio,</w:t>
      </w:r>
      <w:r>
        <w:rPr>
          <w:spacing w:val="-19"/>
        </w:rPr>
        <w:t xml:space="preserve"> </w:t>
      </w:r>
      <w:r>
        <w:rPr>
          <w:spacing w:val="-4"/>
        </w:rPr>
        <w:t>todas</w:t>
      </w:r>
      <w:r>
        <w:rPr>
          <w:spacing w:val="-19"/>
        </w:rPr>
        <w:t xml:space="preserve"> </w:t>
      </w:r>
      <w:r>
        <w:rPr>
          <w:spacing w:val="-4"/>
        </w:rPr>
        <w:t>as</w:t>
      </w:r>
      <w:r>
        <w:rPr>
          <w:spacing w:val="-18"/>
        </w:rPr>
        <w:t xml:space="preserve"> </w:t>
      </w:r>
      <w:r>
        <w:rPr>
          <w:spacing w:val="-4"/>
        </w:rPr>
        <w:t>obrigações</w:t>
      </w:r>
      <w:r>
        <w:rPr>
          <w:spacing w:val="-3"/>
        </w:rPr>
        <w:t xml:space="preserve"> </w:t>
      </w:r>
      <w:r>
        <w:rPr>
          <w:spacing w:val="-5"/>
        </w:rPr>
        <w:t>legais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regulamentares</w:t>
      </w:r>
      <w:r>
        <w:rPr>
          <w:spacing w:val="-9"/>
        </w:rPr>
        <w:t xml:space="preserve"> </w:t>
      </w:r>
      <w:r>
        <w:rPr>
          <w:spacing w:val="-4"/>
        </w:rPr>
        <w:t>específicas</w:t>
      </w:r>
      <w:r>
        <w:rPr>
          <w:spacing w:val="-9"/>
        </w:rPr>
        <w:t xml:space="preserve"> </w:t>
      </w:r>
      <w:r>
        <w:rPr>
          <w:spacing w:val="-4"/>
        </w:rPr>
        <w:t>vinculadas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essa</w:t>
      </w:r>
      <w:r>
        <w:rPr>
          <w:spacing w:val="-9"/>
        </w:rPr>
        <w:t xml:space="preserve"> </w:t>
      </w:r>
      <w:r>
        <w:rPr>
          <w:spacing w:val="-4"/>
        </w:rPr>
        <w:t>hipótese</w:t>
      </w:r>
      <w:r>
        <w:rPr>
          <w:spacing w:val="-9"/>
        </w:rPr>
        <w:t xml:space="preserve"> </w:t>
      </w:r>
      <w:r>
        <w:rPr>
          <w:spacing w:val="-4"/>
        </w:rPr>
        <w:t>legal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tratamento.</w:t>
      </w:r>
    </w:p>
    <w:p>
      <w:pPr>
        <w:pStyle w:val="7"/>
      </w:pPr>
    </w:p>
    <w:p>
      <w:pPr>
        <w:pStyle w:val="7"/>
        <w:spacing w:before="161" w:line="276" w:lineRule="auto"/>
        <w:ind w:left="312" w:right="1134"/>
        <w:jc w:val="both"/>
      </w:pPr>
      <w:r>
        <w:rPr>
          <w:b/>
          <w:spacing w:val="-3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SEGUNDO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-</w:t>
      </w:r>
      <w:r>
        <w:rPr>
          <w:b/>
          <w:spacing w:val="-10"/>
        </w:rPr>
        <w:t xml:space="preserve"> </w:t>
      </w:r>
      <w:r>
        <w:rPr>
          <w:spacing w:val="-3"/>
        </w:rPr>
        <w:t>Ao</w:t>
      </w:r>
      <w:r>
        <w:rPr>
          <w:spacing w:val="-6"/>
        </w:rPr>
        <w:t xml:space="preserve"> </w:t>
      </w:r>
      <w:r>
        <w:rPr>
          <w:spacing w:val="-3"/>
        </w:rPr>
        <w:t>receber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rPr>
          <w:spacing w:val="-3"/>
        </w:rPr>
        <w:t>requerimento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um</w:t>
      </w:r>
      <w:r>
        <w:rPr>
          <w:spacing w:val="-10"/>
        </w:rPr>
        <w:t xml:space="preserve"> </w:t>
      </w:r>
      <w:r>
        <w:rPr>
          <w:spacing w:val="-2"/>
        </w:rPr>
        <w:t>titular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dados,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forma</w:t>
      </w:r>
      <w:r>
        <w:rPr>
          <w:spacing w:val="-7"/>
        </w:rPr>
        <w:t xml:space="preserve"> </w:t>
      </w:r>
      <w:r>
        <w:rPr>
          <w:spacing w:val="-2"/>
        </w:rPr>
        <w:t>prevista</w:t>
      </w:r>
      <w:r>
        <w:rPr>
          <w:spacing w:val="-9"/>
        </w:rPr>
        <w:t xml:space="preserve"> </w:t>
      </w:r>
      <w:r>
        <w:rPr>
          <w:spacing w:val="-2"/>
        </w:rPr>
        <w:t>nos</w:t>
      </w:r>
      <w:r>
        <w:rPr>
          <w:spacing w:val="-7"/>
        </w:rPr>
        <w:t xml:space="preserve"> </w:t>
      </w:r>
      <w:r>
        <w:rPr>
          <w:spacing w:val="-2"/>
        </w:rPr>
        <w:t>artigos</w:t>
      </w:r>
      <w:r>
        <w:rPr>
          <w:spacing w:val="-9"/>
        </w:rPr>
        <w:t xml:space="preserve"> </w:t>
      </w:r>
      <w:r>
        <w:rPr>
          <w:spacing w:val="-2"/>
        </w:rPr>
        <w:t>16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48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13.709/2018,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ICTPR</w:t>
      </w:r>
      <w:r>
        <w:rPr>
          <w:spacing w:val="-10"/>
        </w:rPr>
        <w:t xml:space="preserve"> </w:t>
      </w:r>
      <w:r>
        <w:t>deve:</w:t>
      </w:r>
    </w:p>
    <w:p>
      <w:pPr>
        <w:pStyle w:val="7"/>
        <w:spacing w:before="11"/>
        <w:rPr>
          <w:sz w:val="11"/>
        </w:rPr>
      </w:pPr>
    </w:p>
    <w:p>
      <w:pPr>
        <w:pStyle w:val="9"/>
        <w:numPr>
          <w:ilvl w:val="1"/>
          <w:numId w:val="14"/>
        </w:numPr>
        <w:tabs>
          <w:tab w:val="left" w:pos="1022"/>
        </w:tabs>
        <w:spacing w:before="56" w:after="0" w:line="240" w:lineRule="auto"/>
        <w:ind w:left="1021" w:right="0" w:hanging="282"/>
        <w:jc w:val="left"/>
        <w:rPr>
          <w:sz w:val="22"/>
        </w:rPr>
      </w:pPr>
      <w:r>
        <w:rPr>
          <w:spacing w:val="-5"/>
          <w:sz w:val="22"/>
        </w:rPr>
        <w:t>notificar imediatamente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CONCEDENTE;</w:t>
      </w:r>
    </w:p>
    <w:p>
      <w:pPr>
        <w:pStyle w:val="9"/>
        <w:numPr>
          <w:ilvl w:val="1"/>
          <w:numId w:val="14"/>
        </w:numPr>
        <w:tabs>
          <w:tab w:val="left" w:pos="1022"/>
          <w:tab w:val="right" w:pos="10743"/>
        </w:tabs>
        <w:spacing w:before="19" w:after="0" w:line="240" w:lineRule="auto"/>
        <w:ind w:left="1021" w:right="0" w:hanging="282"/>
        <w:jc w:val="left"/>
        <w:rPr>
          <w:sz w:val="22"/>
        </w:rPr>
      </w:pPr>
      <w:r>
        <w:rPr>
          <w:spacing w:val="-5"/>
          <w:sz w:val="22"/>
        </w:rPr>
        <w:t>auxiliá-la,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quando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for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caso,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na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elaboração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resposta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requerimento;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4"/>
          <w:sz w:val="22"/>
        </w:rPr>
        <w:tab/>
      </w:r>
      <w:r>
        <w:rPr>
          <w:spacing w:val="-4"/>
          <w:position w:val="2"/>
          <w:sz w:val="22"/>
        </w:rPr>
        <w:t>23</w:t>
      </w:r>
    </w:p>
    <w:p>
      <w:pPr>
        <w:pStyle w:val="7"/>
        <w:spacing w:line="20" w:lineRule="exact"/>
        <w:ind w:left="10296"/>
        <w:rPr>
          <w:sz w:val="2"/>
        </w:rPr>
      </w:pPr>
      <w:r>
        <w:rPr>
          <w:sz w:val="2"/>
        </w:rPr>
        <w:pict>
          <v:group id="_x0000_s1039" o:spid="_x0000_s1039" o:spt="203" style="height:0.5pt;width:33.9pt;" coordsize="678,10">
            <o:lock v:ext="edit"/>
            <v:rect id="_x0000_s1040" o:spid="_x0000_s1040" o:spt="1" style="position:absolute;left:0;top:0;height:10;width:67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9"/>
        <w:numPr>
          <w:ilvl w:val="1"/>
          <w:numId w:val="14"/>
        </w:numPr>
        <w:tabs>
          <w:tab w:val="left" w:pos="1022"/>
        </w:tabs>
        <w:spacing w:before="21" w:after="0" w:line="276" w:lineRule="auto"/>
        <w:ind w:left="740" w:right="1130" w:firstLine="0"/>
        <w:jc w:val="left"/>
        <w:rPr>
          <w:sz w:val="22"/>
        </w:rPr>
      </w:pPr>
      <w:r>
        <w:rPr>
          <w:spacing w:val="-4"/>
          <w:sz w:val="22"/>
        </w:rPr>
        <w:t>eliminar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todos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dados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pessoais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tratados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base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no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consentimento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em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até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[30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(trinta)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dias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corridos],</w:t>
      </w:r>
      <w:r>
        <w:rPr>
          <w:spacing w:val="-47"/>
          <w:sz w:val="22"/>
        </w:rPr>
        <w:t xml:space="preserve"> </w:t>
      </w:r>
      <w:r>
        <w:rPr>
          <w:sz w:val="22"/>
        </w:rPr>
        <w:t>contados</w:t>
      </w:r>
      <w:r>
        <w:rPr>
          <w:spacing w:val="-11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partir</w:t>
      </w:r>
      <w:r>
        <w:rPr>
          <w:spacing w:val="-8"/>
          <w:sz w:val="22"/>
        </w:rPr>
        <w:t xml:space="preserve"> </w:t>
      </w:r>
      <w:r>
        <w:rPr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z w:val="22"/>
        </w:rPr>
        <w:t>requerimento</w:t>
      </w:r>
      <w:r>
        <w:rPr>
          <w:spacing w:val="-8"/>
          <w:sz w:val="22"/>
        </w:rPr>
        <w:t xml:space="preserve"> </w:t>
      </w:r>
      <w:r>
        <w:rPr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z w:val="22"/>
        </w:rPr>
        <w:t>titular;</w:t>
      </w:r>
    </w:p>
    <w:p>
      <w:pPr>
        <w:pStyle w:val="7"/>
      </w:pPr>
    </w:p>
    <w:p>
      <w:pPr>
        <w:pStyle w:val="7"/>
        <w:spacing w:before="160" w:line="276" w:lineRule="auto"/>
        <w:ind w:left="312" w:right="1126"/>
        <w:jc w:val="both"/>
      </w:pPr>
      <w:r>
        <w:rPr>
          <w:b/>
        </w:rPr>
        <w:t xml:space="preserve">PARÁGRAFO TERCEIRO - </w:t>
      </w:r>
      <w:r>
        <w:t>Os PARTÍCIPES armazenarão dados pessoais apenas pelo período necessário ao</w:t>
      </w:r>
      <w:r>
        <w:rPr>
          <w:spacing w:val="1"/>
        </w:rPr>
        <w:t xml:space="preserve"> </w:t>
      </w:r>
      <w:r>
        <w:rPr>
          <w:spacing w:val="-5"/>
        </w:rPr>
        <w:t>cumprimento</w:t>
      </w:r>
      <w:r>
        <w:rPr>
          <w:spacing w:val="-15"/>
        </w:rPr>
        <w:t xml:space="preserve"> </w:t>
      </w:r>
      <w:r>
        <w:rPr>
          <w:spacing w:val="-4"/>
        </w:rPr>
        <w:t>da</w:t>
      </w:r>
      <w:r>
        <w:rPr>
          <w:spacing w:val="-14"/>
        </w:rPr>
        <w:t xml:space="preserve"> </w:t>
      </w:r>
      <w:r>
        <w:rPr>
          <w:spacing w:val="-4"/>
        </w:rPr>
        <w:t>finalidade</w:t>
      </w:r>
      <w:r>
        <w:rPr>
          <w:spacing w:val="-14"/>
        </w:rPr>
        <w:t xml:space="preserve"> </w:t>
      </w:r>
      <w:r>
        <w:rPr>
          <w:spacing w:val="-4"/>
        </w:rPr>
        <w:t>para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qual</w:t>
      </w:r>
      <w:r>
        <w:rPr>
          <w:spacing w:val="-17"/>
        </w:rPr>
        <w:t xml:space="preserve"> </w:t>
      </w:r>
      <w:r>
        <w:rPr>
          <w:spacing w:val="-4"/>
        </w:rPr>
        <w:t>foram</w:t>
      </w:r>
      <w:r>
        <w:rPr>
          <w:spacing w:val="-18"/>
        </w:rPr>
        <w:t xml:space="preserve"> </w:t>
      </w:r>
      <w:r>
        <w:rPr>
          <w:spacing w:val="-4"/>
        </w:rPr>
        <w:t>originalmente</w:t>
      </w:r>
      <w:r>
        <w:rPr>
          <w:spacing w:val="-15"/>
        </w:rPr>
        <w:t xml:space="preserve"> </w:t>
      </w:r>
      <w:r>
        <w:rPr>
          <w:spacing w:val="-4"/>
        </w:rPr>
        <w:t>coletados</w:t>
      </w:r>
      <w:r>
        <w:rPr>
          <w:spacing w:val="-16"/>
        </w:rPr>
        <w:t xml:space="preserve"> </w:t>
      </w:r>
      <w:r>
        <w:rPr>
          <w:spacing w:val="-4"/>
        </w:rPr>
        <w:t>e</w:t>
      </w:r>
      <w:r>
        <w:rPr>
          <w:spacing w:val="-14"/>
        </w:rPr>
        <w:t xml:space="preserve"> </w:t>
      </w:r>
      <w:r>
        <w:rPr>
          <w:spacing w:val="-4"/>
        </w:rPr>
        <w:t>em</w:t>
      </w:r>
      <w:r>
        <w:rPr>
          <w:spacing w:val="-14"/>
        </w:rPr>
        <w:t xml:space="preserve"> </w:t>
      </w:r>
      <w:r>
        <w:rPr>
          <w:spacing w:val="-4"/>
        </w:rPr>
        <w:t>conformidade</w:t>
      </w:r>
      <w:r>
        <w:rPr>
          <w:spacing w:val="-14"/>
        </w:rPr>
        <w:t xml:space="preserve"> </w:t>
      </w:r>
      <w:r>
        <w:rPr>
          <w:spacing w:val="-4"/>
        </w:rPr>
        <w:t>com</w:t>
      </w:r>
      <w:r>
        <w:rPr>
          <w:spacing w:val="-18"/>
        </w:rPr>
        <w:t xml:space="preserve"> </w:t>
      </w:r>
      <w:r>
        <w:rPr>
          <w:spacing w:val="-4"/>
        </w:rPr>
        <w:t>as</w:t>
      </w:r>
      <w:r>
        <w:rPr>
          <w:spacing w:val="-16"/>
        </w:rPr>
        <w:t xml:space="preserve"> </w:t>
      </w:r>
      <w:r>
        <w:rPr>
          <w:spacing w:val="-4"/>
        </w:rPr>
        <w:t>hipóteses</w:t>
      </w:r>
      <w:r>
        <w:rPr>
          <w:spacing w:val="-13"/>
        </w:rPr>
        <w:t xml:space="preserve"> </w:t>
      </w:r>
      <w:r>
        <w:rPr>
          <w:spacing w:val="-4"/>
        </w:rPr>
        <w:t>legais</w:t>
      </w:r>
      <w:r>
        <w:rPr>
          <w:spacing w:val="-4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autorizam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tratamento.</w:t>
      </w:r>
    </w:p>
    <w:p>
      <w:pPr>
        <w:pStyle w:val="7"/>
        <w:spacing w:before="6"/>
        <w:rPr>
          <w:sz w:val="16"/>
        </w:rPr>
      </w:pPr>
    </w:p>
    <w:p>
      <w:pPr>
        <w:pStyle w:val="7"/>
        <w:spacing w:before="1" w:line="276" w:lineRule="auto"/>
        <w:ind w:left="312" w:right="1126"/>
        <w:jc w:val="both"/>
      </w:pPr>
      <w:r>
        <w:rPr>
          <w:b/>
        </w:rPr>
        <w:t xml:space="preserve">PARÁGRAFO QUARTO - </w:t>
      </w:r>
      <w:r>
        <w:t>Os PARTÍCIPES devem assegurar que o acesso a dados pessoais seja limitado aos</w:t>
      </w:r>
      <w:r>
        <w:rPr>
          <w:spacing w:val="1"/>
        </w:rPr>
        <w:t xml:space="preserve"> </w:t>
      </w:r>
      <w:r>
        <w:t>empregados, prepostos ou colaboradores e eventuais subcontratados que necessitem acessar os dados</w:t>
      </w:r>
      <w:r>
        <w:rPr>
          <w:spacing w:val="1"/>
        </w:rPr>
        <w:t xml:space="preserve"> </w:t>
      </w:r>
      <w:r>
        <w:t>pertinentes, na medida em que sejam estritamente necessários para o cumprimento deste Convênio e 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aplicável,</w:t>
      </w:r>
      <w:r>
        <w:rPr>
          <w:spacing w:val="1"/>
        </w:rPr>
        <w:t xml:space="preserve"> </w:t>
      </w:r>
      <w:r>
        <w:t>assegurando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 esses</w:t>
      </w:r>
      <w:r>
        <w:rPr>
          <w:spacing w:val="1"/>
        </w:rPr>
        <w:t xml:space="preserve"> </w:t>
      </w:r>
      <w:r>
        <w:t>indivíduos estejam sujeitos</w:t>
      </w:r>
      <w:r>
        <w:rPr>
          <w:spacing w:val="1"/>
        </w:rPr>
        <w:t xml:space="preserve"> </w:t>
      </w:r>
      <w:r>
        <w:t>a obrigações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confidencialidade.</w:t>
      </w:r>
    </w:p>
    <w:p>
      <w:pPr>
        <w:pStyle w:val="7"/>
      </w:pPr>
    </w:p>
    <w:p>
      <w:pPr>
        <w:pStyle w:val="7"/>
        <w:spacing w:before="160" w:line="273" w:lineRule="auto"/>
        <w:ind w:left="312" w:right="1129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QUINTO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-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ICTPR</w:t>
      </w:r>
      <w:r>
        <w:rPr>
          <w:spacing w:val="-10"/>
        </w:rPr>
        <w:t xml:space="preserve"> </w:t>
      </w:r>
      <w:r>
        <w:rPr>
          <w:spacing w:val="-2"/>
        </w:rPr>
        <w:t>deve,</w:t>
      </w:r>
      <w:r>
        <w:rPr>
          <w:spacing w:val="-11"/>
        </w:rPr>
        <w:t xml:space="preserve"> </w:t>
      </w:r>
      <w:r>
        <w:rPr>
          <w:spacing w:val="-2"/>
        </w:rPr>
        <w:t>enquanto</w:t>
      </w:r>
      <w:r>
        <w:rPr>
          <w:spacing w:val="-9"/>
        </w:rPr>
        <w:t xml:space="preserve"> </w:t>
      </w:r>
      <w:r>
        <w:rPr>
          <w:spacing w:val="-2"/>
        </w:rPr>
        <w:t>operadora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dados</w:t>
      </w:r>
      <w:r>
        <w:rPr>
          <w:spacing w:val="-10"/>
        </w:rPr>
        <w:t xml:space="preserve"> </w:t>
      </w:r>
      <w:r>
        <w:rPr>
          <w:spacing w:val="-1"/>
        </w:rPr>
        <w:t>pessoais,</w:t>
      </w:r>
      <w:r>
        <w:rPr>
          <w:spacing w:val="-10"/>
        </w:rPr>
        <w:t xml:space="preserve"> </w:t>
      </w:r>
      <w:r>
        <w:rPr>
          <w:spacing w:val="-1"/>
        </w:rPr>
        <w:t>implementar</w:t>
      </w:r>
      <w:r>
        <w:rPr>
          <w:spacing w:val="-10"/>
        </w:rPr>
        <w:t xml:space="preserve"> </w:t>
      </w:r>
      <w:r>
        <w:rPr>
          <w:spacing w:val="-1"/>
        </w:rPr>
        <w:t>medidas</w:t>
      </w:r>
      <w:r>
        <w:rPr>
          <w:spacing w:val="-10"/>
        </w:rPr>
        <w:t xml:space="preserve"> </w:t>
      </w:r>
      <w:r>
        <w:rPr>
          <w:spacing w:val="-1"/>
        </w:rPr>
        <w:t>técnicas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48"/>
        </w:rPr>
        <w:t xml:space="preserve"> </w:t>
      </w:r>
      <w:r>
        <w:rPr>
          <w:spacing w:val="-5"/>
        </w:rPr>
        <w:t>organizacionais</w:t>
      </w:r>
      <w:r>
        <w:rPr>
          <w:spacing w:val="-7"/>
        </w:rPr>
        <w:t xml:space="preserve"> </w:t>
      </w:r>
      <w:r>
        <w:rPr>
          <w:spacing w:val="-5"/>
        </w:rPr>
        <w:t>apropriadas</w:t>
      </w:r>
      <w:r>
        <w:rPr>
          <w:spacing w:val="-7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cumprimento</w:t>
      </w:r>
      <w:r>
        <w:rPr>
          <w:spacing w:val="-8"/>
        </w:rPr>
        <w:t xml:space="preserve"> </w:t>
      </w:r>
      <w:r>
        <w:rPr>
          <w:spacing w:val="-4"/>
        </w:rPr>
        <w:t>das</w:t>
      </w:r>
      <w:r>
        <w:rPr>
          <w:spacing w:val="-7"/>
        </w:rPr>
        <w:t xml:space="preserve"> </w:t>
      </w:r>
      <w:r>
        <w:rPr>
          <w:spacing w:val="-4"/>
        </w:rPr>
        <w:t>obrigações</w:t>
      </w:r>
      <w:r>
        <w:rPr>
          <w:spacing w:val="-9"/>
        </w:rPr>
        <w:t xml:space="preserve"> </w:t>
      </w:r>
      <w:r>
        <w:rPr>
          <w:spacing w:val="-4"/>
        </w:rPr>
        <w:t>previstas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Lei</w:t>
      </w:r>
      <w:r>
        <w:rPr>
          <w:spacing w:val="-7"/>
        </w:rPr>
        <w:t xml:space="preserve"> </w:t>
      </w:r>
      <w:r>
        <w:rPr>
          <w:spacing w:val="-4"/>
        </w:rPr>
        <w:t>Federal</w:t>
      </w:r>
      <w:r>
        <w:rPr>
          <w:spacing w:val="-6"/>
        </w:rPr>
        <w:t xml:space="preserve"> </w:t>
      </w:r>
      <w:r>
        <w:rPr>
          <w:spacing w:val="-4"/>
        </w:rPr>
        <w:t>nº</w:t>
      </w:r>
      <w:r>
        <w:rPr>
          <w:spacing w:val="-9"/>
        </w:rPr>
        <w:t xml:space="preserve"> </w:t>
      </w:r>
      <w:r>
        <w:rPr>
          <w:spacing w:val="-4"/>
        </w:rPr>
        <w:t>13.709/2018.</w:t>
      </w:r>
    </w:p>
    <w:p>
      <w:pPr>
        <w:pStyle w:val="7"/>
      </w:pPr>
    </w:p>
    <w:p>
      <w:pPr>
        <w:pStyle w:val="7"/>
        <w:spacing w:before="165" w:line="276" w:lineRule="auto"/>
        <w:ind w:left="312" w:right="1128"/>
        <w:jc w:val="both"/>
      </w:pPr>
      <w:r>
        <w:rPr>
          <w:b/>
          <w:spacing w:val="-5"/>
        </w:rPr>
        <w:t>PARÁGRAFO</w:t>
      </w:r>
      <w:r>
        <w:rPr>
          <w:b/>
          <w:spacing w:val="-20"/>
        </w:rPr>
        <w:t xml:space="preserve"> </w:t>
      </w:r>
      <w:r>
        <w:rPr>
          <w:b/>
          <w:spacing w:val="-5"/>
        </w:rPr>
        <w:t>SEXTO</w:t>
      </w:r>
      <w:r>
        <w:rPr>
          <w:b/>
          <w:spacing w:val="-18"/>
        </w:rPr>
        <w:t xml:space="preserve"> </w:t>
      </w:r>
      <w:r>
        <w:rPr>
          <w:b/>
          <w:spacing w:val="-5"/>
        </w:rPr>
        <w:t>-</w:t>
      </w:r>
      <w:r>
        <w:rPr>
          <w:b/>
          <w:spacing w:val="-18"/>
        </w:rPr>
        <w:t xml:space="preserve"> </w:t>
      </w:r>
      <w:r>
        <w:rPr>
          <w:spacing w:val="-5"/>
        </w:rPr>
        <w:t>Considerando</w:t>
      </w:r>
      <w:r>
        <w:rPr>
          <w:spacing w:val="-18"/>
        </w:rPr>
        <w:t xml:space="preserve"> </w:t>
      </w:r>
      <w:r>
        <w:rPr>
          <w:spacing w:val="-5"/>
        </w:rPr>
        <w:t>as</w:t>
      </w:r>
      <w:r>
        <w:rPr>
          <w:spacing w:val="-18"/>
        </w:rPr>
        <w:t xml:space="preserve"> </w:t>
      </w:r>
      <w:r>
        <w:rPr>
          <w:spacing w:val="-5"/>
        </w:rPr>
        <w:t>características</w:t>
      </w:r>
      <w:r>
        <w:rPr>
          <w:spacing w:val="-18"/>
        </w:rPr>
        <w:t xml:space="preserve"> </w:t>
      </w:r>
      <w:r>
        <w:rPr>
          <w:spacing w:val="-4"/>
        </w:rPr>
        <w:t>específicas</w:t>
      </w:r>
      <w:r>
        <w:rPr>
          <w:spacing w:val="-19"/>
        </w:rPr>
        <w:t xml:space="preserve"> </w:t>
      </w:r>
      <w:r>
        <w:rPr>
          <w:spacing w:val="-4"/>
        </w:rPr>
        <w:t>do</w:t>
      </w:r>
      <w:r>
        <w:rPr>
          <w:spacing w:val="-17"/>
        </w:rPr>
        <w:t xml:space="preserve"> </w:t>
      </w:r>
      <w:r>
        <w:rPr>
          <w:spacing w:val="-4"/>
        </w:rPr>
        <w:t>tratamento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5"/>
        </w:rPr>
        <w:t xml:space="preserve"> </w:t>
      </w:r>
      <w:r>
        <w:rPr>
          <w:spacing w:val="-4"/>
        </w:rPr>
        <w:t>dados</w:t>
      </w:r>
      <w:r>
        <w:rPr>
          <w:spacing w:val="-19"/>
        </w:rPr>
        <w:t xml:space="preserve"> </w:t>
      </w:r>
      <w:r>
        <w:rPr>
          <w:spacing w:val="-4"/>
        </w:rPr>
        <w:t>pessoais</w:t>
      </w:r>
      <w:r>
        <w:rPr>
          <w:spacing w:val="-18"/>
        </w:rPr>
        <w:t xml:space="preserve"> </w:t>
      </w:r>
      <w:r>
        <w:rPr>
          <w:spacing w:val="-4"/>
        </w:rPr>
        <w:t>e</w:t>
      </w:r>
      <w:r>
        <w:rPr>
          <w:spacing w:val="-18"/>
        </w:rPr>
        <w:t xml:space="preserve"> </w:t>
      </w:r>
      <w:r>
        <w:rPr>
          <w:spacing w:val="-4"/>
        </w:rPr>
        <w:t>o</w:t>
      </w:r>
      <w:r>
        <w:rPr>
          <w:spacing w:val="-18"/>
        </w:rPr>
        <w:t xml:space="preserve"> </w:t>
      </w:r>
      <w:r>
        <w:rPr>
          <w:spacing w:val="-4"/>
        </w:rPr>
        <w:t>estado</w:t>
      </w:r>
      <w:r>
        <w:rPr>
          <w:spacing w:val="-17"/>
        </w:rPr>
        <w:t xml:space="preserve"> </w:t>
      </w:r>
      <w:r>
        <w:rPr>
          <w:spacing w:val="-4"/>
        </w:rPr>
        <w:t>atual</w:t>
      </w:r>
      <w:r>
        <w:rPr>
          <w:spacing w:val="-3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tecnologia,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ICTPR</w:t>
      </w:r>
      <w:r>
        <w:rPr>
          <w:spacing w:val="-8"/>
        </w:rPr>
        <w:t xml:space="preserve"> </w:t>
      </w:r>
      <w:r>
        <w:rPr>
          <w:spacing w:val="-4"/>
        </w:rPr>
        <w:t>deverá</w:t>
      </w:r>
      <w:r>
        <w:rPr>
          <w:spacing w:val="-8"/>
        </w:rPr>
        <w:t xml:space="preserve"> </w:t>
      </w:r>
      <w:r>
        <w:rPr>
          <w:spacing w:val="-4"/>
        </w:rPr>
        <w:t>adotar</w:t>
      </w:r>
      <w:r>
        <w:rPr>
          <w:spacing w:val="-9"/>
        </w:rPr>
        <w:t xml:space="preserve"> </w:t>
      </w:r>
      <w:r>
        <w:rPr>
          <w:spacing w:val="-4"/>
        </w:rPr>
        <w:t>medidas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segurança,</w:t>
      </w:r>
      <w:r>
        <w:rPr>
          <w:spacing w:val="-8"/>
        </w:rPr>
        <w:t xml:space="preserve"> </w:t>
      </w:r>
      <w:r>
        <w:rPr>
          <w:spacing w:val="-4"/>
        </w:rPr>
        <w:t>técnicas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administrativas</w:t>
      </w:r>
      <w:r>
        <w:rPr>
          <w:spacing w:val="-9"/>
        </w:rPr>
        <w:t xml:space="preserve"> </w:t>
      </w:r>
      <w:r>
        <w:rPr>
          <w:spacing w:val="-4"/>
        </w:rPr>
        <w:t>aptas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proteger</w:t>
      </w:r>
      <w:r>
        <w:rPr>
          <w:spacing w:val="-8"/>
        </w:rPr>
        <w:t xml:space="preserve"> </w:t>
      </w:r>
      <w:r>
        <w:rPr>
          <w:spacing w:val="-3"/>
        </w:rPr>
        <w:t>os</w:t>
      </w:r>
      <w:r>
        <w:rPr>
          <w:spacing w:val="-8"/>
        </w:rPr>
        <w:t xml:space="preserve"> </w:t>
      </w:r>
      <w:r>
        <w:rPr>
          <w:spacing w:val="-3"/>
        </w:rPr>
        <w:t>dados</w:t>
      </w:r>
      <w:r>
        <w:rPr>
          <w:spacing w:val="-48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informações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acessos</w:t>
      </w:r>
      <w:r>
        <w:rPr>
          <w:spacing w:val="-10"/>
        </w:rPr>
        <w:t xml:space="preserve"> </w:t>
      </w: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autorizados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situações</w:t>
      </w:r>
      <w:r>
        <w:rPr>
          <w:spacing w:val="-10"/>
        </w:rPr>
        <w:t xml:space="preserve"> </w:t>
      </w:r>
      <w:r>
        <w:rPr>
          <w:spacing w:val="-1"/>
        </w:rPr>
        <w:t>acidentais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ilícitas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destruição,</w:t>
      </w:r>
      <w:r>
        <w:rPr>
          <w:spacing w:val="-10"/>
        </w:rPr>
        <w:t xml:space="preserve"> </w:t>
      </w:r>
      <w:r>
        <w:t>perda,</w:t>
      </w:r>
      <w:r>
        <w:rPr>
          <w:spacing w:val="-9"/>
        </w:rPr>
        <w:t xml:space="preserve"> </w:t>
      </w:r>
      <w:r>
        <w:t>alteração,</w:t>
      </w:r>
      <w:r>
        <w:rPr>
          <w:spacing w:val="-47"/>
        </w:rPr>
        <w:t xml:space="preserve"> </w:t>
      </w:r>
      <w:r>
        <w:t>comunicação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tratamento</w:t>
      </w:r>
      <w:r>
        <w:rPr>
          <w:spacing w:val="-10"/>
        </w:rPr>
        <w:t xml:space="preserve"> </w:t>
      </w:r>
      <w:r>
        <w:t>inadequado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ilícito.</w:t>
      </w:r>
    </w:p>
    <w:p>
      <w:pPr>
        <w:spacing w:after="0" w:line="276" w:lineRule="auto"/>
        <w:jc w:val="both"/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spacing w:before="7"/>
        <w:rPr>
          <w:sz w:val="17"/>
        </w:rPr>
      </w:pPr>
    </w:p>
    <w:p>
      <w:pPr>
        <w:pStyle w:val="7"/>
        <w:spacing w:before="56" w:line="276" w:lineRule="auto"/>
        <w:ind w:left="312" w:right="1129"/>
        <w:jc w:val="both"/>
      </w:pPr>
      <w:r>
        <w:rPr>
          <w:b/>
          <w:spacing w:val="-5"/>
        </w:rPr>
        <w:t xml:space="preserve">PARÁGRAFO SÉTIMO - </w:t>
      </w:r>
      <w:r>
        <w:rPr>
          <w:spacing w:val="-4"/>
        </w:rPr>
        <w:t>A ICTPR deverá notificar a CONCEDENTE imediatamente sobre a ocorrência de incidentes</w:t>
      </w:r>
      <w:r>
        <w:rPr>
          <w:spacing w:val="-47"/>
        </w:rPr>
        <w:t xml:space="preserve"> </w:t>
      </w:r>
      <w:r>
        <w:rPr>
          <w:spacing w:val="-5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segurança</w:t>
      </w:r>
      <w:r>
        <w:rPr>
          <w:spacing w:val="-19"/>
        </w:rPr>
        <w:t xml:space="preserve"> </w:t>
      </w:r>
      <w:r>
        <w:rPr>
          <w:spacing w:val="-5"/>
        </w:rPr>
        <w:t>relacionados</w:t>
      </w:r>
      <w:r>
        <w:rPr>
          <w:spacing w:val="-18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dados</w:t>
      </w:r>
      <w:r>
        <w:rPr>
          <w:spacing w:val="-18"/>
        </w:rPr>
        <w:t xml:space="preserve"> </w:t>
      </w:r>
      <w:r>
        <w:rPr>
          <w:spacing w:val="-4"/>
        </w:rPr>
        <w:t>pessoais,</w:t>
      </w:r>
      <w:r>
        <w:rPr>
          <w:spacing w:val="-19"/>
        </w:rPr>
        <w:t xml:space="preserve"> </w:t>
      </w:r>
      <w:r>
        <w:rPr>
          <w:spacing w:val="-4"/>
        </w:rPr>
        <w:t>fornecendo</w:t>
      </w:r>
      <w:r>
        <w:rPr>
          <w:spacing w:val="-17"/>
        </w:rPr>
        <w:t xml:space="preserve"> </w:t>
      </w:r>
      <w:r>
        <w:rPr>
          <w:spacing w:val="-4"/>
        </w:rPr>
        <w:t>informações</w:t>
      </w:r>
      <w:r>
        <w:rPr>
          <w:spacing w:val="-19"/>
        </w:rPr>
        <w:t xml:space="preserve"> </w:t>
      </w:r>
      <w:r>
        <w:rPr>
          <w:spacing w:val="-4"/>
        </w:rPr>
        <w:t>suficientes</w:t>
      </w:r>
      <w:r>
        <w:rPr>
          <w:spacing w:val="-18"/>
        </w:rPr>
        <w:t xml:space="preserve"> </w:t>
      </w:r>
      <w:r>
        <w:rPr>
          <w:spacing w:val="-4"/>
        </w:rPr>
        <w:t>para</w:t>
      </w:r>
      <w:r>
        <w:rPr>
          <w:spacing w:val="-19"/>
        </w:rPr>
        <w:t xml:space="preserve"> </w:t>
      </w:r>
      <w:r>
        <w:rPr>
          <w:spacing w:val="-4"/>
        </w:rPr>
        <w:t>que</w:t>
      </w:r>
      <w:r>
        <w:rPr>
          <w:spacing w:val="-18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CONCEDENTE</w:t>
      </w:r>
      <w:r>
        <w:rPr>
          <w:spacing w:val="-18"/>
        </w:rPr>
        <w:t xml:space="preserve"> </w:t>
      </w:r>
      <w:r>
        <w:rPr>
          <w:spacing w:val="-4"/>
        </w:rPr>
        <w:t>cumpra</w:t>
      </w:r>
      <w:r>
        <w:rPr>
          <w:spacing w:val="-3"/>
        </w:rPr>
        <w:t xml:space="preserve"> </w:t>
      </w:r>
      <w:r>
        <w:rPr>
          <w:spacing w:val="-4"/>
        </w:rPr>
        <w:t xml:space="preserve">quaisquer deveres de comunicação, dirigidos à Autoridade Nacional de Proteção de Dados </w:t>
      </w:r>
      <w:r>
        <w:rPr>
          <w:spacing w:val="-3"/>
        </w:rPr>
        <w:t>e/ou aos titulares dos</w:t>
      </w:r>
      <w:r>
        <w:rPr>
          <w:spacing w:val="-48"/>
        </w:rPr>
        <w:t xml:space="preserve"> </w:t>
      </w:r>
      <w:r>
        <w:t>dados,</w:t>
      </w:r>
      <w:r>
        <w:rPr>
          <w:spacing w:val="-8"/>
        </w:rPr>
        <w:t xml:space="preserve"> </w:t>
      </w:r>
      <w:r>
        <w:t>acerca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incidente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segurança.</w:t>
      </w:r>
    </w:p>
    <w:p>
      <w:pPr>
        <w:pStyle w:val="7"/>
      </w:pPr>
    </w:p>
    <w:p>
      <w:pPr>
        <w:pStyle w:val="7"/>
        <w:spacing w:before="159" w:line="276" w:lineRule="auto"/>
        <w:ind w:left="312" w:right="1133"/>
        <w:jc w:val="both"/>
      </w:pPr>
      <w:r>
        <w:rPr>
          <w:b/>
          <w:spacing w:val="-1"/>
        </w:rPr>
        <w:t xml:space="preserve">PARÁGRAFO OITAVO </w:t>
      </w:r>
      <w:r>
        <w:rPr>
          <w:b/>
        </w:rPr>
        <w:t>-</w:t>
      </w:r>
      <w:r>
        <w:t>Os PARTÍCIPES deverão adotar as medidas cabíveis para auxiliar na investigação e na</w:t>
      </w:r>
      <w:r>
        <w:rPr>
          <w:spacing w:val="1"/>
        </w:rPr>
        <w:t xml:space="preserve"> </w:t>
      </w:r>
      <w:r>
        <w:t>mitigação</w:t>
      </w:r>
      <w:r>
        <w:rPr>
          <w:spacing w:val="-10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consequências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incidente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segurança.</w:t>
      </w:r>
    </w:p>
    <w:p>
      <w:pPr>
        <w:pStyle w:val="7"/>
      </w:pPr>
    </w:p>
    <w:p>
      <w:pPr>
        <w:pStyle w:val="7"/>
        <w:spacing w:before="161" w:line="276" w:lineRule="auto"/>
        <w:ind w:left="312" w:right="1127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NONO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-</w:t>
      </w:r>
      <w:r>
        <w:rPr>
          <w:spacing w:val="-4"/>
        </w:rPr>
        <w:t>É</w:t>
      </w:r>
      <w:r>
        <w:rPr>
          <w:spacing w:val="-9"/>
        </w:rPr>
        <w:t xml:space="preserve"> </w:t>
      </w:r>
      <w:r>
        <w:rPr>
          <w:spacing w:val="-4"/>
        </w:rPr>
        <w:t>vedada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transferência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dados</w:t>
      </w:r>
      <w:r>
        <w:rPr>
          <w:spacing w:val="-7"/>
        </w:rPr>
        <w:t xml:space="preserve"> </w:t>
      </w:r>
      <w:r>
        <w:rPr>
          <w:spacing w:val="-4"/>
        </w:rPr>
        <w:t>pessoais,</w:t>
      </w:r>
      <w:r>
        <w:rPr>
          <w:spacing w:val="-9"/>
        </w:rPr>
        <w:t xml:space="preserve"> </w:t>
      </w:r>
      <w:r>
        <w:rPr>
          <w:spacing w:val="-4"/>
        </w:rPr>
        <w:t>pela</w:t>
      </w:r>
      <w:r>
        <w:rPr>
          <w:spacing w:val="-9"/>
        </w:rPr>
        <w:t xml:space="preserve"> </w:t>
      </w:r>
      <w:r>
        <w:rPr>
          <w:spacing w:val="-4"/>
        </w:rPr>
        <w:t>ICTPR,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fora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território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Brasil</w:t>
      </w:r>
      <w:r>
        <w:rPr>
          <w:spacing w:val="-9"/>
        </w:rPr>
        <w:t xml:space="preserve"> </w:t>
      </w:r>
      <w:r>
        <w:rPr>
          <w:spacing w:val="-4"/>
        </w:rPr>
        <w:t>sem</w:t>
      </w:r>
      <w:r>
        <w:rPr>
          <w:spacing w:val="-47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prévio</w:t>
      </w:r>
      <w:r>
        <w:rPr>
          <w:spacing w:val="-9"/>
        </w:rPr>
        <w:t xml:space="preserve"> </w:t>
      </w:r>
      <w:r>
        <w:rPr>
          <w:spacing w:val="-1"/>
        </w:rPr>
        <w:t>consentimento,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escrito,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CONCEDENTE,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demonstração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observância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adequada</w:t>
      </w:r>
      <w:r>
        <w:rPr>
          <w:spacing w:val="-8"/>
        </w:rPr>
        <w:t xml:space="preserve"> </w:t>
      </w:r>
      <w:r>
        <w:t>proteção</w:t>
      </w:r>
      <w:r>
        <w:rPr>
          <w:spacing w:val="-47"/>
        </w:rPr>
        <w:t xml:space="preserve"> </w:t>
      </w:r>
      <w:r>
        <w:rPr>
          <w:spacing w:val="-3"/>
        </w:rPr>
        <w:t>desses</w:t>
      </w:r>
      <w:r>
        <w:rPr>
          <w:spacing w:val="-7"/>
        </w:rPr>
        <w:t xml:space="preserve"> </w:t>
      </w:r>
      <w:r>
        <w:rPr>
          <w:spacing w:val="-3"/>
        </w:rPr>
        <w:t>dados,</w:t>
      </w:r>
      <w:r>
        <w:rPr>
          <w:spacing w:val="-9"/>
        </w:rPr>
        <w:t xml:space="preserve"> </w:t>
      </w:r>
      <w:r>
        <w:rPr>
          <w:spacing w:val="-3"/>
        </w:rPr>
        <w:t>cabendo</w:t>
      </w:r>
      <w:r>
        <w:rPr>
          <w:spacing w:val="-8"/>
        </w:rPr>
        <w:t xml:space="preserve"> </w:t>
      </w:r>
      <w:r>
        <w:rPr>
          <w:spacing w:val="-3"/>
        </w:rPr>
        <w:t>à</w:t>
      </w:r>
      <w:r>
        <w:rPr>
          <w:spacing w:val="-6"/>
        </w:rPr>
        <w:t xml:space="preserve"> </w:t>
      </w:r>
      <w:r>
        <w:rPr>
          <w:spacing w:val="-3"/>
        </w:rPr>
        <w:t>ICTPR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responsabilidade</w:t>
      </w:r>
      <w:r>
        <w:rPr>
          <w:spacing w:val="-7"/>
        </w:rPr>
        <w:t xml:space="preserve"> </w:t>
      </w:r>
      <w:r>
        <w:rPr>
          <w:spacing w:val="-2"/>
        </w:rPr>
        <w:t>pelo</w:t>
      </w:r>
      <w:r>
        <w:rPr>
          <w:spacing w:val="-6"/>
        </w:rPr>
        <w:t xml:space="preserve"> </w:t>
      </w:r>
      <w:r>
        <w:rPr>
          <w:spacing w:val="-2"/>
        </w:rPr>
        <w:t>cumprimento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2"/>
        </w:rPr>
        <w:t>legislação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proteção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dados</w:t>
      </w:r>
      <w:r>
        <w:rPr>
          <w:spacing w:val="-9"/>
        </w:rPr>
        <w:t xml:space="preserve"> </w:t>
      </w:r>
      <w:r>
        <w:rPr>
          <w:spacing w:val="-2"/>
        </w:rPr>
        <w:t>ou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48"/>
        </w:rPr>
        <w:t xml:space="preserve"> </w:t>
      </w:r>
      <w:r>
        <w:t>privacidade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outro(s)</w:t>
      </w:r>
      <w:r>
        <w:rPr>
          <w:spacing w:val="-9"/>
        </w:rPr>
        <w:t xml:space="preserve"> </w:t>
      </w:r>
      <w:r>
        <w:t>país(es)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aplicável.</w:t>
      </w:r>
    </w:p>
    <w:p>
      <w:pPr>
        <w:pStyle w:val="7"/>
      </w:pPr>
    </w:p>
    <w:p>
      <w:pPr>
        <w:pStyle w:val="7"/>
        <w:spacing w:before="162" w:line="276" w:lineRule="auto"/>
        <w:ind w:left="312" w:right="1127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DÉCIMO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–</w:t>
      </w:r>
      <w:r>
        <w:rPr>
          <w:b/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ICTPR</w:t>
      </w:r>
      <w:r>
        <w:rPr>
          <w:spacing w:val="-8"/>
        </w:rPr>
        <w:t xml:space="preserve"> </w:t>
      </w:r>
      <w:r>
        <w:rPr>
          <w:spacing w:val="-3"/>
        </w:rPr>
        <w:t>responderá</w:t>
      </w:r>
      <w:r>
        <w:rPr>
          <w:spacing w:val="-8"/>
        </w:rPr>
        <w:t xml:space="preserve"> </w:t>
      </w:r>
      <w:r>
        <w:rPr>
          <w:spacing w:val="-3"/>
        </w:rPr>
        <w:t>por</w:t>
      </w:r>
      <w:r>
        <w:rPr>
          <w:spacing w:val="-8"/>
        </w:rPr>
        <w:t xml:space="preserve"> </w:t>
      </w:r>
      <w:r>
        <w:rPr>
          <w:spacing w:val="-3"/>
        </w:rPr>
        <w:t>quaisquer</w:t>
      </w:r>
      <w:r>
        <w:rPr>
          <w:spacing w:val="-9"/>
        </w:rPr>
        <w:t xml:space="preserve"> </w:t>
      </w:r>
      <w:r>
        <w:rPr>
          <w:spacing w:val="-3"/>
        </w:rPr>
        <w:t>danos,</w:t>
      </w:r>
      <w:r>
        <w:rPr>
          <w:spacing w:val="-5"/>
        </w:rPr>
        <w:t xml:space="preserve"> </w:t>
      </w:r>
      <w:r>
        <w:rPr>
          <w:spacing w:val="-3"/>
        </w:rPr>
        <w:t>perdas</w:t>
      </w:r>
      <w:r>
        <w:rPr>
          <w:spacing w:val="-8"/>
        </w:rPr>
        <w:t xml:space="preserve"> </w:t>
      </w:r>
      <w:r>
        <w:rPr>
          <w:spacing w:val="-3"/>
        </w:rPr>
        <w:t>ou</w:t>
      </w:r>
      <w:r>
        <w:rPr>
          <w:spacing w:val="-8"/>
        </w:rPr>
        <w:t xml:space="preserve"> </w:t>
      </w:r>
      <w:r>
        <w:rPr>
          <w:spacing w:val="-3"/>
        </w:rPr>
        <w:t>prejuízos</w:t>
      </w:r>
      <w:r>
        <w:rPr>
          <w:spacing w:val="-8"/>
        </w:rPr>
        <w:t xml:space="preserve"> </w:t>
      </w:r>
      <w:r>
        <w:rPr>
          <w:spacing w:val="-3"/>
        </w:rPr>
        <w:t>causados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CONCEDENTE</w:t>
      </w:r>
      <w:r>
        <w:rPr>
          <w:spacing w:val="-2"/>
        </w:rPr>
        <w:t xml:space="preserve"> </w:t>
      </w:r>
      <w:r>
        <w:t>ou a terceiros decorrentes do descumprimento da Lei Federal nº 13.709/2018 e outras normas legais ou</w:t>
      </w:r>
      <w:r>
        <w:rPr>
          <w:spacing w:val="1"/>
        </w:rPr>
        <w:t xml:space="preserve"> </w:t>
      </w:r>
      <w:r>
        <w:rPr>
          <w:spacing w:val="-5"/>
        </w:rPr>
        <w:t>regulamentares</w:t>
      </w:r>
      <w:r>
        <w:rPr>
          <w:spacing w:val="-9"/>
        </w:rPr>
        <w:t xml:space="preserve"> </w:t>
      </w:r>
      <w:r>
        <w:rPr>
          <w:spacing w:val="-5"/>
        </w:rPr>
        <w:t>relacionadas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este</w:t>
      </w:r>
      <w:r>
        <w:rPr>
          <w:spacing w:val="-10"/>
        </w:rPr>
        <w:t xml:space="preserve"> </w:t>
      </w:r>
      <w:r>
        <w:rPr>
          <w:spacing w:val="-4"/>
        </w:rPr>
        <w:t>Convênio,</w:t>
      </w:r>
      <w:r>
        <w:rPr>
          <w:spacing w:val="-9"/>
        </w:rPr>
        <w:t xml:space="preserve"> </w:t>
      </w:r>
      <w:r>
        <w:rPr>
          <w:spacing w:val="-4"/>
        </w:rPr>
        <w:t>não</w:t>
      </w:r>
      <w:r>
        <w:rPr>
          <w:spacing w:val="-8"/>
        </w:rPr>
        <w:t xml:space="preserve"> </w:t>
      </w:r>
      <w:r>
        <w:rPr>
          <w:spacing w:val="-4"/>
        </w:rPr>
        <w:t>excluindo</w:t>
      </w:r>
      <w:r>
        <w:rPr>
          <w:spacing w:val="-11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reduzindo</w:t>
      </w:r>
      <w:r>
        <w:rPr>
          <w:spacing w:val="-11"/>
        </w:rPr>
        <w:t xml:space="preserve"> </w:t>
      </w:r>
      <w:r>
        <w:rPr>
          <w:spacing w:val="-4"/>
        </w:rPr>
        <w:t>essa</w:t>
      </w:r>
      <w:r>
        <w:rPr>
          <w:spacing w:val="-12"/>
        </w:rPr>
        <w:t xml:space="preserve"> </w:t>
      </w:r>
      <w:r>
        <w:rPr>
          <w:spacing w:val="-4"/>
        </w:rPr>
        <w:t>responsabilidade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fiscalização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3"/>
        </w:rPr>
        <w:t xml:space="preserve"> </w:t>
      </w:r>
      <w:r>
        <w:t>CONCEDENTE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acompanhamento.</w:t>
      </w:r>
    </w:p>
    <w:p>
      <w:pPr>
        <w:pStyle w:val="7"/>
        <w:rPr>
          <w:sz w:val="20"/>
        </w:rPr>
      </w:pPr>
    </w:p>
    <w:p>
      <w:pPr>
        <w:pStyle w:val="7"/>
        <w:spacing w:before="184" w:line="276" w:lineRule="auto"/>
        <w:ind w:left="312" w:right="1127"/>
        <w:jc w:val="both"/>
      </w:pPr>
      <w:r>
        <w:rPr>
          <w:b/>
          <w:spacing w:val="-4"/>
        </w:rPr>
        <w:t xml:space="preserve">PARÁGRAFO DÉCIMO PRIMEIRO - </w:t>
      </w:r>
      <w:r>
        <w:rPr>
          <w:spacing w:val="-4"/>
        </w:rPr>
        <w:t xml:space="preserve">Eventual subcontratação, </w:t>
      </w:r>
      <w:r>
        <w:rPr>
          <w:spacing w:val="-3"/>
        </w:rPr>
        <w:t>mesmo quando autorizada pela CONCEDENTE, não</w:t>
      </w:r>
      <w:r>
        <w:rPr>
          <w:spacing w:val="-47"/>
        </w:rPr>
        <w:t xml:space="preserve"> </w:t>
      </w:r>
      <w:r>
        <w:rPr>
          <w:spacing w:val="-5"/>
        </w:rPr>
        <w:t xml:space="preserve">exime a ICTPR das obrigações decorrentes deste </w:t>
      </w:r>
      <w:r>
        <w:rPr>
          <w:spacing w:val="-4"/>
        </w:rPr>
        <w:t>Convênio, permanecendo integralmente responsáveis perante a</w:t>
      </w:r>
      <w:r>
        <w:rPr>
          <w:spacing w:val="-47"/>
        </w:rPr>
        <w:t xml:space="preserve"> </w:t>
      </w:r>
      <w:r>
        <w:rPr>
          <w:spacing w:val="-5"/>
        </w:rPr>
        <w:t>CONCEDENTE</w:t>
      </w:r>
      <w:r>
        <w:rPr>
          <w:spacing w:val="-9"/>
        </w:rPr>
        <w:t xml:space="preserve"> </w:t>
      </w:r>
      <w:r>
        <w:rPr>
          <w:spacing w:val="-5"/>
        </w:rPr>
        <w:t>mesmo</w:t>
      </w:r>
      <w:r>
        <w:rPr>
          <w:spacing w:val="-8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hipótese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descumprimento</w:t>
      </w:r>
      <w:r>
        <w:rPr>
          <w:spacing w:val="-8"/>
        </w:rPr>
        <w:t xml:space="preserve"> </w:t>
      </w:r>
      <w:r>
        <w:rPr>
          <w:spacing w:val="-4"/>
        </w:rPr>
        <w:t>dessas</w:t>
      </w:r>
      <w:r>
        <w:rPr>
          <w:spacing w:val="-9"/>
        </w:rPr>
        <w:t xml:space="preserve"> </w:t>
      </w:r>
      <w:r>
        <w:rPr>
          <w:spacing w:val="-4"/>
        </w:rPr>
        <w:t>obrigações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7"/>
        </w:rPr>
        <w:t xml:space="preserve"> </w:t>
      </w:r>
      <w:r>
        <w:rPr>
          <w:spacing w:val="-4"/>
        </w:rPr>
        <w:t>subcontratada.</w:t>
      </w:r>
    </w:p>
    <w:p>
      <w:pPr>
        <w:pStyle w:val="7"/>
        <w:spacing w:after="13" w:line="240" w:lineRule="exact"/>
        <w:ind w:right="341"/>
        <w:jc w:val="right"/>
      </w:pPr>
      <w:r>
        <w:t>24</w:t>
      </w:r>
    </w:p>
    <w:p>
      <w:pPr>
        <w:pStyle w:val="7"/>
        <w:spacing w:line="20" w:lineRule="exact"/>
        <w:ind w:left="10296"/>
        <w:rPr>
          <w:sz w:val="2"/>
        </w:rPr>
      </w:pPr>
      <w:r>
        <w:rPr>
          <w:sz w:val="2"/>
        </w:rPr>
        <w:pict>
          <v:group id="_x0000_s1041" o:spid="_x0000_s1041" o:spt="203" style="height:0.5pt;width:33.9pt;" coordsize="678,10">
            <o:lock v:ext="edit"/>
            <v:rect id="_x0000_s1042" o:spid="_x0000_s1042" o:spt="1" style="position:absolute;left:0;top:0;height:10;width:67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7"/>
        <w:spacing w:before="157" w:line="276" w:lineRule="auto"/>
        <w:ind w:left="312" w:right="1130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DÉCIMO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SEGUNDO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-</w:t>
      </w:r>
      <w:r>
        <w:rPr>
          <w:b/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ICTPR</w:t>
      </w:r>
      <w:r>
        <w:rPr>
          <w:spacing w:val="-9"/>
        </w:rPr>
        <w:t xml:space="preserve"> </w:t>
      </w:r>
      <w:r>
        <w:rPr>
          <w:spacing w:val="-2"/>
        </w:rPr>
        <w:t>deve</w:t>
      </w:r>
      <w:r>
        <w:rPr>
          <w:spacing w:val="-10"/>
        </w:rPr>
        <w:t xml:space="preserve"> </w:t>
      </w:r>
      <w:r>
        <w:rPr>
          <w:spacing w:val="-2"/>
        </w:rPr>
        <w:t>colocar</w:t>
      </w:r>
      <w:r>
        <w:rPr>
          <w:spacing w:val="-8"/>
        </w:rPr>
        <w:t xml:space="preserve"> </w:t>
      </w:r>
      <w:r>
        <w:rPr>
          <w:spacing w:val="-2"/>
        </w:rPr>
        <w:t>à</w:t>
      </w:r>
      <w:r>
        <w:rPr>
          <w:spacing w:val="-9"/>
        </w:rPr>
        <w:t xml:space="preserve"> </w:t>
      </w:r>
      <w:r>
        <w:rPr>
          <w:spacing w:val="-2"/>
        </w:rPr>
        <w:t>disposição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CONCEDENTE,</w:t>
      </w:r>
      <w:r>
        <w:rPr>
          <w:spacing w:val="-10"/>
        </w:rPr>
        <w:t xml:space="preserve"> </w:t>
      </w:r>
      <w:r>
        <w:rPr>
          <w:spacing w:val="-1"/>
        </w:rPr>
        <w:t>quando</w:t>
      </w:r>
      <w:r>
        <w:rPr>
          <w:spacing w:val="-8"/>
        </w:rPr>
        <w:t xml:space="preserve"> </w:t>
      </w:r>
      <w:r>
        <w:rPr>
          <w:spacing w:val="-1"/>
        </w:rPr>
        <w:t>solicitado,</w:t>
      </w:r>
      <w:r>
        <w:rPr>
          <w:spacing w:val="-10"/>
        </w:rPr>
        <w:t xml:space="preserve"> </w:t>
      </w:r>
      <w:r>
        <w:rPr>
          <w:spacing w:val="-1"/>
        </w:rPr>
        <w:t>toda</w:t>
      </w:r>
      <w:r>
        <w:rPr>
          <w:spacing w:val="-47"/>
        </w:rPr>
        <w:t xml:space="preserve"> </w:t>
      </w:r>
      <w:r>
        <w:rPr>
          <w:spacing w:val="-2"/>
        </w:rPr>
        <w:t>informação</w:t>
      </w:r>
      <w:r>
        <w:rPr>
          <w:spacing w:val="-9"/>
        </w:rPr>
        <w:t xml:space="preserve"> </w:t>
      </w:r>
      <w:r>
        <w:rPr>
          <w:spacing w:val="-2"/>
        </w:rPr>
        <w:t>necessária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demonstrar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cumprimento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disposto</w:t>
      </w:r>
      <w:r>
        <w:rPr>
          <w:spacing w:val="-11"/>
        </w:rPr>
        <w:t xml:space="preserve"> </w:t>
      </w:r>
      <w:r>
        <w:rPr>
          <w:spacing w:val="-2"/>
        </w:rPr>
        <w:t>nesta</w:t>
      </w:r>
      <w:r>
        <w:rPr>
          <w:spacing w:val="-9"/>
        </w:rPr>
        <w:t xml:space="preserve"> </w:t>
      </w:r>
      <w:r>
        <w:rPr>
          <w:spacing w:val="-2"/>
        </w:rPr>
        <w:t>Cláusula,</w:t>
      </w:r>
      <w:r>
        <w:rPr>
          <w:spacing w:val="-9"/>
        </w:rPr>
        <w:t xml:space="preserve"> </w:t>
      </w:r>
      <w:r>
        <w:rPr>
          <w:spacing w:val="-1"/>
        </w:rPr>
        <w:t>permitindo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realização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7"/>
        </w:rPr>
        <w:t xml:space="preserve"> </w:t>
      </w:r>
      <w:r>
        <w:t>auditorias e inspeções, diretamente pela CONCEDENTE ou por terceiros por eles indicados, com relação ao</w:t>
      </w:r>
      <w:r>
        <w:rPr>
          <w:spacing w:val="1"/>
        </w:rPr>
        <w:t xml:space="preserve"> </w:t>
      </w:r>
      <w:r>
        <w:t>tratamento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dados</w:t>
      </w:r>
      <w:r>
        <w:rPr>
          <w:spacing w:val="-9"/>
        </w:rPr>
        <w:t xml:space="preserve"> </w:t>
      </w:r>
      <w:r>
        <w:t>pessoais.</w:t>
      </w:r>
    </w:p>
    <w:p>
      <w:pPr>
        <w:pStyle w:val="7"/>
      </w:pPr>
    </w:p>
    <w:p>
      <w:pPr>
        <w:pStyle w:val="7"/>
        <w:spacing w:before="159" w:line="276" w:lineRule="auto"/>
        <w:ind w:left="312" w:right="1127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DÉCIMO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TERCEIRO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1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deve</w:t>
      </w:r>
      <w:r>
        <w:rPr>
          <w:spacing w:val="-8"/>
        </w:rPr>
        <w:t xml:space="preserve"> </w:t>
      </w:r>
      <w:r>
        <w:rPr>
          <w:spacing w:val="-4"/>
        </w:rPr>
        <w:t>auxiliar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CONCEDENTE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elaboração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relatórios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impacto</w:t>
      </w:r>
      <w:r>
        <w:rPr>
          <w:spacing w:val="-5"/>
        </w:rPr>
        <w:t xml:space="preserve"> </w:t>
      </w:r>
      <w:r>
        <w:rPr>
          <w:spacing w:val="-4"/>
        </w:rPr>
        <w:t>à</w:t>
      </w:r>
      <w:r>
        <w:rPr>
          <w:spacing w:val="-47"/>
        </w:rPr>
        <w:t xml:space="preserve"> </w:t>
      </w:r>
      <w:r>
        <w:rPr>
          <w:spacing w:val="-4"/>
        </w:rPr>
        <w:t>proteção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dados</w:t>
      </w:r>
      <w:r>
        <w:rPr>
          <w:spacing w:val="-7"/>
        </w:rPr>
        <w:t xml:space="preserve"> </w:t>
      </w:r>
      <w:r>
        <w:rPr>
          <w:spacing w:val="-4"/>
        </w:rPr>
        <w:t>pessoais,</w:t>
      </w:r>
      <w:r>
        <w:rPr>
          <w:spacing w:val="-7"/>
        </w:rPr>
        <w:t xml:space="preserve"> </w:t>
      </w:r>
      <w:r>
        <w:rPr>
          <w:spacing w:val="-4"/>
        </w:rPr>
        <w:t>observado</w:t>
      </w:r>
      <w:r>
        <w:rPr>
          <w:spacing w:val="-8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disposto</w:t>
      </w:r>
      <w:r>
        <w:rPr>
          <w:spacing w:val="-8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artigo</w:t>
      </w:r>
      <w:r>
        <w:rPr>
          <w:spacing w:val="-8"/>
        </w:rPr>
        <w:t xml:space="preserve"> </w:t>
      </w:r>
      <w:r>
        <w:rPr>
          <w:spacing w:val="-3"/>
        </w:rPr>
        <w:t>38</w:t>
      </w:r>
      <w:r>
        <w:rPr>
          <w:spacing w:val="-8"/>
        </w:rPr>
        <w:t xml:space="preserve"> </w:t>
      </w:r>
      <w:r>
        <w:rPr>
          <w:spacing w:val="-3"/>
        </w:rPr>
        <w:t>da</w:t>
      </w:r>
      <w:r>
        <w:rPr>
          <w:spacing w:val="-8"/>
        </w:rPr>
        <w:t xml:space="preserve"> </w:t>
      </w:r>
      <w:r>
        <w:rPr>
          <w:spacing w:val="-3"/>
        </w:rPr>
        <w:t>Lei</w:t>
      </w:r>
      <w:r>
        <w:rPr>
          <w:spacing w:val="-7"/>
        </w:rPr>
        <w:t xml:space="preserve"> </w:t>
      </w:r>
      <w:r>
        <w:rPr>
          <w:spacing w:val="-3"/>
        </w:rPr>
        <w:t>Federal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6"/>
        </w:rPr>
        <w:t xml:space="preserve"> </w:t>
      </w:r>
      <w:r>
        <w:rPr>
          <w:spacing w:val="-3"/>
        </w:rPr>
        <w:t>13.709/2018,</w:t>
      </w:r>
      <w:r>
        <w:rPr>
          <w:spacing w:val="-9"/>
        </w:rPr>
        <w:t xml:space="preserve"> </w:t>
      </w:r>
      <w:r>
        <w:rPr>
          <w:spacing w:val="-3"/>
        </w:rPr>
        <w:t>relativo</w:t>
      </w:r>
      <w:r>
        <w:rPr>
          <w:spacing w:val="-8"/>
        </w:rPr>
        <w:t xml:space="preserve"> </w:t>
      </w:r>
      <w:r>
        <w:rPr>
          <w:spacing w:val="-3"/>
        </w:rPr>
        <w:t>ao</w:t>
      </w:r>
      <w:r>
        <w:rPr>
          <w:spacing w:val="-9"/>
        </w:rPr>
        <w:t xml:space="preserve"> </w:t>
      </w:r>
      <w:r>
        <w:rPr>
          <w:spacing w:val="-3"/>
        </w:rPr>
        <w:t>objeto</w:t>
      </w:r>
      <w:r>
        <w:rPr>
          <w:spacing w:val="-47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Acordo.</w:t>
      </w:r>
    </w:p>
    <w:p>
      <w:pPr>
        <w:pStyle w:val="7"/>
      </w:pPr>
    </w:p>
    <w:p>
      <w:pPr>
        <w:pStyle w:val="3"/>
        <w:spacing w:before="161"/>
        <w:ind w:left="312"/>
        <w:jc w:val="both"/>
      </w:pPr>
      <w:r>
        <w:rPr>
          <w:spacing w:val="-6"/>
        </w:rPr>
        <w:t>CLÁUSULA</w:t>
      </w:r>
      <w:r>
        <w:rPr>
          <w:spacing w:val="-9"/>
        </w:rPr>
        <w:t xml:space="preserve"> </w:t>
      </w:r>
      <w:r>
        <w:rPr>
          <w:spacing w:val="-5"/>
        </w:rPr>
        <w:t>DÉCIMA</w:t>
      </w:r>
      <w:r>
        <w:rPr>
          <w:spacing w:val="-9"/>
        </w:rPr>
        <w:t xml:space="preserve"> </w:t>
      </w:r>
      <w:r>
        <w:rPr>
          <w:spacing w:val="-5"/>
        </w:rPr>
        <w:t>QUINTA</w:t>
      </w:r>
      <w:r>
        <w:rPr>
          <w:spacing w:val="-8"/>
        </w:rPr>
        <w:t xml:space="preserve"> </w:t>
      </w:r>
      <w:r>
        <w:rPr>
          <w:spacing w:val="-5"/>
        </w:rPr>
        <w:t>–</w:t>
      </w:r>
      <w:r>
        <w:rPr>
          <w:spacing w:val="-8"/>
        </w:rPr>
        <w:t xml:space="preserve"> </w:t>
      </w:r>
      <w:r>
        <w:rPr>
          <w:spacing w:val="-5"/>
        </w:rPr>
        <w:t>PROPRIEDADE</w:t>
      </w:r>
      <w:r>
        <w:rPr>
          <w:spacing w:val="-8"/>
        </w:rPr>
        <w:t xml:space="preserve"> </w:t>
      </w:r>
      <w:r>
        <w:rPr>
          <w:spacing w:val="-5"/>
        </w:rPr>
        <w:t>INTELECTUAL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5"/>
        </w:rPr>
        <w:t>DIVULGAÇÃO</w:t>
      </w:r>
      <w:r>
        <w:rPr>
          <w:spacing w:val="-7"/>
        </w:rPr>
        <w:t xml:space="preserve"> </w:t>
      </w:r>
      <w:r>
        <w:rPr>
          <w:spacing w:val="-5"/>
        </w:rPr>
        <w:t>DOS</w:t>
      </w:r>
      <w:r>
        <w:rPr>
          <w:spacing w:val="-9"/>
        </w:rPr>
        <w:t xml:space="preserve"> </w:t>
      </w:r>
      <w:r>
        <w:rPr>
          <w:spacing w:val="-5"/>
        </w:rPr>
        <w:t>RESULTADOS</w:t>
      </w:r>
    </w:p>
    <w:p>
      <w:pPr>
        <w:pStyle w:val="7"/>
        <w:rPr>
          <w:b/>
        </w:rPr>
      </w:pPr>
    </w:p>
    <w:p>
      <w:pPr>
        <w:pStyle w:val="7"/>
        <w:spacing w:before="5"/>
        <w:rPr>
          <w:b/>
          <w:sz w:val="16"/>
        </w:rPr>
      </w:pPr>
    </w:p>
    <w:p>
      <w:pPr>
        <w:pStyle w:val="7"/>
        <w:spacing w:line="276" w:lineRule="auto"/>
        <w:ind w:left="312" w:right="1131"/>
        <w:jc w:val="both"/>
      </w:pPr>
      <w:r>
        <w:t>Toda criação, invenção ou desenvolvimento tecnológico passível de</w:t>
      </w:r>
      <w:r>
        <w:rPr>
          <w:spacing w:val="1"/>
        </w:rPr>
        <w:t xml:space="preserve"> </w:t>
      </w:r>
      <w:r>
        <w:t>proteção intelectual, em qualquer</w:t>
      </w:r>
      <w:r>
        <w:rPr>
          <w:spacing w:val="1"/>
        </w:rPr>
        <w:t xml:space="preserve"> </w:t>
      </w:r>
      <w:r>
        <w:rPr>
          <w:spacing w:val="-5"/>
        </w:rPr>
        <w:t>modalidade,</w:t>
      </w:r>
      <w:r>
        <w:rPr>
          <w:spacing w:val="-7"/>
        </w:rPr>
        <w:t xml:space="preserve"> </w:t>
      </w:r>
      <w:r>
        <w:rPr>
          <w:spacing w:val="-5"/>
        </w:rPr>
        <w:t>proveniente</w:t>
      </w:r>
      <w:r>
        <w:rPr>
          <w:spacing w:val="-7"/>
        </w:rPr>
        <w:t xml:space="preserve"> </w:t>
      </w:r>
      <w:r>
        <w:rPr>
          <w:spacing w:val="-5"/>
        </w:rPr>
        <w:t>da</w:t>
      </w:r>
      <w:r>
        <w:rPr>
          <w:spacing w:val="-7"/>
        </w:rPr>
        <w:t xml:space="preserve"> </w:t>
      </w:r>
      <w:r>
        <w:rPr>
          <w:spacing w:val="-5"/>
        </w:rPr>
        <w:t>execução</w:t>
      </w:r>
      <w:r>
        <w:rPr>
          <w:spacing w:val="-6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presente</w:t>
      </w:r>
      <w:r>
        <w:rPr>
          <w:spacing w:val="-9"/>
        </w:rPr>
        <w:t xml:space="preserve"> </w:t>
      </w:r>
      <w:r>
        <w:rPr>
          <w:spacing w:val="-4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será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propriedade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6"/>
        </w:rPr>
        <w:t xml:space="preserve"> </w:t>
      </w:r>
      <w:r>
        <w:rPr>
          <w:spacing w:val="-4"/>
        </w:rPr>
        <w:t>ICTPR.</w:t>
      </w:r>
    </w:p>
    <w:p>
      <w:pPr>
        <w:pStyle w:val="7"/>
      </w:pPr>
    </w:p>
    <w:p>
      <w:pPr>
        <w:pStyle w:val="7"/>
        <w:spacing w:before="160" w:line="276" w:lineRule="auto"/>
        <w:ind w:left="312" w:right="1130"/>
        <w:jc w:val="both"/>
      </w:pPr>
      <w:r>
        <w:rPr>
          <w:b/>
        </w:rPr>
        <w:t xml:space="preserve">PARÁGRAFO PRIMEIRO - </w:t>
      </w:r>
      <w:r>
        <w:t>A ICTPR deve assegurar, na medida de suas respectivas responsabilidades, que os</w:t>
      </w:r>
      <w:r>
        <w:rPr>
          <w:spacing w:val="1"/>
        </w:rPr>
        <w:t xml:space="preserve"> </w:t>
      </w:r>
      <w:r>
        <w:rPr>
          <w:spacing w:val="-4"/>
        </w:rPr>
        <w:t>projetos</w:t>
      </w:r>
      <w:r>
        <w:rPr>
          <w:spacing w:val="-17"/>
        </w:rPr>
        <w:t xml:space="preserve"> </w:t>
      </w:r>
      <w:r>
        <w:rPr>
          <w:spacing w:val="-4"/>
        </w:rPr>
        <w:t>propostos</w:t>
      </w:r>
      <w:r>
        <w:rPr>
          <w:spacing w:val="-19"/>
        </w:rPr>
        <w:t xml:space="preserve"> </w:t>
      </w:r>
      <w:r>
        <w:rPr>
          <w:spacing w:val="-4"/>
        </w:rPr>
        <w:t>e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alocação</w:t>
      </w:r>
      <w:r>
        <w:rPr>
          <w:spacing w:val="-18"/>
        </w:rPr>
        <w:t xml:space="preserve"> </w:t>
      </w:r>
      <w:r>
        <w:rPr>
          <w:spacing w:val="-4"/>
        </w:rPr>
        <w:t>dos</w:t>
      </w:r>
      <w:r>
        <w:rPr>
          <w:spacing w:val="-19"/>
        </w:rPr>
        <w:t xml:space="preserve"> </w:t>
      </w:r>
      <w:r>
        <w:rPr>
          <w:spacing w:val="-4"/>
        </w:rPr>
        <w:t>recursos</w:t>
      </w:r>
      <w:r>
        <w:rPr>
          <w:spacing w:val="-17"/>
        </w:rPr>
        <w:t xml:space="preserve"> </w:t>
      </w:r>
      <w:r>
        <w:rPr>
          <w:spacing w:val="-4"/>
        </w:rPr>
        <w:t>tecnológicos</w:t>
      </w:r>
      <w:r>
        <w:rPr>
          <w:spacing w:val="-17"/>
        </w:rPr>
        <w:t xml:space="preserve"> </w:t>
      </w:r>
      <w:r>
        <w:rPr>
          <w:spacing w:val="-3"/>
        </w:rPr>
        <w:t>correspondentes</w:t>
      </w:r>
      <w:r>
        <w:rPr>
          <w:spacing w:val="-16"/>
        </w:rPr>
        <w:t xml:space="preserve"> </w:t>
      </w:r>
      <w:r>
        <w:rPr>
          <w:spacing w:val="-3"/>
        </w:rPr>
        <w:t>não</w:t>
      </w:r>
      <w:r>
        <w:rPr>
          <w:spacing w:val="-18"/>
        </w:rPr>
        <w:t xml:space="preserve"> </w:t>
      </w:r>
      <w:r>
        <w:rPr>
          <w:spacing w:val="-3"/>
        </w:rPr>
        <w:t>infrinjam</w:t>
      </w:r>
      <w:r>
        <w:rPr>
          <w:spacing w:val="-18"/>
        </w:rPr>
        <w:t xml:space="preserve"> </w:t>
      </w:r>
      <w:r>
        <w:rPr>
          <w:spacing w:val="-3"/>
        </w:rPr>
        <w:t>direitos</w:t>
      </w:r>
      <w:r>
        <w:rPr>
          <w:spacing w:val="-19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>
        <w:rPr>
          <w:spacing w:val="-3"/>
        </w:rPr>
        <w:t>propriedade</w:t>
      </w:r>
      <w:r>
        <w:rPr>
          <w:spacing w:val="-2"/>
        </w:rPr>
        <w:t xml:space="preserve"> </w:t>
      </w:r>
      <w:r>
        <w:t>intelectual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terceiros.</w:t>
      </w:r>
    </w:p>
    <w:p>
      <w:pPr>
        <w:pStyle w:val="7"/>
      </w:pPr>
    </w:p>
    <w:p>
      <w:pPr>
        <w:pStyle w:val="7"/>
        <w:spacing w:before="161" w:line="276" w:lineRule="auto"/>
        <w:ind w:left="312" w:right="1131"/>
        <w:jc w:val="both"/>
      </w:pPr>
      <w:r>
        <w:rPr>
          <w:b/>
          <w:spacing w:val="-1"/>
        </w:rPr>
        <w:t>PARÁGRAFO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SEGUNDO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4"/>
        </w:rPr>
        <w:t xml:space="preserve"> </w:t>
      </w:r>
      <w:r>
        <w:rPr>
          <w:spacing w:val="-1"/>
        </w:rPr>
        <w:t>Caberá</w:t>
      </w:r>
      <w:r>
        <w:rPr>
          <w:spacing w:val="-3"/>
        </w:rPr>
        <w:t xml:space="preserve"> </w:t>
      </w:r>
      <w:r>
        <w:rPr>
          <w:spacing w:val="-1"/>
        </w:rPr>
        <w:t>unicamente</w:t>
      </w:r>
      <w:r>
        <w:rPr>
          <w:spacing w:val="-4"/>
        </w:rPr>
        <w:t xml:space="preserve"> 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ICTPR</w:t>
      </w:r>
      <w:r>
        <w:rPr>
          <w:spacing w:val="-4"/>
        </w:rPr>
        <w:t xml:space="preserve"> </w:t>
      </w:r>
      <w:r>
        <w:rPr>
          <w:spacing w:val="-1"/>
        </w:rPr>
        <w:t>praticar</w:t>
      </w:r>
      <w:r>
        <w:rPr>
          <w:spacing w:val="-5"/>
        </w:rPr>
        <w:t xml:space="preserve"> </w:t>
      </w:r>
      <w:r>
        <w:rPr>
          <w:spacing w:val="-1"/>
        </w:rPr>
        <w:t>os</w:t>
      </w:r>
      <w:r>
        <w:rPr>
          <w:spacing w:val="-4"/>
        </w:rPr>
        <w:t xml:space="preserve"> </w:t>
      </w:r>
      <w:r>
        <w:rPr>
          <w:spacing w:val="-1"/>
        </w:rPr>
        <w:t>atos</w:t>
      </w:r>
      <w:r>
        <w:rPr>
          <w:spacing w:val="-2"/>
        </w:rPr>
        <w:t xml:space="preserve"> </w:t>
      </w:r>
      <w:r>
        <w:rPr>
          <w:spacing w:val="-1"/>
        </w:rPr>
        <w:t>necessários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preparo,</w:t>
      </w:r>
      <w:r>
        <w:rPr>
          <w:spacing w:val="-4"/>
        </w:rPr>
        <w:t xml:space="preserve"> </w:t>
      </w:r>
      <w:r>
        <w:t>arquivamento,</w:t>
      </w:r>
      <w:r>
        <w:rPr>
          <w:spacing w:val="-48"/>
        </w:rPr>
        <w:t xml:space="preserve"> </w:t>
      </w:r>
      <w:r>
        <w:rPr>
          <w:spacing w:val="-2"/>
        </w:rPr>
        <w:t>depósito,</w:t>
      </w:r>
      <w:r>
        <w:rPr>
          <w:spacing w:val="-11"/>
        </w:rPr>
        <w:t xml:space="preserve"> </w:t>
      </w:r>
      <w:r>
        <w:rPr>
          <w:spacing w:val="-2"/>
        </w:rPr>
        <w:t>acompanhamento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manutenção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pedido,</w:t>
      </w:r>
      <w:r>
        <w:rPr>
          <w:spacing w:val="-9"/>
        </w:rPr>
        <w:t xml:space="preserve"> </w:t>
      </w:r>
      <w:r>
        <w:rPr>
          <w:spacing w:val="-2"/>
        </w:rPr>
        <w:t>perante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Instituto</w:t>
      </w:r>
      <w:r>
        <w:rPr>
          <w:spacing w:val="-9"/>
        </w:rPr>
        <w:t xml:space="preserve"> </w:t>
      </w:r>
      <w:r>
        <w:rPr>
          <w:spacing w:val="-2"/>
        </w:rPr>
        <w:t>Nacional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Propriedade</w:t>
      </w:r>
      <w:r>
        <w:rPr>
          <w:spacing w:val="-11"/>
        </w:rPr>
        <w:t xml:space="preserve"> </w:t>
      </w:r>
      <w:r>
        <w:rPr>
          <w:spacing w:val="-1"/>
        </w:rPr>
        <w:t>Industrial</w:t>
      </w:r>
      <w:r>
        <w:rPr>
          <w:spacing w:val="-8"/>
        </w:rPr>
        <w:t xml:space="preserve"> </w:t>
      </w:r>
      <w:r>
        <w:rPr>
          <w:spacing w:val="-1"/>
        </w:rPr>
        <w:t>–</w:t>
      </w:r>
    </w:p>
    <w:p>
      <w:pPr>
        <w:spacing w:after="0" w:line="276" w:lineRule="auto"/>
        <w:jc w:val="both"/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spacing w:before="7"/>
        <w:rPr>
          <w:sz w:val="17"/>
        </w:rPr>
      </w:pPr>
    </w:p>
    <w:p>
      <w:pPr>
        <w:pStyle w:val="7"/>
        <w:spacing w:before="56" w:line="273" w:lineRule="auto"/>
        <w:ind w:left="312" w:right="1128"/>
        <w:jc w:val="both"/>
      </w:pPr>
      <w:r>
        <w:t>INPI ou outros órgãos competentes, no Brasil e no exterior, informando a CONCEDENTE dos andamentos</w:t>
      </w:r>
      <w:r>
        <w:rPr>
          <w:spacing w:val="1"/>
        </w:rPr>
        <w:t xml:space="preserve"> </w:t>
      </w:r>
      <w:r>
        <w:t>correspondentes.</w:t>
      </w:r>
    </w:p>
    <w:p>
      <w:pPr>
        <w:pStyle w:val="7"/>
      </w:pPr>
    </w:p>
    <w:p>
      <w:pPr>
        <w:pStyle w:val="7"/>
        <w:spacing w:before="166" w:line="276" w:lineRule="auto"/>
        <w:ind w:left="312" w:right="1127"/>
        <w:jc w:val="both"/>
      </w:pPr>
      <w:r>
        <w:rPr>
          <w:b/>
          <w:spacing w:val="-1"/>
        </w:rPr>
        <w:t xml:space="preserve">PARÁGRAFO TERCEIRO </w:t>
      </w:r>
      <w:r>
        <w:rPr>
          <w:b/>
        </w:rPr>
        <w:t xml:space="preserve">- </w:t>
      </w:r>
      <w:r>
        <w:t>Na hipótese de exploração comercial dos resultados decorrentes deste Convênio,</w:t>
      </w:r>
      <w:r>
        <w:rPr>
          <w:spacing w:val="1"/>
        </w:rPr>
        <w:t xml:space="preserve"> </w:t>
      </w:r>
      <w:r>
        <w:t>instrumento jurídico específico deverá garantir a participação dos pesquisadores nos ganhos econômicos</w:t>
      </w:r>
      <w:r>
        <w:rPr>
          <w:spacing w:val="1"/>
        </w:rPr>
        <w:t xml:space="preserve"> </w:t>
      </w:r>
      <w:r>
        <w:rPr>
          <w:spacing w:val="-4"/>
        </w:rPr>
        <w:t>auferidos</w:t>
      </w:r>
      <w:r>
        <w:rPr>
          <w:spacing w:val="-12"/>
        </w:rPr>
        <w:t xml:space="preserve"> </w:t>
      </w:r>
      <w:r>
        <w:rPr>
          <w:spacing w:val="-4"/>
        </w:rPr>
        <w:t>pela</w:t>
      </w:r>
      <w:r>
        <w:rPr>
          <w:spacing w:val="-12"/>
        </w:rPr>
        <w:t xml:space="preserve"> </w:t>
      </w:r>
      <w:r>
        <w:rPr>
          <w:spacing w:val="-4"/>
        </w:rPr>
        <w:t>ICTPR,</w:t>
      </w:r>
      <w:r>
        <w:rPr>
          <w:spacing w:val="-14"/>
        </w:rPr>
        <w:t xml:space="preserve"> </w:t>
      </w:r>
      <w:r>
        <w:rPr>
          <w:spacing w:val="-4"/>
        </w:rPr>
        <w:t>observados</w:t>
      </w:r>
      <w:r>
        <w:rPr>
          <w:spacing w:val="-14"/>
        </w:rPr>
        <w:t xml:space="preserve"> </w:t>
      </w:r>
      <w:r>
        <w:rPr>
          <w:spacing w:val="-4"/>
        </w:rPr>
        <w:t>os</w:t>
      </w:r>
      <w:r>
        <w:rPr>
          <w:spacing w:val="-14"/>
        </w:rPr>
        <w:t xml:space="preserve"> </w:t>
      </w:r>
      <w:r>
        <w:rPr>
          <w:spacing w:val="-4"/>
        </w:rPr>
        <w:t>critérios</w:t>
      </w:r>
      <w:r>
        <w:rPr>
          <w:spacing w:val="-14"/>
        </w:rPr>
        <w:t xml:space="preserve"> </w:t>
      </w:r>
      <w:r>
        <w:rPr>
          <w:spacing w:val="-4"/>
        </w:rPr>
        <w:t>estabelecidos</w:t>
      </w:r>
      <w:r>
        <w:rPr>
          <w:spacing w:val="-14"/>
        </w:rPr>
        <w:t xml:space="preserve"> </w:t>
      </w:r>
      <w:r>
        <w:rPr>
          <w:spacing w:val="-4"/>
        </w:rPr>
        <w:t>em</w:t>
      </w:r>
      <w:r>
        <w:rPr>
          <w:spacing w:val="-15"/>
        </w:rPr>
        <w:t xml:space="preserve"> </w:t>
      </w:r>
      <w:r>
        <w:rPr>
          <w:spacing w:val="-4"/>
        </w:rPr>
        <w:t>sua</w:t>
      </w:r>
      <w:r>
        <w:rPr>
          <w:spacing w:val="-12"/>
        </w:rPr>
        <w:t xml:space="preserve"> </w:t>
      </w:r>
      <w:r>
        <w:rPr>
          <w:spacing w:val="-4"/>
        </w:rPr>
        <w:t>Política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Inovação</w:t>
      </w:r>
      <w:r>
        <w:rPr>
          <w:spacing w:val="-13"/>
        </w:rPr>
        <w:t xml:space="preserve"> </w:t>
      </w:r>
      <w:r>
        <w:rPr>
          <w:spacing w:val="-4"/>
        </w:rPr>
        <w:t>e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participação</w:t>
      </w:r>
      <w:r>
        <w:rPr>
          <w:spacing w:val="-13"/>
        </w:rPr>
        <w:t xml:space="preserve"> </w:t>
      </w:r>
      <w:r>
        <w:rPr>
          <w:spacing w:val="-3"/>
        </w:rPr>
        <w:t>efetiva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48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resultou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criação</w:t>
      </w:r>
      <w:r>
        <w:rPr>
          <w:spacing w:val="-9"/>
        </w:rPr>
        <w:t xml:space="preserve"> </w:t>
      </w:r>
      <w:r>
        <w:t>explorada.</w:t>
      </w:r>
    </w:p>
    <w:p>
      <w:pPr>
        <w:pStyle w:val="7"/>
      </w:pPr>
    </w:p>
    <w:p>
      <w:pPr>
        <w:pStyle w:val="7"/>
        <w:spacing w:before="159" w:line="276" w:lineRule="auto"/>
        <w:ind w:left="312" w:right="1125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QUARTO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8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publicações,</w:t>
      </w:r>
      <w:r>
        <w:rPr>
          <w:spacing w:val="-7"/>
        </w:rPr>
        <w:t xml:space="preserve"> </w:t>
      </w:r>
      <w:r>
        <w:rPr>
          <w:spacing w:val="-4"/>
        </w:rPr>
        <w:t>materiais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divulgação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resultados</w:t>
      </w:r>
      <w:r>
        <w:rPr>
          <w:spacing w:val="-8"/>
        </w:rPr>
        <w:t xml:space="preserve"> </w:t>
      </w:r>
      <w:r>
        <w:rPr>
          <w:spacing w:val="-3"/>
        </w:rPr>
        <w:t>materiais</w:t>
      </w:r>
      <w:r>
        <w:rPr>
          <w:spacing w:val="-7"/>
        </w:rPr>
        <w:t xml:space="preserve"> </w:t>
      </w:r>
      <w:r>
        <w:rPr>
          <w:spacing w:val="-3"/>
        </w:rPr>
        <w:t>relacionados</w:t>
      </w:r>
      <w:r>
        <w:rPr>
          <w:spacing w:val="-7"/>
        </w:rPr>
        <w:t xml:space="preserve"> </w:t>
      </w:r>
      <w:r>
        <w:rPr>
          <w:spacing w:val="-3"/>
        </w:rPr>
        <w:t>ao</w:t>
      </w:r>
      <w:r>
        <w:rPr>
          <w:spacing w:val="-6"/>
        </w:rPr>
        <w:t xml:space="preserve"> </w:t>
      </w:r>
      <w:r>
        <w:rPr>
          <w:spacing w:val="-3"/>
        </w:rPr>
        <w:t>presente</w:t>
      </w:r>
      <w:r>
        <w:rPr>
          <w:spacing w:val="-48"/>
        </w:rPr>
        <w:t xml:space="preserve"> </w:t>
      </w:r>
      <w:r>
        <w:rPr>
          <w:spacing w:val="-5"/>
        </w:rPr>
        <w:t>Convênio</w:t>
      </w:r>
      <w:r>
        <w:rPr>
          <w:spacing w:val="-13"/>
        </w:rPr>
        <w:t xml:space="preserve"> </w:t>
      </w:r>
      <w:r>
        <w:rPr>
          <w:spacing w:val="-5"/>
        </w:rPr>
        <w:t>deverão</w:t>
      </w:r>
      <w:r>
        <w:rPr>
          <w:spacing w:val="-11"/>
        </w:rPr>
        <w:t xml:space="preserve"> </w:t>
      </w:r>
      <w:r>
        <w:rPr>
          <w:spacing w:val="-4"/>
        </w:rPr>
        <w:t>mencionar</w:t>
      </w:r>
      <w:r>
        <w:rPr>
          <w:spacing w:val="-14"/>
        </w:rPr>
        <w:t xml:space="preserve"> </w:t>
      </w:r>
      <w:r>
        <w:rPr>
          <w:spacing w:val="-4"/>
        </w:rPr>
        <w:t>expressamente</w:t>
      </w:r>
      <w:r>
        <w:rPr>
          <w:spacing w:val="-14"/>
        </w:rPr>
        <w:t xml:space="preserve"> </w:t>
      </w:r>
      <w:r>
        <w:rPr>
          <w:spacing w:val="-4"/>
        </w:rPr>
        <w:t>o</w:t>
      </w:r>
      <w:r>
        <w:rPr>
          <w:spacing w:val="-13"/>
        </w:rPr>
        <w:t xml:space="preserve"> </w:t>
      </w:r>
      <w:r>
        <w:rPr>
          <w:spacing w:val="-4"/>
        </w:rPr>
        <w:t>apoio</w:t>
      </w:r>
      <w:r>
        <w:rPr>
          <w:spacing w:val="-13"/>
        </w:rPr>
        <w:t xml:space="preserve"> </w:t>
      </w:r>
      <w:r>
        <w:rPr>
          <w:spacing w:val="-4"/>
        </w:rPr>
        <w:t>recebido</w:t>
      </w:r>
      <w:r>
        <w:rPr>
          <w:spacing w:val="-11"/>
        </w:rPr>
        <w:t xml:space="preserve"> </w:t>
      </w:r>
      <w:r>
        <w:rPr>
          <w:spacing w:val="-4"/>
        </w:rPr>
        <w:t>da</w:t>
      </w:r>
      <w:r>
        <w:rPr>
          <w:spacing w:val="-12"/>
        </w:rPr>
        <w:t xml:space="preserve"> </w:t>
      </w:r>
      <w:r>
        <w:rPr>
          <w:spacing w:val="-4"/>
        </w:rPr>
        <w:t>CONCEDENTE,</w:t>
      </w:r>
      <w:r>
        <w:rPr>
          <w:spacing w:val="-14"/>
        </w:rPr>
        <w:t xml:space="preserve"> </w:t>
      </w:r>
      <w:r>
        <w:rPr>
          <w:spacing w:val="-4"/>
        </w:rPr>
        <w:t>sendo</w:t>
      </w:r>
      <w:r>
        <w:rPr>
          <w:spacing w:val="-13"/>
        </w:rPr>
        <w:t xml:space="preserve"> </w:t>
      </w:r>
      <w:r>
        <w:rPr>
          <w:spacing w:val="-4"/>
        </w:rPr>
        <w:t>obrigatória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aplicação</w:t>
      </w:r>
      <w:r>
        <w:rPr>
          <w:spacing w:val="-11"/>
        </w:rPr>
        <w:t xml:space="preserve"> </w:t>
      </w:r>
      <w:r>
        <w:rPr>
          <w:spacing w:val="-4"/>
        </w:rPr>
        <w:t>da</w:t>
      </w:r>
      <w:r>
        <w:rPr>
          <w:spacing w:val="-3"/>
        </w:rPr>
        <w:t xml:space="preserve"> </w:t>
      </w:r>
      <w:r>
        <w:rPr>
          <w:spacing w:val="-5"/>
        </w:rPr>
        <w:t>logomarca</w:t>
      </w:r>
      <w:r>
        <w:rPr>
          <w:spacing w:val="-9"/>
        </w:rPr>
        <w:t xml:space="preserve"> </w:t>
      </w:r>
      <w:r>
        <w:rPr>
          <w:spacing w:val="-5"/>
        </w:rPr>
        <w:t>da</w:t>
      </w:r>
      <w:r>
        <w:rPr>
          <w:spacing w:val="-9"/>
        </w:rPr>
        <w:t xml:space="preserve"> </w:t>
      </w:r>
      <w:r>
        <w:rPr>
          <w:spacing w:val="-5"/>
        </w:rPr>
        <w:t>Fundação</w:t>
      </w:r>
      <w:r>
        <w:rPr>
          <w:spacing w:val="-8"/>
        </w:rPr>
        <w:t xml:space="preserve"> </w:t>
      </w:r>
      <w:r>
        <w:rPr>
          <w:spacing w:val="-4"/>
        </w:rPr>
        <w:t>Araucária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Governo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Estado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Paraná/SETI</w:t>
      </w:r>
      <w:r>
        <w:rPr>
          <w:spacing w:val="-10"/>
        </w:rPr>
        <w:t xml:space="preserve"> </w:t>
      </w:r>
      <w:r>
        <w:rPr>
          <w:spacing w:val="-4"/>
        </w:rPr>
        <w:t>(logomarcas</w:t>
      </w:r>
      <w:r>
        <w:rPr>
          <w:spacing w:val="-9"/>
        </w:rPr>
        <w:t xml:space="preserve"> </w:t>
      </w:r>
      <w:r>
        <w:rPr>
          <w:spacing w:val="-4"/>
        </w:rPr>
        <w:t>disponíveis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9"/>
        </w:rPr>
        <w:t xml:space="preserve"> </w:t>
      </w:r>
      <w:r>
        <w:rPr>
          <w:i/>
          <w:spacing w:val="-4"/>
        </w:rPr>
        <w:t>website</w:t>
      </w:r>
      <w:r>
        <w:rPr>
          <w:i/>
          <w:spacing w:val="-8"/>
        </w:rPr>
        <w:t xml:space="preserve"> </w:t>
      </w:r>
      <w:r>
        <w:rPr>
          <w:spacing w:val="-4"/>
        </w:rPr>
        <w:t>da</w:t>
      </w:r>
      <w:r>
        <w:rPr>
          <w:spacing w:val="-48"/>
        </w:rPr>
        <w:t xml:space="preserve"> </w:t>
      </w:r>
      <w:r>
        <w:t>Fundação</w:t>
      </w:r>
      <w:r>
        <w:rPr>
          <w:spacing w:val="-9"/>
        </w:rPr>
        <w:t xml:space="preserve"> </w:t>
      </w:r>
      <w:r>
        <w:t>Araucária).</w:t>
      </w:r>
    </w:p>
    <w:p>
      <w:pPr>
        <w:pStyle w:val="7"/>
      </w:pPr>
    </w:p>
    <w:p>
      <w:pPr>
        <w:pStyle w:val="7"/>
      </w:pPr>
    </w:p>
    <w:p>
      <w:pPr>
        <w:pStyle w:val="7"/>
        <w:spacing w:before="4"/>
        <w:rPr>
          <w:sz w:val="21"/>
        </w:rPr>
      </w:pPr>
    </w:p>
    <w:p>
      <w:pPr>
        <w:pStyle w:val="3"/>
        <w:spacing w:before="1"/>
        <w:ind w:left="312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5"/>
        </w:rPr>
        <w:t>SEXTA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–</w:t>
      </w:r>
      <w:r>
        <w:rPr>
          <w:color w:val="538DD3"/>
          <w:spacing w:val="-7"/>
        </w:rPr>
        <w:t xml:space="preserve"> </w:t>
      </w:r>
      <w:r>
        <w:rPr>
          <w:color w:val="538DD3"/>
          <w:spacing w:val="-5"/>
        </w:rPr>
        <w:t>CONFORMIDADE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COM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4"/>
        </w:rPr>
        <w:t>O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MARCO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4"/>
        </w:rPr>
        <w:t>LEGAL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ANTICORRUPÇÃO</w:t>
      </w:r>
    </w:p>
    <w:p>
      <w:pPr>
        <w:pStyle w:val="7"/>
        <w:spacing w:before="101" w:line="276" w:lineRule="auto"/>
        <w:ind w:left="312" w:right="1128"/>
        <w:jc w:val="both"/>
      </w:pPr>
      <w:r>
        <w:rPr>
          <w:spacing w:val="-4"/>
        </w:rPr>
        <w:t xml:space="preserve">Os PARTÍCIPES declaram conhecer as normas </w:t>
      </w:r>
      <w:r>
        <w:rPr>
          <w:spacing w:val="-3"/>
        </w:rPr>
        <w:t>de prevenção a atos de corrupção e lavagem de dinheiro previstas</w:t>
      </w:r>
      <w:r>
        <w:rPr>
          <w:spacing w:val="-47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legislação</w:t>
      </w:r>
      <w:r>
        <w:rPr>
          <w:spacing w:val="-7"/>
        </w:rPr>
        <w:t xml:space="preserve"> </w:t>
      </w:r>
      <w:r>
        <w:rPr>
          <w:spacing w:val="-1"/>
        </w:rPr>
        <w:t>brasileira</w:t>
      </w:r>
      <w:r>
        <w:rPr>
          <w:spacing w:val="-8"/>
        </w:rPr>
        <w:t xml:space="preserve"> </w:t>
      </w:r>
      <w:r>
        <w:rPr>
          <w:spacing w:val="-1"/>
        </w:rPr>
        <w:t>(“Marco</w:t>
      </w:r>
      <w:r>
        <w:rPr>
          <w:spacing w:val="-8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rPr>
          <w:spacing w:val="-1"/>
        </w:rPr>
        <w:t>Anticorrupção”),</w:t>
      </w:r>
      <w:r>
        <w:rPr>
          <w:spacing w:val="-7"/>
        </w:rPr>
        <w:t xml:space="preserve"> </w:t>
      </w:r>
      <w:r>
        <w:rPr>
          <w:spacing w:val="-1"/>
        </w:rPr>
        <w:t>dentre</w:t>
      </w:r>
      <w:r>
        <w:rPr>
          <w:spacing w:val="-7"/>
        </w:rPr>
        <w:t xml:space="preserve"> </w:t>
      </w:r>
      <w:r>
        <w:rPr>
          <w:spacing w:val="-1"/>
        </w:rPr>
        <w:t>elas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Decreto-Lei</w:t>
      </w:r>
      <w:r>
        <w:rPr>
          <w:spacing w:val="-8"/>
        </w:rPr>
        <w:t xml:space="preserve"> </w:t>
      </w:r>
      <w:r>
        <w:rPr>
          <w:spacing w:val="-1"/>
        </w:rPr>
        <w:t>nº</w:t>
      </w:r>
      <w:r>
        <w:rPr>
          <w:spacing w:val="-8"/>
        </w:rPr>
        <w:t xml:space="preserve"> </w:t>
      </w:r>
      <w:r>
        <w:rPr>
          <w:spacing w:val="-1"/>
        </w:rPr>
        <w:t>2848/1940</w:t>
      </w:r>
      <w:r>
        <w:rPr>
          <w:spacing w:val="-7"/>
        </w:rPr>
        <w:t xml:space="preserve"> </w:t>
      </w:r>
      <w:r>
        <w:rPr>
          <w:spacing w:val="-1"/>
        </w:rPr>
        <w:t>(“Código</w:t>
      </w:r>
      <w:r>
        <w:rPr>
          <w:spacing w:val="-8"/>
        </w:rPr>
        <w:t xml:space="preserve"> </w:t>
      </w:r>
      <w:r>
        <w:rPr>
          <w:spacing w:val="-1"/>
        </w:rPr>
        <w:t>Penal</w:t>
      </w:r>
      <w:r>
        <w:rPr>
          <w:spacing w:val="-47"/>
        </w:rPr>
        <w:t xml:space="preserve"> </w:t>
      </w:r>
      <w:r>
        <w:rPr>
          <w:spacing w:val="-5"/>
        </w:rPr>
        <w:t>Brasileiro”),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Lei</w:t>
      </w:r>
      <w:r>
        <w:rPr>
          <w:spacing w:val="-13"/>
        </w:rPr>
        <w:t xml:space="preserve"> </w:t>
      </w:r>
      <w:r>
        <w:rPr>
          <w:spacing w:val="-4"/>
        </w:rPr>
        <w:t>Federal</w:t>
      </w:r>
      <w:r>
        <w:rPr>
          <w:spacing w:val="-14"/>
        </w:rPr>
        <w:t xml:space="preserve"> </w:t>
      </w:r>
      <w:r>
        <w:rPr>
          <w:spacing w:val="-4"/>
        </w:rPr>
        <w:t>n</w:t>
      </w:r>
      <w:r>
        <w:rPr>
          <w:spacing w:val="-4"/>
          <w:vertAlign w:val="superscript"/>
        </w:rPr>
        <w:t>o</w:t>
      </w:r>
      <w:r>
        <w:rPr>
          <w:spacing w:val="-10"/>
          <w:vertAlign w:val="baseline"/>
        </w:rPr>
        <w:t xml:space="preserve"> </w:t>
      </w:r>
      <w:r>
        <w:rPr>
          <w:spacing w:val="-4"/>
          <w:vertAlign w:val="baseline"/>
        </w:rPr>
        <w:t>8.429/1992</w:t>
      </w:r>
      <w:r>
        <w:rPr>
          <w:spacing w:val="-16"/>
          <w:vertAlign w:val="baseline"/>
        </w:rPr>
        <w:t xml:space="preserve"> </w:t>
      </w:r>
      <w:r>
        <w:rPr>
          <w:spacing w:val="-4"/>
          <w:vertAlign w:val="baseline"/>
        </w:rPr>
        <w:t>(“Lei</w:t>
      </w:r>
      <w:r>
        <w:rPr>
          <w:spacing w:val="-14"/>
          <w:vertAlign w:val="baseline"/>
        </w:rPr>
        <w:t xml:space="preserve"> </w:t>
      </w:r>
      <w:r>
        <w:rPr>
          <w:spacing w:val="-4"/>
          <w:vertAlign w:val="baseline"/>
        </w:rPr>
        <w:t>de</w:t>
      </w:r>
      <w:r>
        <w:rPr>
          <w:spacing w:val="-13"/>
          <w:vertAlign w:val="baseline"/>
        </w:rPr>
        <w:t xml:space="preserve"> </w:t>
      </w:r>
      <w:r>
        <w:rPr>
          <w:spacing w:val="-4"/>
          <w:vertAlign w:val="baseline"/>
        </w:rPr>
        <w:t>Improbidade</w:t>
      </w:r>
      <w:r>
        <w:rPr>
          <w:spacing w:val="-14"/>
          <w:vertAlign w:val="baseline"/>
        </w:rPr>
        <w:t xml:space="preserve"> </w:t>
      </w:r>
      <w:r>
        <w:rPr>
          <w:spacing w:val="-4"/>
          <w:vertAlign w:val="baseline"/>
        </w:rPr>
        <w:t>Administrativa”)</w:t>
      </w:r>
      <w:r>
        <w:rPr>
          <w:spacing w:val="-13"/>
          <w:vertAlign w:val="baseline"/>
        </w:rPr>
        <w:t xml:space="preserve"> </w:t>
      </w:r>
      <w:r>
        <w:rPr>
          <w:spacing w:val="-4"/>
          <w:vertAlign w:val="baseline"/>
        </w:rPr>
        <w:t>e</w:t>
      </w:r>
      <w:r>
        <w:rPr>
          <w:spacing w:val="-14"/>
          <w:vertAlign w:val="baseline"/>
        </w:rPr>
        <w:t xml:space="preserve"> </w:t>
      </w:r>
      <w:r>
        <w:rPr>
          <w:spacing w:val="-4"/>
          <w:vertAlign w:val="baseline"/>
        </w:rPr>
        <w:t>a</w:t>
      </w:r>
      <w:r>
        <w:rPr>
          <w:spacing w:val="-14"/>
          <w:vertAlign w:val="baseline"/>
        </w:rPr>
        <w:t xml:space="preserve"> </w:t>
      </w:r>
      <w:r>
        <w:rPr>
          <w:spacing w:val="-4"/>
          <w:vertAlign w:val="baseline"/>
        </w:rPr>
        <w:t>Lei</w:t>
      </w:r>
      <w:r>
        <w:rPr>
          <w:spacing w:val="-13"/>
          <w:vertAlign w:val="baseline"/>
        </w:rPr>
        <w:t xml:space="preserve"> </w:t>
      </w:r>
      <w:r>
        <w:rPr>
          <w:spacing w:val="-4"/>
          <w:vertAlign w:val="baseline"/>
        </w:rPr>
        <w:t>Federal</w:t>
      </w:r>
      <w:r>
        <w:rPr>
          <w:spacing w:val="-12"/>
          <w:vertAlign w:val="baseline"/>
        </w:rPr>
        <w:t xml:space="preserve"> </w:t>
      </w:r>
      <w:r>
        <w:rPr>
          <w:spacing w:val="-4"/>
          <w:vertAlign w:val="baseline"/>
        </w:rPr>
        <w:t>n</w:t>
      </w:r>
      <w:r>
        <w:rPr>
          <w:spacing w:val="-4"/>
          <w:vertAlign w:val="superscript"/>
        </w:rPr>
        <w:t>o</w:t>
      </w:r>
      <w:r>
        <w:rPr>
          <w:spacing w:val="-12"/>
          <w:vertAlign w:val="baseline"/>
        </w:rPr>
        <w:t xml:space="preserve"> </w:t>
      </w:r>
      <w:r>
        <w:rPr>
          <w:spacing w:val="-4"/>
          <w:vertAlign w:val="baseline"/>
        </w:rPr>
        <w:t>12.846/2013</w:t>
      </w:r>
      <w:r>
        <w:rPr>
          <w:spacing w:val="-13"/>
          <w:vertAlign w:val="baseline"/>
        </w:rPr>
        <w:t xml:space="preserve"> </w:t>
      </w:r>
      <w:r>
        <w:rPr>
          <w:spacing w:val="-4"/>
          <w:vertAlign w:val="baseline"/>
        </w:rPr>
        <w:t>("Lei</w:t>
      </w:r>
      <w:r>
        <w:rPr>
          <w:spacing w:val="-3"/>
          <w:vertAlign w:val="baseline"/>
        </w:rPr>
        <w:t xml:space="preserve"> </w:t>
      </w:r>
      <w:r>
        <w:rPr>
          <w:spacing w:val="-5"/>
          <w:vertAlign w:val="baseline"/>
        </w:rPr>
        <w:t xml:space="preserve">Anticorrupção") </w:t>
      </w:r>
      <w:r>
        <w:rPr>
          <w:spacing w:val="-4"/>
          <w:vertAlign w:val="baseline"/>
        </w:rPr>
        <w:t>e, se comprometem a cumpri-las fielmente, por si e por seus sócios, prepostos, administradores,</w:t>
      </w:r>
      <w:r>
        <w:rPr>
          <w:spacing w:val="-48"/>
          <w:vertAlign w:val="baseline"/>
        </w:rPr>
        <w:t xml:space="preserve"> </w:t>
      </w:r>
      <w:r>
        <w:rPr>
          <w:spacing w:val="-5"/>
          <w:vertAlign w:val="baseline"/>
        </w:rPr>
        <w:t>empregados</w:t>
      </w:r>
      <w:r>
        <w:rPr>
          <w:spacing w:val="-9"/>
          <w:vertAlign w:val="baseline"/>
        </w:rPr>
        <w:t xml:space="preserve"> </w:t>
      </w:r>
      <w:r>
        <w:rPr>
          <w:spacing w:val="-5"/>
          <w:vertAlign w:val="baseline"/>
        </w:rPr>
        <w:t>e</w:t>
      </w:r>
      <w:r>
        <w:rPr>
          <w:spacing w:val="-9"/>
          <w:vertAlign w:val="baseline"/>
        </w:rPr>
        <w:t xml:space="preserve"> </w:t>
      </w:r>
      <w:r>
        <w:rPr>
          <w:spacing w:val="-5"/>
          <w:vertAlign w:val="baseline"/>
        </w:rPr>
        <w:t>colaboradores,</w:t>
      </w:r>
      <w:r>
        <w:rPr>
          <w:spacing w:val="-9"/>
          <w:vertAlign w:val="baseline"/>
        </w:rPr>
        <w:t xml:space="preserve"> </w:t>
      </w:r>
      <w:r>
        <w:rPr>
          <w:spacing w:val="-4"/>
          <w:vertAlign w:val="baseline"/>
        </w:rPr>
        <w:t>bem</w:t>
      </w:r>
      <w:r>
        <w:rPr>
          <w:spacing w:val="-8"/>
          <w:vertAlign w:val="baseline"/>
        </w:rPr>
        <w:t xml:space="preserve"> </w:t>
      </w:r>
      <w:r>
        <w:rPr>
          <w:spacing w:val="-4"/>
          <w:vertAlign w:val="baseline"/>
        </w:rPr>
        <w:t>como</w:t>
      </w:r>
      <w:r>
        <w:rPr>
          <w:spacing w:val="-7"/>
          <w:vertAlign w:val="baseline"/>
        </w:rPr>
        <w:t xml:space="preserve"> </w:t>
      </w:r>
      <w:r>
        <w:rPr>
          <w:spacing w:val="-4"/>
          <w:vertAlign w:val="baseline"/>
        </w:rPr>
        <w:t>exigir</w:t>
      </w:r>
      <w:r>
        <w:rPr>
          <w:spacing w:val="-10"/>
          <w:vertAlign w:val="baseline"/>
        </w:rPr>
        <w:t xml:space="preserve"> </w:t>
      </w:r>
      <w:r>
        <w:rPr>
          <w:spacing w:val="-4"/>
          <w:vertAlign w:val="baseline"/>
        </w:rPr>
        <w:t>o</w:t>
      </w:r>
      <w:r>
        <w:rPr>
          <w:spacing w:val="-8"/>
          <w:vertAlign w:val="baseline"/>
        </w:rPr>
        <w:t xml:space="preserve"> </w:t>
      </w:r>
      <w:r>
        <w:rPr>
          <w:spacing w:val="-4"/>
          <w:vertAlign w:val="baseline"/>
        </w:rPr>
        <w:t>seu</w:t>
      </w:r>
      <w:r>
        <w:rPr>
          <w:spacing w:val="-8"/>
          <w:vertAlign w:val="baseline"/>
        </w:rPr>
        <w:t xml:space="preserve"> </w:t>
      </w:r>
      <w:r>
        <w:rPr>
          <w:spacing w:val="-4"/>
          <w:vertAlign w:val="baseline"/>
        </w:rPr>
        <w:t>cumprimento</w:t>
      </w:r>
      <w:r>
        <w:rPr>
          <w:spacing w:val="-7"/>
          <w:vertAlign w:val="baseline"/>
        </w:rPr>
        <w:t xml:space="preserve"> </w:t>
      </w:r>
      <w:r>
        <w:rPr>
          <w:spacing w:val="-4"/>
          <w:vertAlign w:val="baseline"/>
        </w:rPr>
        <w:t>pelos</w:t>
      </w:r>
      <w:r>
        <w:rPr>
          <w:spacing w:val="-9"/>
          <w:vertAlign w:val="baseline"/>
        </w:rPr>
        <w:t xml:space="preserve"> </w:t>
      </w:r>
      <w:r>
        <w:rPr>
          <w:spacing w:val="-4"/>
          <w:vertAlign w:val="baseline"/>
        </w:rPr>
        <w:t>terceiros</w:t>
      </w:r>
      <w:r>
        <w:rPr>
          <w:spacing w:val="-9"/>
          <w:vertAlign w:val="baseline"/>
        </w:rPr>
        <w:t xml:space="preserve"> </w:t>
      </w:r>
      <w:r>
        <w:rPr>
          <w:spacing w:val="-4"/>
          <w:vertAlign w:val="baseline"/>
        </w:rPr>
        <w:t>por</w:t>
      </w:r>
      <w:r>
        <w:rPr>
          <w:spacing w:val="-10"/>
          <w:vertAlign w:val="baseline"/>
        </w:rPr>
        <w:t xml:space="preserve"> </w:t>
      </w:r>
      <w:r>
        <w:rPr>
          <w:spacing w:val="-4"/>
          <w:vertAlign w:val="baseline"/>
        </w:rPr>
        <w:t>elas</w:t>
      </w:r>
      <w:r>
        <w:rPr>
          <w:spacing w:val="-9"/>
          <w:vertAlign w:val="baseline"/>
        </w:rPr>
        <w:t xml:space="preserve"> </w:t>
      </w:r>
      <w:r>
        <w:rPr>
          <w:spacing w:val="-4"/>
          <w:vertAlign w:val="baseline"/>
        </w:rPr>
        <w:t>contratados.</w:t>
      </w:r>
    </w:p>
    <w:p>
      <w:pPr>
        <w:pStyle w:val="7"/>
        <w:spacing w:before="4"/>
        <w:rPr>
          <w:sz w:val="18"/>
        </w:rPr>
      </w:pPr>
    </w:p>
    <w:p>
      <w:pPr>
        <w:pStyle w:val="7"/>
        <w:spacing w:before="56" w:line="209" w:lineRule="exact"/>
        <w:ind w:right="341"/>
        <w:jc w:val="right"/>
      </w:pPr>
      <w:r>
        <w:t>25</w:t>
      </w:r>
    </w:p>
    <w:p>
      <w:pPr>
        <w:spacing w:before="0" w:line="209" w:lineRule="exact"/>
        <w:ind w:left="312" w:right="0" w:firstLine="0"/>
        <w:jc w:val="both"/>
        <w:rPr>
          <w:sz w:val="22"/>
        </w:rPr>
      </w:pPr>
      <w:r>
        <w:pict>
          <v:rect id="_x0000_s1043" o:spid="_x0000_s1043" o:spt="1" style="position:absolute;left:0pt;margin-left:555.8pt;margin-top:3.6pt;height:0.45pt;width:33.85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pacing w:val="-1"/>
          <w:sz w:val="22"/>
        </w:rPr>
        <w:t>PARÁGRAFO</w:t>
      </w:r>
      <w:r>
        <w:rPr>
          <w:b/>
          <w:spacing w:val="-11"/>
          <w:sz w:val="22"/>
        </w:rPr>
        <w:t xml:space="preserve"> </w:t>
      </w:r>
      <w:r>
        <w:rPr>
          <w:b/>
          <w:spacing w:val="-1"/>
          <w:sz w:val="22"/>
        </w:rPr>
        <w:t>PRIMEIRO</w:t>
      </w:r>
      <w:r>
        <w:rPr>
          <w:b/>
          <w:spacing w:val="-11"/>
          <w:sz w:val="22"/>
        </w:rPr>
        <w:t xml:space="preserve"> </w:t>
      </w:r>
      <w:r>
        <w:rPr>
          <w:b/>
          <w:spacing w:val="-1"/>
          <w:sz w:val="22"/>
        </w:rPr>
        <w:t>-</w:t>
      </w:r>
      <w:r>
        <w:rPr>
          <w:spacing w:val="-1"/>
          <w:sz w:val="22"/>
        </w:rPr>
        <w:t>Os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PARTÍCIPES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não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poderão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oferecer,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dar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ou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se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comprometer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z w:val="22"/>
        </w:rPr>
        <w:t>dar</w:t>
      </w:r>
      <w:r>
        <w:rPr>
          <w:spacing w:val="-11"/>
          <w:sz w:val="22"/>
        </w:rPr>
        <w:t xml:space="preserve"> </w:t>
      </w:r>
      <w:r>
        <w:rPr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z w:val="22"/>
        </w:rPr>
        <w:t>quem</w:t>
      </w:r>
      <w:r>
        <w:rPr>
          <w:spacing w:val="-10"/>
          <w:sz w:val="22"/>
        </w:rPr>
        <w:t xml:space="preserve"> </w:t>
      </w:r>
      <w:r>
        <w:rPr>
          <w:sz w:val="22"/>
        </w:rPr>
        <w:t>quer</w:t>
      </w:r>
      <w:r>
        <w:rPr>
          <w:spacing w:val="-10"/>
          <w:sz w:val="22"/>
        </w:rPr>
        <w:t xml:space="preserve"> </w:t>
      </w:r>
      <w:r>
        <w:rPr>
          <w:sz w:val="22"/>
        </w:rPr>
        <w:t>que</w:t>
      </w:r>
    </w:p>
    <w:p>
      <w:pPr>
        <w:pStyle w:val="7"/>
        <w:spacing w:before="41" w:line="276" w:lineRule="auto"/>
        <w:ind w:left="312" w:right="1127"/>
        <w:jc w:val="both"/>
      </w:pPr>
      <w:r>
        <w:rPr>
          <w:spacing w:val="-4"/>
        </w:rPr>
        <w:t>seja,</w:t>
      </w:r>
      <w:r>
        <w:rPr>
          <w:spacing w:val="-9"/>
        </w:rPr>
        <w:t xml:space="preserve"> </w:t>
      </w:r>
      <w:r>
        <w:rPr>
          <w:spacing w:val="-4"/>
        </w:rPr>
        <w:t>tampouco</w:t>
      </w:r>
      <w:r>
        <w:rPr>
          <w:spacing w:val="-8"/>
        </w:rPr>
        <w:t xml:space="preserve"> </w:t>
      </w:r>
      <w:r>
        <w:rPr>
          <w:spacing w:val="-4"/>
        </w:rPr>
        <w:t>aceitar</w:t>
      </w:r>
      <w:r>
        <w:rPr>
          <w:spacing w:val="-10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se</w:t>
      </w:r>
      <w:r>
        <w:rPr>
          <w:spacing w:val="-9"/>
        </w:rPr>
        <w:t xml:space="preserve"> </w:t>
      </w:r>
      <w:r>
        <w:rPr>
          <w:spacing w:val="-4"/>
        </w:rPr>
        <w:t>comprometer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aceitar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quem</w:t>
      </w:r>
      <w:r>
        <w:rPr>
          <w:spacing w:val="-10"/>
        </w:rPr>
        <w:t xml:space="preserve"> </w:t>
      </w:r>
      <w:r>
        <w:rPr>
          <w:spacing w:val="-4"/>
        </w:rPr>
        <w:t>quer</w:t>
      </w:r>
      <w:r>
        <w:rPr>
          <w:spacing w:val="-10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seja,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conta</w:t>
      </w:r>
      <w:r>
        <w:rPr>
          <w:spacing w:val="-9"/>
        </w:rPr>
        <w:t xml:space="preserve"> </w:t>
      </w:r>
      <w:r>
        <w:rPr>
          <w:spacing w:val="-4"/>
        </w:rPr>
        <w:t>própria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3"/>
        </w:rPr>
        <w:t>por</w:t>
      </w:r>
      <w:r>
        <w:rPr>
          <w:spacing w:val="-10"/>
        </w:rPr>
        <w:t xml:space="preserve"> </w:t>
      </w:r>
      <w:r>
        <w:rPr>
          <w:spacing w:val="-3"/>
        </w:rPr>
        <w:t>intermédio</w:t>
      </w:r>
      <w:r>
        <w:rPr>
          <w:spacing w:val="-47"/>
        </w:rPr>
        <w:t xml:space="preserve"> </w:t>
      </w:r>
      <w:r>
        <w:rPr>
          <w:spacing w:val="-5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outrem,</w:t>
      </w:r>
      <w:r>
        <w:rPr>
          <w:spacing w:val="-11"/>
        </w:rPr>
        <w:t xml:space="preserve"> </w:t>
      </w:r>
      <w:r>
        <w:rPr>
          <w:spacing w:val="-5"/>
        </w:rPr>
        <w:t>qualquer</w:t>
      </w:r>
      <w:r>
        <w:rPr>
          <w:spacing w:val="-9"/>
        </w:rPr>
        <w:t xml:space="preserve"> </w:t>
      </w:r>
      <w:r>
        <w:rPr>
          <w:spacing w:val="-5"/>
        </w:rPr>
        <w:t>pagamento,</w:t>
      </w:r>
      <w:r>
        <w:rPr>
          <w:spacing w:val="-11"/>
        </w:rPr>
        <w:t xml:space="preserve"> </w:t>
      </w:r>
      <w:r>
        <w:rPr>
          <w:spacing w:val="-5"/>
        </w:rPr>
        <w:t>doação,</w:t>
      </w:r>
      <w:r>
        <w:rPr>
          <w:spacing w:val="-11"/>
        </w:rPr>
        <w:t xml:space="preserve"> </w:t>
      </w:r>
      <w:r>
        <w:rPr>
          <w:spacing w:val="-5"/>
        </w:rPr>
        <w:t>compensação,</w:t>
      </w:r>
      <w:r>
        <w:rPr>
          <w:spacing w:val="-8"/>
        </w:rPr>
        <w:t xml:space="preserve"> </w:t>
      </w:r>
      <w:r>
        <w:rPr>
          <w:spacing w:val="-4"/>
        </w:rPr>
        <w:t>vantagens</w:t>
      </w:r>
      <w:r>
        <w:rPr>
          <w:spacing w:val="-11"/>
        </w:rPr>
        <w:t xml:space="preserve"> </w:t>
      </w:r>
      <w:r>
        <w:rPr>
          <w:spacing w:val="-4"/>
        </w:rPr>
        <w:t>financeiras</w:t>
      </w:r>
      <w:r>
        <w:rPr>
          <w:spacing w:val="-11"/>
        </w:rPr>
        <w:t xml:space="preserve"> </w:t>
      </w:r>
      <w:r>
        <w:rPr>
          <w:spacing w:val="-4"/>
        </w:rPr>
        <w:t>ou</w:t>
      </w:r>
      <w:r>
        <w:rPr>
          <w:spacing w:val="-13"/>
        </w:rPr>
        <w:t xml:space="preserve"> </w:t>
      </w:r>
      <w:r>
        <w:rPr>
          <w:spacing w:val="-4"/>
        </w:rPr>
        <w:t>benefícios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qualquer</w:t>
      </w:r>
      <w:r>
        <w:rPr>
          <w:spacing w:val="-11"/>
        </w:rPr>
        <w:t xml:space="preserve"> </w:t>
      </w:r>
      <w:r>
        <w:rPr>
          <w:spacing w:val="-4"/>
        </w:rPr>
        <w:t>espécie</w:t>
      </w:r>
      <w:r>
        <w:rPr>
          <w:spacing w:val="-3"/>
        </w:rPr>
        <w:t xml:space="preserve"> </w:t>
      </w:r>
      <w:r>
        <w:t>relacionados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direta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indireta</w:t>
      </w:r>
      <w:r>
        <w:rPr>
          <w:spacing w:val="-1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ajuste.</w:t>
      </w:r>
    </w:p>
    <w:p>
      <w:pPr>
        <w:pStyle w:val="7"/>
      </w:pPr>
    </w:p>
    <w:p>
      <w:pPr>
        <w:spacing w:before="159"/>
        <w:ind w:left="312" w:right="0" w:firstLine="0"/>
        <w:jc w:val="both"/>
        <w:rPr>
          <w:sz w:val="22"/>
        </w:rPr>
      </w:pPr>
      <w:r>
        <w:rPr>
          <w:b/>
          <w:spacing w:val="-5"/>
          <w:sz w:val="22"/>
        </w:rPr>
        <w:t>PARÁGRAFO</w:t>
      </w:r>
      <w:r>
        <w:rPr>
          <w:b/>
          <w:spacing w:val="-10"/>
          <w:sz w:val="22"/>
        </w:rPr>
        <w:t xml:space="preserve"> </w:t>
      </w:r>
      <w:r>
        <w:rPr>
          <w:b/>
          <w:spacing w:val="-5"/>
          <w:sz w:val="22"/>
        </w:rPr>
        <w:t>SEGUNDO</w:t>
      </w:r>
      <w:r>
        <w:rPr>
          <w:b/>
          <w:spacing w:val="-9"/>
          <w:sz w:val="22"/>
        </w:rPr>
        <w:t xml:space="preserve"> </w:t>
      </w:r>
      <w:r>
        <w:rPr>
          <w:b/>
          <w:spacing w:val="-5"/>
          <w:sz w:val="22"/>
        </w:rPr>
        <w:t>-</w:t>
      </w:r>
      <w:r>
        <w:rPr>
          <w:spacing w:val="-5"/>
          <w:sz w:val="22"/>
        </w:rPr>
        <w:t>Se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privada,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ICTPR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declara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garante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que:</w:t>
      </w:r>
    </w:p>
    <w:p>
      <w:pPr>
        <w:pStyle w:val="9"/>
        <w:numPr>
          <w:ilvl w:val="2"/>
          <w:numId w:val="14"/>
        </w:numPr>
        <w:tabs>
          <w:tab w:val="left" w:pos="1307"/>
        </w:tabs>
        <w:spacing w:before="101" w:after="0" w:line="276" w:lineRule="auto"/>
        <w:ind w:left="1306" w:right="1126" w:hanging="360"/>
        <w:jc w:val="both"/>
        <w:rPr>
          <w:sz w:val="22"/>
        </w:rPr>
      </w:pPr>
      <w:r>
        <w:rPr>
          <w:sz w:val="22"/>
        </w:rPr>
        <w:t>não se encontra, direta ou indiretamente, assim como seus representantes, administradores,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diretores,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conselheiros,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sócios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acionistas,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assessores,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consultores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sob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investigação,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processo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 xml:space="preserve">judicial e/ou administrativo, relativamente </w:t>
      </w:r>
      <w:r>
        <w:rPr>
          <w:spacing w:val="-4"/>
          <w:sz w:val="22"/>
        </w:rPr>
        <w:t>a violação do Marco Legal Anticorrupção, nem está sujeita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restrições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sanções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econômicas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impostas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qualquer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entidade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governamental;</w:t>
      </w:r>
    </w:p>
    <w:p>
      <w:pPr>
        <w:pStyle w:val="9"/>
        <w:numPr>
          <w:ilvl w:val="2"/>
          <w:numId w:val="14"/>
        </w:numPr>
        <w:tabs>
          <w:tab w:val="left" w:pos="1307"/>
        </w:tabs>
        <w:spacing w:before="1" w:after="0" w:line="276" w:lineRule="auto"/>
        <w:ind w:left="1306" w:right="1128" w:hanging="360"/>
        <w:jc w:val="both"/>
        <w:rPr>
          <w:sz w:val="22"/>
        </w:rPr>
      </w:pPr>
      <w:r>
        <w:rPr>
          <w:spacing w:val="-2"/>
          <w:sz w:val="22"/>
        </w:rPr>
        <w:t>não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sofreu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nenhuma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investigação,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inquérito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processo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administrativo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judicial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relacionados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ao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descumprimento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Marco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Legal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Anticorrupção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lavagem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dinheiro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nos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últimos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5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(cinco)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anos;</w:t>
      </w:r>
    </w:p>
    <w:p>
      <w:pPr>
        <w:pStyle w:val="9"/>
        <w:numPr>
          <w:ilvl w:val="2"/>
          <w:numId w:val="14"/>
        </w:numPr>
        <w:tabs>
          <w:tab w:val="left" w:pos="1307"/>
        </w:tabs>
        <w:spacing w:before="0" w:after="0" w:line="276" w:lineRule="auto"/>
        <w:ind w:left="1306" w:right="1127" w:hanging="360"/>
        <w:jc w:val="both"/>
        <w:rPr>
          <w:sz w:val="22"/>
        </w:rPr>
      </w:pPr>
      <w:r>
        <w:rPr>
          <w:sz w:val="22"/>
        </w:rPr>
        <w:t>não irá ofertar, prometer, pagar ou autorizar pagamentos em dinheiro nem dar presentes, ou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quaisquer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outros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objetos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valor,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representantes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entidades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públicas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privadas,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objetivo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z w:val="22"/>
        </w:rPr>
        <w:t>beneficiar-se</w:t>
      </w:r>
      <w:r>
        <w:rPr>
          <w:spacing w:val="-8"/>
          <w:sz w:val="22"/>
        </w:rPr>
        <w:t xml:space="preserve"> </w:t>
      </w:r>
      <w:r>
        <w:rPr>
          <w:sz w:val="22"/>
        </w:rPr>
        <w:t>ilicitamente;</w:t>
      </w:r>
    </w:p>
    <w:p>
      <w:pPr>
        <w:pStyle w:val="9"/>
        <w:numPr>
          <w:ilvl w:val="2"/>
          <w:numId w:val="14"/>
        </w:numPr>
        <w:tabs>
          <w:tab w:val="left" w:pos="1307"/>
        </w:tabs>
        <w:spacing w:before="0" w:after="0" w:line="276" w:lineRule="auto"/>
        <w:ind w:left="1306" w:right="1126" w:hanging="360"/>
        <w:jc w:val="both"/>
        <w:rPr>
          <w:sz w:val="22"/>
        </w:rPr>
      </w:pPr>
      <w:r>
        <w:rPr>
          <w:sz w:val="22"/>
        </w:rPr>
        <w:t>não irá receber, transferir, manter, usar ou ocultar recursos que decorram de atividades ilícitas,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abstendo-se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manter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relacionamento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profissional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pessoas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físicas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jurídicas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investigadas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e/ou</w:t>
      </w:r>
      <w:r>
        <w:rPr>
          <w:spacing w:val="-47"/>
          <w:sz w:val="22"/>
        </w:rPr>
        <w:t xml:space="preserve"> </w:t>
      </w:r>
      <w:r>
        <w:rPr>
          <w:spacing w:val="-1"/>
          <w:sz w:val="22"/>
        </w:rPr>
        <w:t>condenadas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atos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previstos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no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Marco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Legal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Anticorrupção,</w:t>
      </w:r>
      <w:r>
        <w:rPr>
          <w:spacing w:val="-11"/>
          <w:sz w:val="22"/>
        </w:rPr>
        <w:t xml:space="preserve"> </w:t>
      </w:r>
      <w:r>
        <w:rPr>
          <w:sz w:val="22"/>
        </w:rPr>
        <w:t>bem</w:t>
      </w:r>
      <w:r>
        <w:rPr>
          <w:spacing w:val="-12"/>
          <w:sz w:val="22"/>
        </w:rPr>
        <w:t xml:space="preserve"> </w:t>
      </w:r>
      <w:r>
        <w:rPr>
          <w:sz w:val="22"/>
        </w:rPr>
        <w:t>como</w:t>
      </w:r>
      <w:r>
        <w:rPr>
          <w:spacing w:val="-10"/>
          <w:sz w:val="22"/>
        </w:rPr>
        <w:t xml:space="preserve"> </w:t>
      </w:r>
      <w:r>
        <w:rPr>
          <w:sz w:val="22"/>
        </w:rPr>
        <w:t>por</w:t>
      </w:r>
      <w:r>
        <w:rPr>
          <w:spacing w:val="-12"/>
          <w:sz w:val="22"/>
        </w:rPr>
        <w:t xml:space="preserve"> </w:t>
      </w:r>
      <w:r>
        <w:rPr>
          <w:sz w:val="22"/>
        </w:rPr>
        <w:t>lavagem</w:t>
      </w:r>
      <w:r>
        <w:rPr>
          <w:spacing w:val="-12"/>
          <w:sz w:val="22"/>
        </w:rPr>
        <w:t xml:space="preserve"> </w:t>
      </w:r>
      <w:r>
        <w:rPr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z w:val="22"/>
        </w:rPr>
        <w:t>dinheiro,</w:t>
      </w:r>
      <w:r>
        <w:rPr>
          <w:spacing w:val="-47"/>
          <w:sz w:val="22"/>
        </w:rPr>
        <w:t xml:space="preserve"> </w:t>
      </w:r>
      <w:r>
        <w:rPr>
          <w:sz w:val="22"/>
        </w:rPr>
        <w:t>tráfico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drogas</w:t>
      </w:r>
      <w:r>
        <w:rPr>
          <w:spacing w:val="-10"/>
          <w:sz w:val="22"/>
        </w:rPr>
        <w:t xml:space="preserve"> </w:t>
      </w:r>
      <w:r>
        <w:rPr>
          <w:sz w:val="22"/>
        </w:rPr>
        <w:t>ou</w:t>
      </w:r>
      <w:r>
        <w:rPr>
          <w:spacing w:val="-11"/>
          <w:sz w:val="22"/>
        </w:rPr>
        <w:t xml:space="preserve"> </w:t>
      </w:r>
      <w:r>
        <w:rPr>
          <w:sz w:val="22"/>
        </w:rPr>
        <w:t>terrorismo;</w:t>
      </w:r>
    </w:p>
    <w:p>
      <w:pPr>
        <w:pStyle w:val="9"/>
        <w:numPr>
          <w:ilvl w:val="2"/>
          <w:numId w:val="14"/>
        </w:numPr>
        <w:tabs>
          <w:tab w:val="left" w:pos="1307"/>
        </w:tabs>
        <w:spacing w:before="0" w:after="0" w:line="276" w:lineRule="auto"/>
        <w:ind w:left="1306" w:right="1129" w:hanging="360"/>
        <w:jc w:val="both"/>
        <w:rPr>
          <w:sz w:val="22"/>
        </w:rPr>
      </w:pPr>
      <w:r>
        <w:rPr>
          <w:spacing w:val="-3"/>
          <w:sz w:val="22"/>
        </w:rPr>
        <w:t>seus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atuais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dirigentes,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representantes,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empregados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colaboradores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não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são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agentes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públicos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que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informará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escrito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CONCEDENTE,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prazo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[3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(três)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dias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úteis],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sobre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eventuais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nomeações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48"/>
          <w:sz w:val="22"/>
        </w:rPr>
        <w:t xml:space="preserve"> </w:t>
      </w:r>
      <w:r>
        <w:rPr>
          <w:sz w:val="22"/>
        </w:rPr>
        <w:t>seus</w:t>
      </w:r>
      <w:r>
        <w:rPr>
          <w:spacing w:val="-12"/>
          <w:sz w:val="22"/>
        </w:rPr>
        <w:t xml:space="preserve"> </w:t>
      </w:r>
      <w:r>
        <w:rPr>
          <w:sz w:val="22"/>
        </w:rPr>
        <w:t>quadros</w:t>
      </w:r>
      <w:r>
        <w:rPr>
          <w:spacing w:val="-11"/>
          <w:sz w:val="22"/>
        </w:rPr>
        <w:t xml:space="preserve"> </w:t>
      </w:r>
      <w:r>
        <w:rPr>
          <w:sz w:val="22"/>
        </w:rPr>
        <w:t>para</w:t>
      </w:r>
      <w:r>
        <w:rPr>
          <w:spacing w:val="-11"/>
          <w:sz w:val="22"/>
        </w:rPr>
        <w:t xml:space="preserve"> </w:t>
      </w:r>
      <w:r>
        <w:rPr>
          <w:sz w:val="22"/>
        </w:rPr>
        <w:t>cargos,</w:t>
      </w:r>
      <w:r>
        <w:rPr>
          <w:spacing w:val="-11"/>
          <w:sz w:val="22"/>
        </w:rPr>
        <w:t xml:space="preserve"> </w:t>
      </w:r>
      <w:r>
        <w:rPr>
          <w:sz w:val="22"/>
        </w:rPr>
        <w:t>empregos</w:t>
      </w:r>
      <w:r>
        <w:rPr>
          <w:spacing w:val="-12"/>
          <w:sz w:val="22"/>
        </w:rPr>
        <w:t xml:space="preserve"> </w:t>
      </w:r>
      <w:r>
        <w:rPr>
          <w:sz w:val="22"/>
        </w:rPr>
        <w:t>e/ou</w:t>
      </w:r>
      <w:r>
        <w:rPr>
          <w:spacing w:val="-10"/>
          <w:sz w:val="22"/>
        </w:rPr>
        <w:t xml:space="preserve"> </w:t>
      </w:r>
      <w:r>
        <w:rPr>
          <w:sz w:val="22"/>
        </w:rPr>
        <w:t>funções</w:t>
      </w:r>
      <w:r>
        <w:rPr>
          <w:spacing w:val="-11"/>
          <w:sz w:val="22"/>
        </w:rPr>
        <w:t xml:space="preserve"> </w:t>
      </w:r>
      <w:r>
        <w:rPr>
          <w:sz w:val="22"/>
        </w:rPr>
        <w:t>públicas.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27"/>
        </w:rPr>
      </w:pPr>
    </w:p>
    <w:p>
      <w:pPr>
        <w:pStyle w:val="7"/>
        <w:spacing w:before="56" w:line="276" w:lineRule="auto"/>
        <w:ind w:left="312" w:right="1130"/>
        <w:jc w:val="both"/>
      </w:pPr>
      <w:r>
        <w:rPr>
          <w:b/>
          <w:spacing w:val="-1"/>
        </w:rPr>
        <w:t>PARÁGRAFO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TERCEIRO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ICTPR</w:t>
      </w:r>
      <w:r>
        <w:rPr>
          <w:spacing w:val="-3"/>
        </w:rPr>
        <w:t xml:space="preserve"> </w:t>
      </w:r>
      <w:r>
        <w:t>privada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prontamente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CONCEDENTE,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escrito,</w:t>
      </w:r>
      <w:r>
        <w:rPr>
          <w:spacing w:val="-3"/>
        </w:rPr>
        <w:t xml:space="preserve"> </w:t>
      </w:r>
      <w:r>
        <w:t>sobre</w:t>
      </w:r>
      <w:r>
        <w:rPr>
          <w:spacing w:val="-48"/>
        </w:rPr>
        <w:t xml:space="preserve"> </w:t>
      </w:r>
      <w:r>
        <w:rPr>
          <w:spacing w:val="-3"/>
        </w:rPr>
        <w:t>qualquer</w:t>
      </w:r>
      <w:r>
        <w:rPr>
          <w:spacing w:val="-9"/>
        </w:rPr>
        <w:t xml:space="preserve"> </w:t>
      </w:r>
      <w:r>
        <w:rPr>
          <w:spacing w:val="-3"/>
        </w:rPr>
        <w:t>suspeita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violação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9"/>
        </w:rPr>
        <w:t xml:space="preserve"> </w:t>
      </w:r>
      <w:r>
        <w:rPr>
          <w:spacing w:val="-3"/>
        </w:rPr>
        <w:t>descumprimento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Marco</w:t>
      </w:r>
      <w:r>
        <w:rPr>
          <w:spacing w:val="-7"/>
        </w:rPr>
        <w:t xml:space="preserve"> </w:t>
      </w:r>
      <w:r>
        <w:rPr>
          <w:spacing w:val="-3"/>
        </w:rPr>
        <w:t>Legal</w:t>
      </w:r>
      <w:r>
        <w:rPr>
          <w:spacing w:val="-6"/>
        </w:rPr>
        <w:t xml:space="preserve"> </w:t>
      </w:r>
      <w:r>
        <w:rPr>
          <w:spacing w:val="-3"/>
        </w:rPr>
        <w:t>Anticorrupção</w:t>
      </w:r>
      <w:r>
        <w:rPr>
          <w:spacing w:val="-7"/>
        </w:rPr>
        <w:t xml:space="preserve"> </w:t>
      </w:r>
      <w:r>
        <w:rPr>
          <w:spacing w:val="-3"/>
        </w:rPr>
        <w:t>e/ou</w:t>
      </w:r>
      <w:r>
        <w:rPr>
          <w:spacing w:val="-9"/>
        </w:rPr>
        <w:t xml:space="preserve"> </w:t>
      </w:r>
      <w:r>
        <w:rPr>
          <w:spacing w:val="-3"/>
        </w:rPr>
        <w:t>das</w:t>
      </w:r>
      <w:r>
        <w:rPr>
          <w:spacing w:val="-7"/>
        </w:rPr>
        <w:t xml:space="preserve"> </w:t>
      </w:r>
      <w:r>
        <w:rPr>
          <w:spacing w:val="-3"/>
        </w:rPr>
        <w:t>obrigações</w:t>
      </w:r>
      <w:r>
        <w:rPr>
          <w:spacing w:val="-5"/>
        </w:rPr>
        <w:t xml:space="preserve"> </w:t>
      </w:r>
      <w:r>
        <w:rPr>
          <w:spacing w:val="-2"/>
        </w:rPr>
        <w:t>previstas</w:t>
      </w:r>
      <w:r>
        <w:rPr>
          <w:spacing w:val="-48"/>
        </w:rPr>
        <w:t xml:space="preserve"> </w:t>
      </w:r>
      <w:r>
        <w:t>nesta</w:t>
      </w:r>
      <w:r>
        <w:rPr>
          <w:spacing w:val="-10"/>
        </w:rPr>
        <w:t xml:space="preserve"> </w:t>
      </w:r>
      <w:r>
        <w:t>Cláusula.</w:t>
      </w:r>
    </w:p>
    <w:p>
      <w:pPr>
        <w:pStyle w:val="7"/>
      </w:pPr>
    </w:p>
    <w:p>
      <w:pPr>
        <w:pStyle w:val="7"/>
      </w:pPr>
    </w:p>
    <w:p>
      <w:pPr>
        <w:pStyle w:val="7"/>
        <w:spacing w:before="6"/>
        <w:rPr>
          <w:sz w:val="21"/>
        </w:rPr>
      </w:pPr>
    </w:p>
    <w:p>
      <w:pPr>
        <w:pStyle w:val="3"/>
        <w:ind w:left="312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4"/>
        </w:rPr>
        <w:t>SÉTIMA-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DA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PUBLICIDADE</w:t>
      </w:r>
    </w:p>
    <w:p>
      <w:pPr>
        <w:pStyle w:val="7"/>
        <w:spacing w:before="101" w:line="276" w:lineRule="auto"/>
        <w:ind w:left="312" w:right="1132"/>
        <w:jc w:val="both"/>
      </w:pPr>
      <w:r>
        <w:t>A</w:t>
      </w:r>
      <w:r>
        <w:rPr>
          <w:spacing w:val="-5"/>
        </w:rPr>
        <w:t xml:space="preserve"> </w:t>
      </w:r>
      <w:r>
        <w:t>eficácia</w:t>
      </w:r>
      <w:r>
        <w:rPr>
          <w:spacing w:val="-4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convênio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aditamentos</w:t>
      </w:r>
      <w:r>
        <w:rPr>
          <w:spacing w:val="-7"/>
        </w:rPr>
        <w:t xml:space="preserve"> </w:t>
      </w:r>
      <w:r>
        <w:t>fica</w:t>
      </w:r>
      <w:r>
        <w:rPr>
          <w:spacing w:val="-4"/>
        </w:rPr>
        <w:t xml:space="preserve"> </w:t>
      </w:r>
      <w:r>
        <w:t>condicionada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publicação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respectivo</w:t>
      </w:r>
      <w:r>
        <w:rPr>
          <w:spacing w:val="-6"/>
        </w:rPr>
        <w:t xml:space="preserve"> </w:t>
      </w:r>
      <w:r>
        <w:t>extrato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Diário</w:t>
      </w:r>
      <w:r>
        <w:rPr>
          <w:spacing w:val="-47"/>
        </w:rPr>
        <w:t xml:space="preserve"> </w:t>
      </w:r>
      <w:r>
        <w:t>Oficial do Estado, a qual deverá ser providenciada pela CONCEDENTE, na forma do art. 110 da Lei Estadual</w:t>
      </w:r>
      <w:r>
        <w:rPr>
          <w:spacing w:val="1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15.608/2007.</w:t>
      </w:r>
    </w:p>
    <w:p>
      <w:pPr>
        <w:pStyle w:val="7"/>
      </w:pPr>
    </w:p>
    <w:p>
      <w:pPr>
        <w:pStyle w:val="7"/>
        <w:spacing w:before="7"/>
        <w:rPr>
          <w:sz w:val="24"/>
        </w:rPr>
      </w:pPr>
    </w:p>
    <w:p>
      <w:pPr>
        <w:pStyle w:val="3"/>
        <w:spacing w:before="1"/>
        <w:ind w:left="312"/>
        <w:jc w:val="both"/>
      </w:pPr>
      <w:r>
        <w:rPr>
          <w:color w:val="538DD3"/>
          <w:spacing w:val="-6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6"/>
        </w:rPr>
        <w:t xml:space="preserve">DECIMA </w:t>
      </w:r>
      <w:r>
        <w:rPr>
          <w:color w:val="538DD3"/>
          <w:spacing w:val="-5"/>
        </w:rPr>
        <w:t>OITAVA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5"/>
        </w:rPr>
        <w:t>-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5"/>
        </w:rPr>
        <w:t>DO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5"/>
        </w:rPr>
        <w:t>FORO</w:t>
      </w:r>
    </w:p>
    <w:p>
      <w:pPr>
        <w:pStyle w:val="7"/>
        <w:spacing w:before="98" w:line="276" w:lineRule="auto"/>
        <w:ind w:left="312" w:right="1132"/>
        <w:jc w:val="both"/>
      </w:pPr>
      <w:r>
        <w:rPr>
          <w:spacing w:val="-1"/>
        </w:rPr>
        <w:t>Fica</w:t>
      </w:r>
      <w:r>
        <w:rPr>
          <w:spacing w:val="-12"/>
        </w:rPr>
        <w:t xml:space="preserve"> </w:t>
      </w:r>
      <w:r>
        <w:rPr>
          <w:spacing w:val="-1"/>
        </w:rPr>
        <w:t>estabelecido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Foro</w:t>
      </w:r>
      <w:r>
        <w:rPr>
          <w:spacing w:val="-11"/>
        </w:rPr>
        <w:t xml:space="preserve"> </w:t>
      </w:r>
      <w:r>
        <w:rPr>
          <w:spacing w:val="-1"/>
        </w:rPr>
        <w:t>Central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Comarca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Região</w:t>
      </w:r>
      <w:r>
        <w:rPr>
          <w:spacing w:val="-13"/>
        </w:rPr>
        <w:t xml:space="preserve"> </w:t>
      </w:r>
      <w:r>
        <w:rPr>
          <w:spacing w:val="-1"/>
        </w:rPr>
        <w:t>Metropolitana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Curitiba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dirimir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controvérsias</w:t>
      </w:r>
      <w:r>
        <w:rPr>
          <w:spacing w:val="-48"/>
        </w:rPr>
        <w:t xml:space="preserve"> </w:t>
      </w:r>
      <w:r>
        <w:t>decorrentes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convênio,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renúncia</w:t>
      </w:r>
      <w:r>
        <w:rPr>
          <w:spacing w:val="-5"/>
        </w:rPr>
        <w:t xml:space="preserve"> </w:t>
      </w:r>
      <w:r>
        <w:t>expressa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outros,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privilegiados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sejam.</w:t>
      </w:r>
    </w:p>
    <w:p>
      <w:pPr>
        <w:pStyle w:val="7"/>
      </w:pPr>
    </w:p>
    <w:p>
      <w:pPr>
        <w:pStyle w:val="7"/>
        <w:spacing w:before="10"/>
        <w:rPr>
          <w:sz w:val="19"/>
        </w:rPr>
      </w:pPr>
    </w:p>
    <w:p>
      <w:pPr>
        <w:pStyle w:val="7"/>
        <w:spacing w:line="273" w:lineRule="auto"/>
        <w:ind w:left="312" w:right="1139"/>
        <w:jc w:val="both"/>
      </w:pPr>
      <w:r>
        <w:t>Por estarem de acordo e por se tratar de processo digital, as partes firmam o presente termo, em 02 (duas)</w:t>
      </w:r>
      <w:r>
        <w:rPr>
          <w:spacing w:val="1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 teor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eletrônica,</w:t>
      </w:r>
      <w:r>
        <w:rPr>
          <w:spacing w:val="-3"/>
        </w:rPr>
        <w:t xml:space="preserve"> </w:t>
      </w:r>
      <w:r>
        <w:t>na presença das</w:t>
      </w:r>
      <w:r>
        <w:rPr>
          <w:spacing w:val="-4"/>
        </w:rPr>
        <w:t xml:space="preserve"> </w:t>
      </w:r>
      <w:r>
        <w:t>testemunhas abaixo.</w:t>
      </w:r>
    </w:p>
    <w:p>
      <w:pPr>
        <w:pStyle w:val="7"/>
      </w:pPr>
    </w:p>
    <w:p>
      <w:pPr>
        <w:pStyle w:val="7"/>
        <w:tabs>
          <w:tab w:val="left" w:pos="7708"/>
          <w:tab w:val="left" w:pos="9176"/>
        </w:tabs>
        <w:spacing w:before="140"/>
        <w:ind w:left="6597"/>
      </w:pPr>
      <w:r>
        <w:t>Curitiba,</w:t>
      </w:r>
      <w:r>
        <w:tab/>
      </w:r>
      <w:r>
        <w:t>de</w:t>
      </w:r>
      <w: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>
      <w:pPr>
        <w:pStyle w:val="7"/>
        <w:spacing w:before="4"/>
        <w:rPr>
          <w:sz w:val="11"/>
        </w:rPr>
      </w:pPr>
    </w:p>
    <w:p>
      <w:pPr>
        <w:pStyle w:val="7"/>
        <w:spacing w:before="56" w:after="13"/>
        <w:ind w:right="341"/>
        <w:jc w:val="right"/>
      </w:pPr>
      <w:r>
        <w:t>26</w:t>
      </w:r>
    </w:p>
    <w:p>
      <w:pPr>
        <w:pStyle w:val="7"/>
        <w:spacing w:line="20" w:lineRule="exact"/>
        <w:ind w:left="10296"/>
        <w:rPr>
          <w:sz w:val="2"/>
        </w:rPr>
      </w:pPr>
      <w:r>
        <w:rPr>
          <w:sz w:val="2"/>
        </w:rPr>
        <w:pict>
          <v:group id="_x0000_s1044" o:spid="_x0000_s1044" o:spt="203" style="height:0.5pt;width:33.9pt;" coordsize="678,10">
            <o:lock v:ext="edit"/>
            <v:rect id="_x0000_s1045" o:spid="_x0000_s1045" o:spt="1" style="position:absolute;left:0;top:0;height:10;width:67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23"/>
        </w:rPr>
      </w:pPr>
    </w:p>
    <w:tbl>
      <w:tblPr>
        <w:tblStyle w:val="6"/>
        <w:tblW w:w="0" w:type="auto"/>
        <w:tblInd w:w="1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9"/>
        <w:gridCol w:w="4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479" w:type="dxa"/>
          </w:tcPr>
          <w:p>
            <w:pPr>
              <w:pStyle w:val="10"/>
              <w:spacing w:line="225" w:lineRule="exact"/>
              <w:ind w:left="200"/>
              <w:rPr>
                <w:b/>
                <w:sz w:val="18"/>
              </w:rPr>
            </w:pPr>
            <w:r>
              <w:rPr>
                <w:b/>
                <w:spacing w:val="-5"/>
                <w:sz w:val="22"/>
              </w:rPr>
              <w:t>R</w:t>
            </w:r>
            <w:r>
              <w:rPr>
                <w:b/>
                <w:spacing w:val="-5"/>
                <w:sz w:val="18"/>
              </w:rPr>
              <w:t>ESPONSÁVEL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PELA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ICTPR</w:t>
            </w:r>
          </w:p>
        </w:tc>
        <w:tc>
          <w:tcPr>
            <w:tcW w:w="4046" w:type="dxa"/>
          </w:tcPr>
          <w:p>
            <w:pPr>
              <w:pStyle w:val="10"/>
              <w:spacing w:line="225" w:lineRule="exact"/>
              <w:ind w:left="675" w:right="18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Ramiro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3479" w:type="dxa"/>
          </w:tcPr>
          <w:p>
            <w:pPr>
              <w:pStyle w:val="10"/>
              <w:spacing w:before="65" w:line="331" w:lineRule="auto"/>
              <w:ind w:left="557" w:right="1613" w:firstLine="321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NOME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ICTPR</w:t>
            </w:r>
          </w:p>
        </w:tc>
        <w:tc>
          <w:tcPr>
            <w:tcW w:w="4046" w:type="dxa"/>
          </w:tcPr>
          <w:p>
            <w:pPr>
              <w:pStyle w:val="10"/>
              <w:spacing w:before="27" w:line="271" w:lineRule="auto"/>
              <w:ind w:left="1399" w:right="899" w:firstLine="60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Diretor-Presidente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Fundação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47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046" w:type="dxa"/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3"/>
              <w:rPr>
                <w:sz w:val="17"/>
              </w:rPr>
            </w:pPr>
          </w:p>
          <w:p>
            <w:pPr>
              <w:pStyle w:val="10"/>
              <w:ind w:left="677" w:right="186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Gerson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47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046" w:type="dxa"/>
          </w:tcPr>
          <w:p>
            <w:pPr>
              <w:pStyle w:val="10"/>
              <w:spacing w:before="25"/>
              <w:ind w:left="677" w:right="18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Diretor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Administração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e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Finanças</w:t>
            </w:r>
          </w:p>
          <w:p>
            <w:pPr>
              <w:pStyle w:val="10"/>
              <w:spacing w:before="34" w:line="245" w:lineRule="exact"/>
              <w:ind w:left="675" w:right="18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Fundação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Araucária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28"/>
        </w:rPr>
      </w:pPr>
    </w:p>
    <w:p>
      <w:pPr>
        <w:pStyle w:val="7"/>
        <w:spacing w:before="56"/>
        <w:ind w:left="312"/>
      </w:pPr>
      <w:r>
        <w:t>TESTEMUNHAS:</w:t>
      </w: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27"/>
        </w:rPr>
      </w:pPr>
    </w:p>
    <w:tbl>
      <w:tblPr>
        <w:tblStyle w:val="6"/>
        <w:tblW w:w="0" w:type="auto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8"/>
        <w:gridCol w:w="4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4218" w:type="dxa"/>
          </w:tcPr>
          <w:p>
            <w:pPr>
              <w:pStyle w:val="10"/>
              <w:spacing w:before="6"/>
              <w:rPr>
                <w:sz w:val="15"/>
              </w:rPr>
            </w:pPr>
          </w:p>
          <w:p>
            <w:pPr>
              <w:pStyle w:val="10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  <w:pict>
                <v:group id="_x0000_s1046" o:spid="_x0000_s1046" o:spt="203" style="height:0.75pt;width:197.15pt;" coordsize="3943,15">
                  <o:lock v:ext="edit"/>
                  <v:line id="_x0000_s1047" o:spid="_x0000_s1047" o:spt="20" style="position:absolute;left:0;top:7;height:0;width:3943;" stroked="t" coordsize="21600,21600">
                    <v:path arrowok="t"/>
                    <v:fill focussize="0,0"/>
                    <v:stroke weight="0.717637795275591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spacing w:line="400" w:lineRule="atLeast"/>
              <w:ind w:left="200" w:right="3454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48"/>
                <w:sz w:val="22"/>
              </w:rPr>
              <w:t xml:space="preserve"> </w:t>
            </w:r>
            <w:r>
              <w:rPr>
                <w:sz w:val="22"/>
              </w:rPr>
              <w:t>CPF</w:t>
            </w:r>
          </w:p>
        </w:tc>
        <w:tc>
          <w:tcPr>
            <w:tcW w:w="4544" w:type="dxa"/>
          </w:tcPr>
          <w:p>
            <w:pPr>
              <w:pStyle w:val="10"/>
              <w:spacing w:before="6"/>
              <w:rPr>
                <w:sz w:val="15"/>
              </w:rPr>
            </w:pPr>
          </w:p>
          <w:p>
            <w:pPr>
              <w:pStyle w:val="10"/>
              <w:spacing w:line="20" w:lineRule="exact"/>
              <w:ind w:left="64"/>
              <w:rPr>
                <w:sz w:val="2"/>
              </w:rPr>
            </w:pPr>
            <w:r>
              <w:rPr>
                <w:sz w:val="2"/>
              </w:rPr>
              <w:pict>
                <v:group id="_x0000_s1048" o:spid="_x0000_s1048" o:spt="203" style="height:0.75pt;width:213.6pt;" coordsize="4272,15">
                  <o:lock v:ext="edit"/>
                  <v:line id="_x0000_s1049" o:spid="_x0000_s1049" o:spt="20" style="position:absolute;left:0;top:7;height:0;width:4271;" stroked="t" coordsize="21600,21600">
                    <v:path arrowok="t"/>
                    <v:fill focussize="0,0"/>
                    <v:stroke weight="0.717637795275591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spacing w:line="400" w:lineRule="atLeast"/>
              <w:ind w:left="72" w:right="3908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CPF</w:t>
            </w:r>
          </w:p>
        </w:tc>
      </w:tr>
    </w:tbl>
    <w:p>
      <w:pPr>
        <w:spacing w:after="0" w:line="400" w:lineRule="atLeast"/>
        <w:rPr>
          <w:sz w:val="22"/>
        </w:rPr>
        <w:sectPr>
          <w:pgSz w:w="11910" w:h="16840"/>
          <w:pgMar w:top="1420" w:right="0" w:bottom="700" w:left="820" w:header="485" w:footer="506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5"/>
        </w:rPr>
      </w:pPr>
    </w:p>
    <w:p>
      <w:pPr>
        <w:pStyle w:val="7"/>
        <w:spacing w:before="57" w:after="13"/>
        <w:ind w:right="341"/>
        <w:jc w:val="right"/>
      </w:pPr>
      <w:r>
        <w:t>27</w:t>
      </w:r>
    </w:p>
    <w:p>
      <w:pPr>
        <w:pStyle w:val="7"/>
        <w:spacing w:line="20" w:lineRule="exact"/>
        <w:ind w:left="10296"/>
        <w:rPr>
          <w:sz w:val="2"/>
        </w:rPr>
      </w:pPr>
      <w:r>
        <w:rPr>
          <w:sz w:val="2"/>
        </w:rPr>
        <w:pict>
          <v:group id="_x0000_s1050" o:spid="_x0000_s1050" o:spt="203" style="height:0.5pt;width:33.9pt;" coordsize="678,10">
            <o:lock v:ext="edit"/>
            <v:rect id="_x0000_s1051" o:spid="_x0000_s1051" o:spt="1" style="position:absolute;left:0;top:0;height:10;width:67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sectPr>
      <w:pgSz w:w="11910" w:h="16840"/>
      <w:pgMar w:top="1420" w:right="0" w:bottom="700" w:left="820" w:header="485" w:footer="5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52.45pt;margin-top:805.6pt;height:12pt;width:90.35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3" w:lineRule="exact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b/>
                    <w:i/>
                    <w:color w:val="006FC0"/>
                    <w:spacing w:val="-4"/>
                    <w:sz w:val="20"/>
                  </w:rPr>
                  <w:t>www.FapPR.pr.gov.br</w:t>
                </w:r>
                <w:r>
                  <w:rPr>
                    <w:b/>
                    <w:i/>
                    <w:color w:val="006FC0"/>
                    <w:spacing w:val="-4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470535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94.3pt;margin-top:112.85pt;height:13.05pt;width:407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006FC0"/>
                    <w:spacing w:val="-5"/>
                    <w:sz w:val="22"/>
                  </w:rPr>
                  <w:t>CHAMADA</w:t>
                </w:r>
                <w:r>
                  <w:rPr>
                    <w:b/>
                    <w:color w:val="006FC0"/>
                    <w:spacing w:val="-9"/>
                    <w:sz w:val="22"/>
                  </w:rPr>
                  <w:t xml:space="preserve"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PÚBLICA</w:t>
                </w:r>
                <w:r>
                  <w:rPr>
                    <w:b/>
                    <w:color w:val="006FC0"/>
                    <w:spacing w:val="-9"/>
                    <w:sz w:val="22"/>
                  </w:rPr>
                  <w:t xml:space="preserve"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03</w:t>
                </w:r>
                <w:r>
                  <w:rPr>
                    <w:b/>
                    <w:color w:val="006FC0"/>
                    <w:spacing w:val="-8"/>
                    <w:sz w:val="22"/>
                  </w:rPr>
                  <w:t xml:space="preserve"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/2022</w:t>
                </w:r>
                <w:r>
                  <w:rPr>
                    <w:b/>
                    <w:color w:val="006FC0"/>
                    <w:spacing w:val="-8"/>
                    <w:sz w:val="22"/>
                  </w:rPr>
                  <w:t xml:space="preserve"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-</w:t>
                </w:r>
                <w:r>
                  <w:rPr>
                    <w:b/>
                    <w:color w:val="006FC0"/>
                    <w:spacing w:val="-10"/>
                    <w:sz w:val="22"/>
                  </w:rPr>
                  <w:t xml:space="preserve"> </w:t>
                </w:r>
                <w:r>
                  <w:rPr>
                    <w:b/>
                    <w:color w:val="006FC0"/>
                    <w:spacing w:val="-4"/>
                    <w:sz w:val="22"/>
                  </w:rPr>
                  <w:t>PROGRAMA</w:t>
                </w:r>
                <w:r>
                  <w:rPr>
                    <w:b/>
                    <w:color w:val="006FC0"/>
                    <w:spacing w:val="-9"/>
                    <w:sz w:val="22"/>
                  </w:rPr>
                  <w:t xml:space="preserve"> </w:t>
                </w:r>
                <w:r>
                  <w:rPr>
                    <w:b/>
                    <w:color w:val="006FC0"/>
                    <w:spacing w:val="-4"/>
                    <w:sz w:val="22"/>
                  </w:rPr>
                  <w:t>DE</w:t>
                </w:r>
                <w:r>
                  <w:rPr>
                    <w:b/>
                    <w:color w:val="006FC0"/>
                    <w:spacing w:val="-9"/>
                    <w:sz w:val="22"/>
                  </w:rPr>
                  <w:t xml:space="preserve"> </w:t>
                </w:r>
                <w:r>
                  <w:rPr>
                    <w:b/>
                    <w:color w:val="006FC0"/>
                    <w:spacing w:val="-4"/>
                    <w:sz w:val="22"/>
                  </w:rPr>
                  <w:t>APOIO</w:t>
                </w:r>
                <w:r>
                  <w:rPr>
                    <w:b/>
                    <w:color w:val="006FC0"/>
                    <w:spacing w:val="-8"/>
                    <w:sz w:val="22"/>
                  </w:rPr>
                  <w:t xml:space="preserve"> </w:t>
                </w:r>
                <w:r>
                  <w:rPr>
                    <w:b/>
                    <w:color w:val="006FC0"/>
                    <w:spacing w:val="-4"/>
                    <w:sz w:val="22"/>
                  </w:rPr>
                  <w:t>INSTITUCIONAL</w:t>
                </w:r>
                <w:r>
                  <w:rPr>
                    <w:b/>
                    <w:color w:val="006FC0"/>
                    <w:spacing w:val="-9"/>
                    <w:sz w:val="22"/>
                  </w:rPr>
                  <w:t xml:space="preserve"> </w:t>
                </w:r>
                <w:r>
                  <w:rPr>
                    <w:b/>
                    <w:color w:val="006FC0"/>
                    <w:spacing w:val="-4"/>
                    <w:sz w:val="22"/>
                  </w:rPr>
                  <w:t>PARA</w:t>
                </w:r>
                <w:r>
                  <w:rPr>
                    <w:b/>
                    <w:color w:val="006FC0"/>
                    <w:spacing w:val="-9"/>
                    <w:sz w:val="22"/>
                  </w:rPr>
                  <w:t xml:space="preserve"> </w:t>
                </w:r>
                <w:r>
                  <w:rPr>
                    <w:b/>
                    <w:color w:val="006FC0"/>
                    <w:spacing w:val="-4"/>
                    <w:sz w:val="22"/>
                  </w:rPr>
                  <w:t>ORGANIZAÇÃO,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470535</wp:posOffset>
          </wp:positionV>
          <wp:extent cx="1852930" cy="7315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3027045</wp:posOffset>
          </wp:positionH>
          <wp:positionV relativeFrom="page">
            <wp:posOffset>307975</wp:posOffset>
          </wp:positionV>
          <wp:extent cx="1514475" cy="60007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12" w:hanging="284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9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7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4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2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0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7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5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33" w:hanging="284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upperRoman"/>
      <w:lvlText w:val="%1"/>
      <w:lvlJc w:val="left"/>
      <w:pPr>
        <w:ind w:left="414" w:hanging="102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86" w:hanging="10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53" w:hanging="10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19" w:hanging="10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86" w:hanging="10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53" w:hanging="10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19" w:hanging="10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86" w:hanging="10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53" w:hanging="102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090" w:hanging="209"/>
        <w:jc w:val="righ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98" w:hanging="2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97" w:hanging="2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95" w:hanging="2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94" w:hanging="2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93" w:hanging="2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91" w:hanging="2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90" w:hanging="2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89" w:hanging="209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lowerLetter"/>
      <w:lvlText w:val="%1."/>
      <w:lvlJc w:val="left"/>
      <w:pPr>
        <w:ind w:left="879" w:hanging="284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0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56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72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88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05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21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37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53" w:hanging="284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90" w:hanging="209"/>
        <w:jc w:val="lef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98" w:hanging="2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97" w:hanging="2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95" w:hanging="2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94" w:hanging="2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93" w:hanging="2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91" w:hanging="2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90" w:hanging="2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89" w:hanging="209"/>
      </w:pPr>
      <w:rPr>
        <w:rFonts w:hint="default"/>
        <w:lang w:val="pt-PT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90" w:hanging="209"/>
        <w:jc w:val="lef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98" w:hanging="2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97" w:hanging="2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95" w:hanging="2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94" w:hanging="2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93" w:hanging="2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91" w:hanging="2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90" w:hanging="2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89" w:hanging="209"/>
      </w:pPr>
      <w:rPr>
        <w:rFonts w:hint="default"/>
        <w:lang w:val="pt-PT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8"/>
      <w:numFmt w:val="decimal"/>
      <w:lvlText w:val="%1"/>
      <w:lvlJc w:val="left"/>
      <w:pPr>
        <w:ind w:left="312" w:hanging="70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312" w:hanging="70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033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72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88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2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53" w:hanging="360"/>
      </w:pPr>
      <w:rPr>
        <w:rFonts w:hint="default"/>
        <w:lang w:val="pt-PT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12" w:hanging="284"/>
        <w:jc w:val="left"/>
      </w:pPr>
      <w:rPr>
        <w:rFonts w:hint="default" w:ascii="Arial" w:hAnsi="Arial" w:eastAsia="Arial" w:cs="Arial"/>
        <w:b/>
        <w:bCs/>
        <w:spacing w:val="-6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9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7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4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2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0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7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5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33" w:hanging="284"/>
      </w:pPr>
      <w:rPr>
        <w:rFonts w:hint="default"/>
        <w:lang w:val="pt-PT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12" w:hanging="491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165" w:hanging="286"/>
        <w:jc w:val="left"/>
      </w:pPr>
      <w:rPr>
        <w:rFonts w:hint="default"/>
        <w:spacing w:val="-1"/>
        <w:w w:val="9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160" w:hanging="28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259" w:hanging="28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59" w:hanging="28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58" w:hanging="28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58" w:hanging="28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57" w:hanging="28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57" w:hanging="286"/>
      </w:pPr>
      <w:rPr>
        <w:rFonts w:hint="default"/>
        <w:lang w:val="pt-PT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776" w:hanging="46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879" w:hanging="284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14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8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16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50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8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18" w:hanging="284"/>
      </w:pPr>
      <w:rPr>
        <w:rFonts w:hint="default"/>
        <w:lang w:val="pt-PT" w:eastAsia="en-US" w:bidi="ar-SA"/>
      </w:rPr>
    </w:lvl>
  </w:abstractNum>
  <w:abstractNum w:abstractNumId="10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312" w:hanging="428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021" w:hanging="281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306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5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46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69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9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1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39" w:hanging="360"/>
      </w:pPr>
      <w:rPr>
        <w:rFonts w:hint="default"/>
        <w:lang w:val="pt-PT" w:eastAsia="en-US" w:bidi="ar-SA"/>
      </w:rPr>
    </w:lvl>
  </w:abstractNum>
  <w:abstractNum w:abstractNumId="1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882" w:hanging="205"/>
        <w:jc w:val="left"/>
      </w:pPr>
      <w:rPr>
        <w:rFonts w:hint="default" w:ascii="Calibri" w:hAnsi="Calibri" w:eastAsia="Calibri" w:cs="Calibri"/>
        <w:spacing w:val="-4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00" w:hanging="20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21" w:hanging="20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41" w:hanging="20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62" w:hanging="20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83" w:hanging="20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03" w:hanging="20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24" w:hanging="20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45" w:hanging="205"/>
      </w:pPr>
      <w:rPr>
        <w:rFonts w:hint="default"/>
        <w:lang w:val="pt-PT" w:eastAsia="en-US" w:bidi="ar-SA"/>
      </w:rPr>
    </w:lvl>
  </w:abstractNum>
  <w:abstractNum w:abstractNumId="12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596" w:hanging="284"/>
        <w:jc w:val="left"/>
      </w:pPr>
      <w:rPr>
        <w:rFonts w:hint="default" w:ascii="Arial" w:hAnsi="Arial" w:eastAsia="Arial" w:cs="Arial"/>
        <w:b/>
        <w:bCs/>
        <w:spacing w:val="-6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596" w:hanging="106"/>
        <w:jc w:val="right"/>
      </w:pPr>
      <w:rPr>
        <w:rFonts w:hint="default" w:ascii="Arial MT" w:hAnsi="Arial MT" w:eastAsia="Arial MT" w:cs="Arial MT"/>
        <w:spacing w:val="-6"/>
        <w:w w:val="100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97" w:hanging="10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45" w:hanging="10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10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43" w:hanging="10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91" w:hanging="10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40" w:hanging="10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89" w:hanging="106"/>
      </w:pPr>
      <w:rPr>
        <w:rFonts w:hint="default"/>
        <w:lang w:val="pt-PT" w:eastAsia="en-US" w:bidi="ar-SA"/>
      </w:rPr>
    </w:lvl>
  </w:abstractNum>
  <w:abstractNum w:abstractNumId="13">
    <w:nsid w:val="72183CF9"/>
    <w:multiLevelType w:val="multilevel"/>
    <w:tmpl w:val="72183CF9"/>
    <w:lvl w:ilvl="0" w:tentative="0">
      <w:start w:val="1"/>
      <w:numFmt w:val="lowerLetter"/>
      <w:lvlText w:val="%1."/>
      <w:lvlJc w:val="left"/>
      <w:pPr>
        <w:ind w:left="879" w:hanging="221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22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95" w:hanging="2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02" w:hanging="2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10" w:hanging="2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18" w:hanging="2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25" w:hanging="2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33" w:hanging="2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41" w:hanging="22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93D7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952" w:right="1767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1090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ind w:left="312"/>
      <w:outlineLvl w:val="3"/>
    </w:pPr>
    <w:rPr>
      <w:rFonts w:ascii="Calibri" w:hAnsi="Calibri" w:eastAsia="Calibri" w:cs="Calibri"/>
      <w:b/>
      <w:bCs/>
      <w:i/>
      <w:iCs/>
      <w:sz w:val="22"/>
      <w:szCs w:val="22"/>
      <w:lang w:val="pt-PT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pt-PT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879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30"/>
    <customShpInfo spid="_x0000_s1029"/>
    <customShpInfo spid="_x0000_s1031"/>
    <customShpInfo spid="_x0000_s1033"/>
    <customShpInfo spid="_x0000_s1032"/>
    <customShpInfo spid="_x0000_s1034"/>
    <customShpInfo spid="_x0000_s1036"/>
    <customShpInfo spid="_x0000_s1035"/>
    <customShpInfo spid="_x0000_s1037"/>
    <customShpInfo spid="_x0000_s1038"/>
    <customShpInfo spid="_x0000_s1040"/>
    <customShpInfo spid="_x0000_s1039"/>
    <customShpInfo spid="_x0000_s1042"/>
    <customShpInfo spid="_x0000_s1041"/>
    <customShpInfo spid="_x0000_s1043"/>
    <customShpInfo spid="_x0000_s1045"/>
    <customShpInfo spid="_x0000_s1044"/>
    <customShpInfo spid="_x0000_s1047"/>
    <customShpInfo spid="_x0000_s1046"/>
    <customShpInfo spid="_x0000_s1049"/>
    <customShpInfo spid="_x0000_s1048"/>
    <customShpInfo spid="_x0000_s1051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2022-03-21T12:04:00Z</dcterms:created>
  <dc:creator>User</dc:creator>
  <cp:lastModifiedBy>user</cp:lastModifiedBy>
  <dcterms:modified xsi:type="dcterms:W3CDTF">2022-03-21T12:05:08Z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2022-03-21T00:00:00Z</vt:filetime>
  </property>
  <property fmtid="{D5CDD505-2E9C-101B-9397-08002B2CF9AE}" pid="3" name="KSOProductBuildVer">
    <vt:lpwstr>1046-11.2.0.11029</vt:lpwstr>
  </property>
  <property fmtid="{D5CDD505-2E9C-101B-9397-08002B2CF9AE}" pid="4" name="ICV">
    <vt:lpwstr>6F912FCE2922442698FEC1C08FF77416</vt:lpwstr>
  </property>
</Properties>
</file>