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rFonts w:ascii="Times New Roman"/>
        </w:rPr>
      </w:pPr>
      <w:bookmarkStart w:id="0" w:name="_GoBack"/>
      <w:bookmarkEnd w:id="0"/>
    </w:p>
    <w:p>
      <w:pPr>
        <w:pStyle w:val="3"/>
        <w:spacing w:before="100"/>
        <w:ind w:left="487" w:right="1619"/>
      </w:pPr>
      <w:r>
        <w:rPr>
          <w:color w:val="006FC0"/>
          <w:spacing w:val="-2"/>
          <w:w w:val="80"/>
        </w:rPr>
        <w:t>Chamada</w:t>
      </w:r>
      <w:r>
        <w:rPr>
          <w:color w:val="006FC0"/>
          <w:spacing w:val="-8"/>
          <w:w w:val="80"/>
        </w:rPr>
        <w:t xml:space="preserve"> </w:t>
      </w:r>
      <w:r>
        <w:rPr>
          <w:color w:val="006FC0"/>
          <w:spacing w:val="-2"/>
          <w:w w:val="80"/>
        </w:rPr>
        <w:t>Pública</w:t>
      </w:r>
      <w:r>
        <w:rPr>
          <w:color w:val="006FC0"/>
          <w:spacing w:val="-7"/>
          <w:w w:val="80"/>
        </w:rPr>
        <w:t xml:space="preserve"> </w:t>
      </w:r>
      <w:r>
        <w:rPr>
          <w:color w:val="006FC0"/>
          <w:spacing w:val="-1"/>
          <w:w w:val="80"/>
        </w:rPr>
        <w:t>17/2021</w:t>
      </w:r>
    </w:p>
    <w:p>
      <w:pPr>
        <w:spacing w:before="59"/>
        <w:ind w:left="479" w:right="161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pacing w:val="-2"/>
          <w:w w:val="80"/>
          <w:sz w:val="22"/>
        </w:rPr>
        <w:t>PROGRAMA</w:t>
      </w:r>
      <w:r>
        <w:rPr>
          <w:rFonts w:ascii="Arial"/>
          <w:b/>
          <w:spacing w:val="-8"/>
          <w:w w:val="80"/>
          <w:sz w:val="22"/>
        </w:rPr>
        <w:t xml:space="preserve"> </w:t>
      </w:r>
      <w:r>
        <w:rPr>
          <w:rFonts w:ascii="Arial"/>
          <w:b/>
          <w:spacing w:val="-2"/>
          <w:w w:val="80"/>
          <w:sz w:val="22"/>
        </w:rPr>
        <w:t>PARANAENSE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DE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PESQUISAS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EM</w:t>
      </w:r>
      <w:r>
        <w:rPr>
          <w:rFonts w:ascii="Arial"/>
          <w:b/>
          <w:spacing w:val="-5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SANEAMENTO</w:t>
      </w:r>
      <w:r>
        <w:rPr>
          <w:rFonts w:ascii="Arial"/>
          <w:b/>
          <w:spacing w:val="-5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AMBIENTAL</w:t>
      </w:r>
      <w:r>
        <w:rPr>
          <w:rFonts w:ascii="Arial"/>
          <w:b/>
          <w:spacing w:val="-7"/>
          <w:w w:val="80"/>
          <w:sz w:val="22"/>
        </w:rPr>
        <w:t xml:space="preserve"> </w:t>
      </w:r>
      <w:r>
        <w:rPr>
          <w:rFonts w:ascii="Arial"/>
          <w:b/>
          <w:spacing w:val="-1"/>
          <w:w w:val="80"/>
          <w:sz w:val="22"/>
        </w:rPr>
        <w:t>(PPPSA)</w:t>
      </w:r>
    </w:p>
    <w:p>
      <w:pPr>
        <w:spacing w:before="39"/>
        <w:ind w:left="480" w:right="16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8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/</w:t>
      </w:r>
      <w:r>
        <w:rPr>
          <w:rFonts w:ascii="Arial" w:hAnsi="Arial"/>
          <w:b/>
          <w:spacing w:val="-5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Sanepar</w:t>
      </w:r>
    </w:p>
    <w:p>
      <w:pPr>
        <w:pStyle w:val="6"/>
        <w:rPr>
          <w:rFonts w:ascii="Arial"/>
          <w:b/>
          <w:sz w:val="24"/>
        </w:rPr>
      </w:pPr>
    </w:p>
    <w:p>
      <w:pPr>
        <w:pStyle w:val="2"/>
        <w:spacing w:before="173"/>
        <w:ind w:left="487" w:right="1619"/>
        <w:jc w:val="center"/>
      </w:pPr>
      <w:r>
        <w:rPr>
          <w:spacing w:val="-1"/>
        </w:rPr>
        <w:t>Anexo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Roteiro</w:t>
      </w:r>
      <w:r>
        <w:rPr>
          <w:spacing w:val="-11"/>
        </w:rPr>
        <w:t xml:space="preserve"> </w:t>
      </w:r>
      <w:r>
        <w:t>Descritivo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Proposta</w:t>
      </w:r>
    </w:p>
    <w:p>
      <w:pPr>
        <w:pStyle w:val="6"/>
        <w:spacing w:before="3"/>
        <w:rPr>
          <w:rFonts w:ascii="Calibri"/>
          <w:b/>
          <w:sz w:val="34"/>
        </w:rPr>
      </w:pPr>
    </w:p>
    <w:p>
      <w:pPr>
        <w:pStyle w:val="8"/>
        <w:numPr>
          <w:ilvl w:val="0"/>
          <w:numId w:val="1"/>
        </w:numPr>
        <w:tabs>
          <w:tab w:val="left" w:pos="796"/>
        </w:tabs>
        <w:spacing w:before="1" w:after="42" w:line="240" w:lineRule="auto"/>
        <w:ind w:left="796" w:right="0" w:hanging="235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pacing w:val="-2"/>
          <w:sz w:val="24"/>
        </w:rPr>
        <w:t>IDENTIFICAÇÃO</w:t>
      </w:r>
      <w:r>
        <w:rPr>
          <w:rFonts w:ascii="Calibri" w:hAnsi="Calibri"/>
          <w:b/>
          <w:spacing w:val="-10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DO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PROJETO</w:t>
      </w:r>
    </w:p>
    <w:tbl>
      <w:tblPr>
        <w:tblStyle w:val="5"/>
        <w:tblW w:w="0" w:type="auto"/>
        <w:tblInd w:w="4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6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/>
              <w:ind w:left="8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Título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projeto:</w:t>
            </w:r>
          </w:p>
        </w:tc>
        <w:tc>
          <w:tcPr>
            <w:tcW w:w="6959" w:type="dxa"/>
          </w:tcPr>
          <w:p>
            <w:pPr>
              <w:pStyle w:val="9"/>
              <w:spacing w:before="85"/>
              <w:ind w:left="84"/>
              <w:rPr>
                <w:sz w:val="22"/>
              </w:rPr>
            </w:pPr>
            <w:r>
              <w:rPr>
                <w:w w:val="90"/>
                <w:sz w:val="22"/>
              </w:rPr>
              <w:t>Nome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Proponente:</w:t>
            </w:r>
          </w:p>
        </w:tc>
        <w:tc>
          <w:tcPr>
            <w:tcW w:w="6959" w:type="dxa"/>
          </w:tcPr>
          <w:p>
            <w:pPr>
              <w:pStyle w:val="9"/>
              <w:spacing w:before="85"/>
              <w:ind w:left="84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Coordenador:</w:t>
            </w:r>
          </w:p>
        </w:tc>
        <w:tc>
          <w:tcPr>
            <w:tcW w:w="6959" w:type="dxa"/>
          </w:tcPr>
          <w:p>
            <w:pPr>
              <w:pStyle w:val="9"/>
              <w:spacing w:before="85"/>
              <w:ind w:left="84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Identificação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vínculo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institucional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/>
              <w:ind w:left="8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Currículo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3"/>
                <w:w w:val="80"/>
                <w:sz w:val="22"/>
              </w:rPr>
              <w:t>Lattes:</w:t>
            </w:r>
          </w:p>
        </w:tc>
        <w:tc>
          <w:tcPr>
            <w:tcW w:w="6959" w:type="dxa"/>
          </w:tcPr>
          <w:p>
            <w:pPr>
              <w:pStyle w:val="9"/>
              <w:spacing w:before="85"/>
              <w:ind w:left="84"/>
              <w:rPr>
                <w:sz w:val="22"/>
              </w:rPr>
            </w:pPr>
            <w:r>
              <w:rPr>
                <w:w w:val="90"/>
                <w:sz w:val="22"/>
              </w:rPr>
              <w:t>Link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E-mail</w:t>
            </w:r>
          </w:p>
        </w:tc>
        <w:tc>
          <w:tcPr>
            <w:tcW w:w="6959" w:type="dxa"/>
          </w:tcPr>
          <w:p>
            <w:pPr>
              <w:pStyle w:val="9"/>
              <w:spacing w:before="85"/>
              <w:ind w:left="84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E-mail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coordenador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6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Telefone</w:t>
            </w:r>
          </w:p>
        </w:tc>
        <w:tc>
          <w:tcPr>
            <w:tcW w:w="6959" w:type="dxa"/>
          </w:tcPr>
          <w:p>
            <w:pPr>
              <w:pStyle w:val="9"/>
              <w:spacing w:before="86"/>
              <w:ind w:left="84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Telefone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contato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coordenador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719" w:type="dxa"/>
            <w:shd w:val="clear" w:color="auto" w:fill="DBE4F0"/>
          </w:tcPr>
          <w:p>
            <w:pPr>
              <w:pStyle w:val="9"/>
              <w:spacing w:before="85" w:line="276" w:lineRule="auto"/>
              <w:ind w:left="86" w:right="649"/>
              <w:rPr>
                <w:sz w:val="22"/>
              </w:rPr>
            </w:pPr>
            <w:r>
              <w:rPr>
                <w:w w:val="90"/>
                <w:sz w:val="22"/>
              </w:rPr>
              <w:t>Linha(s)</w:t>
            </w:r>
            <w:r>
              <w:rPr>
                <w:spacing w:val="1"/>
                <w:w w:val="9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Temática(s):</w:t>
            </w:r>
          </w:p>
        </w:tc>
        <w:tc>
          <w:tcPr>
            <w:tcW w:w="6959" w:type="dxa"/>
          </w:tcPr>
          <w:p>
            <w:pPr>
              <w:pStyle w:val="9"/>
              <w:spacing w:before="9"/>
              <w:rPr>
                <w:rFonts w:ascii="Calibri"/>
                <w:b/>
                <w:sz w:val="18"/>
              </w:rPr>
            </w:pPr>
          </w:p>
          <w:p>
            <w:pPr>
              <w:pStyle w:val="9"/>
              <w:spacing w:before="1"/>
              <w:ind w:left="84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Verificar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item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2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Chamada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para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qual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será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submetida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proposta</w:t>
            </w:r>
          </w:p>
        </w:tc>
      </w:tr>
    </w:tbl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2"/>
        <w:numPr>
          <w:ilvl w:val="0"/>
          <w:numId w:val="1"/>
        </w:numPr>
        <w:tabs>
          <w:tab w:val="left" w:pos="796"/>
        </w:tabs>
        <w:spacing w:before="0" w:after="42" w:line="240" w:lineRule="auto"/>
        <w:ind w:left="796" w:right="0" w:hanging="235"/>
        <w:jc w:val="left"/>
      </w:pPr>
      <w:r>
        <w:rPr>
          <w:spacing w:val="-1"/>
        </w:rPr>
        <w:t>EQUIPE</w:t>
      </w:r>
      <w:r>
        <w:rPr>
          <w:spacing w:val="-13"/>
        </w:rPr>
        <w:t xml:space="preserve"> </w:t>
      </w:r>
      <w:r>
        <w:rPr>
          <w:spacing w:val="-1"/>
        </w:rPr>
        <w:t>EXECUTORA</w:t>
      </w:r>
      <w:r>
        <w:rPr>
          <w:spacing w:val="-12"/>
        </w:rPr>
        <w:t xml:space="preserve"> </w:t>
      </w:r>
      <w:r>
        <w:rPr>
          <w:spacing w:val="-1"/>
        </w:rPr>
        <w:t>(LISTAR</w:t>
      </w:r>
      <w:r>
        <w:rPr>
          <w:spacing w:val="-13"/>
        </w:rPr>
        <w:t xml:space="preserve"> </w:t>
      </w:r>
      <w:r>
        <w:rPr>
          <w:spacing w:val="-1"/>
        </w:rPr>
        <w:t>TODOS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PARTICIPANTES)</w:t>
      </w:r>
    </w:p>
    <w:tbl>
      <w:tblPr>
        <w:tblStyle w:val="5"/>
        <w:tblW w:w="0" w:type="auto"/>
        <w:tblInd w:w="4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788"/>
        <w:gridCol w:w="1936"/>
        <w:gridCol w:w="1918"/>
        <w:gridCol w:w="1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103" w:type="dxa"/>
            <w:shd w:val="clear" w:color="auto" w:fill="DBE4F0"/>
          </w:tcPr>
          <w:p>
            <w:pPr>
              <w:pStyle w:val="9"/>
              <w:spacing w:before="9"/>
              <w:rPr>
                <w:rFonts w:ascii="Calibri"/>
                <w:b/>
                <w:sz w:val="18"/>
              </w:rPr>
            </w:pPr>
          </w:p>
          <w:p>
            <w:pPr>
              <w:pStyle w:val="9"/>
              <w:spacing w:before="1"/>
              <w:ind w:left="86"/>
              <w:rPr>
                <w:sz w:val="22"/>
              </w:rPr>
            </w:pPr>
            <w:r>
              <w:rPr>
                <w:w w:val="90"/>
                <w:sz w:val="22"/>
              </w:rPr>
              <w:t>Nome</w:t>
            </w:r>
          </w:p>
        </w:tc>
        <w:tc>
          <w:tcPr>
            <w:tcW w:w="788" w:type="dxa"/>
            <w:shd w:val="clear" w:color="auto" w:fill="DBE4F0"/>
          </w:tcPr>
          <w:p>
            <w:pPr>
              <w:pStyle w:val="9"/>
              <w:spacing w:before="9"/>
              <w:rPr>
                <w:rFonts w:ascii="Calibri"/>
                <w:b/>
                <w:sz w:val="18"/>
              </w:rPr>
            </w:pPr>
          </w:p>
          <w:p>
            <w:pPr>
              <w:pStyle w:val="9"/>
              <w:spacing w:before="1"/>
              <w:ind w:left="84"/>
              <w:rPr>
                <w:sz w:val="22"/>
              </w:rPr>
            </w:pPr>
            <w:r>
              <w:rPr>
                <w:w w:val="90"/>
                <w:sz w:val="22"/>
              </w:rPr>
              <w:t>IES</w:t>
            </w:r>
          </w:p>
        </w:tc>
        <w:tc>
          <w:tcPr>
            <w:tcW w:w="1936" w:type="dxa"/>
            <w:shd w:val="clear" w:color="auto" w:fill="DBE4F0"/>
          </w:tcPr>
          <w:p>
            <w:pPr>
              <w:pStyle w:val="9"/>
              <w:spacing w:before="9"/>
              <w:rPr>
                <w:rFonts w:ascii="Calibri"/>
                <w:b/>
                <w:sz w:val="18"/>
              </w:rPr>
            </w:pPr>
          </w:p>
          <w:p>
            <w:pPr>
              <w:pStyle w:val="9"/>
              <w:spacing w:before="1"/>
              <w:ind w:left="82"/>
              <w:rPr>
                <w:sz w:val="22"/>
              </w:rPr>
            </w:pPr>
            <w:r>
              <w:rPr>
                <w:w w:val="90"/>
                <w:sz w:val="22"/>
              </w:rPr>
              <w:t>Titulação</w:t>
            </w:r>
          </w:p>
        </w:tc>
        <w:tc>
          <w:tcPr>
            <w:tcW w:w="1918" w:type="dxa"/>
            <w:shd w:val="clear" w:color="auto" w:fill="DBE4F0"/>
          </w:tcPr>
          <w:p>
            <w:pPr>
              <w:pStyle w:val="9"/>
              <w:spacing w:before="9"/>
              <w:rPr>
                <w:rFonts w:ascii="Calibri"/>
                <w:b/>
                <w:sz w:val="18"/>
              </w:rPr>
            </w:pPr>
          </w:p>
          <w:p>
            <w:pPr>
              <w:pStyle w:val="9"/>
              <w:spacing w:before="1"/>
              <w:ind w:left="85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Função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Projeto</w:t>
            </w:r>
          </w:p>
        </w:tc>
        <w:tc>
          <w:tcPr>
            <w:tcW w:w="1933" w:type="dxa"/>
            <w:shd w:val="clear" w:color="auto" w:fill="DBE4F0"/>
          </w:tcPr>
          <w:p>
            <w:pPr>
              <w:pStyle w:val="9"/>
              <w:tabs>
                <w:tab w:val="left" w:pos="696"/>
                <w:tab w:val="left" w:pos="1188"/>
              </w:tabs>
              <w:spacing w:before="85" w:line="276" w:lineRule="auto"/>
              <w:ind w:left="85" w:right="72"/>
              <w:rPr>
                <w:sz w:val="22"/>
              </w:rPr>
            </w:pPr>
            <w:r>
              <w:rPr>
                <w:w w:val="90"/>
                <w:sz w:val="22"/>
              </w:rPr>
              <w:t>Link</w:t>
            </w:r>
            <w:r>
              <w:rPr>
                <w:w w:val="90"/>
                <w:sz w:val="22"/>
              </w:rPr>
              <w:tab/>
            </w:r>
            <w:r>
              <w:rPr>
                <w:w w:val="90"/>
                <w:sz w:val="22"/>
              </w:rPr>
              <w:t>do</w:t>
            </w:r>
            <w:r>
              <w:rPr>
                <w:w w:val="90"/>
                <w:sz w:val="22"/>
              </w:rPr>
              <w:tab/>
            </w:r>
            <w:r>
              <w:rPr>
                <w:spacing w:val="-3"/>
                <w:w w:val="80"/>
                <w:sz w:val="22"/>
              </w:rPr>
              <w:t>currículo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Lattes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1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1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10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1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3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7"/>
        <w:rPr>
          <w:rFonts w:ascii="Calibri"/>
          <w:b/>
          <w:sz w:val="33"/>
        </w:rPr>
      </w:pPr>
    </w:p>
    <w:p>
      <w:pPr>
        <w:pStyle w:val="8"/>
        <w:numPr>
          <w:ilvl w:val="0"/>
          <w:numId w:val="1"/>
        </w:numPr>
        <w:tabs>
          <w:tab w:val="left" w:pos="796"/>
        </w:tabs>
        <w:spacing w:before="0" w:after="0" w:line="240" w:lineRule="auto"/>
        <w:ind w:left="796" w:right="0" w:hanging="235"/>
        <w:jc w:val="lef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OBJETIVOS</w:t>
      </w:r>
    </w:p>
    <w:p>
      <w:pPr>
        <w:pStyle w:val="6"/>
        <w:spacing w:before="57"/>
        <w:ind w:left="561"/>
        <w:jc w:val="both"/>
      </w:pPr>
      <w:r>
        <w:rPr>
          <w:spacing w:val="-2"/>
          <w:w w:val="80"/>
        </w:rPr>
        <w:t>Descrever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objetivo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geral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específicos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6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796"/>
        </w:tabs>
        <w:spacing w:before="175" w:after="0" w:line="240" w:lineRule="auto"/>
        <w:ind w:left="796" w:right="0" w:hanging="235"/>
        <w:jc w:val="left"/>
      </w:pPr>
      <w:r>
        <w:t>JUSTIFICATIVA</w:t>
      </w:r>
    </w:p>
    <w:p>
      <w:pPr>
        <w:pStyle w:val="6"/>
        <w:spacing w:before="57" w:line="276" w:lineRule="auto"/>
        <w:ind w:left="561" w:right="1692"/>
        <w:jc w:val="both"/>
      </w:pPr>
      <w:r>
        <w:rPr>
          <w:spacing w:val="-1"/>
          <w:w w:val="85"/>
        </w:rPr>
        <w:t xml:space="preserve">Descrever a importância do problema e as propostas de solução, com base </w:t>
      </w:r>
      <w:r>
        <w:rPr>
          <w:w w:val="85"/>
        </w:rPr>
        <w:t>em literatura pertinente.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 xml:space="preserve">Demonstrar a relevância do problema </w:t>
      </w:r>
      <w:r>
        <w:rPr>
          <w:w w:val="80"/>
        </w:rPr>
        <w:t>abordado, quando pertinente resumir o estado da arte relativo ao tema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projeto,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evidenciando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resultados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projeto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justificam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execução.</w:t>
      </w:r>
    </w:p>
    <w:p>
      <w:pPr>
        <w:pStyle w:val="6"/>
        <w:spacing w:before="9"/>
        <w:rPr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796"/>
        </w:tabs>
        <w:spacing w:before="0" w:after="0" w:line="240" w:lineRule="auto"/>
        <w:ind w:left="796" w:right="0" w:hanging="235"/>
        <w:jc w:val="left"/>
      </w:pPr>
      <w:r>
        <w:t>METODOLOGIA</w:t>
      </w:r>
    </w:p>
    <w:p>
      <w:pPr>
        <w:pStyle w:val="6"/>
        <w:spacing w:before="57"/>
        <w:ind w:left="561"/>
        <w:jc w:val="both"/>
      </w:pPr>
      <w:r>
        <w:rPr>
          <w:spacing w:val="-3"/>
          <w:w w:val="80"/>
        </w:rPr>
        <w:t>Descrever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metodologia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científica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utilizada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alcançar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objetivos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propostos.</w:t>
      </w:r>
    </w:p>
    <w:p>
      <w:pPr>
        <w:spacing w:after="0"/>
        <w:jc w:val="both"/>
        <w:sectPr>
          <w:headerReference r:id="rId5" w:type="default"/>
          <w:headerReference r:id="rId6" w:type="even"/>
          <w:type w:val="continuous"/>
          <w:pgSz w:w="11910" w:h="16840"/>
          <w:pgMar w:top="1920" w:right="0" w:bottom="280" w:left="1140" w:header="768" w:footer="720" w:gutter="0"/>
          <w:pgNumType w:start="15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0"/>
        <w:rPr>
          <w:sz w:val="16"/>
        </w:rPr>
      </w:pPr>
    </w:p>
    <w:p>
      <w:pPr>
        <w:pStyle w:val="2"/>
        <w:numPr>
          <w:ilvl w:val="0"/>
          <w:numId w:val="1"/>
        </w:numPr>
        <w:tabs>
          <w:tab w:val="left" w:pos="796"/>
        </w:tabs>
        <w:spacing w:before="52" w:after="0" w:line="240" w:lineRule="auto"/>
        <w:ind w:left="796" w:right="0" w:hanging="235"/>
        <w:jc w:val="left"/>
      </w:pPr>
      <w:r>
        <w:rPr>
          <w:spacing w:val="-2"/>
        </w:rPr>
        <w:t>INFRAESTRUTURA</w:t>
      </w:r>
      <w:r>
        <w:rPr>
          <w:spacing w:val="-9"/>
        </w:rPr>
        <w:t xml:space="preserve"> </w:t>
      </w:r>
      <w:r>
        <w:rPr>
          <w:spacing w:val="-2"/>
        </w:rPr>
        <w:t>DISPONÍVEL</w:t>
      </w:r>
    </w:p>
    <w:p>
      <w:pPr>
        <w:pStyle w:val="6"/>
        <w:spacing w:before="59"/>
        <w:ind w:left="561"/>
      </w:pPr>
      <w:r>
        <w:rPr>
          <w:spacing w:val="-2"/>
          <w:w w:val="80"/>
        </w:rPr>
        <w:t>Listar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infraestrutura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disponível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estará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envolvida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apoio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realização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projeto.</w:t>
      </w:r>
    </w:p>
    <w:p>
      <w:pPr>
        <w:pStyle w:val="6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797"/>
        </w:tabs>
        <w:spacing w:before="173" w:after="0" w:line="240" w:lineRule="auto"/>
        <w:ind w:left="796" w:right="0" w:hanging="236"/>
        <w:jc w:val="left"/>
      </w:pPr>
      <w:r>
        <w:rPr>
          <w:spacing w:val="-2"/>
        </w:rPr>
        <w:t>RESULTADOS</w:t>
      </w:r>
      <w:r>
        <w:rPr>
          <w:spacing w:val="-11"/>
        </w:rPr>
        <w:t xml:space="preserve"> </w:t>
      </w:r>
      <w:r>
        <w:rPr>
          <w:spacing w:val="-1"/>
        </w:rPr>
        <w:t>ESPERADOS</w:t>
      </w:r>
    </w:p>
    <w:p>
      <w:pPr>
        <w:pStyle w:val="6"/>
        <w:spacing w:before="59" w:line="276" w:lineRule="auto"/>
        <w:ind w:left="561" w:right="1692"/>
        <w:jc w:val="both"/>
      </w:pPr>
      <w:r>
        <w:rPr>
          <w:spacing w:val="-2"/>
          <w:w w:val="80"/>
        </w:rPr>
        <w:t>Listar os resultados e os benefícios esperados considerando o aspecto social, econômico, ambiental científico,</w:t>
      </w:r>
      <w:r>
        <w:rPr>
          <w:spacing w:val="-1"/>
          <w:w w:val="80"/>
        </w:rPr>
        <w:t xml:space="preserve"> </w:t>
      </w:r>
      <w:r>
        <w:rPr>
          <w:w w:val="80"/>
        </w:rPr>
        <w:t>tecnológico e/ou sociocultural para o Estado ou região, em especial para a Sanepar. Aqui deve ser descrito</w:t>
      </w:r>
      <w:r>
        <w:rPr>
          <w:spacing w:val="1"/>
          <w:w w:val="80"/>
        </w:rPr>
        <w:t xml:space="preserve"> </w:t>
      </w:r>
      <w:r>
        <w:rPr>
          <w:spacing w:val="-5"/>
          <w:w w:val="85"/>
        </w:rPr>
        <w:t xml:space="preserve">detalhadamente, </w:t>
      </w:r>
      <w:r>
        <w:rPr>
          <w:spacing w:val="-4"/>
          <w:w w:val="85"/>
        </w:rPr>
        <w:t>pelo menos, um produto técnico inovador proveniente da pesquisa, conforme requisitos e</w:t>
      </w:r>
      <w:r>
        <w:rPr>
          <w:spacing w:val="-3"/>
          <w:w w:val="85"/>
        </w:rPr>
        <w:t xml:space="preserve"> </w:t>
      </w:r>
      <w:r>
        <w:rPr>
          <w:spacing w:val="-2"/>
          <w:w w:val="80"/>
        </w:rPr>
        <w:t>linhas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temáticas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item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2da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Chamada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submetida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proposta.</w:t>
      </w:r>
    </w:p>
    <w:p>
      <w:pPr>
        <w:pStyle w:val="6"/>
        <w:spacing w:before="5"/>
        <w:rPr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797"/>
        </w:tabs>
        <w:spacing w:before="1" w:after="0" w:line="240" w:lineRule="auto"/>
        <w:ind w:left="796" w:right="0" w:hanging="236"/>
        <w:jc w:val="left"/>
      </w:pPr>
      <w:r>
        <w:rPr>
          <w:spacing w:val="-1"/>
        </w:rPr>
        <w:t>FINANCIAMENTOS</w:t>
      </w:r>
      <w:r>
        <w:rPr>
          <w:spacing w:val="-11"/>
        </w:rPr>
        <w:t xml:space="preserve"> </w:t>
      </w:r>
      <w:r>
        <w:rPr>
          <w:spacing w:val="-1"/>
        </w:rPr>
        <w:t>JÁ</w:t>
      </w:r>
      <w:r>
        <w:rPr>
          <w:spacing w:val="-10"/>
        </w:rPr>
        <w:t xml:space="preserve"> </w:t>
      </w:r>
      <w:r>
        <w:rPr>
          <w:spacing w:val="-1"/>
        </w:rPr>
        <w:t>OBTIDOS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PROJETO</w:t>
      </w:r>
    </w:p>
    <w:p>
      <w:pPr>
        <w:pStyle w:val="6"/>
        <w:spacing w:before="59"/>
        <w:ind w:left="561"/>
      </w:pPr>
      <w:r>
        <w:rPr>
          <w:spacing w:val="-2"/>
          <w:w w:val="80"/>
        </w:rPr>
        <w:t>Listar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projetos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andamento: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Financiadora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/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Valor.</w:t>
      </w:r>
    </w:p>
    <w:p>
      <w:pPr>
        <w:pStyle w:val="6"/>
        <w:rPr>
          <w:sz w:val="24"/>
        </w:rPr>
      </w:pPr>
    </w:p>
    <w:p>
      <w:pPr>
        <w:pStyle w:val="2"/>
        <w:numPr>
          <w:ilvl w:val="0"/>
          <w:numId w:val="1"/>
        </w:numPr>
        <w:tabs>
          <w:tab w:val="left" w:pos="797"/>
        </w:tabs>
        <w:spacing w:before="173" w:after="0" w:line="240" w:lineRule="auto"/>
        <w:ind w:left="796" w:right="0" w:hanging="236"/>
        <w:jc w:val="left"/>
      </w:pPr>
      <w:r>
        <w:rPr>
          <w:spacing w:val="-2"/>
        </w:rPr>
        <w:t>COLABORAÇÕES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PARCERIAS</w:t>
      </w:r>
    </w:p>
    <w:p>
      <w:pPr>
        <w:pStyle w:val="6"/>
        <w:spacing w:before="59" w:line="276" w:lineRule="auto"/>
        <w:ind w:left="561" w:right="1700"/>
        <w:jc w:val="both"/>
      </w:pPr>
      <w:r>
        <w:rPr>
          <w:w w:val="80"/>
        </w:rPr>
        <w:t>Listar colaborações e parcerias já estabelecidas ou em vias de celebração, com outros centros de pesquisa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e/ou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empresas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áreas,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irão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contribuir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projeto,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quando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houver.</w:t>
      </w:r>
    </w:p>
    <w:p>
      <w:pPr>
        <w:pStyle w:val="6"/>
        <w:spacing w:before="8"/>
        <w:rPr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916"/>
        </w:tabs>
        <w:spacing w:before="0" w:after="0" w:line="240" w:lineRule="auto"/>
        <w:ind w:left="916" w:right="0" w:hanging="355"/>
        <w:jc w:val="left"/>
      </w:pPr>
      <w:r>
        <w:rPr>
          <w:spacing w:val="-1"/>
        </w:rPr>
        <w:t>ASPECTOS</w:t>
      </w:r>
      <w:r>
        <w:rPr>
          <w:spacing w:val="-11"/>
        </w:rPr>
        <w:t xml:space="preserve"> </w:t>
      </w:r>
      <w:r>
        <w:rPr>
          <w:spacing w:val="-1"/>
        </w:rPr>
        <w:t>ÉTICOS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BIOSSEGURANÇA</w:t>
      </w:r>
    </w:p>
    <w:p>
      <w:pPr>
        <w:pStyle w:val="6"/>
        <w:spacing w:before="59" w:line="276" w:lineRule="auto"/>
        <w:ind w:left="561" w:right="1699"/>
        <w:jc w:val="both"/>
      </w:pPr>
      <w:r>
        <w:rPr>
          <w:w w:val="80"/>
        </w:rPr>
        <w:t>Em consonância com a Resolução 196/96 do Conselho Nacional de Saúde/Comissão Nacional de Ética em</w:t>
      </w:r>
      <w:r>
        <w:rPr>
          <w:spacing w:val="1"/>
          <w:w w:val="80"/>
        </w:rPr>
        <w:t xml:space="preserve"> </w:t>
      </w:r>
      <w:r>
        <w:rPr>
          <w:w w:val="90"/>
        </w:rPr>
        <w:t>Pesquisa,</w:t>
      </w:r>
      <w:r>
        <w:rPr>
          <w:spacing w:val="-16"/>
          <w:w w:val="90"/>
        </w:rPr>
        <w:t xml:space="preserve"> </w:t>
      </w:r>
      <w:r>
        <w:rPr>
          <w:w w:val="90"/>
        </w:rPr>
        <w:t>quando</w:t>
      </w:r>
      <w:r>
        <w:rPr>
          <w:spacing w:val="-16"/>
          <w:w w:val="90"/>
        </w:rPr>
        <w:t xml:space="preserve"> </w:t>
      </w:r>
      <w:r>
        <w:rPr>
          <w:w w:val="90"/>
        </w:rPr>
        <w:t>couber.</w:t>
      </w:r>
    </w:p>
    <w:p>
      <w:pPr>
        <w:pStyle w:val="6"/>
        <w:spacing w:before="7"/>
        <w:rPr>
          <w:sz w:val="35"/>
        </w:rPr>
      </w:pPr>
    </w:p>
    <w:p>
      <w:pPr>
        <w:pStyle w:val="2"/>
        <w:numPr>
          <w:ilvl w:val="0"/>
          <w:numId w:val="1"/>
        </w:numPr>
        <w:tabs>
          <w:tab w:val="left" w:pos="917"/>
        </w:tabs>
        <w:spacing w:before="1" w:after="0" w:line="240" w:lineRule="auto"/>
        <w:ind w:left="916" w:right="0" w:hanging="356"/>
        <w:jc w:val="left"/>
      </w:pPr>
      <w:r>
        <w:rPr>
          <w:spacing w:val="-2"/>
        </w:rPr>
        <w:t>REFERÊNCIAS</w:t>
      </w:r>
      <w:r>
        <w:rPr>
          <w:spacing w:val="-9"/>
        </w:rPr>
        <w:t xml:space="preserve"> </w:t>
      </w:r>
      <w:r>
        <w:rPr>
          <w:spacing w:val="-2"/>
        </w:rPr>
        <w:t>BIBLIOGRÁFICAS</w:t>
      </w:r>
    </w:p>
    <w:p>
      <w:pPr>
        <w:pStyle w:val="6"/>
        <w:spacing w:before="59"/>
        <w:ind w:left="561"/>
      </w:pPr>
      <w:r>
        <w:rPr>
          <w:spacing w:val="-2"/>
          <w:w w:val="80"/>
        </w:rPr>
        <w:t>Listar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principais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referências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bibliográficas,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citadas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texto,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normas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ABNT.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5"/>
        <w:rPr>
          <w:sz w:val="21"/>
        </w:rPr>
      </w:pPr>
    </w:p>
    <w:p>
      <w:pPr>
        <w:pStyle w:val="2"/>
        <w:numPr>
          <w:ilvl w:val="0"/>
          <w:numId w:val="1"/>
        </w:numPr>
        <w:tabs>
          <w:tab w:val="left" w:pos="917"/>
        </w:tabs>
        <w:spacing w:before="0" w:after="40" w:line="240" w:lineRule="auto"/>
        <w:ind w:left="916" w:right="0" w:hanging="356"/>
        <w:jc w:val="left"/>
      </w:pPr>
      <w:r>
        <w:rPr>
          <w:spacing w:val="-1"/>
        </w:rPr>
        <w:t>TERMO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COMPROMISSO</w:t>
      </w:r>
    </w:p>
    <w:tbl>
      <w:tblPr>
        <w:tblStyle w:val="5"/>
        <w:tblW w:w="0" w:type="auto"/>
        <w:tblInd w:w="4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1"/>
        <w:gridCol w:w="43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4" w:hRule="atLeast"/>
        </w:trPr>
        <w:tc>
          <w:tcPr>
            <w:tcW w:w="4371" w:type="dxa"/>
          </w:tcPr>
          <w:p>
            <w:pPr>
              <w:pStyle w:val="9"/>
              <w:spacing w:before="57" w:line="276" w:lineRule="auto"/>
              <w:ind w:left="108" w:right="95"/>
              <w:jc w:val="both"/>
              <w:rPr>
                <w:sz w:val="22"/>
              </w:rPr>
            </w:pPr>
            <w:r>
              <w:rPr>
                <w:spacing w:val="-4"/>
                <w:w w:val="85"/>
                <w:sz w:val="22"/>
              </w:rPr>
              <w:t>Declaro expressamente conhecer e concordar, para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 xml:space="preserve">todos os efeitos legais, com </w:t>
            </w:r>
            <w:r>
              <w:rPr>
                <w:spacing w:val="-1"/>
                <w:w w:val="85"/>
                <w:sz w:val="22"/>
              </w:rPr>
              <w:t>as normas gerais para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concessão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auxilio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ARAUCÁRIA.</w:t>
            </w:r>
          </w:p>
        </w:tc>
        <w:tc>
          <w:tcPr>
            <w:tcW w:w="4351" w:type="dxa"/>
          </w:tcPr>
          <w:p>
            <w:pPr>
              <w:pStyle w:val="9"/>
              <w:spacing w:before="57" w:line="276" w:lineRule="auto"/>
              <w:ind w:left="106" w:right="93"/>
              <w:jc w:val="both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 xml:space="preserve">Declaro que a presente proposta está </w:t>
            </w:r>
            <w:r>
              <w:rPr>
                <w:w w:val="80"/>
                <w:sz w:val="22"/>
              </w:rPr>
              <w:t>de acordo com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os</w:t>
            </w:r>
            <w:r>
              <w:rPr>
                <w:spacing w:val="-2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objetivos</w:t>
            </w:r>
            <w:r>
              <w:rPr>
                <w:spacing w:val="-2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científicos</w:t>
            </w:r>
            <w:r>
              <w:rPr>
                <w:spacing w:val="-2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e</w:t>
            </w:r>
            <w:r>
              <w:rPr>
                <w:spacing w:val="-2"/>
                <w:w w:val="90"/>
                <w:sz w:val="22"/>
              </w:rPr>
              <w:t xml:space="preserve"> </w:t>
            </w:r>
            <w:r>
              <w:rPr>
                <w:spacing w:val="-3"/>
                <w:w w:val="90"/>
                <w:sz w:val="22"/>
              </w:rPr>
              <w:t>tecnológicos</w:t>
            </w:r>
            <w:r>
              <w:rPr>
                <w:spacing w:val="-2"/>
                <w:w w:val="90"/>
                <w:sz w:val="22"/>
              </w:rPr>
              <w:t xml:space="preserve"> desta</w:t>
            </w:r>
            <w:r>
              <w:rPr>
                <w:spacing w:val="-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371" w:type="dxa"/>
            <w:shd w:val="clear" w:color="auto" w:fill="DBE4F0"/>
          </w:tcPr>
          <w:p>
            <w:pPr>
              <w:pStyle w:val="9"/>
              <w:spacing w:before="57"/>
              <w:ind w:left="108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assinatura</w:t>
            </w:r>
          </w:p>
          <w:p>
            <w:pPr>
              <w:pStyle w:val="9"/>
              <w:spacing w:before="97"/>
              <w:ind w:left="108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Coordenador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proposta</w:t>
            </w:r>
          </w:p>
        </w:tc>
        <w:tc>
          <w:tcPr>
            <w:tcW w:w="4351" w:type="dxa"/>
            <w:shd w:val="clear" w:color="auto" w:fill="DBE4F0"/>
          </w:tcPr>
          <w:p>
            <w:pPr>
              <w:pStyle w:val="9"/>
              <w:spacing w:before="57"/>
              <w:ind w:left="106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Nome,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assinatura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carimbo</w:t>
            </w:r>
          </w:p>
          <w:p>
            <w:pPr>
              <w:pStyle w:val="9"/>
              <w:spacing w:before="97"/>
              <w:ind w:left="106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Responsável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pela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instituição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ou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representante</w:t>
            </w:r>
          </w:p>
        </w:tc>
      </w:tr>
    </w:tbl>
    <w:p>
      <w:pPr>
        <w:pStyle w:val="6"/>
        <w:rPr>
          <w:rFonts w:ascii="Calibri"/>
          <w:b/>
          <w:sz w:val="24"/>
        </w:rPr>
      </w:pPr>
    </w:p>
    <w:p>
      <w:pPr>
        <w:pStyle w:val="6"/>
        <w:rPr>
          <w:rFonts w:ascii="Calibri"/>
          <w:b/>
          <w:sz w:val="24"/>
        </w:rPr>
      </w:pPr>
    </w:p>
    <w:p>
      <w:pPr>
        <w:pStyle w:val="6"/>
        <w:tabs>
          <w:tab w:val="left" w:pos="2871"/>
          <w:tab w:val="left" w:pos="3445"/>
          <w:tab w:val="left" w:pos="5604"/>
        </w:tabs>
        <w:spacing w:before="172"/>
        <w:ind w:left="561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_</w:t>
      </w:r>
      <w:r>
        <w:rPr>
          <w:spacing w:val="-8"/>
          <w:w w:val="80"/>
        </w:rPr>
        <w:t xml:space="preserve"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w w:val="80"/>
        </w:rPr>
        <w:t>202</w:t>
      </w:r>
      <w:r>
        <w:rPr>
          <w:spacing w:val="128"/>
          <w:u w:val="single"/>
        </w:rPr>
        <w:t xml:space="preserve"> </w:t>
      </w:r>
      <w:r>
        <w:rPr>
          <w:w w:val="80"/>
        </w:rPr>
        <w:t>.</w:t>
      </w:r>
    </w:p>
    <w:p>
      <w:pPr>
        <w:spacing w:after="0"/>
        <w:sectPr>
          <w:pgSz w:w="11910" w:h="16840"/>
          <w:pgMar w:top="1920" w:right="0" w:bottom="280" w:left="1140" w:header="768" w:footer="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19"/>
        </w:rPr>
      </w:pPr>
    </w:p>
    <w:p>
      <w:pPr>
        <w:pStyle w:val="2"/>
        <w:ind w:left="2882"/>
      </w:pPr>
      <w:r>
        <w:t>ANEXOII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Anuência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ICTPR</w:t>
      </w: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  <w:sz w:val="20"/>
        </w:rPr>
      </w:pPr>
    </w:p>
    <w:p>
      <w:pPr>
        <w:pStyle w:val="6"/>
        <w:rPr>
          <w:rFonts w:ascii="Calibri"/>
          <w:b/>
        </w:rPr>
      </w:pPr>
    </w:p>
    <w:p>
      <w:pPr>
        <w:pStyle w:val="6"/>
        <w:ind w:left="561"/>
      </w:pPr>
      <w:r>
        <w:rPr>
          <w:spacing w:val="-3"/>
          <w:w w:val="80"/>
        </w:rPr>
        <w:t>Coordenador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Proposta:</w:t>
      </w:r>
    </w:p>
    <w:p>
      <w:pPr>
        <w:pStyle w:val="6"/>
        <w:spacing w:before="99"/>
        <w:ind w:left="561"/>
      </w:pPr>
      <w:r>
        <w:rPr>
          <w:spacing w:val="-3"/>
          <w:w w:val="80"/>
        </w:rPr>
        <w:t>Título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Projeto:</w:t>
      </w:r>
    </w:p>
    <w:p>
      <w:pPr>
        <w:pStyle w:val="6"/>
        <w:spacing w:before="97"/>
        <w:ind w:left="561"/>
      </w:pPr>
      <w:r>
        <w:rPr>
          <w:spacing w:val="-3"/>
          <w:w w:val="80"/>
        </w:rPr>
        <w:t>Instituição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ICTPR:</w:t>
      </w:r>
    </w:p>
    <w:p>
      <w:pPr>
        <w:pStyle w:val="6"/>
        <w:rPr>
          <w:sz w:val="24"/>
        </w:rPr>
      </w:pPr>
    </w:p>
    <w:p>
      <w:pPr>
        <w:pStyle w:val="6"/>
        <w:spacing w:before="172" w:line="276" w:lineRule="auto"/>
        <w:ind w:left="561" w:right="1693"/>
        <w:jc w:val="both"/>
      </w:pPr>
      <w:r>
        <w:rPr>
          <w:w w:val="80"/>
        </w:rPr>
        <w:t>Através deste Termo, confirmo a anuência da Instituição para a realização do Projeto supracitado, inclusive</w:t>
      </w:r>
      <w:r>
        <w:rPr>
          <w:spacing w:val="1"/>
          <w:w w:val="80"/>
        </w:rPr>
        <w:t xml:space="preserve"> </w:t>
      </w:r>
      <w:r>
        <w:rPr>
          <w:w w:val="80"/>
        </w:rPr>
        <w:t>com as contrapartidas listadas no mesmo, a ser submetido para financiamento pela Fundação Araucária no</w:t>
      </w:r>
      <w:r>
        <w:rPr>
          <w:spacing w:val="1"/>
          <w:w w:val="80"/>
        </w:rPr>
        <w:t xml:space="preserve"> </w:t>
      </w:r>
      <w:r>
        <w:rPr>
          <w:w w:val="90"/>
        </w:rPr>
        <w:t>âmbito</w:t>
      </w:r>
      <w:r>
        <w:rPr>
          <w:spacing w:val="-16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“CHAMADA</w:t>
      </w:r>
      <w:r>
        <w:rPr>
          <w:spacing w:val="-16"/>
          <w:w w:val="90"/>
        </w:rPr>
        <w:t xml:space="preserve"> </w:t>
      </w:r>
      <w:r>
        <w:rPr>
          <w:w w:val="90"/>
        </w:rPr>
        <w:t>######”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561" w:right="1685"/>
      </w:pPr>
      <w:r>
        <w:rPr>
          <w:spacing w:val="-2"/>
          <w:w w:val="80"/>
        </w:rPr>
        <w:t xml:space="preserve">A Direção da Instituição apoia totalmente o pedido do Coordenador e colocará à sua disposição </w:t>
      </w:r>
      <w:r>
        <w:rPr>
          <w:spacing w:val="-1"/>
          <w:w w:val="80"/>
        </w:rPr>
        <w:t>a infraestrutura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física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pessoal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Instituição,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visando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perfeito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andamento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projeto.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1"/>
        <w:rPr>
          <w:sz w:val="30"/>
        </w:rPr>
      </w:pPr>
    </w:p>
    <w:p>
      <w:pPr>
        <w:pStyle w:val="6"/>
        <w:ind w:left="2420"/>
      </w:pPr>
      <w:r>
        <w:rPr>
          <w:spacing w:val="-2"/>
          <w:w w:val="80"/>
        </w:rPr>
        <w:t>[NOME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CARGO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REPRESENTANTE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INSTITUIÇÃO]</w:t>
      </w:r>
    </w:p>
    <w:p>
      <w:pPr>
        <w:spacing w:after="0"/>
        <w:sectPr>
          <w:headerReference r:id="rId7" w:type="default"/>
          <w:headerReference r:id="rId8" w:type="even"/>
          <w:pgSz w:w="11910" w:h="16840"/>
          <w:pgMar w:top="2800" w:right="0" w:bottom="280" w:left="1140" w:header="768" w:footer="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19"/>
        </w:rPr>
      </w:pPr>
    </w:p>
    <w:p>
      <w:pPr>
        <w:pStyle w:val="2"/>
        <w:ind w:left="2310"/>
      </w:pPr>
      <w:r>
        <w:rPr>
          <w:spacing w:val="-1"/>
        </w:rPr>
        <w:t>Anexo</w:t>
      </w:r>
      <w:r>
        <w:rPr>
          <w:spacing w:val="-12"/>
        </w:rPr>
        <w:t xml:space="preserve"> </w:t>
      </w:r>
      <w:r>
        <w:rPr>
          <w:spacing w:val="-1"/>
        </w:rPr>
        <w:t>III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Declaração</w:t>
      </w:r>
      <w:r>
        <w:rPr>
          <w:spacing w:val="-11"/>
        </w:rPr>
        <w:t xml:space="preserve"> </w:t>
      </w:r>
      <w:r>
        <w:rPr>
          <w:spacing w:val="-1"/>
        </w:rPr>
        <w:t>exclusiva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ICTPR</w:t>
      </w:r>
      <w:r>
        <w:rPr>
          <w:spacing w:val="-11"/>
        </w:rPr>
        <w:t xml:space="preserve"> </w:t>
      </w:r>
      <w:r>
        <w:t>privada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6"/>
        <w:ind w:left="561"/>
      </w:pP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[NOME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PRIVADA]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declara,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devidos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fins,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que:</w:t>
      </w:r>
    </w:p>
    <w:p>
      <w:pPr>
        <w:pStyle w:val="8"/>
        <w:numPr>
          <w:ilvl w:val="0"/>
          <w:numId w:val="2"/>
        </w:numPr>
        <w:tabs>
          <w:tab w:val="left" w:pos="750"/>
        </w:tabs>
        <w:spacing w:before="97" w:after="0" w:line="240" w:lineRule="auto"/>
        <w:ind w:left="749" w:right="0" w:hanging="189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oriundos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de:</w:t>
      </w:r>
    </w:p>
    <w:p>
      <w:pPr>
        <w:pStyle w:val="8"/>
        <w:numPr>
          <w:ilvl w:val="0"/>
          <w:numId w:val="3"/>
        </w:numPr>
        <w:tabs>
          <w:tab w:val="left" w:pos="798"/>
        </w:tabs>
        <w:spacing w:before="100" w:after="0" w:line="276" w:lineRule="auto"/>
        <w:ind w:left="561" w:right="1697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cônjuge, </w:t>
      </w:r>
      <w:r>
        <w:rPr>
          <w:spacing w:val="-2"/>
          <w:w w:val="85"/>
          <w:sz w:val="22"/>
        </w:rPr>
        <w:t>companheiro ou parente, em linha reta ou colateral, por consanguinidade ou afinidade, até o</w:t>
      </w:r>
      <w:r>
        <w:rPr>
          <w:spacing w:val="-1"/>
          <w:w w:val="85"/>
          <w:sz w:val="22"/>
        </w:rPr>
        <w:t xml:space="preserve"> </w:t>
      </w:r>
      <w:r>
        <w:rPr>
          <w:w w:val="80"/>
          <w:sz w:val="22"/>
        </w:rPr>
        <w:t>terceiro grau, de dirigentes da ICT privada ou de detentor de cargo em comissão ou função de confiança no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órgão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concedente;</w:t>
      </w:r>
    </w:p>
    <w:p>
      <w:pPr>
        <w:pStyle w:val="8"/>
        <w:numPr>
          <w:ilvl w:val="0"/>
          <w:numId w:val="3"/>
        </w:numPr>
        <w:tabs>
          <w:tab w:val="left" w:pos="760"/>
        </w:tabs>
        <w:spacing w:before="57" w:after="0" w:line="276" w:lineRule="auto"/>
        <w:ind w:left="561" w:right="1698" w:firstLine="0"/>
        <w:jc w:val="both"/>
        <w:rPr>
          <w:sz w:val="22"/>
        </w:rPr>
      </w:pPr>
      <w:r>
        <w:rPr>
          <w:spacing w:val="-2"/>
          <w:w w:val="80"/>
          <w:sz w:val="22"/>
        </w:rPr>
        <w:t>pessoa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</w:t>
      </w:r>
      <w:r>
        <w:rPr>
          <w:spacing w:val="-3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haja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administrador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sócio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poder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direção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seja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cônjuge,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companheiro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parente, em linha reta ou colateral, por consanguinidade </w:t>
      </w:r>
      <w:r>
        <w:rPr>
          <w:spacing w:val="-1"/>
          <w:w w:val="80"/>
          <w:sz w:val="22"/>
        </w:rPr>
        <w:t>ou afinidade, até o terceiro grau, de dirigentes da ICT</w:t>
      </w:r>
      <w:r>
        <w:rPr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privada ou de detentor de cargo em comissão ou função de confiança no órgão </w:t>
      </w:r>
      <w:r>
        <w:rPr>
          <w:w w:val="85"/>
          <w:sz w:val="22"/>
        </w:rPr>
        <w:t>ou na entidade pública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concedente;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e</w:t>
      </w:r>
    </w:p>
    <w:p>
      <w:pPr>
        <w:pStyle w:val="8"/>
        <w:numPr>
          <w:ilvl w:val="0"/>
          <w:numId w:val="3"/>
        </w:numPr>
        <w:tabs>
          <w:tab w:val="left" w:pos="750"/>
        </w:tabs>
        <w:spacing w:before="58" w:after="0" w:line="240" w:lineRule="auto"/>
        <w:ind w:left="749" w:right="0" w:hanging="189"/>
        <w:jc w:val="both"/>
        <w:rPr>
          <w:sz w:val="22"/>
        </w:rPr>
      </w:pPr>
      <w:r>
        <w:rPr>
          <w:spacing w:val="-2"/>
          <w:w w:val="80"/>
          <w:sz w:val="22"/>
        </w:rPr>
        <w:t>pessoa,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física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jurídica,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caracterize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Decreto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Estadual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2.485/19.</w:t>
      </w:r>
    </w:p>
    <w:p>
      <w:pPr>
        <w:pStyle w:val="8"/>
        <w:numPr>
          <w:ilvl w:val="0"/>
          <w:numId w:val="2"/>
        </w:numPr>
        <w:tabs>
          <w:tab w:val="left" w:pos="751"/>
        </w:tabs>
        <w:spacing w:before="98" w:after="0" w:line="240" w:lineRule="auto"/>
        <w:ind w:left="750" w:right="0" w:hanging="190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incorre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quaisquer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vedações:</w:t>
      </w:r>
    </w:p>
    <w:p>
      <w:pPr>
        <w:pStyle w:val="8"/>
        <w:numPr>
          <w:ilvl w:val="0"/>
          <w:numId w:val="4"/>
        </w:numPr>
        <w:tabs>
          <w:tab w:val="left" w:pos="683"/>
        </w:tabs>
        <w:spacing w:before="97" w:after="0" w:line="276" w:lineRule="auto"/>
        <w:ind w:left="561" w:right="1694" w:firstLine="0"/>
        <w:jc w:val="both"/>
        <w:rPr>
          <w:sz w:val="22"/>
        </w:rPr>
      </w:pPr>
      <w:r>
        <w:rPr>
          <w:spacing w:val="-3"/>
          <w:w w:val="85"/>
          <w:sz w:val="22"/>
        </w:rPr>
        <w:t>- esteja omissa no dever de prestar contas de convênio ou qualquer outro tipo de parceria anteriormente</w:t>
      </w:r>
      <w:r>
        <w:rPr>
          <w:spacing w:val="-49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 xml:space="preserve">celebrada ou tenha tido as contas rejeitadas pela </w:t>
      </w:r>
      <w:r>
        <w:rPr>
          <w:spacing w:val="-2"/>
          <w:w w:val="85"/>
          <w:sz w:val="22"/>
        </w:rPr>
        <w:t>administração pública estadual nos últimos cinco anos,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exceto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se:</w:t>
      </w:r>
    </w:p>
    <w:p>
      <w:pPr>
        <w:pStyle w:val="8"/>
        <w:numPr>
          <w:ilvl w:val="0"/>
          <w:numId w:val="5"/>
        </w:numPr>
        <w:tabs>
          <w:tab w:val="left" w:pos="760"/>
        </w:tabs>
        <w:spacing w:before="57" w:after="0" w:line="240" w:lineRule="auto"/>
        <w:ind w:left="760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irregularidade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motivou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sanada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eventualmente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imputados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forem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quitados;</w:t>
      </w:r>
    </w:p>
    <w:p>
      <w:pPr>
        <w:pStyle w:val="8"/>
        <w:numPr>
          <w:ilvl w:val="0"/>
          <w:numId w:val="5"/>
        </w:numPr>
        <w:tabs>
          <w:tab w:val="left" w:pos="760"/>
        </w:tabs>
        <w:spacing w:before="99" w:after="0" w:line="240" w:lineRule="auto"/>
        <w:ind w:left="760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reconsiderada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revista;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8"/>
        <w:numPr>
          <w:ilvl w:val="0"/>
          <w:numId w:val="5"/>
        </w:numPr>
        <w:tabs>
          <w:tab w:val="left" w:pos="750"/>
        </w:tabs>
        <w:spacing w:before="97" w:after="0" w:line="240" w:lineRule="auto"/>
        <w:ind w:left="749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apreciação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estiver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pendente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suspensivo;</w:t>
      </w:r>
    </w:p>
    <w:p>
      <w:pPr>
        <w:pStyle w:val="8"/>
        <w:numPr>
          <w:ilvl w:val="0"/>
          <w:numId w:val="4"/>
        </w:numPr>
        <w:tabs>
          <w:tab w:val="left" w:pos="731"/>
        </w:tabs>
        <w:spacing w:before="97" w:after="0" w:line="276" w:lineRule="auto"/>
        <w:ind w:left="561" w:right="1702" w:firstLine="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- tenha tido contas julgadas irregulares ou </w:t>
      </w:r>
      <w:r>
        <w:rPr>
          <w:spacing w:val="-2"/>
          <w:w w:val="85"/>
          <w:sz w:val="22"/>
        </w:rPr>
        <w:t>rejeitadas pelo Tribunal de Contas do Estado do Paraná, em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decisão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irrecorrível,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nos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últimos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cinco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anos;</w:t>
      </w:r>
    </w:p>
    <w:p>
      <w:pPr>
        <w:pStyle w:val="8"/>
        <w:numPr>
          <w:ilvl w:val="0"/>
          <w:numId w:val="4"/>
        </w:numPr>
        <w:tabs>
          <w:tab w:val="left" w:pos="809"/>
        </w:tabs>
        <w:spacing w:before="58" w:after="0" w:line="276" w:lineRule="auto"/>
        <w:ind w:left="561" w:right="1694" w:firstLine="0"/>
        <w:jc w:val="both"/>
        <w:rPr>
          <w:sz w:val="22"/>
        </w:rPr>
      </w:pPr>
      <w:r>
        <w:rPr>
          <w:w w:val="85"/>
          <w:sz w:val="22"/>
        </w:rPr>
        <w:t>- tenha sido punida com sanção que impeça a participação em licitação ou a contratação com a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federal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período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penalidade;</w:t>
      </w:r>
    </w:p>
    <w:p>
      <w:pPr>
        <w:pStyle w:val="8"/>
        <w:numPr>
          <w:ilvl w:val="0"/>
          <w:numId w:val="4"/>
        </w:numPr>
        <w:tabs>
          <w:tab w:val="left" w:pos="793"/>
        </w:tabs>
        <w:spacing w:before="60" w:after="0" w:line="276" w:lineRule="auto"/>
        <w:ind w:left="561" w:right="1699" w:firstLine="0"/>
        <w:jc w:val="both"/>
        <w:rPr>
          <w:sz w:val="22"/>
        </w:rPr>
      </w:pPr>
      <w:r>
        <w:rPr>
          <w:w w:val="80"/>
          <w:sz w:val="22"/>
        </w:rPr>
        <w:t>- tenha sido punida com sanção que impeça a participação em processo de seleção ou a celebração de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convênio ou qualquer outro tipo de parceria com a administração pública federal ou com a concedente, pelo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período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durar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penalidade;</w:t>
      </w:r>
    </w:p>
    <w:p>
      <w:pPr>
        <w:pStyle w:val="8"/>
        <w:numPr>
          <w:ilvl w:val="0"/>
          <w:numId w:val="4"/>
        </w:numPr>
        <w:tabs>
          <w:tab w:val="left" w:pos="725"/>
        </w:tabs>
        <w:spacing w:before="57" w:after="0" w:line="240" w:lineRule="auto"/>
        <w:ind w:left="724" w:right="0" w:hanging="164"/>
        <w:jc w:val="both"/>
        <w:rPr>
          <w:sz w:val="22"/>
        </w:rPr>
      </w:pPr>
      <w:r>
        <w:rPr>
          <w:spacing w:val="-3"/>
          <w:w w:val="80"/>
          <w:sz w:val="22"/>
        </w:rPr>
        <w:t>-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tenha,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entre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dirigentes,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pessoa:</w:t>
      </w:r>
    </w:p>
    <w:p>
      <w:pPr>
        <w:pStyle w:val="8"/>
        <w:numPr>
          <w:ilvl w:val="0"/>
          <w:numId w:val="6"/>
        </w:numPr>
        <w:tabs>
          <w:tab w:val="left" w:pos="770"/>
        </w:tabs>
        <w:spacing w:before="98" w:after="0" w:line="276" w:lineRule="auto"/>
        <w:ind w:left="561" w:right="1700" w:firstLine="0"/>
        <w:jc w:val="left"/>
        <w:rPr>
          <w:sz w:val="22"/>
        </w:rPr>
      </w:pPr>
      <w:r>
        <w:rPr>
          <w:spacing w:val="-1"/>
          <w:w w:val="80"/>
          <w:sz w:val="22"/>
        </w:rPr>
        <w:t>cujas contas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relativas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convênios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qualquer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 tipo de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parceria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tenham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sido julgadas</w:t>
      </w:r>
      <w:r>
        <w:rPr>
          <w:w w:val="80"/>
          <w:sz w:val="22"/>
        </w:rPr>
        <w:t xml:space="preserve"> irregulares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ou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rejeitadas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Tribunal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União,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decisão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irrecorrível,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oito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8"/>
        <w:numPr>
          <w:ilvl w:val="0"/>
          <w:numId w:val="6"/>
        </w:numPr>
        <w:tabs>
          <w:tab w:val="left" w:pos="760"/>
        </w:tabs>
        <w:spacing w:before="58" w:after="0" w:line="240" w:lineRule="auto"/>
        <w:ind w:left="760" w:right="0" w:hanging="199"/>
        <w:jc w:val="left"/>
        <w:rPr>
          <w:sz w:val="22"/>
        </w:rPr>
      </w:pPr>
      <w:r>
        <w:rPr>
          <w:spacing w:val="-2"/>
          <w:w w:val="80"/>
          <w:sz w:val="22"/>
        </w:rPr>
        <w:t>inabilitada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exercício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cargo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confiança,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enquanto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durar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inabilitação;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</w:p>
    <w:p>
      <w:pPr>
        <w:pStyle w:val="8"/>
        <w:numPr>
          <w:ilvl w:val="0"/>
          <w:numId w:val="6"/>
        </w:numPr>
        <w:tabs>
          <w:tab w:val="left" w:pos="753"/>
        </w:tabs>
        <w:spacing w:before="99" w:after="0" w:line="276" w:lineRule="auto"/>
        <w:ind w:left="561" w:right="1698" w:firstLine="0"/>
        <w:jc w:val="left"/>
        <w:rPr>
          <w:sz w:val="22"/>
        </w:rPr>
      </w:pPr>
      <w:r>
        <w:rPr>
          <w:spacing w:val="-2"/>
          <w:w w:val="80"/>
          <w:sz w:val="22"/>
        </w:rPr>
        <w:t xml:space="preserve">considerada responsável por ato de improbidade, enquanto durarem os prazos estabelecidos </w:t>
      </w:r>
      <w:r>
        <w:rPr>
          <w:spacing w:val="-1"/>
          <w:w w:val="80"/>
          <w:sz w:val="22"/>
        </w:rPr>
        <w:t>nos incisos I, II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III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caput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art.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12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Lei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nº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8.429,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2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junho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1992.</w:t>
      </w:r>
    </w:p>
    <w:p>
      <w:pPr>
        <w:pStyle w:val="6"/>
        <w:spacing w:before="6"/>
        <w:rPr>
          <w:sz w:val="35"/>
        </w:rPr>
      </w:pPr>
    </w:p>
    <w:p>
      <w:pPr>
        <w:pStyle w:val="6"/>
        <w:ind w:left="561"/>
      </w:pPr>
      <w:r>
        <w:rPr>
          <w:spacing w:val="-3"/>
          <w:w w:val="80"/>
        </w:rPr>
        <w:t>[LOCAL],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[DATA]</w:t>
      </w:r>
    </w:p>
    <w:p>
      <w:pPr>
        <w:pStyle w:val="6"/>
        <w:rPr>
          <w:sz w:val="24"/>
        </w:rPr>
      </w:pPr>
    </w:p>
    <w:p>
      <w:pPr>
        <w:pStyle w:val="6"/>
        <w:spacing w:before="171"/>
        <w:ind w:left="561"/>
      </w:pPr>
      <w:r>
        <w:rPr>
          <w:w w:val="90"/>
        </w:rPr>
        <w:t>............................................................................................</w:t>
      </w:r>
    </w:p>
    <w:p>
      <w:pPr>
        <w:pStyle w:val="6"/>
        <w:spacing w:before="99"/>
        <w:ind w:left="561"/>
      </w:pPr>
      <w:r>
        <w:rPr>
          <w:spacing w:val="-2"/>
          <w:w w:val="80"/>
        </w:rPr>
        <w:t>[NOME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CARGO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REPRESENTANTE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LEGAL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PRIVADA]</w:t>
      </w:r>
    </w:p>
    <w:p>
      <w:pPr>
        <w:spacing w:after="0"/>
        <w:sectPr>
          <w:pgSz w:w="11910" w:h="16840"/>
          <w:pgMar w:top="2800" w:right="0" w:bottom="280" w:left="1140" w:header="768" w:footer="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2"/>
        <w:rPr>
          <w:sz w:val="19"/>
        </w:rPr>
      </w:pPr>
    </w:p>
    <w:p>
      <w:pPr>
        <w:pStyle w:val="2"/>
        <w:ind w:left="2148"/>
      </w:pPr>
      <w:r>
        <w:t>ANEXO</w:t>
      </w:r>
      <w:r>
        <w:rPr>
          <w:spacing w:val="-14"/>
        </w:rPr>
        <w:t xml:space="preserve"> </w:t>
      </w:r>
      <w:r>
        <w:t>IV</w:t>
      </w:r>
      <w:r>
        <w:rPr>
          <w:spacing w:val="-13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Plano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Bolsista</w:t>
      </w:r>
    </w:p>
    <w:p>
      <w:pPr>
        <w:pStyle w:val="6"/>
        <w:spacing w:before="2"/>
        <w:rPr>
          <w:rFonts w:ascii="Calibri"/>
          <w:b/>
          <w:sz w:val="25"/>
        </w:rPr>
      </w:pPr>
    </w:p>
    <w:p>
      <w:pPr>
        <w:pStyle w:val="8"/>
        <w:numPr>
          <w:ilvl w:val="0"/>
          <w:numId w:val="7"/>
        </w:numPr>
        <w:tabs>
          <w:tab w:val="left" w:pos="750"/>
        </w:tabs>
        <w:spacing w:before="100" w:after="0" w:line="240" w:lineRule="auto"/>
        <w:ind w:left="749" w:right="0" w:hanging="189"/>
        <w:jc w:val="left"/>
        <w:rPr>
          <w:sz w:val="22"/>
        </w:rPr>
      </w:pPr>
      <w:r>
        <w:rPr>
          <w:w w:val="90"/>
          <w:sz w:val="22"/>
        </w:rPr>
        <w:t>IDENTIFICAÇÃO</w:t>
      </w:r>
    </w:p>
    <w:p>
      <w:pPr>
        <w:pStyle w:val="6"/>
        <w:spacing w:before="8"/>
        <w:rPr>
          <w:sz w:val="8"/>
        </w:rPr>
      </w:pPr>
    </w:p>
    <w:tbl>
      <w:tblPr>
        <w:tblStyle w:val="5"/>
        <w:tblW w:w="0" w:type="auto"/>
        <w:tblInd w:w="50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3"/>
        <w:gridCol w:w="502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93" w:type="dxa"/>
            <w:shd w:val="clear" w:color="auto" w:fill="DAEDF3"/>
          </w:tcPr>
          <w:p>
            <w:pPr>
              <w:pStyle w:val="9"/>
              <w:spacing w:before="59"/>
              <w:ind w:left="57"/>
              <w:rPr>
                <w:sz w:val="22"/>
              </w:rPr>
            </w:pPr>
            <w:r>
              <w:rPr>
                <w:w w:val="90"/>
                <w:sz w:val="22"/>
              </w:rPr>
              <w:t>Instituição/Campus</w:t>
            </w:r>
          </w:p>
        </w:tc>
        <w:tc>
          <w:tcPr>
            <w:tcW w:w="5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3593" w:type="dxa"/>
            <w:shd w:val="clear" w:color="auto" w:fill="DAEDF3"/>
          </w:tcPr>
          <w:p>
            <w:pPr>
              <w:pStyle w:val="9"/>
              <w:spacing w:before="59"/>
              <w:ind w:left="57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Pesquisador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responsável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pelo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bolsista</w:t>
            </w:r>
          </w:p>
        </w:tc>
        <w:tc>
          <w:tcPr>
            <w:tcW w:w="5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3593" w:type="dxa"/>
            <w:shd w:val="clear" w:color="auto" w:fill="DAEDF3"/>
          </w:tcPr>
          <w:p>
            <w:pPr>
              <w:pStyle w:val="9"/>
              <w:spacing w:before="57"/>
              <w:ind w:left="57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bolsista</w:t>
            </w:r>
          </w:p>
        </w:tc>
        <w:tc>
          <w:tcPr>
            <w:tcW w:w="5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7"/>
        </w:numPr>
        <w:tabs>
          <w:tab w:val="left" w:pos="750"/>
        </w:tabs>
        <w:spacing w:before="205" w:after="0" w:line="240" w:lineRule="auto"/>
        <w:ind w:left="749" w:right="0" w:hanging="189"/>
        <w:jc w:val="left"/>
        <w:rPr>
          <w:sz w:val="22"/>
        </w:rPr>
      </w:pPr>
      <w:r>
        <w:rPr>
          <w:spacing w:val="-2"/>
          <w:w w:val="80"/>
          <w:sz w:val="22"/>
        </w:rPr>
        <w:t>SÍNTESE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ATIVIDADES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SEREM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DESENVOLVIDAS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BOLSISTA</w:t>
      </w:r>
    </w:p>
    <w:p>
      <w:pPr>
        <w:pStyle w:val="6"/>
        <w:spacing w:before="8"/>
        <w:rPr>
          <w:sz w:val="8"/>
        </w:rPr>
      </w:pPr>
    </w:p>
    <w:tbl>
      <w:tblPr>
        <w:tblStyle w:val="5"/>
        <w:tblW w:w="0" w:type="auto"/>
        <w:tblInd w:w="50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621" w:type="dxa"/>
          </w:tcPr>
          <w:p>
            <w:pPr>
              <w:pStyle w:val="9"/>
              <w:spacing w:before="59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621" w:type="dxa"/>
          </w:tcPr>
          <w:p>
            <w:pPr>
              <w:pStyle w:val="9"/>
              <w:spacing w:before="59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621" w:type="dxa"/>
          </w:tcPr>
          <w:p>
            <w:pPr>
              <w:pStyle w:val="9"/>
              <w:spacing w:before="57"/>
              <w:ind w:left="57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21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621" w:type="dxa"/>
          </w:tcPr>
          <w:p>
            <w:pPr>
              <w:pStyle w:val="9"/>
              <w:spacing w:before="57"/>
              <w:ind w:left="57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(adicionar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mais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linhas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se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necessário)</w:t>
            </w:r>
          </w:p>
        </w:tc>
      </w:tr>
    </w:tbl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7"/>
        </w:numPr>
        <w:tabs>
          <w:tab w:val="left" w:pos="750"/>
        </w:tabs>
        <w:spacing w:before="205" w:after="0" w:line="240" w:lineRule="auto"/>
        <w:ind w:left="749" w:right="0" w:hanging="189"/>
        <w:jc w:val="left"/>
        <w:rPr>
          <w:sz w:val="22"/>
        </w:rPr>
      </w:pPr>
      <w:r>
        <w:rPr>
          <w:w w:val="90"/>
          <w:sz w:val="22"/>
        </w:rPr>
        <w:t>Declaração</w:t>
      </w:r>
    </w:p>
    <w:p>
      <w:pPr>
        <w:pStyle w:val="6"/>
        <w:rPr>
          <w:sz w:val="24"/>
        </w:rPr>
      </w:pPr>
    </w:p>
    <w:p>
      <w:pPr>
        <w:pStyle w:val="6"/>
        <w:tabs>
          <w:tab w:val="left" w:pos="2204"/>
          <w:tab w:val="left" w:pos="3274"/>
          <w:tab w:val="left" w:pos="4177"/>
          <w:tab w:val="left" w:pos="5493"/>
          <w:tab w:val="left" w:pos="6479"/>
          <w:tab w:val="left" w:pos="7490"/>
          <w:tab w:val="left" w:pos="8308"/>
        </w:tabs>
        <w:spacing w:before="173"/>
        <w:ind w:left="561"/>
        <w:jc w:val="both"/>
      </w:pPr>
      <w:r>
        <w:rPr>
          <w:w w:val="85"/>
        </w:rPr>
        <w:t>Declaramos</w:t>
      </w:r>
      <w:r>
        <w:rPr>
          <w:w w:val="85"/>
        </w:rPr>
        <w:tab/>
      </w:r>
      <w:r>
        <w:rPr>
          <w:w w:val="90"/>
        </w:rPr>
        <w:t>para</w:t>
      </w:r>
      <w:r>
        <w:rPr>
          <w:w w:val="90"/>
        </w:rPr>
        <w:tab/>
      </w:r>
      <w:r>
        <w:rPr>
          <w:w w:val="90"/>
        </w:rPr>
        <w:t>os</w:t>
      </w:r>
      <w:r>
        <w:rPr>
          <w:w w:val="90"/>
        </w:rPr>
        <w:tab/>
      </w:r>
      <w:r>
        <w:rPr>
          <w:spacing w:val="-1"/>
          <w:w w:val="90"/>
        </w:rPr>
        <w:t>devidos</w:t>
      </w:r>
      <w:r>
        <w:rPr>
          <w:spacing w:val="-1"/>
          <w:w w:val="90"/>
        </w:rPr>
        <w:tab/>
      </w:r>
      <w:r>
        <w:rPr>
          <w:w w:val="90"/>
        </w:rPr>
        <w:t>fins</w:t>
      </w:r>
      <w:r>
        <w:rPr>
          <w:w w:val="90"/>
        </w:rPr>
        <w:tab/>
      </w:r>
      <w:r>
        <w:rPr>
          <w:w w:val="90"/>
        </w:rPr>
        <w:t>que</w:t>
      </w:r>
      <w:r>
        <w:rPr>
          <w:w w:val="90"/>
        </w:rPr>
        <w:tab/>
      </w:r>
      <w:r>
        <w:rPr>
          <w:w w:val="90"/>
        </w:rPr>
        <w:t>o</w:t>
      </w:r>
      <w:r>
        <w:rPr>
          <w:w w:val="90"/>
        </w:rPr>
        <w:tab/>
      </w:r>
      <w:r>
        <w:rPr>
          <w:w w:val="90"/>
        </w:rPr>
        <w:t>estudante</w:t>
      </w:r>
    </w:p>
    <w:p>
      <w:pPr>
        <w:pStyle w:val="6"/>
        <w:tabs>
          <w:tab w:val="left" w:pos="5276"/>
        </w:tabs>
        <w:spacing w:before="37" w:line="276" w:lineRule="auto"/>
        <w:ind w:left="561" w:right="1696"/>
        <w:jc w:val="both"/>
      </w:pP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80"/>
        </w:rPr>
        <w:t>, selecionados por esta instituição para participar</w:t>
      </w:r>
      <w:r>
        <w:rPr>
          <w:spacing w:val="-46"/>
          <w:w w:val="80"/>
        </w:rPr>
        <w:t xml:space="preserve"> </w:t>
      </w:r>
      <w:r>
        <w:rPr>
          <w:w w:val="80"/>
        </w:rPr>
        <w:t>como bolsista do Programa Paranaense de Pesquisas em Saneamento Ambiental, não acumulará bolsa de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qualquer outra natureza </w:t>
      </w:r>
      <w:r>
        <w:rPr>
          <w:spacing w:val="-3"/>
          <w:w w:val="85"/>
        </w:rPr>
        <w:t>ou manterá vínculo empregatício enquanto permanecer bolsista desta Chamada</w:t>
      </w:r>
      <w:r>
        <w:rPr>
          <w:spacing w:val="-2"/>
          <w:w w:val="85"/>
        </w:rPr>
        <w:t xml:space="preserve"> </w:t>
      </w:r>
      <w:r>
        <w:rPr>
          <w:w w:val="90"/>
        </w:rPr>
        <w:t>Pública.</w:t>
      </w:r>
    </w:p>
    <w:p>
      <w:pPr>
        <w:pStyle w:val="6"/>
        <w:spacing w:before="59" w:line="276" w:lineRule="auto"/>
        <w:ind w:left="561" w:right="1693"/>
        <w:jc w:val="both"/>
      </w:pPr>
      <w:r>
        <w:rPr>
          <w:spacing w:val="-2"/>
          <w:w w:val="80"/>
        </w:rPr>
        <w:t xml:space="preserve">O tratamento dos dados coletados no âmbito </w:t>
      </w:r>
      <w:r>
        <w:rPr>
          <w:spacing w:val="-1"/>
          <w:w w:val="80"/>
        </w:rPr>
        <w:t>desse Programa se dará de acordo com os artigos 7, IV e 11, II,c</w:t>
      </w:r>
      <w:r>
        <w:rPr>
          <w:spacing w:val="-46"/>
          <w:w w:val="8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Lei</w:t>
      </w:r>
      <w:r>
        <w:rPr>
          <w:spacing w:val="-15"/>
          <w:w w:val="90"/>
        </w:rPr>
        <w:t xml:space="preserve"> </w:t>
      </w:r>
      <w:r>
        <w:rPr>
          <w:w w:val="90"/>
        </w:rPr>
        <w:t>13.709/18.1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7"/>
        </w:numPr>
        <w:tabs>
          <w:tab w:val="left" w:pos="750"/>
        </w:tabs>
        <w:spacing w:before="206" w:after="0" w:line="240" w:lineRule="auto"/>
        <w:ind w:left="749" w:right="0" w:hanging="189"/>
        <w:jc w:val="left"/>
        <w:rPr>
          <w:sz w:val="22"/>
        </w:rPr>
      </w:pPr>
      <w:r>
        <w:rPr>
          <w:w w:val="90"/>
          <w:sz w:val="22"/>
        </w:rPr>
        <w:t>ASSINATURAS</w:t>
      </w:r>
    </w:p>
    <w:p>
      <w:pPr>
        <w:spacing w:after="0" w:line="240" w:lineRule="auto"/>
        <w:jc w:val="left"/>
        <w:rPr>
          <w:sz w:val="22"/>
        </w:rPr>
        <w:sectPr>
          <w:headerReference r:id="rId9" w:type="default"/>
          <w:footerReference r:id="rId11" w:type="default"/>
          <w:headerReference r:id="rId10" w:type="even"/>
          <w:pgSz w:w="11910" w:h="16840"/>
          <w:pgMar w:top="2800" w:right="0" w:bottom="2960" w:left="1140" w:header="768" w:footer="2771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0"/>
        </w:rPr>
      </w:pPr>
    </w:p>
    <w:tbl>
      <w:tblPr>
        <w:tblStyle w:val="5"/>
        <w:tblW w:w="0" w:type="auto"/>
        <w:tblInd w:w="507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431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621" w:type="dxa"/>
            <w:gridSpan w:val="2"/>
            <w:shd w:val="clear" w:color="auto" w:fill="DAEDF3"/>
          </w:tcPr>
          <w:p>
            <w:pPr>
              <w:pStyle w:val="9"/>
              <w:spacing w:before="59" w:line="276" w:lineRule="auto"/>
              <w:ind w:left="57"/>
              <w:rPr>
                <w:sz w:val="22"/>
              </w:rPr>
            </w:pPr>
            <w:r>
              <w:rPr>
                <w:w w:val="80"/>
                <w:sz w:val="22"/>
              </w:rPr>
              <w:t>Os abaixo-assinados declaram que o presente documento foi estabelecido de comum acordo, assumindo as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tarefas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responsabilidades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que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lhes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caberão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durante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período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realização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do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8621" w:type="dxa"/>
            <w:gridSpan w:val="2"/>
          </w:tcPr>
          <w:p>
            <w:pPr>
              <w:pStyle w:val="9"/>
              <w:spacing w:before="113"/>
              <w:ind w:left="57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Local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311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1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4311" w:type="dxa"/>
            <w:shd w:val="clear" w:color="auto" w:fill="C5D9F0"/>
          </w:tcPr>
          <w:p>
            <w:pPr>
              <w:pStyle w:val="9"/>
              <w:spacing w:before="59"/>
              <w:ind w:left="57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Assinatura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Bolsista</w:t>
            </w:r>
          </w:p>
        </w:tc>
        <w:tc>
          <w:tcPr>
            <w:tcW w:w="4310" w:type="dxa"/>
            <w:shd w:val="clear" w:color="auto" w:fill="C5D9F0"/>
          </w:tcPr>
          <w:p>
            <w:pPr>
              <w:pStyle w:val="9"/>
              <w:spacing w:before="59"/>
              <w:ind w:left="5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Assinatura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Pesquisador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Responsável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pelo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21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621" w:type="dxa"/>
            <w:gridSpan w:val="2"/>
            <w:shd w:val="clear" w:color="auto" w:fill="C5D9F0"/>
          </w:tcPr>
          <w:p>
            <w:pPr>
              <w:pStyle w:val="9"/>
              <w:spacing w:before="57" w:line="276" w:lineRule="auto"/>
              <w:ind w:left="2725" w:right="1948" w:hanging="628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Aprovação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Pró-Reitoria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Pesquisa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Pós-Graduação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ou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equivalente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nos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Institutos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de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Pesquisa</w:t>
            </w:r>
          </w:p>
        </w:tc>
      </w:tr>
    </w:tbl>
    <w:p>
      <w:pPr>
        <w:spacing w:after="0" w:line="276" w:lineRule="auto"/>
        <w:rPr>
          <w:sz w:val="22"/>
        </w:rPr>
        <w:sectPr>
          <w:footerReference r:id="rId12" w:type="even"/>
          <w:pgSz w:w="11910" w:h="16840"/>
          <w:pgMar w:top="1920" w:right="0" w:bottom="280" w:left="1140" w:header="768" w:footer="0" w:gutter="0"/>
          <w:cols w:space="720" w:num="1"/>
        </w:sectPr>
      </w:pPr>
    </w:p>
    <w:p>
      <w:pPr>
        <w:spacing w:before="51"/>
        <w:ind w:left="3146" w:right="0" w:firstLine="0"/>
        <w:jc w:val="left"/>
        <w:rPr>
          <w:rFonts w:ascii="Arial"/>
          <w:b/>
          <w:sz w:val="22"/>
        </w:rPr>
      </w:pPr>
      <w:r>
        <w:rPr>
          <w:rFonts w:ascii="Calibri"/>
          <w:b/>
          <w:spacing w:val="-3"/>
          <w:w w:val="85"/>
          <w:sz w:val="21"/>
        </w:rPr>
        <w:t>ANEXO</w:t>
      </w:r>
      <w:r>
        <w:rPr>
          <w:rFonts w:ascii="Calibri"/>
          <w:b/>
          <w:spacing w:val="3"/>
          <w:w w:val="85"/>
          <w:sz w:val="21"/>
        </w:rPr>
        <w:t xml:space="preserve"> </w:t>
      </w:r>
      <w:r>
        <w:rPr>
          <w:rFonts w:ascii="Calibri"/>
          <w:b/>
          <w:spacing w:val="-2"/>
          <w:w w:val="85"/>
          <w:sz w:val="21"/>
        </w:rPr>
        <w:t>V</w:t>
      </w:r>
      <w:r>
        <w:rPr>
          <w:rFonts w:ascii="Calibri"/>
          <w:b/>
          <w:spacing w:val="3"/>
          <w:w w:val="85"/>
          <w:sz w:val="21"/>
        </w:rPr>
        <w:t xml:space="preserve"> </w:t>
      </w:r>
      <w:r>
        <w:rPr>
          <w:rFonts w:ascii="Calibri"/>
          <w:b/>
          <w:spacing w:val="-2"/>
          <w:w w:val="85"/>
          <w:sz w:val="21"/>
        </w:rPr>
        <w:t>-</w:t>
      </w:r>
      <w:r>
        <w:rPr>
          <w:rFonts w:ascii="Calibri"/>
          <w:b/>
          <w:spacing w:val="4"/>
          <w:w w:val="85"/>
          <w:sz w:val="21"/>
        </w:rPr>
        <w:t xml:space="preserve"> </w:t>
      </w:r>
      <w:r>
        <w:rPr>
          <w:rFonts w:ascii="Arial"/>
          <w:b/>
          <w:spacing w:val="-2"/>
          <w:w w:val="85"/>
          <w:sz w:val="22"/>
        </w:rPr>
        <w:t>Modelo</w:t>
      </w:r>
      <w:r>
        <w:rPr>
          <w:rFonts w:ascii="Arial"/>
          <w:b/>
          <w:spacing w:val="-11"/>
          <w:w w:val="85"/>
          <w:sz w:val="22"/>
        </w:rPr>
        <w:t xml:space="preserve"> </w:t>
      </w:r>
      <w:r>
        <w:rPr>
          <w:rFonts w:ascii="Arial"/>
          <w:b/>
          <w:spacing w:val="-2"/>
          <w:w w:val="85"/>
          <w:sz w:val="22"/>
        </w:rPr>
        <w:t>de</w:t>
      </w:r>
      <w:r>
        <w:rPr>
          <w:rFonts w:ascii="Arial"/>
          <w:b/>
          <w:spacing w:val="-11"/>
          <w:w w:val="85"/>
          <w:sz w:val="22"/>
        </w:rPr>
        <w:t xml:space="preserve"> </w:t>
      </w:r>
      <w:r>
        <w:rPr>
          <w:rFonts w:ascii="Arial"/>
          <w:b/>
          <w:spacing w:val="-2"/>
          <w:w w:val="85"/>
          <w:sz w:val="22"/>
        </w:rPr>
        <w:t>Plano</w:t>
      </w:r>
      <w:r>
        <w:rPr>
          <w:rFonts w:ascii="Arial"/>
          <w:b/>
          <w:spacing w:val="-10"/>
          <w:w w:val="85"/>
          <w:sz w:val="22"/>
        </w:rPr>
        <w:t xml:space="preserve"> </w:t>
      </w:r>
      <w:r>
        <w:rPr>
          <w:rFonts w:ascii="Arial"/>
          <w:b/>
          <w:spacing w:val="-2"/>
          <w:w w:val="85"/>
          <w:sz w:val="22"/>
        </w:rPr>
        <w:t>de</w:t>
      </w:r>
      <w:r>
        <w:rPr>
          <w:rFonts w:ascii="Arial"/>
          <w:b/>
          <w:spacing w:val="-11"/>
          <w:w w:val="85"/>
          <w:sz w:val="22"/>
        </w:rPr>
        <w:t xml:space="preserve"> </w:t>
      </w:r>
      <w:r>
        <w:rPr>
          <w:rFonts w:ascii="Arial"/>
          <w:b/>
          <w:spacing w:val="-2"/>
          <w:w w:val="85"/>
          <w:sz w:val="22"/>
        </w:rPr>
        <w:t>Trabalho</w:t>
      </w:r>
    </w:p>
    <w:p>
      <w:pPr>
        <w:spacing w:before="55"/>
        <w:ind w:left="56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Observações:</w:t>
      </w:r>
    </w:p>
    <w:p>
      <w:pPr>
        <w:pStyle w:val="8"/>
        <w:numPr>
          <w:ilvl w:val="1"/>
          <w:numId w:val="7"/>
        </w:numPr>
        <w:tabs>
          <w:tab w:val="left" w:pos="1283"/>
        </w:tabs>
        <w:spacing w:before="62" w:after="0" w:line="223" w:lineRule="auto"/>
        <w:ind w:left="1282" w:right="345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65"/>
          <w:sz w:val="22"/>
          <w:u w:val="single"/>
        </w:rPr>
        <w:t>Ositensqueconstamnestedocumentosãoosmesmosqueestãonaplataformadesubmissã</w:t>
      </w:r>
      <w:r>
        <w:rPr>
          <w:rFonts w:ascii="Arial" w:hAnsi="Arial"/>
          <w:b/>
          <w:spacing w:val="1"/>
          <w:w w:val="65"/>
          <w:sz w:val="22"/>
        </w:rPr>
        <w:t xml:space="preserve"> </w:t>
      </w:r>
      <w:r>
        <w:rPr>
          <w:rFonts w:ascii="Arial" w:hAnsi="Arial"/>
          <w:b/>
          <w:w w:val="80"/>
          <w:sz w:val="22"/>
          <w:u w:val="single"/>
        </w:rPr>
        <w:t>odoprojeto;</w:t>
      </w:r>
    </w:p>
    <w:p>
      <w:pPr>
        <w:pStyle w:val="8"/>
        <w:numPr>
          <w:ilvl w:val="1"/>
          <w:numId w:val="7"/>
        </w:numPr>
        <w:tabs>
          <w:tab w:val="left" w:pos="1283"/>
        </w:tabs>
        <w:spacing w:before="44" w:after="0" w:line="240" w:lineRule="auto"/>
        <w:ind w:left="1282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65"/>
          <w:sz w:val="22"/>
          <w:u w:val="single"/>
        </w:rPr>
        <w:t>Não</w:t>
      </w:r>
      <w:r>
        <w:rPr>
          <w:rFonts w:ascii="Arial" w:hAnsi="Arial"/>
          <w:b/>
          <w:spacing w:val="1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há</w:t>
      </w:r>
      <w:r>
        <w:rPr>
          <w:rFonts w:ascii="Arial" w:hAnsi="Arial"/>
          <w:b/>
          <w:spacing w:val="2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necessidade</w:t>
      </w:r>
      <w:r>
        <w:rPr>
          <w:rFonts w:ascii="Arial" w:hAnsi="Arial"/>
          <w:b/>
          <w:spacing w:val="4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de</w:t>
      </w:r>
      <w:r>
        <w:rPr>
          <w:rFonts w:ascii="Arial" w:hAnsi="Arial"/>
          <w:b/>
          <w:spacing w:val="2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envio</w:t>
      </w:r>
      <w:r>
        <w:rPr>
          <w:rFonts w:ascii="Arial" w:hAnsi="Arial"/>
          <w:b/>
          <w:spacing w:val="1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de</w:t>
      </w:r>
      <w:r>
        <w:rPr>
          <w:rFonts w:ascii="Arial" w:hAnsi="Arial"/>
          <w:b/>
          <w:spacing w:val="2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cópia</w:t>
      </w:r>
      <w:r>
        <w:rPr>
          <w:rFonts w:ascii="Arial" w:hAnsi="Arial"/>
          <w:b/>
          <w:spacing w:val="2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deste</w:t>
      </w:r>
      <w:r>
        <w:rPr>
          <w:rFonts w:ascii="Arial" w:hAnsi="Arial"/>
          <w:b/>
          <w:spacing w:val="4"/>
          <w:w w:val="65"/>
          <w:sz w:val="22"/>
          <w:u w:val="single"/>
        </w:rPr>
        <w:t xml:space="preserve"> </w:t>
      </w:r>
      <w:r>
        <w:rPr>
          <w:rFonts w:ascii="Arial" w:hAnsi="Arial"/>
          <w:b/>
          <w:w w:val="65"/>
          <w:sz w:val="22"/>
          <w:u w:val="single"/>
        </w:rPr>
        <w:t>documento</w:t>
      </w:r>
      <w:r>
        <w:rPr>
          <w:rFonts w:ascii="Arial" w:hAnsi="Arial"/>
          <w:b/>
          <w:w w:val="65"/>
          <w:sz w:val="22"/>
        </w:rPr>
        <w:t>.</w:t>
      </w:r>
    </w:p>
    <w:p>
      <w:pPr>
        <w:pStyle w:val="6"/>
        <w:spacing w:before="2"/>
        <w:rPr>
          <w:rFonts w:ascii="Arial"/>
          <w:b/>
        </w:rPr>
      </w:pPr>
    </w:p>
    <w:p>
      <w:pPr>
        <w:pStyle w:val="8"/>
        <w:numPr>
          <w:ilvl w:val="0"/>
          <w:numId w:val="8"/>
        </w:numPr>
        <w:tabs>
          <w:tab w:val="left" w:pos="756"/>
        </w:tabs>
        <w:spacing w:before="100" w:after="0" w:line="240" w:lineRule="auto"/>
        <w:ind w:left="755" w:right="0" w:hanging="19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DADOS</w:t>
      </w:r>
      <w:r>
        <w:rPr>
          <w:rFonts w:ascii="Arial" w:hAnsi="Arial"/>
          <w:b/>
          <w:color w:val="006FC0"/>
          <w:spacing w:val="-1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w w:val="80"/>
          <w:sz w:val="22"/>
        </w:rPr>
        <w:t>DE IDENTIFICAÇÃO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9"/>
        <w:gridCol w:w="6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9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1"/>
                <w:w w:val="80"/>
                <w:sz w:val="22"/>
              </w:rPr>
              <w:t>Título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da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proposta</w:t>
            </w:r>
          </w:p>
        </w:tc>
        <w:tc>
          <w:tcPr>
            <w:tcW w:w="67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9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Instituição/Sigla</w:t>
            </w:r>
          </w:p>
        </w:tc>
        <w:tc>
          <w:tcPr>
            <w:tcW w:w="67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9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Coordenador</w:t>
            </w:r>
          </w:p>
        </w:tc>
        <w:tc>
          <w:tcPr>
            <w:tcW w:w="67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89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E-mail</w:t>
            </w:r>
          </w:p>
        </w:tc>
        <w:tc>
          <w:tcPr>
            <w:tcW w:w="67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889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Telefones</w:t>
            </w:r>
          </w:p>
        </w:tc>
        <w:tc>
          <w:tcPr>
            <w:tcW w:w="673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1"/>
        <w:rPr>
          <w:rFonts w:ascii="Arial"/>
          <w:b/>
          <w:sz w:val="30"/>
        </w:rPr>
      </w:pPr>
    </w:p>
    <w:p>
      <w:pPr>
        <w:pStyle w:val="3"/>
        <w:numPr>
          <w:ilvl w:val="0"/>
          <w:numId w:val="8"/>
        </w:numPr>
        <w:tabs>
          <w:tab w:val="left" w:pos="756"/>
        </w:tabs>
        <w:spacing w:before="0" w:after="0" w:line="240" w:lineRule="auto"/>
        <w:ind w:left="755" w:right="0" w:hanging="195"/>
        <w:jc w:val="left"/>
      </w:pPr>
      <w:r>
        <w:rPr>
          <w:color w:val="006FC0"/>
          <w:w w:val="80"/>
        </w:rPr>
        <w:t>DADOS DA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EQUIPE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DO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PROJETO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(COORDENADOR/EQUIPE)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4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9"/>
        <w:gridCol w:w="187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99" w:type="dxa"/>
            <w:shd w:val="clear" w:color="auto" w:fill="DEEAF6"/>
          </w:tcPr>
          <w:p>
            <w:pPr>
              <w:pStyle w:val="9"/>
              <w:spacing w:before="45"/>
              <w:ind w:left="2113" w:right="210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Nome</w:t>
            </w:r>
          </w:p>
        </w:tc>
        <w:tc>
          <w:tcPr>
            <w:tcW w:w="1870" w:type="dxa"/>
            <w:shd w:val="clear" w:color="auto" w:fill="DEEAF6"/>
          </w:tcPr>
          <w:p>
            <w:pPr>
              <w:pStyle w:val="9"/>
              <w:spacing w:before="45"/>
              <w:ind w:left="582" w:right="576"/>
              <w:jc w:val="center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Função</w:t>
            </w:r>
          </w:p>
        </w:tc>
        <w:tc>
          <w:tcPr>
            <w:tcW w:w="1980" w:type="dxa"/>
            <w:shd w:val="clear" w:color="auto" w:fill="DEEAF6"/>
          </w:tcPr>
          <w:p>
            <w:pPr>
              <w:pStyle w:val="9"/>
              <w:spacing w:before="45"/>
              <w:ind w:left="593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7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spacing w:before="1"/>
        <w:rPr>
          <w:rFonts w:ascii="Arial"/>
          <w:b/>
          <w:sz w:val="30"/>
        </w:rPr>
      </w:pPr>
    </w:p>
    <w:p>
      <w:pPr>
        <w:pStyle w:val="8"/>
        <w:numPr>
          <w:ilvl w:val="0"/>
          <w:numId w:val="8"/>
        </w:numPr>
        <w:tabs>
          <w:tab w:val="left" w:pos="756"/>
        </w:tabs>
        <w:spacing w:before="0" w:after="59" w:line="240" w:lineRule="auto"/>
        <w:ind w:left="755" w:right="0" w:hanging="19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w w:val="80"/>
          <w:sz w:val="22"/>
        </w:rPr>
        <w:t>INFORMAÇÕES DA PROPOSTA</w:t>
      </w:r>
    </w:p>
    <w:tbl>
      <w:tblPr>
        <w:tblStyle w:val="5"/>
        <w:tblW w:w="0" w:type="auto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7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1"/>
                <w:w w:val="80"/>
                <w:sz w:val="22"/>
              </w:rPr>
              <w:t>3.1</w:t>
            </w:r>
            <w:r>
              <w:rPr>
                <w:rFonts w:ascii="Arial" w:hAns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Título:</w:t>
            </w:r>
          </w:p>
        </w:tc>
        <w:tc>
          <w:tcPr>
            <w:tcW w:w="70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3.2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Objetivos:</w:t>
            </w:r>
          </w:p>
        </w:tc>
        <w:tc>
          <w:tcPr>
            <w:tcW w:w="70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3.3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Justificativas</w:t>
            </w:r>
          </w:p>
        </w:tc>
        <w:tc>
          <w:tcPr>
            <w:tcW w:w="7009" w:type="dxa"/>
          </w:tcPr>
          <w:p>
            <w:pPr>
              <w:pStyle w:val="9"/>
              <w:spacing w:before="56" w:line="228" w:lineRule="auto"/>
              <w:ind w:left="56" w:right="48"/>
              <w:jc w:val="both"/>
              <w:rPr>
                <w:sz w:val="22"/>
              </w:rPr>
            </w:pPr>
            <w:r>
              <w:rPr>
                <w:w w:val="80"/>
                <w:sz w:val="22"/>
              </w:rPr>
              <w:t>Demonstrar a relevância do problema abordado, quando pertinente resumir o estado da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arte relativo ao tema do projeto, evidenciando como os resultados previstos pelo projeto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justificam</w:t>
            </w:r>
            <w:r>
              <w:rPr>
                <w:spacing w:val="-12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sua</w:t>
            </w:r>
            <w:r>
              <w:rPr>
                <w:spacing w:val="-10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execução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56" w:line="228" w:lineRule="auto"/>
              <w:ind w:left="58" w:right="361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3.4</w:t>
            </w:r>
            <w:r>
              <w:rPr>
                <w:rFonts w:ascii="Arial"/>
                <w:i/>
                <w:spacing w:val="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Resultados</w:t>
            </w:r>
            <w:r>
              <w:rPr>
                <w:rFonts w:ascii="Arial"/>
                <w:i/>
                <w:spacing w:val="-45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90"/>
                <w:sz w:val="22"/>
              </w:rPr>
              <w:t>esperados:</w:t>
            </w:r>
          </w:p>
        </w:tc>
        <w:tc>
          <w:tcPr>
            <w:tcW w:w="7009" w:type="dxa"/>
          </w:tcPr>
          <w:p>
            <w:pPr>
              <w:pStyle w:val="9"/>
              <w:spacing w:before="56" w:line="228" w:lineRule="auto"/>
              <w:ind w:left="56"/>
              <w:rPr>
                <w:sz w:val="22"/>
              </w:rPr>
            </w:pPr>
            <w:r>
              <w:rPr>
                <w:w w:val="85"/>
                <w:sz w:val="22"/>
              </w:rPr>
              <w:t>(listar</w:t>
            </w:r>
            <w:r>
              <w:rPr>
                <w:spacing w:val="3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resultados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</w:t>
            </w:r>
            <w:r>
              <w:rPr>
                <w:spacing w:val="42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benefícios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esperados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considerando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aspecto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social,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econômico, ambiental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científico,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tecnológico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sociocultural para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Estado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ou</w:t>
            </w:r>
            <w:r>
              <w:rPr>
                <w:spacing w:val="-2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região)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56" w:line="228" w:lineRule="auto"/>
              <w:ind w:left="58" w:right="149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pacing w:val="-1"/>
                <w:w w:val="80"/>
                <w:sz w:val="22"/>
              </w:rPr>
              <w:t xml:space="preserve">3.5 </w:t>
            </w:r>
            <w:r>
              <w:rPr>
                <w:rFonts w:ascii="Arial" w:hAnsi="Arial"/>
                <w:i/>
                <w:w w:val="80"/>
                <w:sz w:val="22"/>
              </w:rPr>
              <w:t>Colaborações</w:t>
            </w:r>
            <w:r>
              <w:rPr>
                <w:rFonts w:ascii="Arial" w:hAnsi="Arial"/>
                <w:i/>
                <w:spacing w:val="-46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spacing w:val="-1"/>
                <w:w w:val="80"/>
                <w:sz w:val="22"/>
              </w:rPr>
              <w:t>ou</w:t>
            </w:r>
            <w:r>
              <w:rPr>
                <w:rFonts w:ascii="Arial" w:hAns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2"/>
              </w:rPr>
              <w:t>parcerias:</w:t>
            </w:r>
          </w:p>
        </w:tc>
        <w:tc>
          <w:tcPr>
            <w:tcW w:w="7009" w:type="dxa"/>
          </w:tcPr>
          <w:p>
            <w:pPr>
              <w:pStyle w:val="9"/>
              <w:spacing w:before="56" w:line="228" w:lineRule="auto"/>
              <w:ind w:left="5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(já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estabelecidas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com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outros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centros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</w:t>
            </w:r>
            <w:r>
              <w:rPr>
                <w:spacing w:val="8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pesquisa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e/ou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empresas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na</w:t>
            </w:r>
            <w:r>
              <w:rPr>
                <w:spacing w:val="7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área,</w:t>
            </w:r>
            <w:r>
              <w:rPr>
                <w:spacing w:val="6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quando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13" w:type="dxa"/>
            <w:shd w:val="clear" w:color="auto" w:fill="DEEAF6"/>
          </w:tcPr>
          <w:p>
            <w:pPr>
              <w:pStyle w:val="9"/>
              <w:spacing w:before="45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3.5</w:t>
            </w:r>
            <w:r>
              <w:rPr>
                <w:rFonts w:ascii="Arial"/>
                <w:i/>
                <w:spacing w:val="1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spacing w:val="-1"/>
                <w:w w:val="80"/>
                <w:sz w:val="22"/>
              </w:rPr>
              <w:t>Metodologias</w:t>
            </w:r>
          </w:p>
        </w:tc>
        <w:tc>
          <w:tcPr>
            <w:tcW w:w="7009" w:type="dxa"/>
          </w:tcPr>
          <w:p>
            <w:pPr>
              <w:pStyle w:val="9"/>
              <w:spacing w:before="56" w:line="228" w:lineRule="auto"/>
              <w:ind w:left="56"/>
              <w:rPr>
                <w:sz w:val="22"/>
              </w:rPr>
            </w:pPr>
            <w:r>
              <w:rPr>
                <w:w w:val="80"/>
                <w:sz w:val="22"/>
              </w:rPr>
              <w:t>(descrever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quais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métodos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e/ou</w:t>
            </w:r>
            <w:r>
              <w:rPr>
                <w:spacing w:val="5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procedimentos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serão</w:t>
            </w:r>
            <w:r>
              <w:rPr>
                <w:spacing w:val="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utilizados</w:t>
            </w:r>
            <w:r>
              <w:rPr>
                <w:spacing w:val="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para</w:t>
            </w:r>
            <w:r>
              <w:rPr>
                <w:spacing w:val="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o</w:t>
            </w:r>
            <w:r>
              <w:rPr>
                <w:spacing w:val="6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desenvolvimento</w:t>
            </w:r>
            <w:r>
              <w:rPr>
                <w:spacing w:val="-46"/>
                <w:w w:val="8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do</w:t>
            </w:r>
            <w:r>
              <w:rPr>
                <w:spacing w:val="-11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projeto)</w:t>
            </w:r>
          </w:p>
        </w:tc>
      </w:tr>
    </w:tbl>
    <w:p>
      <w:pPr>
        <w:pStyle w:val="6"/>
        <w:spacing w:before="1"/>
        <w:rPr>
          <w:rFonts w:ascii="Arial"/>
          <w:b/>
          <w:sz w:val="31"/>
        </w:rPr>
      </w:pPr>
    </w:p>
    <w:p>
      <w:pPr>
        <w:pStyle w:val="3"/>
        <w:numPr>
          <w:ilvl w:val="0"/>
          <w:numId w:val="8"/>
        </w:numPr>
        <w:tabs>
          <w:tab w:val="left" w:pos="756"/>
        </w:tabs>
        <w:spacing w:before="0" w:after="4" w:line="240" w:lineRule="auto"/>
        <w:ind w:left="755" w:right="0" w:hanging="195"/>
        <w:jc w:val="left"/>
      </w:pPr>
      <w:r>
        <w:rPr>
          <w:color w:val="006FC0"/>
          <w:w w:val="90"/>
        </w:rPr>
        <w:t>DESPESAS/ORÇAMENTO</w:t>
      </w:r>
    </w:p>
    <w:tbl>
      <w:tblPr>
        <w:tblStyle w:val="5"/>
        <w:tblW w:w="0" w:type="auto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029"/>
        <w:gridCol w:w="993"/>
        <w:gridCol w:w="1422"/>
        <w:gridCol w:w="14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09" w:type="dxa"/>
            <w:shd w:val="clear" w:color="auto" w:fill="DAEDF3"/>
          </w:tcPr>
          <w:p>
            <w:pPr>
              <w:pStyle w:val="9"/>
              <w:spacing w:before="25"/>
              <w:ind w:left="14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029" w:type="dxa"/>
            <w:shd w:val="clear" w:color="auto" w:fill="DAEDF3"/>
          </w:tcPr>
          <w:p>
            <w:pPr>
              <w:pStyle w:val="9"/>
              <w:spacing w:before="87"/>
              <w:ind w:left="25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Item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despesa</w:t>
            </w:r>
          </w:p>
        </w:tc>
        <w:tc>
          <w:tcPr>
            <w:tcW w:w="993" w:type="dxa"/>
            <w:shd w:val="clear" w:color="auto" w:fill="DAEDF3"/>
          </w:tcPr>
          <w:p>
            <w:pPr>
              <w:pStyle w:val="9"/>
              <w:spacing w:before="87"/>
              <w:ind w:left="323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5"/>
                <w:sz w:val="22"/>
              </w:rPr>
              <w:t>Qtdade</w:t>
            </w:r>
          </w:p>
        </w:tc>
        <w:tc>
          <w:tcPr>
            <w:tcW w:w="1422" w:type="dxa"/>
            <w:shd w:val="clear" w:color="auto" w:fill="DAEDF3"/>
          </w:tcPr>
          <w:p>
            <w:pPr>
              <w:pStyle w:val="9"/>
              <w:spacing w:before="87"/>
              <w:ind w:left="1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spacing w:val="-1"/>
                <w:w w:val="80"/>
                <w:sz w:val="22"/>
              </w:rPr>
              <w:t>unit.</w:t>
            </w:r>
            <w:r>
              <w:rPr>
                <w:rFonts w:ascii="Arial"/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  <w:tc>
          <w:tcPr>
            <w:tcW w:w="1473" w:type="dxa"/>
            <w:shd w:val="clear" w:color="auto" w:fill="DAEDF3"/>
          </w:tcPr>
          <w:p>
            <w:pPr>
              <w:pStyle w:val="9"/>
              <w:spacing w:before="87"/>
              <w:ind w:left="1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02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5"/>
        <w:rPr>
          <w:rFonts w:ascii="Arial"/>
          <w:b/>
          <w:sz w:val="24"/>
        </w:rPr>
      </w:pPr>
      <w:r>
        <w:pict>
          <v:group id="_x0000_s1026" o:spid="_x0000_s1026" o:spt="203" style="position:absolute;left:0pt;margin-left:81.9pt;margin-top:16pt;height:19.6pt;width:431.6pt;mso-position-horizontal-relative:page;mso-wrap-distance-bottom:0pt;mso-wrap-distance-top:0pt;z-index:-251642880;mso-width-relative:page;mso-height-relative:page;" coordorigin="1638,320" coordsize="8632,392">
            <o:lock v:ext="edit"/>
            <v:rect id="_x0000_s1027" o:spid="_x0000_s1027" o:spt="1" style="position:absolute;left:1648;top:330;height:372;width:1491;" fillcolor="#DEEAF6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8" o:spid="_x0000_s1028" style="position:absolute;left:1648;top:320;height:392;width:8622;" fillcolor="#000000" filled="t" stroked="f" coordorigin="1648,320" coordsize="8622,392" path="m3141,702l1648,702,1648,712,3141,712,3141,702xm3141,320l1648,320,1648,330,3141,330,3141,320xm10270,320l10260,320,10260,330,10260,702,3151,702,3151,330,10260,330,10260,320,3151,320,3141,320,3141,330,3141,702,3141,712,3151,712,10260,712,10270,712,10270,702,10270,330,10270,320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o:spt="202" type="#_x0000_t202" style="position:absolute;left:1643;top:325;height:382;width:1503;" fillcolor="#DEEAF6" filled="t" stroked="t" coordsize="21600,21600">
              <v:path/>
              <v:fill on="t" focussize="0,0"/>
              <v:stroke weight="0.5pt" color="#000000"/>
              <v:imagedata o:title=""/>
              <o:lock v:ext="edit"/>
              <v:textbox inset="0mm,0mm,0mm,0mm">
                <w:txbxContent>
                  <w:p>
                    <w:pPr>
                      <w:spacing w:before="57"/>
                      <w:ind w:left="53" w:right="0" w:firstLine="0"/>
                      <w:jc w:val="left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pacing w:val="-1"/>
                        <w:w w:val="80"/>
                        <w:sz w:val="22"/>
                      </w:rPr>
                      <w:t>Atividades</w:t>
                    </w:r>
                    <w:r>
                      <w:rPr>
                        <w:rFonts w:ascii="Arial"/>
                        <w:i/>
                        <w:spacing w:val="-2"/>
                        <w:w w:val="80"/>
                        <w:sz w:val="22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80"/>
                        <w:sz w:val="22"/>
                      </w:rPr>
                      <w:t>(A-1):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rFonts w:ascii="Arial"/>
          <w:sz w:val="24"/>
        </w:rPr>
        <w:sectPr>
          <w:headerReference r:id="rId13" w:type="default"/>
          <w:footerReference r:id="rId15" w:type="default"/>
          <w:headerReference r:id="rId14" w:type="even"/>
          <w:pgSz w:w="11910" w:h="16840"/>
          <w:pgMar w:top="2760" w:right="0" w:bottom="280" w:left="1140" w:header="768" w:footer="0" w:gutter="0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11"/>
        <w:rPr>
          <w:rFonts w:ascii="Arial"/>
          <w:b/>
          <w:sz w:val="10"/>
        </w:rPr>
      </w:pPr>
    </w:p>
    <w:tbl>
      <w:tblPr>
        <w:tblStyle w:val="5"/>
        <w:tblW w:w="0" w:type="auto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828"/>
        <w:gridCol w:w="972"/>
        <w:gridCol w:w="1752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3" w:type="dxa"/>
            <w:shd w:val="clear" w:color="auto" w:fill="DEEAF6"/>
          </w:tcPr>
          <w:p>
            <w:pPr>
              <w:pStyle w:val="9"/>
              <w:spacing w:before="58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shd w:val="clear" w:color="auto" w:fill="DEEAF6"/>
          </w:tcPr>
          <w:p>
            <w:pPr>
              <w:pStyle w:val="9"/>
              <w:spacing w:before="58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9"/>
              <w:spacing w:before="58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03" w:type="dxa"/>
            <w:shd w:val="clear" w:color="auto" w:fill="DEEAF6"/>
          </w:tcPr>
          <w:p>
            <w:pPr>
              <w:pStyle w:val="9"/>
              <w:spacing w:before="5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19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8"/>
        <w:numPr>
          <w:ilvl w:val="0"/>
          <w:numId w:val="8"/>
        </w:numPr>
        <w:tabs>
          <w:tab w:val="left" w:pos="756"/>
        </w:tabs>
        <w:spacing w:before="45" w:after="0" w:line="240" w:lineRule="auto"/>
        <w:ind w:left="755" w:right="0" w:hanging="195"/>
        <w:jc w:val="left"/>
        <w:rPr>
          <w:rFonts w:ascii="Arial"/>
          <w:b/>
          <w:sz w:val="22"/>
        </w:rPr>
      </w:pPr>
      <w:r>
        <w:rPr>
          <w:rFonts w:ascii="Arial"/>
          <w:b/>
          <w:color w:val="006FC0"/>
          <w:w w:val="80"/>
          <w:sz w:val="22"/>
        </w:rPr>
        <w:t>ATIVIDADES DO</w:t>
      </w:r>
      <w:r>
        <w:rPr>
          <w:rFonts w:ascii="Arial"/>
          <w:b/>
          <w:color w:val="006FC0"/>
          <w:spacing w:val="-2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PROJETO</w:t>
      </w:r>
    </w:p>
    <w:p>
      <w:pPr>
        <w:pStyle w:val="6"/>
        <w:spacing w:before="4"/>
        <w:rPr>
          <w:rFonts w:ascii="Arial"/>
          <w:b/>
          <w:sz w:val="5"/>
        </w:rPr>
      </w:pPr>
    </w:p>
    <w:tbl>
      <w:tblPr>
        <w:tblStyle w:val="5"/>
        <w:tblW w:w="0" w:type="auto"/>
        <w:tblInd w:w="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828"/>
        <w:gridCol w:w="972"/>
        <w:gridCol w:w="1752"/>
        <w:gridCol w:w="911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3" w:type="dxa"/>
            <w:shd w:val="clear" w:color="auto" w:fill="DEEAF6"/>
          </w:tcPr>
          <w:p>
            <w:pPr>
              <w:pStyle w:val="9"/>
              <w:spacing w:before="5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Atividades</w:t>
            </w:r>
            <w:r>
              <w:rPr>
                <w:rFonts w:ascii="Arial"/>
                <w:i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(A-2):</w:t>
            </w:r>
          </w:p>
        </w:tc>
        <w:tc>
          <w:tcPr>
            <w:tcW w:w="7119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503" w:type="dxa"/>
            <w:shd w:val="clear" w:color="auto" w:fill="DEEAF6"/>
          </w:tcPr>
          <w:p>
            <w:pPr>
              <w:pStyle w:val="9"/>
              <w:spacing w:before="57"/>
              <w:ind w:left="58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Início:</w:t>
            </w:r>
          </w:p>
        </w:tc>
        <w:tc>
          <w:tcPr>
            <w:tcW w:w="182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72" w:type="dxa"/>
            <w:shd w:val="clear" w:color="auto" w:fill="DEEAF6"/>
          </w:tcPr>
          <w:p>
            <w:pPr>
              <w:pStyle w:val="9"/>
              <w:spacing w:before="57"/>
              <w:ind w:left="56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w w:val="90"/>
                <w:sz w:val="22"/>
              </w:rPr>
              <w:t>Duração:</w:t>
            </w:r>
          </w:p>
        </w:tc>
        <w:tc>
          <w:tcPr>
            <w:tcW w:w="175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11" w:type="dxa"/>
            <w:shd w:val="clear" w:color="auto" w:fill="DEEAF6"/>
          </w:tcPr>
          <w:p>
            <w:pPr>
              <w:pStyle w:val="9"/>
              <w:spacing w:before="57"/>
              <w:ind w:left="57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pacing w:val="-1"/>
                <w:w w:val="80"/>
                <w:sz w:val="22"/>
              </w:rPr>
              <w:t>C.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H.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S.:</w:t>
            </w:r>
          </w:p>
        </w:tc>
        <w:tc>
          <w:tcPr>
            <w:tcW w:w="165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503" w:type="dxa"/>
            <w:shd w:val="clear" w:color="auto" w:fill="DEEAF6"/>
          </w:tcPr>
          <w:p>
            <w:pPr>
              <w:pStyle w:val="9"/>
              <w:spacing w:before="57"/>
              <w:ind w:left="5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90"/>
                <w:sz w:val="22"/>
              </w:rPr>
              <w:t>Membros:</w:t>
            </w:r>
          </w:p>
        </w:tc>
        <w:tc>
          <w:tcPr>
            <w:tcW w:w="7119" w:type="dxa"/>
            <w:gridSpan w:val="5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pStyle w:val="6"/>
        <w:spacing w:before="58"/>
        <w:ind w:left="561"/>
      </w:pPr>
      <w:r>
        <w:rPr>
          <w:w w:val="80"/>
        </w:rPr>
        <w:t>*</w:t>
      </w:r>
      <w:r>
        <w:rPr>
          <w:spacing w:val="-3"/>
          <w:w w:val="80"/>
        </w:rPr>
        <w:t xml:space="preserve"> </w:t>
      </w:r>
      <w:r>
        <w:rPr>
          <w:w w:val="80"/>
        </w:rPr>
        <w:t>C.H.S</w:t>
      </w:r>
      <w:r>
        <w:rPr>
          <w:spacing w:val="-3"/>
          <w:w w:val="80"/>
        </w:rPr>
        <w:t xml:space="preserve"> </w:t>
      </w:r>
      <w:r>
        <w:rPr>
          <w:w w:val="80"/>
        </w:rPr>
        <w:t>–</w:t>
      </w:r>
      <w:r>
        <w:rPr>
          <w:spacing w:val="-3"/>
          <w:w w:val="80"/>
        </w:rPr>
        <w:t xml:space="preserve"> </w:t>
      </w:r>
      <w:r>
        <w:rPr>
          <w:w w:val="80"/>
        </w:rPr>
        <w:t>Carga</w:t>
      </w:r>
      <w:r>
        <w:rPr>
          <w:spacing w:val="-3"/>
          <w:w w:val="80"/>
        </w:rPr>
        <w:t xml:space="preserve"> </w:t>
      </w:r>
      <w:r>
        <w:rPr>
          <w:w w:val="80"/>
        </w:rPr>
        <w:t>horária</w:t>
      </w:r>
      <w:r>
        <w:rPr>
          <w:spacing w:val="-1"/>
          <w:w w:val="80"/>
        </w:rPr>
        <w:t xml:space="preserve"> </w:t>
      </w:r>
      <w:r>
        <w:rPr>
          <w:w w:val="80"/>
        </w:rPr>
        <w:t>semanal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1"/>
        <w:rPr>
          <w:sz w:val="24"/>
        </w:rPr>
      </w:pPr>
    </w:p>
    <w:p>
      <w:pPr>
        <w:pStyle w:val="3"/>
        <w:numPr>
          <w:ilvl w:val="0"/>
          <w:numId w:val="8"/>
        </w:numPr>
        <w:tabs>
          <w:tab w:val="left" w:pos="756"/>
        </w:tabs>
        <w:spacing w:before="0" w:after="0" w:line="240" w:lineRule="auto"/>
        <w:ind w:left="755" w:right="0" w:hanging="195"/>
        <w:jc w:val="left"/>
      </w:pPr>
      <w:r>
        <w:rPr>
          <w:color w:val="006FC0"/>
          <w:w w:val="80"/>
        </w:rPr>
        <w:t>CRONOGRAMA FÍSICO</w:t>
      </w:r>
    </w:p>
    <w:p>
      <w:pPr>
        <w:pStyle w:val="6"/>
        <w:spacing w:before="9" w:after="1"/>
        <w:rPr>
          <w:rFonts w:ascii="Arial"/>
          <w:b/>
          <w:sz w:val="8"/>
        </w:rPr>
      </w:pPr>
    </w:p>
    <w:tbl>
      <w:tblPr>
        <w:tblStyle w:val="5"/>
        <w:tblW w:w="0" w:type="auto"/>
        <w:tblInd w:w="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2835"/>
        <w:gridCol w:w="2840"/>
        <w:gridCol w:w="226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81" w:type="dxa"/>
            <w:vMerge w:val="restart"/>
          </w:tcPr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before="196"/>
              <w:ind w:left="20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2835" w:type="dxa"/>
            <w:vMerge w:val="restart"/>
          </w:tcPr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before="196"/>
              <w:ind w:left="62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w w:val="80"/>
                <w:sz w:val="22"/>
              </w:rPr>
              <w:t>Metas</w:t>
            </w:r>
            <w:r>
              <w:rPr>
                <w:rFonts w:asci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e</w:t>
            </w:r>
            <w:r>
              <w:rPr>
                <w:rFonts w:asci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b/>
                <w:w w:val="80"/>
                <w:sz w:val="22"/>
              </w:rPr>
              <w:t>Atividades</w:t>
            </w:r>
          </w:p>
        </w:tc>
        <w:tc>
          <w:tcPr>
            <w:tcW w:w="2840" w:type="dxa"/>
            <w:vMerge w:val="restart"/>
          </w:tcPr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rPr>
                <w:rFonts w:ascii="Arial"/>
                <w:b/>
                <w:sz w:val="24"/>
              </w:rPr>
            </w:pPr>
          </w:p>
          <w:p>
            <w:pPr>
              <w:pStyle w:val="9"/>
              <w:spacing w:before="196"/>
              <w:ind w:left="17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Indicador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Físico</w:t>
            </w:r>
            <w:r>
              <w:rPr>
                <w:rFonts w:ascii="Arial" w:hAnsi="Arial"/>
                <w:b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de</w:t>
            </w:r>
            <w:r>
              <w:rPr>
                <w:rFonts w:ascii="Arial" w:hAnsi="Arial"/>
                <w:b/>
                <w:spacing w:val="-2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Execução</w:t>
            </w:r>
          </w:p>
        </w:tc>
        <w:tc>
          <w:tcPr>
            <w:tcW w:w="3399" w:type="dxa"/>
            <w:gridSpan w:val="2"/>
          </w:tcPr>
          <w:p>
            <w:pPr>
              <w:pStyle w:val="9"/>
              <w:spacing w:before="10"/>
              <w:rPr>
                <w:rFonts w:ascii="Arial"/>
                <w:b/>
                <w:sz w:val="31"/>
              </w:rPr>
            </w:pPr>
          </w:p>
          <w:p>
            <w:pPr>
              <w:pStyle w:val="9"/>
              <w:spacing w:before="1"/>
              <w:ind w:left="97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pacing w:val="-1"/>
                <w:w w:val="80"/>
                <w:sz w:val="22"/>
              </w:rPr>
              <w:t>Duração</w:t>
            </w:r>
            <w:r>
              <w:rPr>
                <w:rFonts w:ascii="Arial" w:hAnsi="Arial"/>
                <w:b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2"/>
              </w:rPr>
              <w:t>prevista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5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Início</w:t>
            </w:r>
          </w:p>
        </w:tc>
        <w:tc>
          <w:tcPr>
            <w:tcW w:w="1134" w:type="dxa"/>
          </w:tcPr>
          <w:p>
            <w:pPr>
              <w:pStyle w:val="9"/>
              <w:spacing w:before="57"/>
              <w:ind w:left="130" w:right="12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Fim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57"/>
              <w:ind w:left="694" w:right="69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  <w:tc>
          <w:tcPr>
            <w:tcW w:w="1134" w:type="dxa"/>
          </w:tcPr>
          <w:p>
            <w:pPr>
              <w:pStyle w:val="9"/>
              <w:spacing w:before="57"/>
              <w:ind w:left="129" w:right="12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Mês/Ano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1" w:type="dxa"/>
          </w:tcPr>
          <w:p>
            <w:pPr>
              <w:pStyle w:val="9"/>
              <w:spacing w:before="193"/>
              <w:ind w:left="70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835" w:type="dxa"/>
          </w:tcPr>
          <w:p>
            <w:pPr>
              <w:pStyle w:val="9"/>
              <w:spacing w:before="57" w:line="256" w:lineRule="auto"/>
              <w:ind w:left="68" w:right="46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 descrevendo a meta 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1]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93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3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81" w:type="dxa"/>
          </w:tcPr>
          <w:p>
            <w:pPr>
              <w:pStyle w:val="9"/>
              <w:spacing w:before="19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[1.1]</w:t>
            </w:r>
          </w:p>
        </w:tc>
        <w:tc>
          <w:tcPr>
            <w:tcW w:w="2835" w:type="dxa"/>
          </w:tcPr>
          <w:p>
            <w:pPr>
              <w:pStyle w:val="9"/>
              <w:spacing w:before="57" w:line="254" w:lineRule="auto"/>
              <w:ind w:left="776"/>
              <w:rPr>
                <w:sz w:val="22"/>
              </w:rPr>
            </w:pPr>
            <w:r>
              <w:rPr>
                <w:w w:val="85"/>
                <w:sz w:val="22"/>
              </w:rPr>
              <w:t>[Texto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descrevendo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atividade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1.1]</w:t>
            </w:r>
          </w:p>
        </w:tc>
        <w:tc>
          <w:tcPr>
            <w:tcW w:w="2840" w:type="dxa"/>
          </w:tcPr>
          <w:p>
            <w:pPr>
              <w:pStyle w:val="9"/>
              <w:spacing w:before="57" w:line="254" w:lineRule="auto"/>
              <w:ind w:left="70" w:right="53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[Texto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32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físico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1.1]</w:t>
            </w:r>
          </w:p>
        </w:tc>
        <w:tc>
          <w:tcPr>
            <w:tcW w:w="2265" w:type="dxa"/>
          </w:tcPr>
          <w:p>
            <w:pPr>
              <w:pStyle w:val="9"/>
              <w:spacing w:before="191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1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81" w:type="dxa"/>
          </w:tcPr>
          <w:p>
            <w:pPr>
              <w:pStyle w:val="9"/>
              <w:spacing w:before="19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[1.n]</w:t>
            </w:r>
          </w:p>
        </w:tc>
        <w:tc>
          <w:tcPr>
            <w:tcW w:w="2835" w:type="dxa"/>
          </w:tcPr>
          <w:p>
            <w:pPr>
              <w:pStyle w:val="9"/>
              <w:spacing w:before="57" w:line="256" w:lineRule="auto"/>
              <w:ind w:left="776"/>
              <w:rPr>
                <w:sz w:val="22"/>
              </w:rPr>
            </w:pPr>
            <w:r>
              <w:rPr>
                <w:w w:val="85"/>
                <w:sz w:val="22"/>
              </w:rPr>
              <w:t>[Texto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descrevendo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atividade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1.n]</w:t>
            </w:r>
          </w:p>
        </w:tc>
        <w:tc>
          <w:tcPr>
            <w:tcW w:w="2840" w:type="dxa"/>
          </w:tcPr>
          <w:p>
            <w:pPr>
              <w:pStyle w:val="9"/>
              <w:spacing w:before="57" w:line="256" w:lineRule="auto"/>
              <w:ind w:left="70" w:right="54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[Texto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físico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1.n]</w:t>
            </w:r>
          </w:p>
        </w:tc>
        <w:tc>
          <w:tcPr>
            <w:tcW w:w="2265" w:type="dxa"/>
          </w:tcPr>
          <w:p>
            <w:pPr>
              <w:pStyle w:val="9"/>
              <w:spacing w:before="191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1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81" w:type="dxa"/>
          </w:tcPr>
          <w:p>
            <w:pPr>
              <w:pStyle w:val="9"/>
              <w:spacing w:before="19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[N]</w:t>
            </w:r>
          </w:p>
        </w:tc>
        <w:tc>
          <w:tcPr>
            <w:tcW w:w="2835" w:type="dxa"/>
          </w:tcPr>
          <w:p>
            <w:pPr>
              <w:pStyle w:val="9"/>
              <w:spacing w:before="57" w:line="256" w:lineRule="auto"/>
              <w:ind w:left="68" w:right="46"/>
              <w:rPr>
                <w:sz w:val="22"/>
              </w:rPr>
            </w:pPr>
            <w:r>
              <w:rPr>
                <w:spacing w:val="-2"/>
                <w:w w:val="85"/>
                <w:sz w:val="22"/>
              </w:rPr>
              <w:t>[Texto descrevendo a meta física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N]</w:t>
            </w:r>
          </w:p>
        </w:tc>
        <w:tc>
          <w:tcPr>
            <w:tcW w:w="28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65" w:type="dxa"/>
          </w:tcPr>
          <w:p>
            <w:pPr>
              <w:pStyle w:val="9"/>
              <w:spacing w:before="191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1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81" w:type="dxa"/>
          </w:tcPr>
          <w:p>
            <w:pPr>
              <w:pStyle w:val="9"/>
              <w:spacing w:before="193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[N.1]</w:t>
            </w:r>
          </w:p>
        </w:tc>
        <w:tc>
          <w:tcPr>
            <w:tcW w:w="2835" w:type="dxa"/>
          </w:tcPr>
          <w:p>
            <w:pPr>
              <w:pStyle w:val="9"/>
              <w:spacing w:before="57" w:line="256" w:lineRule="auto"/>
              <w:ind w:left="776"/>
              <w:rPr>
                <w:sz w:val="22"/>
              </w:rPr>
            </w:pPr>
            <w:r>
              <w:rPr>
                <w:w w:val="85"/>
                <w:sz w:val="22"/>
              </w:rPr>
              <w:t>[Texto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descrevendo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atividade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N.1]</w:t>
            </w:r>
          </w:p>
        </w:tc>
        <w:tc>
          <w:tcPr>
            <w:tcW w:w="2840" w:type="dxa"/>
          </w:tcPr>
          <w:p>
            <w:pPr>
              <w:pStyle w:val="9"/>
              <w:spacing w:before="57" w:line="256" w:lineRule="auto"/>
              <w:ind w:left="70" w:right="56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[Texto</w:t>
            </w:r>
            <w:r>
              <w:rPr>
                <w:spacing w:val="34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33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35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atividade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N.1]</w:t>
            </w:r>
          </w:p>
        </w:tc>
        <w:tc>
          <w:tcPr>
            <w:tcW w:w="2265" w:type="dxa"/>
          </w:tcPr>
          <w:p>
            <w:pPr>
              <w:pStyle w:val="9"/>
              <w:spacing w:before="193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3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781" w:type="dxa"/>
          </w:tcPr>
          <w:p>
            <w:pPr>
              <w:pStyle w:val="9"/>
              <w:spacing w:before="191"/>
              <w:ind w:left="70"/>
              <w:rPr>
                <w:sz w:val="22"/>
              </w:rPr>
            </w:pPr>
            <w:r>
              <w:rPr>
                <w:w w:val="90"/>
                <w:sz w:val="22"/>
              </w:rPr>
              <w:t>[N.n]</w:t>
            </w:r>
          </w:p>
        </w:tc>
        <w:tc>
          <w:tcPr>
            <w:tcW w:w="2835" w:type="dxa"/>
          </w:tcPr>
          <w:p>
            <w:pPr>
              <w:pStyle w:val="9"/>
              <w:spacing w:before="57" w:line="254" w:lineRule="auto"/>
              <w:ind w:left="776"/>
              <w:rPr>
                <w:sz w:val="22"/>
              </w:rPr>
            </w:pPr>
            <w:r>
              <w:rPr>
                <w:w w:val="85"/>
                <w:sz w:val="22"/>
              </w:rPr>
              <w:t>[Texto</w:t>
            </w:r>
            <w:r>
              <w:rPr>
                <w:spacing w:val="39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descrevendo</w:t>
            </w:r>
            <w:r>
              <w:rPr>
                <w:spacing w:val="4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a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atividade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N.n]</w:t>
            </w:r>
          </w:p>
        </w:tc>
        <w:tc>
          <w:tcPr>
            <w:tcW w:w="2840" w:type="dxa"/>
          </w:tcPr>
          <w:p>
            <w:pPr>
              <w:pStyle w:val="9"/>
              <w:spacing w:before="57" w:line="254" w:lineRule="auto"/>
              <w:ind w:left="70" w:right="54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[Texto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spacing w:val="-1"/>
                <w:w w:val="85"/>
                <w:sz w:val="22"/>
              </w:rPr>
              <w:t>descrevendo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o</w:t>
            </w:r>
            <w:r>
              <w:rPr>
                <w:spacing w:val="31"/>
                <w:w w:val="85"/>
                <w:sz w:val="22"/>
              </w:rPr>
              <w:t xml:space="preserve"> </w:t>
            </w:r>
            <w:r>
              <w:rPr>
                <w:w w:val="85"/>
                <w:sz w:val="22"/>
              </w:rPr>
              <w:t>indicador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físico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N.n]</w:t>
            </w:r>
          </w:p>
        </w:tc>
        <w:tc>
          <w:tcPr>
            <w:tcW w:w="2265" w:type="dxa"/>
          </w:tcPr>
          <w:p>
            <w:pPr>
              <w:pStyle w:val="9"/>
              <w:spacing w:before="191"/>
              <w:ind w:left="693" w:right="69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  <w:tc>
          <w:tcPr>
            <w:tcW w:w="1134" w:type="dxa"/>
          </w:tcPr>
          <w:p>
            <w:pPr>
              <w:pStyle w:val="9"/>
              <w:spacing w:before="191"/>
              <w:ind w:left="130" w:right="12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mm/aaaa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r:id="rId16" w:type="default"/>
          <w:headerReference r:id="rId17" w:type="even"/>
          <w:footerReference r:id="rId18" w:type="even"/>
          <w:pgSz w:w="11910" w:h="16840"/>
          <w:pgMar w:top="1920" w:right="0" w:bottom="280" w:left="1140" w:header="768" w:footer="0" w:gutter="0"/>
          <w:cols w:space="720" w:num="1"/>
        </w:sect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2"/>
        <w:rPr>
          <w:rFonts w:ascii="Arial"/>
          <w:b/>
          <w:sz w:val="28"/>
        </w:rPr>
      </w:pPr>
    </w:p>
    <w:p>
      <w:pPr>
        <w:pStyle w:val="8"/>
        <w:numPr>
          <w:ilvl w:val="0"/>
          <w:numId w:val="8"/>
        </w:numPr>
        <w:tabs>
          <w:tab w:val="left" w:pos="416"/>
        </w:tabs>
        <w:spacing w:before="100" w:after="0" w:line="240" w:lineRule="auto"/>
        <w:ind w:left="415" w:right="0" w:hanging="195"/>
        <w:jc w:val="left"/>
        <w:rPr>
          <w:rFonts w:ascii="Arial"/>
          <w:b/>
          <w:sz w:val="22"/>
        </w:rPr>
      </w:pPr>
      <w:r>
        <w:pict>
          <v:shape id="_x0000_s1030" o:spid="_x0000_s1030" o:spt="202" type="#_x0000_t202" style="position:absolute;left:0pt;margin-left:89.1pt;margin-top:39.3pt;height:153.9pt;width:506.7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2"/>
                    <w:gridCol w:w="4310"/>
                    <w:gridCol w:w="1016"/>
                    <w:gridCol w:w="1014"/>
                    <w:gridCol w:w="1018"/>
                    <w:gridCol w:w="1022"/>
                    <w:gridCol w:w="55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4" w:hRule="atLeast"/>
                    </w:trPr>
                    <w:tc>
                      <w:tcPr>
                        <w:tcW w:w="5492" w:type="dxa"/>
                        <w:gridSpan w:val="2"/>
                        <w:vMerge w:val="restart"/>
                      </w:tcPr>
                      <w:p>
                        <w:pPr>
                          <w:pStyle w:val="9"/>
                          <w:spacing w:before="9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ind w:left="1807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METAS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FINANCEIRAS</w:t>
                        </w:r>
                      </w:p>
                    </w:tc>
                    <w:tc>
                      <w:tcPr>
                        <w:tcW w:w="4070" w:type="dxa"/>
                        <w:gridSpan w:val="4"/>
                      </w:tcPr>
                      <w:p>
                        <w:pPr>
                          <w:pStyle w:val="9"/>
                          <w:spacing w:before="129"/>
                          <w:ind w:left="1556" w:right="1549"/>
                          <w:jc w:val="center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>PERÍODO</w:t>
                        </w:r>
                      </w:p>
                    </w:tc>
                    <w:tc>
                      <w:tcPr>
                        <w:tcW w:w="55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189"/>
                          <w:ind w:left="322" w:right="-29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TO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7" w:hRule="atLeast"/>
                    </w:trPr>
                    <w:tc>
                      <w:tcPr>
                        <w:tcW w:w="5492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0" w:type="dxa"/>
                        <w:gridSpan w:val="2"/>
                      </w:tcPr>
                      <w:p>
                        <w:pPr>
                          <w:pStyle w:val="9"/>
                          <w:spacing w:before="57"/>
                          <w:ind w:left="778" w:right="765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Ano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I</w:t>
                        </w:r>
                      </w:p>
                    </w:tc>
                    <w:tc>
                      <w:tcPr>
                        <w:tcW w:w="2040" w:type="dxa"/>
                        <w:gridSpan w:val="2"/>
                      </w:tcPr>
                      <w:p>
                        <w:pPr>
                          <w:pStyle w:val="9"/>
                          <w:spacing w:before="57"/>
                          <w:ind w:left="756" w:right="751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80"/>
                            <w:sz w:val="22"/>
                          </w:rPr>
                          <w:t>Ano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II</w:t>
                        </w:r>
                      </w:p>
                    </w:tc>
                    <w:tc>
                      <w:tcPr>
                        <w:tcW w:w="555" w:type="dxa"/>
                        <w:vMerge w:val="continue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34" w:hRule="atLeast"/>
                    </w:trPr>
                    <w:tc>
                      <w:tcPr>
                        <w:tcW w:w="1182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286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0"/>
                            <w:sz w:val="22"/>
                          </w:rPr>
                          <w:t>Código</w:t>
                        </w:r>
                      </w:p>
                    </w:tc>
                    <w:tc>
                      <w:tcPr>
                        <w:tcW w:w="4310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800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Grupos/Elementos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Despesas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91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1º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Sem.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91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2º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Sem.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92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1º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Sem.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9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9"/>
                          <w:ind w:left="194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2º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Sem.</w:t>
                        </w:r>
                      </w:p>
                    </w:tc>
                    <w:tc>
                      <w:tcPr>
                        <w:tcW w:w="555" w:type="dxa"/>
                        <w:vMerge w:val="continue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6" w:hRule="atLeast"/>
                    </w:trPr>
                    <w:tc>
                      <w:tcPr>
                        <w:tcW w:w="5492" w:type="dxa"/>
                        <w:gridSpan w:val="2"/>
                      </w:tcPr>
                      <w:p>
                        <w:pPr>
                          <w:pStyle w:val="9"/>
                          <w:spacing w:before="75"/>
                          <w:ind w:left="70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DESPESAS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2"/>
                          </w:rPr>
                          <w:t>FINANCIÁVEIS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0" w:hRule="atLeast"/>
                    </w:trPr>
                    <w:tc>
                      <w:tcPr>
                        <w:tcW w:w="5492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9"/>
                          <w:spacing w:before="113"/>
                          <w:ind w:right="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9"/>
                          <w:spacing w:before="113"/>
                          <w:ind w:right="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spacing w:before="113"/>
                          <w:ind w:right="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9"/>
                          <w:spacing w:before="113"/>
                          <w:ind w:right="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5" w:hRule="atLeast"/>
                    </w:trPr>
                    <w:tc>
                      <w:tcPr>
                        <w:tcW w:w="5492" w:type="dxa"/>
                        <w:gridSpan w:val="2"/>
                      </w:tcPr>
                      <w:p>
                        <w:pPr>
                          <w:pStyle w:val="9"/>
                          <w:spacing w:before="75"/>
                          <w:ind w:left="2101" w:right="2091"/>
                          <w:jc w:val="center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TOTAL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2"/>
                          </w:rPr>
                          <w:t>GERAL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9"/>
                          <w:spacing w:before="75"/>
                          <w:ind w:right="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9"/>
                          <w:spacing w:before="75"/>
                          <w:ind w:right="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9"/>
                          <w:spacing w:before="75"/>
                          <w:ind w:right="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1022" w:type="dxa"/>
                      </w:tcPr>
                      <w:p>
                        <w:pPr>
                          <w:pStyle w:val="9"/>
                          <w:spacing w:before="75"/>
                          <w:ind w:right="60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0,00</w:t>
                        </w:r>
                      </w:p>
                    </w:tc>
                    <w:tc>
                      <w:tcPr>
                        <w:tcW w:w="555" w:type="dxa"/>
                        <w:tcBorders>
                          <w:right w:val="nil"/>
                        </w:tcBorders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6"/>
                  </w:pPr>
                </w:p>
              </w:txbxContent>
            </v:textbox>
          </v:shape>
        </w:pict>
      </w:r>
      <w:r>
        <w:rPr>
          <w:rFonts w:ascii="Arial"/>
          <w:b/>
          <w:color w:val="006FC0"/>
          <w:w w:val="80"/>
          <w:sz w:val="22"/>
        </w:rPr>
        <w:t>CRONOGRAMA</w:t>
      </w:r>
      <w:r>
        <w:rPr>
          <w:rFonts w:ascii="Arial"/>
          <w:b/>
          <w:color w:val="006FC0"/>
          <w:spacing w:val="6"/>
          <w:w w:val="80"/>
          <w:sz w:val="22"/>
        </w:rPr>
        <w:t xml:space="preserve"> </w:t>
      </w:r>
      <w:r>
        <w:rPr>
          <w:rFonts w:ascii="Arial"/>
          <w:b/>
          <w:color w:val="006FC0"/>
          <w:w w:val="80"/>
          <w:sz w:val="22"/>
        </w:rPr>
        <w:t>FINANCEIRO</w:t>
      </w: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rPr>
          <w:rFonts w:ascii="Arial"/>
          <w:b/>
          <w:sz w:val="20"/>
        </w:rPr>
      </w:pPr>
    </w:p>
    <w:p>
      <w:pPr>
        <w:pStyle w:val="6"/>
        <w:spacing w:before="9"/>
        <w:rPr>
          <w:rFonts w:ascii="Arial"/>
          <w:b/>
          <w:sz w:val="21"/>
        </w:rPr>
      </w:pPr>
    </w:p>
    <w:p>
      <w:pPr>
        <w:pStyle w:val="3"/>
        <w:numPr>
          <w:ilvl w:val="0"/>
          <w:numId w:val="8"/>
        </w:numPr>
        <w:tabs>
          <w:tab w:val="left" w:pos="416"/>
        </w:tabs>
        <w:spacing w:before="1" w:after="0" w:line="240" w:lineRule="auto"/>
        <w:ind w:left="415" w:right="0" w:hanging="195"/>
        <w:jc w:val="left"/>
      </w:pPr>
      <w:r>
        <w:rPr>
          <w:color w:val="006FC0"/>
          <w:w w:val="80"/>
        </w:rPr>
        <w:t>PLANO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DE</w:t>
      </w:r>
      <w:r>
        <w:rPr>
          <w:color w:val="006FC0"/>
          <w:spacing w:val="1"/>
          <w:w w:val="80"/>
        </w:rPr>
        <w:t xml:space="preserve"> </w:t>
      </w:r>
      <w:r>
        <w:rPr>
          <w:color w:val="006FC0"/>
          <w:w w:val="80"/>
        </w:rPr>
        <w:t>METAS</w:t>
      </w:r>
      <w:r>
        <w:rPr>
          <w:color w:val="006FC0"/>
          <w:spacing w:val="-1"/>
          <w:w w:val="80"/>
        </w:rPr>
        <w:t xml:space="preserve"> </w:t>
      </w:r>
      <w:r>
        <w:rPr>
          <w:color w:val="006FC0"/>
          <w:w w:val="80"/>
        </w:rPr>
        <w:t>E</w:t>
      </w:r>
      <w:r>
        <w:rPr>
          <w:color w:val="006FC0"/>
          <w:spacing w:val="4"/>
          <w:w w:val="80"/>
        </w:rPr>
        <w:t xml:space="preserve"> </w:t>
      </w:r>
      <w:r>
        <w:rPr>
          <w:color w:val="006FC0"/>
          <w:w w:val="80"/>
        </w:rPr>
        <w:t>ETAPAS</w:t>
      </w:r>
    </w:p>
    <w:p>
      <w:pPr>
        <w:pStyle w:val="6"/>
        <w:spacing w:before="99"/>
        <w:ind w:left="221" w:right="2511"/>
        <w:jc w:val="both"/>
      </w:pPr>
      <w:r>
        <w:rPr>
          <w:spacing w:val="-1"/>
          <w:w w:val="85"/>
        </w:rPr>
        <w:t>Descrever a(s) meta(s), elementos que compõe o projeto, contemplando a descrição, unidade de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medida e quantidade, além das etapas, ações em que </w:t>
      </w:r>
      <w:r>
        <w:rPr>
          <w:spacing w:val="-2"/>
          <w:w w:val="85"/>
        </w:rPr>
        <w:t>se pode dividir a execução de uma meta, do</w:t>
      </w:r>
      <w:r>
        <w:rPr>
          <w:spacing w:val="-1"/>
          <w:w w:val="85"/>
        </w:rPr>
        <w:t xml:space="preserve"> </w:t>
      </w:r>
      <w:r>
        <w:rPr>
          <w:w w:val="85"/>
        </w:rPr>
        <w:t>período de realização e valor previsto para a mesma. Não existe nenhuma limitação para a</w:t>
      </w:r>
      <w:r>
        <w:rPr>
          <w:spacing w:val="1"/>
          <w:w w:val="85"/>
        </w:rPr>
        <w:t xml:space="preserve"> </w:t>
      </w:r>
      <w:r>
        <w:rPr>
          <w:w w:val="90"/>
        </w:rPr>
        <w:t>quantidade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metas</w:t>
      </w:r>
      <w:r>
        <w:rPr>
          <w:spacing w:val="-12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etapas.</w:t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12"/>
        </w:rPr>
      </w:pPr>
    </w:p>
    <w:tbl>
      <w:tblPr>
        <w:tblStyle w:val="5"/>
        <w:tblW w:w="0" w:type="auto"/>
        <w:tblInd w:w="11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4719"/>
        <w:gridCol w:w="27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03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2"/>
              <w:rPr>
                <w:sz w:val="19"/>
              </w:rPr>
            </w:pPr>
          </w:p>
          <w:p>
            <w:pPr>
              <w:pStyle w:val="9"/>
              <w:ind w:left="107"/>
              <w:rPr>
                <w:sz w:val="22"/>
              </w:rPr>
            </w:pPr>
            <w:r>
              <w:rPr>
                <w:w w:val="80"/>
                <w:sz w:val="22"/>
              </w:rPr>
              <w:t>META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4719" w:type="dxa"/>
          </w:tcPr>
          <w:p>
            <w:pPr>
              <w:pStyle w:val="9"/>
              <w:spacing w:before="59"/>
              <w:ind w:left="104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Descrição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meta:</w:t>
            </w:r>
          </w:p>
        </w:tc>
        <w:tc>
          <w:tcPr>
            <w:tcW w:w="27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</w:tcPr>
          <w:p>
            <w:pPr>
              <w:pStyle w:val="9"/>
              <w:spacing w:before="59"/>
              <w:ind w:left="104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Unidade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medida:</w:t>
            </w:r>
          </w:p>
        </w:tc>
        <w:tc>
          <w:tcPr>
            <w:tcW w:w="2723" w:type="dxa"/>
          </w:tcPr>
          <w:p>
            <w:pPr>
              <w:pStyle w:val="9"/>
              <w:spacing w:before="59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42" w:type="dxa"/>
            <w:gridSpan w:val="2"/>
          </w:tcPr>
          <w:p>
            <w:pPr>
              <w:pStyle w:val="9"/>
              <w:spacing w:before="57"/>
              <w:ind w:left="104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Etapa/Fase</w:t>
            </w:r>
            <w:r>
              <w:rPr>
                <w:w w:val="80"/>
                <w:sz w:val="22"/>
              </w:rPr>
              <w:t xml:space="preserve"> nº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</w:tcPr>
          <w:p>
            <w:pPr>
              <w:pStyle w:val="9"/>
              <w:spacing w:before="57"/>
              <w:ind w:left="104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Descrição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Etapa/Fase</w:t>
            </w:r>
          </w:p>
        </w:tc>
        <w:tc>
          <w:tcPr>
            <w:tcW w:w="272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9" w:type="dxa"/>
          </w:tcPr>
          <w:p>
            <w:pPr>
              <w:pStyle w:val="9"/>
              <w:tabs>
                <w:tab w:val="left" w:pos="3340"/>
              </w:tabs>
              <w:spacing w:before="59"/>
              <w:ind w:left="104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Período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realização: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Início:</w:t>
            </w:r>
            <w:r>
              <w:rPr>
                <w:spacing w:val="81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82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4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4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2723" w:type="dxa"/>
          </w:tcPr>
          <w:p>
            <w:pPr>
              <w:pStyle w:val="9"/>
              <w:spacing w:before="59"/>
              <w:ind w:left="106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Valor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Previsto: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11"/>
        <w:rPr>
          <w:sz w:val="10"/>
        </w:rPr>
      </w:pPr>
    </w:p>
    <w:tbl>
      <w:tblPr>
        <w:tblStyle w:val="5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4672"/>
        <w:gridCol w:w="2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2" w:type="dxa"/>
            <w:vMerge w:val="restart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11"/>
              <w:rPr>
                <w:sz w:val="19"/>
              </w:rPr>
            </w:pPr>
          </w:p>
          <w:p>
            <w:pPr>
              <w:pStyle w:val="9"/>
              <w:ind w:left="108"/>
              <w:rPr>
                <w:sz w:val="22"/>
              </w:rPr>
            </w:pPr>
            <w:r>
              <w:rPr>
                <w:w w:val="80"/>
                <w:sz w:val="22"/>
              </w:rPr>
              <w:t>META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nº</w:t>
            </w:r>
          </w:p>
        </w:tc>
        <w:tc>
          <w:tcPr>
            <w:tcW w:w="4672" w:type="dxa"/>
          </w:tcPr>
          <w:p>
            <w:pPr>
              <w:pStyle w:val="9"/>
              <w:spacing w:before="57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Descrição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meta:</w:t>
            </w:r>
          </w:p>
        </w:tc>
        <w:tc>
          <w:tcPr>
            <w:tcW w:w="27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9"/>
              <w:spacing w:before="57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Unidade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medida:</w:t>
            </w:r>
          </w:p>
        </w:tc>
        <w:tc>
          <w:tcPr>
            <w:tcW w:w="2742" w:type="dxa"/>
          </w:tcPr>
          <w:p>
            <w:pPr>
              <w:pStyle w:val="9"/>
              <w:spacing w:before="57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Quantidade: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4" w:type="dxa"/>
            <w:gridSpan w:val="2"/>
          </w:tcPr>
          <w:p>
            <w:pPr>
              <w:pStyle w:val="9"/>
              <w:spacing w:before="57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Etapa/Fase</w:t>
            </w:r>
            <w:r>
              <w:rPr>
                <w:w w:val="80"/>
                <w:sz w:val="22"/>
              </w:rPr>
              <w:t xml:space="preserve"> 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9"/>
              <w:spacing w:before="58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Descrição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</w:t>
            </w:r>
            <w:r>
              <w:rPr>
                <w:spacing w:val="-1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Etapa/Fase</w:t>
            </w:r>
          </w:p>
        </w:tc>
        <w:tc>
          <w:tcPr>
            <w:tcW w:w="274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9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2" w:type="dxa"/>
          </w:tcPr>
          <w:p>
            <w:pPr>
              <w:pStyle w:val="9"/>
              <w:tabs>
                <w:tab w:val="left" w:pos="3343"/>
              </w:tabs>
              <w:spacing w:before="57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Período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de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realização: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Início:</w:t>
            </w:r>
            <w:r>
              <w:rPr>
                <w:spacing w:val="81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spacing w:val="82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/</w:t>
            </w:r>
            <w:r>
              <w:rPr>
                <w:w w:val="80"/>
                <w:sz w:val="22"/>
              </w:rPr>
              <w:tab/>
            </w:r>
            <w:r>
              <w:rPr>
                <w:w w:val="90"/>
                <w:sz w:val="22"/>
              </w:rPr>
              <w:t>Término:</w:t>
            </w:r>
            <w:r>
              <w:rPr>
                <w:spacing w:val="49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  <w:r>
              <w:rPr>
                <w:spacing w:val="48"/>
                <w:w w:val="90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/</w:t>
            </w:r>
          </w:p>
        </w:tc>
        <w:tc>
          <w:tcPr>
            <w:tcW w:w="2742" w:type="dxa"/>
          </w:tcPr>
          <w:p>
            <w:pPr>
              <w:pStyle w:val="9"/>
              <w:spacing w:before="57"/>
              <w:ind w:lef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Valor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Previsto: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3" w:after="1"/>
        <w:rPr>
          <w:sz w:val="12"/>
        </w:rPr>
      </w:pPr>
    </w:p>
    <w:tbl>
      <w:tblPr>
        <w:tblStyle w:val="5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22" w:type="dxa"/>
          </w:tcPr>
          <w:p>
            <w:pPr>
              <w:pStyle w:val="9"/>
              <w:spacing w:before="45"/>
              <w:ind w:left="28"/>
              <w:rPr>
                <w:sz w:val="22"/>
              </w:rPr>
            </w:pPr>
            <w:r>
              <w:rPr>
                <w:w w:val="80"/>
                <w:sz w:val="22"/>
              </w:rPr>
              <w:t>Local</w:t>
            </w:r>
            <w:r>
              <w:rPr>
                <w:spacing w:val="-4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data: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2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522" w:type="dxa"/>
            <w:shd w:val="clear" w:color="auto" w:fill="DEEAF6"/>
          </w:tcPr>
          <w:p>
            <w:pPr>
              <w:pStyle w:val="9"/>
              <w:spacing w:before="45"/>
              <w:ind w:left="2360" w:right="2357"/>
              <w:jc w:val="center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w w:val="80"/>
                <w:sz w:val="22"/>
              </w:rPr>
              <w:t>Nome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e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assinatura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do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Coordenador</w:t>
            </w:r>
            <w:r>
              <w:rPr>
                <w:rFonts w:ascii="Arial"/>
                <w:i/>
                <w:spacing w:val="-4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da</w:t>
            </w:r>
            <w:r>
              <w:rPr>
                <w:rFonts w:ascii="Arial"/>
                <w:i/>
                <w:spacing w:val="-3"/>
                <w:w w:val="80"/>
                <w:sz w:val="22"/>
              </w:rPr>
              <w:t xml:space="preserve"> </w:t>
            </w:r>
            <w:r>
              <w:rPr>
                <w:rFonts w:ascii="Arial"/>
                <w:i/>
                <w:w w:val="80"/>
                <w:sz w:val="22"/>
              </w:rPr>
              <w:t>proposta</w:t>
            </w:r>
          </w:p>
        </w:tc>
      </w:tr>
    </w:tbl>
    <w:p>
      <w:pPr>
        <w:spacing w:after="0"/>
        <w:jc w:val="center"/>
        <w:rPr>
          <w:rFonts w:ascii="Arial"/>
          <w:sz w:val="22"/>
        </w:rPr>
        <w:sectPr>
          <w:headerReference r:id="rId19" w:type="default"/>
          <w:footerReference r:id="rId21" w:type="default"/>
          <w:headerReference r:id="rId20" w:type="even"/>
          <w:footerReference r:id="rId22" w:type="even"/>
          <w:pgSz w:w="11910" w:h="16840"/>
          <w:pgMar w:top="1640" w:right="0" w:bottom="1260" w:left="1140" w:header="769" w:footer="1060" w:gutter="0"/>
          <w:pgNumType w:start="23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16"/>
        </w:rPr>
      </w:pPr>
    </w:p>
    <w:p>
      <w:pPr>
        <w:pStyle w:val="3"/>
        <w:spacing w:before="100"/>
        <w:ind w:left="569" w:right="1619"/>
      </w:pPr>
      <w:r>
        <w:rPr>
          <w:spacing w:val="-2"/>
          <w:w w:val="80"/>
        </w:rPr>
        <w:t>Chamada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Pública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17/2021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-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PROGRAMA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PARANAENSE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PESQUISAS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SANEAMENTO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AMBIENTAL</w:t>
      </w:r>
    </w:p>
    <w:p>
      <w:pPr>
        <w:spacing w:before="97"/>
        <w:ind w:left="569" w:right="16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2"/>
          <w:w w:val="80"/>
          <w:sz w:val="22"/>
        </w:rPr>
        <w:t>(PPPSA)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Fundação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2"/>
          <w:w w:val="80"/>
          <w:sz w:val="22"/>
        </w:rPr>
        <w:t>Araucária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/</w:t>
      </w:r>
      <w:r>
        <w:rPr>
          <w:rFonts w:ascii="Arial" w:hAnsi="Arial"/>
          <w:b/>
          <w:spacing w:val="-7"/>
          <w:w w:val="80"/>
          <w:sz w:val="22"/>
        </w:rPr>
        <w:t xml:space="preserve"> </w:t>
      </w:r>
      <w:r>
        <w:rPr>
          <w:rFonts w:ascii="Arial" w:hAnsi="Arial"/>
          <w:b/>
          <w:spacing w:val="-1"/>
          <w:w w:val="80"/>
          <w:sz w:val="22"/>
        </w:rPr>
        <w:t>Sanepar</w:t>
      </w:r>
    </w:p>
    <w:p>
      <w:pPr>
        <w:pStyle w:val="6"/>
        <w:rPr>
          <w:rFonts w:ascii="Arial"/>
          <w:b/>
          <w:sz w:val="24"/>
        </w:rPr>
      </w:pPr>
    </w:p>
    <w:p>
      <w:pPr>
        <w:pStyle w:val="2"/>
        <w:spacing w:before="175"/>
        <w:ind w:left="569" w:right="1615"/>
        <w:jc w:val="center"/>
      </w:pPr>
      <w:r>
        <w:t>Anexo</w:t>
      </w:r>
      <w:r>
        <w:rPr>
          <w:spacing w:val="-12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Minuta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Convênio</w:t>
      </w:r>
      <w:r>
        <w:rPr>
          <w:spacing w:val="-11"/>
        </w:rPr>
        <w:t xml:space="preserve"> </w:t>
      </w:r>
      <w:r>
        <w:t>PD&amp;I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3"/>
        <w:ind w:left="221" w:right="1267"/>
        <w:jc w:val="both"/>
      </w:pPr>
      <w:r>
        <w:rPr>
          <w:color w:val="006FC0"/>
          <w:spacing w:val="-1"/>
          <w:w w:val="85"/>
        </w:rPr>
        <w:t>TERMO</w:t>
      </w:r>
      <w:r>
        <w:rPr>
          <w:color w:val="006FC0"/>
          <w:w w:val="85"/>
        </w:rPr>
        <w:t xml:space="preserve"> </w:t>
      </w:r>
      <w:r>
        <w:rPr>
          <w:color w:val="006FC0"/>
          <w:spacing w:val="-1"/>
          <w:w w:val="85"/>
        </w:rPr>
        <w:t>DE</w:t>
      </w:r>
      <w:r>
        <w:rPr>
          <w:color w:val="006FC0"/>
          <w:w w:val="85"/>
        </w:rPr>
        <w:t xml:space="preserve"> </w:t>
      </w:r>
      <w:r>
        <w:rPr>
          <w:color w:val="006FC0"/>
          <w:spacing w:val="-1"/>
          <w:w w:val="85"/>
        </w:rPr>
        <w:t>CONVÊNIO</w:t>
      </w:r>
      <w:r>
        <w:rPr>
          <w:color w:val="006FC0"/>
          <w:w w:val="85"/>
        </w:rPr>
        <w:t xml:space="preserve"> PARA</w:t>
      </w:r>
      <w:r>
        <w:rPr>
          <w:color w:val="006FC0"/>
          <w:spacing w:val="1"/>
          <w:w w:val="85"/>
        </w:rPr>
        <w:t xml:space="preserve"> </w:t>
      </w:r>
      <w:r>
        <w:rPr>
          <w:color w:val="006FC0"/>
          <w:w w:val="85"/>
        </w:rPr>
        <w:t>PESQUISA,</w:t>
      </w:r>
      <w:r>
        <w:rPr>
          <w:color w:val="006FC0"/>
          <w:spacing w:val="1"/>
          <w:w w:val="85"/>
        </w:rPr>
        <w:t xml:space="preserve"> </w:t>
      </w:r>
      <w:r>
        <w:rPr>
          <w:color w:val="006FC0"/>
          <w:w w:val="85"/>
        </w:rPr>
        <w:t>DESENVOLVIMENTO E INOVAÇÃO</w:t>
      </w:r>
      <w:r>
        <w:rPr>
          <w:color w:val="006FC0"/>
          <w:spacing w:val="1"/>
          <w:w w:val="85"/>
        </w:rPr>
        <w:t xml:space="preserve"> </w:t>
      </w:r>
      <w:r>
        <w:rPr>
          <w:color w:val="006FC0"/>
          <w:w w:val="85"/>
        </w:rPr>
        <w:t>(CONVÊNIO PD&amp;I) Nº</w:t>
      </w:r>
      <w:r>
        <w:rPr>
          <w:color w:val="006FC0"/>
          <w:spacing w:val="1"/>
          <w:w w:val="85"/>
        </w:rPr>
        <w:t xml:space="preserve"> </w:t>
      </w:r>
      <w:r>
        <w:rPr>
          <w:color w:val="006FC0"/>
          <w:w w:val="90"/>
        </w:rPr>
        <w:t>XXXXXX/2021</w:t>
      </w:r>
      <w:r>
        <w:rPr>
          <w:color w:val="006FC0"/>
          <w:spacing w:val="-15"/>
          <w:w w:val="90"/>
        </w:rPr>
        <w:t xml:space="preserve"> </w:t>
      </w:r>
      <w:r>
        <w:rPr>
          <w:color w:val="006FC0"/>
          <w:w w:val="90"/>
        </w:rPr>
        <w:t>-</w:t>
      </w:r>
      <w:r>
        <w:rPr>
          <w:color w:val="006FC0"/>
          <w:spacing w:val="-14"/>
          <w:w w:val="90"/>
        </w:rPr>
        <w:t xml:space="preserve"> </w:t>
      </w:r>
      <w:r>
        <w:rPr>
          <w:color w:val="006FC0"/>
          <w:w w:val="90"/>
        </w:rPr>
        <w:t>MINUTA</w:t>
      </w:r>
    </w:p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9"/>
        <w:rPr>
          <w:rFonts w:ascii="Arial"/>
          <w:b/>
          <w:sz w:val="18"/>
        </w:rPr>
      </w:pPr>
    </w:p>
    <w:p>
      <w:pPr>
        <w:spacing w:before="0"/>
        <w:ind w:left="221" w:right="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color w:val="006FC0"/>
          <w:spacing w:val="-2"/>
          <w:w w:val="80"/>
          <w:sz w:val="22"/>
        </w:rPr>
        <w:t>PROCESSO</w:t>
      </w:r>
      <w:r>
        <w:rPr>
          <w:rFonts w:ascii="Arial" w:hAnsi="Arial"/>
          <w:b/>
          <w:color w:val="006FC0"/>
          <w:spacing w:val="-8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Nº</w:t>
      </w:r>
      <w:r>
        <w:rPr>
          <w:rFonts w:ascii="Arial" w:hAnsi="Arial"/>
          <w:b/>
          <w:color w:val="006FC0"/>
          <w:spacing w:val="-4"/>
          <w:w w:val="80"/>
          <w:sz w:val="22"/>
        </w:rPr>
        <w:t xml:space="preserve"> </w:t>
      </w:r>
      <w:r>
        <w:rPr>
          <w:rFonts w:ascii="Arial" w:hAnsi="Arial"/>
          <w:b/>
          <w:color w:val="006FC0"/>
          <w:spacing w:val="-1"/>
          <w:w w:val="80"/>
          <w:sz w:val="22"/>
        </w:rPr>
        <w:t>XXXXXX</w:t>
      </w:r>
    </w:p>
    <w:p>
      <w:pPr>
        <w:pStyle w:val="6"/>
        <w:rPr>
          <w:rFonts w:ascii="Arial"/>
          <w:b/>
          <w:sz w:val="24"/>
        </w:rPr>
      </w:pPr>
    </w:p>
    <w:p>
      <w:pPr>
        <w:pStyle w:val="6"/>
        <w:spacing w:before="193" w:line="276" w:lineRule="auto"/>
        <w:ind w:left="221" w:right="1268"/>
        <w:jc w:val="both"/>
      </w:pPr>
      <w:r>
        <w:rPr>
          <w:spacing w:val="-1"/>
          <w:w w:val="80"/>
        </w:rPr>
        <w:t xml:space="preserve">CONVÊNIO PARA PESQUISA, DESENVOLVIMENTO E INOVAÇÃO (CONVÊNIO </w:t>
      </w:r>
      <w:r>
        <w:rPr>
          <w:w w:val="80"/>
        </w:rPr>
        <w:t>PD&amp;I) QUE ENTRE SI CELEBRAM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FUNDAÇÃO ARAUCÁRIA DE APOIO </w:t>
      </w:r>
      <w:r>
        <w:rPr>
          <w:spacing w:val="-1"/>
          <w:w w:val="80"/>
        </w:rPr>
        <w:t>AO DESENVOLVIMENTO CIENTÍFICO E TECNOLÓGICO DO PARANÁ, E O(A)</w:t>
      </w:r>
      <w:r>
        <w:rPr>
          <w:spacing w:val="-46"/>
          <w:w w:val="80"/>
        </w:rPr>
        <w:t xml:space="preserve"> </w:t>
      </w:r>
      <w:r>
        <w:rPr>
          <w:w w:val="80"/>
        </w:rPr>
        <w:t>XXXXXX, PARA A EXECUÇÃO DO “PROJETO [XXXXXXXXXX]”, VISANDO O FORTALECIMENTO DAS POLÍTICAS</w:t>
      </w:r>
      <w:r>
        <w:rPr>
          <w:spacing w:val="-46"/>
          <w:w w:val="80"/>
        </w:rPr>
        <w:t xml:space="preserve"> </w:t>
      </w:r>
      <w:r>
        <w:rPr>
          <w:w w:val="90"/>
        </w:rPr>
        <w:t>PÚBLICAS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ÁREA</w:t>
      </w:r>
      <w:r>
        <w:rPr>
          <w:spacing w:val="-16"/>
          <w:w w:val="90"/>
        </w:rPr>
        <w:t xml:space="preserve"> </w:t>
      </w:r>
      <w:r>
        <w:rPr>
          <w:w w:val="90"/>
        </w:rPr>
        <w:t>[XXXXXXXXXX].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207"/>
        <w:ind w:left="221"/>
      </w:pPr>
      <w:r>
        <w:rPr>
          <w:spacing w:val="-2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PARTÍCIPES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abaixo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qualificados:</w:t>
      </w:r>
    </w:p>
    <w:p>
      <w:pPr>
        <w:pStyle w:val="6"/>
        <w:rPr>
          <w:sz w:val="24"/>
        </w:rPr>
      </w:pPr>
    </w:p>
    <w:p>
      <w:pPr>
        <w:pStyle w:val="6"/>
        <w:spacing w:before="173" w:line="276" w:lineRule="auto"/>
        <w:ind w:left="221" w:right="1266"/>
        <w:jc w:val="both"/>
      </w:pPr>
      <w:r>
        <w:rPr>
          <w:spacing w:val="-2"/>
          <w:w w:val="80"/>
        </w:rPr>
        <w:t xml:space="preserve">Fundação Araucária de Apoio ao Desenvolvimento Científico e Tecnológico do Paraná, </w:t>
      </w:r>
      <w:r>
        <w:rPr>
          <w:spacing w:val="-1"/>
          <w:w w:val="80"/>
        </w:rPr>
        <w:t>agência de fomento, nos termos</w:t>
      </w:r>
      <w:r>
        <w:rPr>
          <w:w w:val="80"/>
        </w:rPr>
        <w:t xml:space="preserve"> do Art. 2º, inc. V, da Lei Estadual 20.541/2021 (Marco Legal Estadual de CT&amp;I), integrante do Sistema Paranaense de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Inovação, conforme § Ún., </w:t>
      </w:r>
      <w:r>
        <w:rPr>
          <w:spacing w:val="-2"/>
          <w:w w:val="85"/>
        </w:rPr>
        <w:t>do Art. 3º, da Lei Estadual 20.541/2021, pessoa jurídica de direito privado integrante da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 xml:space="preserve">Administração Indireta do Estado do Paraná, com criação autorizada na </w:t>
      </w:r>
      <w:r>
        <w:rPr>
          <w:w w:val="80"/>
        </w:rPr>
        <w:t>forma da Lei Estadual 12.020/1998, inscrita no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CNPJ sob o nº 03.579.617/0001-00, domiciliada na Av. Comendador </w:t>
      </w:r>
      <w:r>
        <w:rPr>
          <w:spacing w:val="-1"/>
          <w:w w:val="80"/>
        </w:rPr>
        <w:t>Franco, 1341 – Cietep, Jardim Botânico, na cidade</w:t>
      </w:r>
      <w:r>
        <w:rPr>
          <w:w w:val="80"/>
        </w:rPr>
        <w:t xml:space="preserve"> de Curitiba/PR, doravante denominada “CONCEDENTE”, neste ato representada pelo seu Presidente, Senhor Ramiro</w:t>
      </w:r>
      <w:r>
        <w:rPr>
          <w:spacing w:val="-46"/>
          <w:w w:val="80"/>
        </w:rPr>
        <w:t xml:space="preserve"> </w:t>
      </w:r>
      <w:r>
        <w:rPr>
          <w:w w:val="90"/>
        </w:rPr>
        <w:t>Wahrhaftig,</w:t>
      </w:r>
      <w:r>
        <w:rPr>
          <w:spacing w:val="-14"/>
          <w:w w:val="90"/>
        </w:rPr>
        <w:t xml:space="preserve"> </w:t>
      </w:r>
      <w:r>
        <w:rPr>
          <w:w w:val="90"/>
        </w:rPr>
        <w:t>brasileiro,</w:t>
      </w:r>
    </w:p>
    <w:p>
      <w:pPr>
        <w:pStyle w:val="6"/>
        <w:spacing w:before="56"/>
        <w:ind w:left="221"/>
        <w:jc w:val="both"/>
      </w:pPr>
      <w:r>
        <w:rPr>
          <w:spacing w:val="-2"/>
          <w:w w:val="80"/>
        </w:rPr>
        <w:t>R.G.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952291-3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SSP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PR,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CPF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321.770.549-15,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domiciliado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Rua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Campos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Sales,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782,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80.030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376</w:t>
      </w:r>
    </w:p>
    <w:p>
      <w:pPr>
        <w:pStyle w:val="6"/>
        <w:spacing w:before="37" w:line="276" w:lineRule="auto"/>
        <w:ind w:left="221" w:right="1270"/>
        <w:jc w:val="both"/>
      </w:pPr>
      <w:r>
        <w:rPr>
          <w:spacing w:val="-2"/>
          <w:w w:val="80"/>
        </w:rPr>
        <w:t xml:space="preserve">,Curitiba PR, e pelo Diretor de Administração e Finanças, Senhor Gerson Luiz Koch, </w:t>
      </w:r>
      <w:r>
        <w:rPr>
          <w:spacing w:val="-1"/>
          <w:w w:val="80"/>
        </w:rPr>
        <w:t>brasileiro, R.G. Nº 754.751 PR, CPF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183.960.899-49,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residente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Osório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Duque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Estrada,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682,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CEP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80.520-470,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Curitiba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PR;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pStyle w:val="6"/>
        <w:tabs>
          <w:tab w:val="left" w:pos="2346"/>
          <w:tab w:val="left" w:pos="3762"/>
          <w:tab w:val="left" w:pos="5178"/>
          <w:tab w:val="left" w:pos="5886"/>
          <w:tab w:val="left" w:pos="8719"/>
        </w:tabs>
        <w:spacing w:before="58" w:line="276" w:lineRule="auto"/>
        <w:ind w:left="930" w:right="1394" w:hanging="709"/>
      </w:pPr>
      <w:r>
        <w:rPr>
          <w:spacing w:val="-5"/>
          <w:w w:val="85"/>
        </w:rPr>
        <w:t>....................................</w:t>
      </w:r>
      <w:r>
        <w:rPr>
          <w:spacing w:val="-5"/>
          <w:w w:val="85"/>
        </w:rPr>
        <w:tab/>
      </w:r>
      <w:r>
        <w:rPr>
          <w:spacing w:val="-1"/>
          <w:w w:val="90"/>
        </w:rPr>
        <w:t>[indicar</w:t>
      </w:r>
      <w:r>
        <w:rPr>
          <w:spacing w:val="48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ab/>
      </w:r>
      <w:r>
        <w:rPr>
          <w:spacing w:val="-1"/>
          <w:w w:val="85"/>
        </w:rPr>
        <w:t>denominação</w:t>
      </w:r>
      <w:r>
        <w:rPr>
          <w:spacing w:val="-1"/>
          <w:w w:val="85"/>
        </w:rPr>
        <w:tab/>
      </w:r>
      <w:r>
        <w:rPr>
          <w:w w:val="90"/>
        </w:rPr>
        <w:t>da</w:t>
      </w:r>
      <w:r>
        <w:rPr>
          <w:w w:val="90"/>
        </w:rPr>
        <w:tab/>
      </w:r>
      <w:r>
        <w:rPr>
          <w:w w:val="85"/>
        </w:rPr>
        <w:t>ICTPR</w:t>
      </w:r>
      <w:r>
        <w:rPr>
          <w:spacing w:val="1"/>
          <w:w w:val="85"/>
        </w:rPr>
        <w:t xml:space="preserve"> </w:t>
      </w:r>
      <w:r>
        <w:rPr>
          <w:w w:val="85"/>
        </w:rPr>
        <w:t>responsável</w:t>
      </w:r>
      <w:r>
        <w:rPr>
          <w:spacing w:val="1"/>
          <w:w w:val="85"/>
        </w:rPr>
        <w:t xml:space="preserve"> </w:t>
      </w:r>
      <w:r>
        <w:rPr>
          <w:w w:val="85"/>
        </w:rPr>
        <w:t>pela</w:t>
      </w:r>
      <w:r>
        <w:rPr>
          <w:spacing w:val="1"/>
          <w:w w:val="85"/>
        </w:rPr>
        <w:t xml:space="preserve"> </w:t>
      </w:r>
      <w:r>
        <w:rPr>
          <w:w w:val="85"/>
        </w:rPr>
        <w:t>pesquisa],</w:t>
      </w:r>
      <w:r>
        <w:rPr>
          <w:spacing w:val="1"/>
          <w:w w:val="85"/>
        </w:rPr>
        <w:t xml:space="preserve"> </w:t>
      </w:r>
      <w:r>
        <w:rPr>
          <w:w w:val="85"/>
        </w:rPr>
        <w:t>com</w:t>
      </w:r>
      <w:r>
        <w:rPr>
          <w:spacing w:val="-49"/>
          <w:w w:val="85"/>
        </w:rPr>
        <w:t xml:space="preserve"> </w:t>
      </w:r>
      <w:r>
        <w:rPr>
          <w:spacing w:val="-3"/>
          <w:w w:val="80"/>
        </w:rPr>
        <w:t>sede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no(a)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.....................................................</w:t>
      </w:r>
      <w:r>
        <w:rPr>
          <w:spacing w:val="-6"/>
          <w:w w:val="80"/>
        </w:rPr>
        <w:t xml:space="preserve"> </w:t>
      </w:r>
      <w:r>
        <w:rPr>
          <w:spacing w:val="-3"/>
          <w:w w:val="80"/>
        </w:rPr>
        <w:t>[endereço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completo],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inscrito(a)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CNPJ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sob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2"/>
          <w:w w:val="80"/>
        </w:rPr>
        <w:tab/>
      </w:r>
      <w:r>
        <w:rPr>
          <w:w w:val="90"/>
        </w:rPr>
        <w:t>,</w:t>
      </w:r>
    </w:p>
    <w:p>
      <w:pPr>
        <w:pStyle w:val="6"/>
        <w:ind w:left="221"/>
      </w:pPr>
      <w:r>
        <w:rPr>
          <w:spacing w:val="-3"/>
          <w:w w:val="80"/>
        </w:rPr>
        <w:t>Instituição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</w:p>
    <w:p>
      <w:pPr>
        <w:pStyle w:val="6"/>
        <w:tabs>
          <w:tab w:val="left" w:pos="9427"/>
        </w:tabs>
        <w:spacing w:before="97" w:line="276" w:lineRule="auto"/>
        <w:ind w:left="221" w:right="1266"/>
      </w:pPr>
      <w:r>
        <w:rPr>
          <w:spacing w:val="-2"/>
          <w:w w:val="85"/>
        </w:rPr>
        <w:t>Ciência,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Tecnologia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e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Inovação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(ICT),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conforme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definido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no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Art.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2º,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inc.</w:t>
      </w:r>
      <w:r>
        <w:rPr>
          <w:spacing w:val="4"/>
          <w:w w:val="85"/>
        </w:rPr>
        <w:t xml:space="preserve"> </w:t>
      </w:r>
      <w:r>
        <w:rPr>
          <w:spacing w:val="-2"/>
          <w:w w:val="85"/>
        </w:rPr>
        <w:t>VI,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3"/>
          <w:w w:val="85"/>
        </w:rPr>
        <w:t xml:space="preserve"> </w:t>
      </w:r>
      <w:r>
        <w:rPr>
          <w:spacing w:val="-2"/>
          <w:w w:val="85"/>
        </w:rPr>
        <w:t>Lei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Estadual</w:t>
      </w:r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20.541/2021neste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ato</w:t>
      </w:r>
      <w:r>
        <w:rPr>
          <w:spacing w:val="-48"/>
          <w:w w:val="85"/>
        </w:rPr>
        <w:t xml:space="preserve"> </w:t>
      </w:r>
      <w:r>
        <w:rPr>
          <w:spacing w:val="-3"/>
          <w:w w:val="80"/>
        </w:rPr>
        <w:t>representado(a)</w:t>
      </w:r>
      <w:r>
        <w:rPr>
          <w:spacing w:val="-6"/>
          <w:w w:val="80"/>
        </w:rPr>
        <w:t xml:space="preserve"> </w:t>
      </w:r>
      <w:r>
        <w:rPr>
          <w:spacing w:val="-3"/>
          <w:w w:val="80"/>
        </w:rPr>
        <w:t>pelo(a)</w:t>
      </w:r>
      <w:r>
        <w:rPr>
          <w:spacing w:val="-6"/>
          <w:w w:val="80"/>
        </w:rPr>
        <w:t xml:space="preserve"> </w:t>
      </w:r>
      <w:r>
        <w:rPr>
          <w:spacing w:val="-3"/>
          <w:w w:val="80"/>
        </w:rPr>
        <w:t xml:space="preserve">.........................[inserir </w:t>
      </w:r>
      <w:r>
        <w:rPr>
          <w:spacing w:val="-2"/>
          <w:w w:val="80"/>
        </w:rPr>
        <w:t>nome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cargo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ocupado],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portador(a)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Carteira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Identidade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2"/>
          <w:w w:val="80"/>
        </w:rPr>
        <w:tab/>
      </w:r>
      <w:r>
        <w:rPr>
          <w:w w:val="90"/>
        </w:rPr>
        <w:t>,</w:t>
      </w:r>
    </w:p>
    <w:p>
      <w:pPr>
        <w:pStyle w:val="6"/>
        <w:spacing w:before="59"/>
        <w:ind w:left="221"/>
      </w:pPr>
      <w:r>
        <w:rPr>
          <w:spacing w:val="-3"/>
          <w:w w:val="80"/>
        </w:rPr>
        <w:t>expedida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pelo(a)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..................,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CPF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.........................,</w:t>
      </w:r>
      <w:r>
        <w:rPr>
          <w:spacing w:val="-7"/>
          <w:w w:val="80"/>
        </w:rPr>
        <w:t xml:space="preserve"> </w:t>
      </w:r>
      <w:r>
        <w:rPr>
          <w:spacing w:val="-3"/>
          <w:w w:val="80"/>
        </w:rPr>
        <w:t>residente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domiciliado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Rua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...........................</w:t>
      </w:r>
    </w:p>
    <w:p>
      <w:pPr>
        <w:pStyle w:val="6"/>
        <w:tabs>
          <w:tab w:val="left" w:pos="1638"/>
        </w:tabs>
        <w:spacing w:before="97"/>
        <w:ind w:left="221"/>
      </w:pPr>
      <w:r>
        <w:rPr>
          <w:spacing w:val="-3"/>
          <w:w w:val="80"/>
        </w:rPr>
        <w:t>CEP</w:t>
      </w:r>
      <w:r>
        <w:rPr>
          <w:spacing w:val="-6"/>
          <w:w w:val="80"/>
        </w:rPr>
        <w:t xml:space="preserve"> </w:t>
      </w:r>
      <w:r>
        <w:rPr>
          <w:spacing w:val="-3"/>
          <w:w w:val="80"/>
        </w:rPr>
        <w:t>..........em</w:t>
      </w:r>
      <w:r>
        <w:rPr>
          <w:spacing w:val="-3"/>
          <w:w w:val="80"/>
        </w:rPr>
        <w:tab/>
      </w:r>
      <w:r>
        <w:rPr>
          <w:spacing w:val="-2"/>
          <w:w w:val="80"/>
        </w:rPr>
        <w:t>PR,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doravante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referida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“ICTPR”;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</w:p>
    <w:p>
      <w:pPr>
        <w:pStyle w:val="6"/>
        <w:rPr>
          <w:sz w:val="24"/>
        </w:rPr>
      </w:pPr>
    </w:p>
    <w:p>
      <w:pPr>
        <w:pStyle w:val="6"/>
        <w:spacing w:before="171"/>
        <w:ind w:left="221"/>
        <w:jc w:val="both"/>
      </w:pPr>
      <w:r>
        <w:rPr>
          <w:spacing w:val="-2"/>
          <w:w w:val="80"/>
        </w:rPr>
        <w:t>RESOLVEM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celebrar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PARCERIA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PESQUISA,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DESENVOLVIMENTO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INOVAÇÃO,com</w:t>
      </w:r>
    </w:p>
    <w:p>
      <w:pPr>
        <w:pStyle w:val="6"/>
        <w:spacing w:before="99"/>
        <w:ind w:left="221"/>
      </w:pPr>
      <w:r>
        <w:rPr>
          <w:spacing w:val="-2"/>
          <w:w w:val="80"/>
        </w:rPr>
        <w:t>fundamento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17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20.541/2021,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mediante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cláusulas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condições.</w:t>
      </w:r>
    </w:p>
    <w:p>
      <w:pPr>
        <w:spacing w:after="0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10"/>
        <w:rPr>
          <w:sz w:val="29"/>
        </w:rPr>
      </w:pPr>
    </w:p>
    <w:p>
      <w:pPr>
        <w:pStyle w:val="2"/>
        <w:spacing w:before="52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PRIMEIRA</w:t>
      </w:r>
      <w:r>
        <w:rPr>
          <w:spacing w:val="-12"/>
        </w:rPr>
        <w:t xml:space="preserve"> </w:t>
      </w:r>
      <w:r>
        <w:t>-DO</w:t>
      </w:r>
      <w:r>
        <w:rPr>
          <w:spacing w:val="-13"/>
        </w:rPr>
        <w:t xml:space="preserve"> </w:t>
      </w:r>
      <w:r>
        <w:t>OBJETO</w:t>
      </w:r>
    </w:p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67"/>
        <w:jc w:val="both"/>
      </w:pPr>
      <w:r>
        <w:rPr>
          <w:spacing w:val="-2"/>
          <w:w w:val="80"/>
        </w:rPr>
        <w:t xml:space="preserve">O presente Convênio visa à realização conjunta de atividades de Pesquisa, Desenvolvimento </w:t>
      </w:r>
      <w:r>
        <w:rPr>
          <w:spacing w:val="-1"/>
          <w:w w:val="80"/>
        </w:rPr>
        <w:t>e Inovação (PD&amp;I) entre os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PARTÍCIPES, em regime de mútua colaboração, tendo por objeto </w:t>
      </w:r>
      <w:r>
        <w:rPr>
          <w:spacing w:val="-1"/>
          <w:w w:val="80"/>
        </w:rPr>
        <w:t>a execução do projeto intitulado [descrever o produto,</w:t>
      </w:r>
      <w:r>
        <w:rPr>
          <w:w w:val="80"/>
        </w:rPr>
        <w:t xml:space="preserve"> processo ou serviço inovador objeto do Convênio para PD&amp;I], protocolo nº XXXXX, em conformidade com o Plano de</w:t>
      </w:r>
      <w:r>
        <w:rPr>
          <w:spacing w:val="1"/>
          <w:w w:val="80"/>
        </w:rPr>
        <w:t xml:space="preserve"> </w:t>
      </w:r>
      <w:r>
        <w:rPr>
          <w:w w:val="90"/>
        </w:rPr>
        <w:t>Trabalho</w:t>
      </w:r>
      <w:r>
        <w:rPr>
          <w:spacing w:val="-15"/>
          <w:w w:val="90"/>
        </w:rPr>
        <w:t xml:space="preserve"> </w:t>
      </w:r>
      <w:r>
        <w:rPr>
          <w:w w:val="90"/>
        </w:rPr>
        <w:t>(Anexo</w:t>
      </w:r>
      <w:r>
        <w:rPr>
          <w:spacing w:val="-15"/>
          <w:w w:val="90"/>
        </w:rPr>
        <w:t xml:space="preserve"> </w:t>
      </w:r>
      <w:r>
        <w:rPr>
          <w:w w:val="90"/>
        </w:rPr>
        <w:t>I).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207" w:line="276" w:lineRule="auto"/>
        <w:ind w:left="221" w:right="1267"/>
        <w:jc w:val="both"/>
      </w:pPr>
      <w:r>
        <w:rPr>
          <w:spacing w:val="-2"/>
          <w:w w:val="80"/>
        </w:rPr>
        <w:t xml:space="preserve">PARÁGRAFO ÚNICO - Esta </w:t>
      </w:r>
      <w:r>
        <w:rPr>
          <w:spacing w:val="-1"/>
          <w:w w:val="80"/>
        </w:rPr>
        <w:t>parceria decorre do [chamamento público/dispensa de chamamento público/inexigibilidade</w:t>
      </w:r>
      <w:r>
        <w:rPr>
          <w:w w:val="80"/>
        </w:rPr>
        <w:t xml:space="preserve"> </w:t>
      </w:r>
      <w:r>
        <w:rPr>
          <w:spacing w:val="-4"/>
          <w:w w:val="85"/>
        </w:rPr>
        <w:t xml:space="preserve">de chamamento público n.º XXXX/XXXX], objeto do processo administrativo nº [XX.XXX.XXX-X], com resultado </w:t>
      </w:r>
      <w:r>
        <w:rPr>
          <w:spacing w:val="-3"/>
          <w:w w:val="85"/>
        </w:rPr>
        <w:t>final</w:t>
      </w:r>
      <w:r>
        <w:rPr>
          <w:spacing w:val="-2"/>
          <w:w w:val="85"/>
        </w:rPr>
        <w:t xml:space="preserve"> </w:t>
      </w:r>
      <w:r>
        <w:rPr>
          <w:w w:val="90"/>
        </w:rPr>
        <w:t>publicado</w:t>
      </w:r>
      <w:r>
        <w:rPr>
          <w:spacing w:val="-21"/>
          <w:w w:val="90"/>
        </w:rPr>
        <w:t xml:space="preserve"> </w:t>
      </w:r>
      <w:r>
        <w:rPr>
          <w:w w:val="90"/>
        </w:rPr>
        <w:t>no</w:t>
      </w:r>
      <w:r>
        <w:rPr>
          <w:spacing w:val="-21"/>
          <w:w w:val="90"/>
        </w:rPr>
        <w:t xml:space="preserve"> </w:t>
      </w:r>
      <w:r>
        <w:rPr>
          <w:w w:val="90"/>
        </w:rPr>
        <w:t>Diário</w:t>
      </w:r>
      <w:r>
        <w:rPr>
          <w:spacing w:val="-20"/>
          <w:w w:val="90"/>
        </w:rPr>
        <w:t xml:space="preserve"> </w:t>
      </w:r>
      <w:r>
        <w:rPr>
          <w:w w:val="90"/>
        </w:rPr>
        <w:t>Oficial</w:t>
      </w:r>
      <w:r>
        <w:rPr>
          <w:spacing w:val="-19"/>
          <w:w w:val="90"/>
        </w:rPr>
        <w:t xml:space="preserve"> </w:t>
      </w:r>
      <w:r>
        <w:rPr>
          <w:w w:val="90"/>
        </w:rPr>
        <w:t>do</w:t>
      </w:r>
      <w:r>
        <w:rPr>
          <w:spacing w:val="-21"/>
          <w:w w:val="90"/>
        </w:rPr>
        <w:t xml:space="preserve"> </w:t>
      </w:r>
      <w:r>
        <w:rPr>
          <w:w w:val="90"/>
        </w:rPr>
        <w:t>Estado</w:t>
      </w:r>
      <w:r>
        <w:rPr>
          <w:spacing w:val="-19"/>
          <w:w w:val="90"/>
        </w:rPr>
        <w:t xml:space="preserve"> </w:t>
      </w:r>
      <w:r>
        <w:rPr>
          <w:w w:val="90"/>
        </w:rPr>
        <w:t>nº</w:t>
      </w:r>
      <w:r>
        <w:rPr>
          <w:spacing w:val="-19"/>
          <w:w w:val="90"/>
        </w:rPr>
        <w:t xml:space="preserve"> </w:t>
      </w:r>
      <w:r>
        <w:rPr>
          <w:w w:val="90"/>
        </w:rPr>
        <w:t>[XXXX],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##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####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23"/>
          <w:w w:val="90"/>
        </w:rPr>
        <w:t xml:space="preserve"> </w:t>
      </w:r>
      <w:r>
        <w:rPr>
          <w:w w:val="90"/>
        </w:rPr>
        <w:t>####.</w:t>
      </w:r>
    </w:p>
    <w:p>
      <w:pPr>
        <w:pStyle w:val="6"/>
        <w:spacing w:before="6"/>
        <w:rPr>
          <w:sz w:val="35"/>
        </w:rPr>
      </w:pPr>
    </w:p>
    <w:p>
      <w:pPr>
        <w:pStyle w:val="2"/>
      </w:pPr>
      <w:r>
        <w:rPr>
          <w:spacing w:val="-2"/>
        </w:rPr>
        <w:t>CLÁUSULA</w:t>
      </w:r>
      <w:r>
        <w:rPr>
          <w:spacing w:val="-10"/>
        </w:rPr>
        <w:t xml:space="preserve"> </w:t>
      </w:r>
      <w:r>
        <w:rPr>
          <w:spacing w:val="-1"/>
        </w:rPr>
        <w:t>SEGUNDA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VINCULAÇÃO</w:t>
      </w:r>
      <w:r>
        <w:rPr>
          <w:spacing w:val="-12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r>
        <w:rPr>
          <w:spacing w:val="-1"/>
        </w:rPr>
        <w:t>PEÇAS</w:t>
      </w:r>
      <w:r>
        <w:rPr>
          <w:spacing w:val="-11"/>
        </w:rPr>
        <w:t xml:space="preserve"> </w:t>
      </w:r>
      <w:r>
        <w:rPr>
          <w:spacing w:val="-1"/>
        </w:rPr>
        <w:t>DOCUMENTAIS</w:t>
      </w:r>
    </w:p>
    <w:p>
      <w:pPr>
        <w:pStyle w:val="6"/>
        <w:spacing w:before="7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67"/>
        <w:jc w:val="both"/>
      </w:pPr>
      <w:r>
        <w:rPr>
          <w:spacing w:val="-1"/>
          <w:w w:val="85"/>
        </w:rPr>
        <w:t xml:space="preserve">Integram este Convênio, independente de transcrição, o Plano de Trabalho aprovado (Anexo I), bem como </w:t>
      </w:r>
      <w:r>
        <w:rPr>
          <w:w w:val="85"/>
        </w:rPr>
        <w:t>os</w:t>
      </w:r>
      <w:r>
        <w:rPr>
          <w:spacing w:val="1"/>
          <w:w w:val="85"/>
        </w:rPr>
        <w:t xml:space="preserve"> </w:t>
      </w:r>
      <w:r>
        <w:rPr>
          <w:spacing w:val="-5"/>
          <w:w w:val="85"/>
        </w:rPr>
        <w:t xml:space="preserve">documentos </w:t>
      </w:r>
      <w:r>
        <w:rPr>
          <w:spacing w:val="-4"/>
          <w:w w:val="85"/>
        </w:rPr>
        <w:t>constantes do [chamamento público/dispensa de chamamento público/inexigibilidade de chamamento</w:t>
      </w:r>
      <w:r>
        <w:rPr>
          <w:spacing w:val="-3"/>
          <w:w w:val="85"/>
        </w:rPr>
        <w:t xml:space="preserve"> </w:t>
      </w:r>
      <w:r>
        <w:rPr>
          <w:w w:val="90"/>
        </w:rPr>
        <w:t>público</w:t>
      </w:r>
      <w:r>
        <w:rPr>
          <w:spacing w:val="-18"/>
          <w:w w:val="90"/>
        </w:rPr>
        <w:t xml:space="preserve"> </w:t>
      </w:r>
      <w:r>
        <w:rPr>
          <w:w w:val="90"/>
        </w:rPr>
        <w:t>n.º</w:t>
      </w:r>
      <w:r>
        <w:rPr>
          <w:spacing w:val="-17"/>
          <w:w w:val="90"/>
        </w:rPr>
        <w:t xml:space="preserve"> </w:t>
      </w:r>
      <w:r>
        <w:rPr>
          <w:w w:val="90"/>
        </w:rPr>
        <w:t>XXXX/XXXX]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protocolado</w:t>
      </w:r>
      <w:r>
        <w:rPr>
          <w:spacing w:val="-18"/>
          <w:w w:val="90"/>
        </w:rPr>
        <w:t xml:space="preserve"> </w:t>
      </w:r>
      <w:r>
        <w:rPr>
          <w:w w:val="90"/>
        </w:rPr>
        <w:t>sob</w:t>
      </w:r>
      <w:r>
        <w:rPr>
          <w:spacing w:val="-18"/>
          <w:w w:val="90"/>
        </w:rPr>
        <w:t xml:space="preserve"> </w:t>
      </w:r>
      <w:r>
        <w:rPr>
          <w:w w:val="90"/>
        </w:rPr>
        <w:t>nº</w:t>
      </w:r>
      <w:r>
        <w:rPr>
          <w:spacing w:val="-17"/>
          <w:w w:val="90"/>
        </w:rPr>
        <w:t xml:space="preserve"> </w:t>
      </w:r>
      <w:r>
        <w:rPr>
          <w:w w:val="90"/>
        </w:rPr>
        <w:t>#####.</w:t>
      </w:r>
    </w:p>
    <w:p>
      <w:pPr>
        <w:pStyle w:val="6"/>
        <w:spacing w:before="9"/>
        <w:rPr>
          <w:sz w:val="35"/>
        </w:rPr>
      </w:pPr>
    </w:p>
    <w:p>
      <w:pPr>
        <w:pStyle w:val="2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TERCEIRA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t>VIGÊNCIA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75"/>
        <w:jc w:val="both"/>
      </w:pPr>
      <w:r>
        <w:rPr>
          <w:spacing w:val="-3"/>
          <w:w w:val="85"/>
        </w:rPr>
        <w:t xml:space="preserve">O presente Convênio terá vigência de XX (XXXXXX) meses após a sua assinatura, para cumprimento </w:t>
      </w:r>
      <w:r>
        <w:rPr>
          <w:spacing w:val="-2"/>
          <w:w w:val="85"/>
        </w:rPr>
        <w:t>do objeto do</w:t>
      </w:r>
      <w:r>
        <w:rPr>
          <w:spacing w:val="-49"/>
          <w:w w:val="85"/>
        </w:rPr>
        <w:t xml:space="preserve"> </w:t>
      </w:r>
      <w:r>
        <w:rPr>
          <w:w w:val="90"/>
        </w:rPr>
        <w:t>convênio</w:t>
      </w:r>
      <w:r>
        <w:rPr>
          <w:spacing w:val="-17"/>
          <w:w w:val="90"/>
        </w:rPr>
        <w:t xml:space="preserve"> </w:t>
      </w:r>
      <w:r>
        <w:rPr>
          <w:w w:val="90"/>
        </w:rPr>
        <w:t>e</w:t>
      </w:r>
      <w:r>
        <w:rPr>
          <w:spacing w:val="-15"/>
          <w:w w:val="90"/>
        </w:rPr>
        <w:t xml:space="preserve"> </w:t>
      </w:r>
      <w:r>
        <w:rPr>
          <w:w w:val="90"/>
        </w:rPr>
        <w:t>prestação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contas</w:t>
      </w:r>
      <w:r>
        <w:rPr>
          <w:spacing w:val="-16"/>
          <w:w w:val="90"/>
        </w:rPr>
        <w:t xml:space="preserve"> </w:t>
      </w:r>
      <w:r>
        <w:rPr>
          <w:w w:val="90"/>
        </w:rPr>
        <w:t>final.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spacing w:val="-2"/>
          <w:w w:val="80"/>
        </w:rPr>
        <w:t xml:space="preserve">PARÁGRAFO PRIMEIRO - A vigência acima aludida detalha-se da seguinte </w:t>
      </w:r>
      <w:r>
        <w:rPr>
          <w:spacing w:val="-1"/>
          <w:w w:val="80"/>
        </w:rPr>
        <w:t>forma: Período de execução do projeto pelo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prazo de XX meses. Período de prestação de contas </w:t>
      </w:r>
      <w:r>
        <w:rPr>
          <w:spacing w:val="-1"/>
          <w:w w:val="80"/>
        </w:rPr>
        <w:t>da Convenente, correndo pelos 30 dias subsequentes, após o que</w:t>
      </w:r>
      <w:r>
        <w:rPr>
          <w:w w:val="80"/>
        </w:rPr>
        <w:t xml:space="preserve"> </w:t>
      </w:r>
      <w:r>
        <w:rPr>
          <w:spacing w:val="-2"/>
          <w:w w:val="80"/>
        </w:rPr>
        <w:t>se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inicia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período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avaliação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procedimentos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internos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Araucária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correrá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pelos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60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dias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finais.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7"/>
        <w:jc w:val="both"/>
      </w:pPr>
      <w:r>
        <w:rPr>
          <w:w w:val="80"/>
        </w:rPr>
        <w:t>PARÁGRAFO SEGUNDO – A vigência deste Convênio poderá ser prorrogada, a critério da Fundação Araucária, por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prazo igual ou inferior, por meio da celebração de Termo Aditivo. O aditamento </w:t>
      </w:r>
      <w:r>
        <w:rPr>
          <w:spacing w:val="-2"/>
          <w:w w:val="85"/>
        </w:rPr>
        <w:t>exige solicitação com antecedência</w:t>
      </w:r>
      <w:r>
        <w:rPr>
          <w:spacing w:val="-49"/>
          <w:w w:val="85"/>
        </w:rPr>
        <w:t xml:space="preserve"> </w:t>
      </w:r>
      <w:r>
        <w:rPr>
          <w:spacing w:val="-1"/>
          <w:w w:val="80"/>
        </w:rPr>
        <w:t xml:space="preserve">mínima de 60 (sessenta) dias do fim da vigência, acompanhada de justificativa técnica e </w:t>
      </w:r>
      <w:r>
        <w:rPr>
          <w:w w:val="80"/>
        </w:rPr>
        <w:t>a apresentação de novo Plano</w:t>
      </w:r>
      <w:r>
        <w:rPr>
          <w:spacing w:val="-46"/>
          <w:w w:val="80"/>
        </w:rPr>
        <w:t xml:space="preserve"> </w:t>
      </w:r>
      <w:r>
        <w:rPr>
          <w:w w:val="80"/>
        </w:rPr>
        <w:t>de Trabalho. Para a prorrogação da vigência do presente instrumento, deverá a ICTPR observar os prazos máximos</w:t>
      </w:r>
      <w:r>
        <w:rPr>
          <w:spacing w:val="1"/>
          <w:w w:val="80"/>
        </w:rPr>
        <w:t xml:space="preserve"> </w:t>
      </w:r>
      <w:r>
        <w:rPr>
          <w:w w:val="90"/>
        </w:rPr>
        <w:t>previstos</w:t>
      </w:r>
      <w:r>
        <w:rPr>
          <w:spacing w:val="-19"/>
          <w:w w:val="90"/>
        </w:rPr>
        <w:t xml:space="preserve"> </w:t>
      </w:r>
      <w:r>
        <w:rPr>
          <w:w w:val="90"/>
        </w:rPr>
        <w:t>no</w:t>
      </w:r>
      <w:r>
        <w:rPr>
          <w:spacing w:val="-17"/>
          <w:w w:val="90"/>
        </w:rPr>
        <w:t xml:space="preserve"> </w:t>
      </w:r>
      <w:r>
        <w:rPr>
          <w:w w:val="90"/>
        </w:rPr>
        <w:t>Edital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Chamada</w:t>
      </w:r>
      <w:r>
        <w:rPr>
          <w:spacing w:val="-19"/>
          <w:w w:val="90"/>
        </w:rPr>
        <w:t xml:space="preserve"> </w:t>
      </w:r>
      <w:r>
        <w:rPr>
          <w:w w:val="90"/>
        </w:rPr>
        <w:t>Pública,</w:t>
      </w:r>
      <w:r>
        <w:rPr>
          <w:spacing w:val="-19"/>
          <w:w w:val="90"/>
        </w:rPr>
        <w:t xml:space="preserve"> </w:t>
      </w:r>
      <w:r>
        <w:rPr>
          <w:w w:val="90"/>
        </w:rPr>
        <w:t>conforme</w:t>
      </w:r>
      <w:r>
        <w:rPr>
          <w:spacing w:val="-18"/>
          <w:w w:val="90"/>
        </w:rPr>
        <w:t xml:space="preserve"> </w:t>
      </w:r>
      <w:r>
        <w:rPr>
          <w:w w:val="90"/>
        </w:rPr>
        <w:t>o</w:t>
      </w:r>
      <w:r>
        <w:rPr>
          <w:spacing w:val="-17"/>
          <w:w w:val="90"/>
        </w:rPr>
        <w:t xml:space="preserve"> </w:t>
      </w:r>
      <w:r>
        <w:rPr>
          <w:w w:val="90"/>
        </w:rPr>
        <w:t>caso.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spacing w:val="-2"/>
          <w:w w:val="85"/>
        </w:rPr>
        <w:t xml:space="preserve">PARÁGRAFO TERCEIRO - Considerando a dificuldade de </w:t>
      </w:r>
      <w:r>
        <w:rPr>
          <w:spacing w:val="-1"/>
          <w:w w:val="85"/>
        </w:rPr>
        <w:t>definir antecipadamente e com precisão a duração</w:t>
      </w:r>
      <w:r>
        <w:rPr>
          <w:w w:val="85"/>
        </w:rPr>
        <w:t xml:space="preserve"> </w:t>
      </w:r>
      <w:r>
        <w:rPr>
          <w:spacing w:val="-3"/>
          <w:w w:val="85"/>
        </w:rPr>
        <w:t xml:space="preserve">necessária para execução das atividades de Pesquisa, Desenvolvimento e Inovação, </w:t>
      </w:r>
      <w:r>
        <w:rPr>
          <w:spacing w:val="-2"/>
          <w:w w:val="85"/>
        </w:rPr>
        <w:t>os prazos iniciais e finais das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etapas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poderão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sofrer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alterações,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condicionadas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autorização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Fundação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Araucária.</w:t>
      </w:r>
    </w:p>
    <w:p>
      <w:pPr>
        <w:pStyle w:val="6"/>
        <w:spacing w:before="8"/>
        <w:rPr>
          <w:sz w:val="35"/>
        </w:rPr>
      </w:pPr>
    </w:p>
    <w:p>
      <w:pPr>
        <w:pStyle w:val="2"/>
        <w:spacing w:before="1"/>
      </w:pPr>
      <w:r>
        <w:rPr>
          <w:spacing w:val="-1"/>
        </w:rPr>
        <w:t>CLÁUSULA</w:t>
      </w:r>
      <w:r>
        <w:rPr>
          <w:spacing w:val="-12"/>
        </w:rPr>
        <w:t xml:space="preserve"> </w:t>
      </w:r>
      <w:r>
        <w:t>QUARTA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PLANO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TRABALHO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70"/>
        <w:jc w:val="both"/>
      </w:pPr>
      <w:r>
        <w:rPr>
          <w:spacing w:val="-2"/>
          <w:w w:val="80"/>
        </w:rPr>
        <w:t xml:space="preserve">O Plano de Trabalho define os objetivos a serem atingidos </w:t>
      </w:r>
      <w:r>
        <w:rPr>
          <w:spacing w:val="-1"/>
          <w:w w:val="80"/>
        </w:rPr>
        <w:t>por meio do presente instrumento, apresenta o planejamento</w:t>
      </w:r>
      <w:r>
        <w:rPr>
          <w:w w:val="80"/>
        </w:rPr>
        <w:t xml:space="preserve"> </w:t>
      </w:r>
      <w:r>
        <w:rPr>
          <w:spacing w:val="-3"/>
          <w:w w:val="85"/>
        </w:rPr>
        <w:t>e o cronograma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físico-financeiro dos trabalhos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serão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desenvolvidos,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detalha </w:t>
      </w:r>
      <w:r>
        <w:rPr>
          <w:spacing w:val="-2"/>
          <w:w w:val="85"/>
        </w:rPr>
        <w:t>as</w:t>
      </w:r>
      <w:r>
        <w:rPr>
          <w:spacing w:val="-1"/>
          <w:w w:val="85"/>
        </w:rPr>
        <w:t xml:space="preserve"> </w:t>
      </w:r>
      <w:r>
        <w:rPr>
          <w:spacing w:val="-2"/>
          <w:w w:val="85"/>
        </w:rPr>
        <w:t>atividades e</w:t>
      </w:r>
      <w:r>
        <w:rPr>
          <w:spacing w:val="-3"/>
          <w:w w:val="85"/>
        </w:rPr>
        <w:t xml:space="preserve"> </w:t>
      </w:r>
      <w:r>
        <w:rPr>
          <w:spacing w:val="-2"/>
          <w:w w:val="85"/>
        </w:rPr>
        <w:t>as atribuições dos</w:t>
      </w:r>
    </w:p>
    <w:p>
      <w:pPr>
        <w:spacing w:after="0" w:line="276" w:lineRule="auto"/>
        <w:jc w:val="both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6"/>
        <w:spacing w:before="100" w:line="276" w:lineRule="auto"/>
        <w:ind w:left="221" w:right="1268"/>
        <w:jc w:val="both"/>
      </w:pPr>
      <w:r>
        <w:rPr>
          <w:spacing w:val="-4"/>
          <w:w w:val="85"/>
        </w:rPr>
        <w:t xml:space="preserve">partícipes e estabelece </w:t>
      </w:r>
      <w:r>
        <w:rPr>
          <w:spacing w:val="-3"/>
          <w:w w:val="85"/>
        </w:rPr>
        <w:t>a alocação de recursos humanos, materiais e financeiros, estabelecendo objetivos, metas e</w:t>
      </w:r>
      <w:r>
        <w:rPr>
          <w:spacing w:val="-2"/>
          <w:w w:val="85"/>
        </w:rPr>
        <w:t xml:space="preserve"> </w:t>
      </w:r>
      <w:r>
        <w:rPr>
          <w:w w:val="90"/>
        </w:rPr>
        <w:t>indicadores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execução.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276" w:lineRule="auto"/>
        <w:ind w:left="221" w:right="1274"/>
        <w:jc w:val="both"/>
      </w:pPr>
      <w:r>
        <w:rPr>
          <w:spacing w:val="-2"/>
          <w:w w:val="80"/>
        </w:rPr>
        <w:t xml:space="preserve">PARÁGRAFO PRIMEIRO - Respeitadas as previsões contidas na legislação </w:t>
      </w:r>
      <w:r>
        <w:rPr>
          <w:spacing w:val="-1"/>
          <w:w w:val="80"/>
        </w:rPr>
        <w:t>em vigor, a ICTPR executará as atividades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PD&amp;I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descritas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(Anexo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I),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constitui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parte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integrante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indissociável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Acordo.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before="1" w:line="276" w:lineRule="auto"/>
        <w:ind w:left="221" w:right="1268"/>
        <w:jc w:val="both"/>
      </w:pPr>
      <w:r>
        <w:rPr>
          <w:spacing w:val="-3"/>
          <w:w w:val="85"/>
        </w:rPr>
        <w:t xml:space="preserve">PARÁGRAFO SEGUNDO - Admite-se a subcontratação de profissionais, instituições e empresas </w:t>
      </w:r>
      <w:r>
        <w:rPr>
          <w:spacing w:val="-2"/>
          <w:w w:val="85"/>
        </w:rPr>
        <w:t>de reconhecida</w:t>
      </w:r>
      <w:r>
        <w:rPr>
          <w:spacing w:val="-1"/>
          <w:w w:val="85"/>
        </w:rPr>
        <w:t xml:space="preserve"> </w:t>
      </w:r>
      <w:r>
        <w:rPr>
          <w:w w:val="80"/>
        </w:rPr>
        <w:t>competência para a execução de atividades técnicas específicas previstas no Plano de Trabalho, cabendo à ICTPR 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responsabilidade pela sua coordenação e execução nos termos previstos neste instrumento. A subcontratação </w:t>
      </w:r>
      <w:r>
        <w:rPr>
          <w:spacing w:val="-1"/>
          <w:w w:val="80"/>
        </w:rPr>
        <w:t>restringe-</w:t>
      </w:r>
      <w:r>
        <w:rPr>
          <w:w w:val="80"/>
        </w:rPr>
        <w:t xml:space="preserve"> se à execução de partes específicas do plano de trabalho relacionadas a atividades técnicas e é limitada à rubrica de</w:t>
      </w:r>
      <w:r>
        <w:rPr>
          <w:spacing w:val="1"/>
          <w:w w:val="80"/>
        </w:rPr>
        <w:t xml:space="preserve"> </w:t>
      </w:r>
      <w:r>
        <w:rPr>
          <w:w w:val="90"/>
        </w:rPr>
        <w:t>serviços.</w:t>
      </w:r>
    </w:p>
    <w:p>
      <w:pPr>
        <w:pStyle w:val="6"/>
        <w:spacing w:before="4"/>
        <w:rPr>
          <w:sz w:val="35"/>
        </w:rPr>
      </w:pPr>
    </w:p>
    <w:p>
      <w:pPr>
        <w:pStyle w:val="6"/>
        <w:spacing w:before="1" w:line="276" w:lineRule="auto"/>
        <w:ind w:left="221" w:right="1271"/>
        <w:jc w:val="both"/>
      </w:pPr>
      <w:r>
        <w:rPr>
          <w:w w:val="80"/>
        </w:rPr>
        <w:t>PARÁGRAFO TERCEIRO - Os pesquisadores que participarem da execução das atividades inerentes à execução do</w:t>
      </w:r>
      <w:r>
        <w:rPr>
          <w:spacing w:val="1"/>
          <w:w w:val="80"/>
        </w:rPr>
        <w:t xml:space="preserve"> </w:t>
      </w:r>
      <w:r>
        <w:rPr>
          <w:spacing w:val="-3"/>
          <w:w w:val="85"/>
        </w:rPr>
        <w:t xml:space="preserve">objeto do acordo não sofrerão qualquer </w:t>
      </w:r>
      <w:r>
        <w:rPr>
          <w:spacing w:val="-2"/>
          <w:w w:val="85"/>
        </w:rPr>
        <w:t>alteração na sua vinculação trabalhista e/ou funcional com as respectivas</w:t>
      </w:r>
      <w:r>
        <w:rPr>
          <w:spacing w:val="-1"/>
          <w:w w:val="85"/>
        </w:rPr>
        <w:t xml:space="preserve"> </w:t>
      </w:r>
      <w:r>
        <w:rPr>
          <w:w w:val="90"/>
        </w:rPr>
        <w:t>entidades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5"/>
          <w:w w:val="90"/>
        </w:rPr>
        <w:t xml:space="preserve"> </w:t>
      </w:r>
      <w:r>
        <w:rPr>
          <w:w w:val="90"/>
        </w:rPr>
        <w:t>origem.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221" w:right="1271"/>
        <w:jc w:val="both"/>
      </w:pPr>
      <w:r>
        <w:rPr>
          <w:spacing w:val="-2"/>
          <w:w w:val="85"/>
        </w:rPr>
        <w:t>PARÁGRAFO QUARTO - A impossibilidade técnica e/ou científica de cumprimento de qualquer fase do Plano de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Trabalho, desde que seja devidamente comprovada e justificada, acarretará a suspensão de suas respectivas atividades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até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haja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acordo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entre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PARCEIROS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adequação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extinção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deste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Convênio.</w:t>
      </w:r>
    </w:p>
    <w:p>
      <w:pPr>
        <w:pStyle w:val="6"/>
        <w:spacing w:before="6"/>
        <w:rPr>
          <w:sz w:val="35"/>
        </w:rPr>
      </w:pPr>
    </w:p>
    <w:p>
      <w:pPr>
        <w:pStyle w:val="2"/>
        <w:spacing w:before="1"/>
        <w:jc w:val="both"/>
      </w:pPr>
      <w:r>
        <w:rPr>
          <w:spacing w:val="-1"/>
        </w:rPr>
        <w:t>CLÁUSULA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OBRIGAÇÕES</w:t>
      </w:r>
    </w:p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8"/>
        <w:numPr>
          <w:ilvl w:val="0"/>
          <w:numId w:val="9"/>
        </w:numPr>
        <w:tabs>
          <w:tab w:val="left" w:pos="324"/>
        </w:tabs>
        <w:spacing w:before="0" w:after="0" w:line="240" w:lineRule="auto"/>
        <w:ind w:left="324" w:right="0" w:hanging="103"/>
        <w:jc w:val="both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FUNDAÇÃO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ARAUCÁRIA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compromete-se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96" w:after="0" w:line="273" w:lineRule="auto"/>
        <w:ind w:left="942" w:right="1276" w:hanging="360"/>
        <w:jc w:val="both"/>
        <w:rPr>
          <w:sz w:val="22"/>
        </w:rPr>
      </w:pPr>
      <w:r>
        <w:rPr>
          <w:w w:val="80"/>
          <w:sz w:val="22"/>
        </w:rPr>
        <w:t>Transferir os recursos financeiros para execução do objeto deste Convênio na forma do Plano de Aplicação,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observada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sua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disponibilidade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financeira;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0" w:after="0" w:line="273" w:lineRule="auto"/>
        <w:ind w:left="942" w:right="1266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Inserir as informações pertinentes a esse termo de convênio e a sua execução no SIT </w:t>
      </w:r>
      <w:r>
        <w:rPr>
          <w:w w:val="80"/>
          <w:sz w:val="22"/>
        </w:rPr>
        <w:t>– Sistema Integrado de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Transferência Voluntária do TCE – PR, conforme dispõem a Instrução </w:t>
      </w:r>
      <w:r>
        <w:rPr>
          <w:spacing w:val="-1"/>
          <w:w w:val="80"/>
          <w:sz w:val="22"/>
        </w:rPr>
        <w:t>Normativa nº 61/2011, e a Resolução nº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28/2011,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redação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Resolução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nº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46/2014,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outro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venha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substituí-las;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2" w:after="0" w:line="273" w:lineRule="auto"/>
        <w:ind w:left="942" w:right="1272" w:hanging="360"/>
        <w:jc w:val="both"/>
        <w:rPr>
          <w:sz w:val="22"/>
        </w:rPr>
      </w:pPr>
      <w:r>
        <w:rPr>
          <w:w w:val="80"/>
          <w:sz w:val="22"/>
        </w:rPr>
        <w:t>Dar publicidade ao instrumento pactuado no Diário Oficial do Estado e no sitio oficial do Estado do Paraná na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internet;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1" w:after="0" w:line="273" w:lineRule="auto"/>
        <w:ind w:left="942" w:right="1268" w:hanging="360"/>
        <w:jc w:val="both"/>
        <w:rPr>
          <w:sz w:val="22"/>
        </w:rPr>
      </w:pPr>
      <w:r>
        <w:rPr>
          <w:w w:val="80"/>
          <w:sz w:val="22"/>
        </w:rPr>
        <w:t>Realizar o acompanhamento, a fiscalização, o controle, a supervisão e a avaliação do cumprimento do objeto</w:t>
      </w:r>
      <w:r>
        <w:rPr>
          <w:spacing w:val="-46"/>
          <w:w w:val="80"/>
          <w:sz w:val="22"/>
        </w:rPr>
        <w:t xml:space="preserve"> </w:t>
      </w:r>
      <w:r>
        <w:rPr>
          <w:w w:val="80"/>
          <w:sz w:val="22"/>
        </w:rPr>
        <w:t>deste convênio, por meio de análise de relatórios acerca do seu processamento, diligências e visitas in loco,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comunicando à ICTPR quaisquer irregularidades </w:t>
      </w:r>
      <w:r>
        <w:rPr>
          <w:spacing w:val="-1"/>
          <w:w w:val="85"/>
          <w:sz w:val="22"/>
        </w:rPr>
        <w:t>decorrentes do uso dos recursos públicos ou outras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pendências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ordem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técnica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legal;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4" w:after="0" w:line="273" w:lineRule="auto"/>
        <w:ind w:left="942" w:right="1272" w:hanging="360"/>
        <w:jc w:val="both"/>
        <w:rPr>
          <w:sz w:val="22"/>
        </w:rPr>
      </w:pPr>
      <w:r>
        <w:rPr>
          <w:spacing w:val="-1"/>
          <w:w w:val="85"/>
          <w:sz w:val="22"/>
        </w:rPr>
        <w:t>Analisar a prestação de contas da ICTPR, relativo aos valores repassados por conta deste Convênio,</w:t>
      </w:r>
      <w:r>
        <w:rPr>
          <w:w w:val="85"/>
          <w:sz w:val="22"/>
        </w:rPr>
        <w:t xml:space="preserve"> </w:t>
      </w:r>
      <w:r>
        <w:rPr>
          <w:spacing w:val="-4"/>
          <w:w w:val="85"/>
          <w:sz w:val="22"/>
        </w:rPr>
        <w:t xml:space="preserve">informando eventuais irregularidades </w:t>
      </w:r>
      <w:r>
        <w:rPr>
          <w:spacing w:val="-3"/>
          <w:w w:val="85"/>
          <w:sz w:val="22"/>
        </w:rPr>
        <w:t>encontradas, para o devido saneamento e prestar contas aos órgãos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fiscalizadores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legislação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pertinente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matéria;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2" w:after="0" w:line="271" w:lineRule="auto"/>
        <w:ind w:left="942" w:right="1271" w:hanging="360"/>
        <w:jc w:val="both"/>
        <w:rPr>
          <w:sz w:val="22"/>
        </w:rPr>
      </w:pPr>
      <w:r>
        <w:rPr>
          <w:spacing w:val="-3"/>
          <w:w w:val="85"/>
          <w:sz w:val="22"/>
        </w:rPr>
        <w:t>Monitorar, supervisionar, avaliar e fiscalizar o cumprimento do objeto deste Convênio, realizando vistorias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sempre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julgar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conveniente,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vistas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fiel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ajuste;</w:t>
      </w:r>
    </w:p>
    <w:p>
      <w:pPr>
        <w:pStyle w:val="8"/>
        <w:numPr>
          <w:ilvl w:val="1"/>
          <w:numId w:val="9"/>
        </w:numPr>
        <w:tabs>
          <w:tab w:val="left" w:pos="943"/>
        </w:tabs>
        <w:spacing w:before="65" w:after="0" w:line="271" w:lineRule="auto"/>
        <w:ind w:left="942" w:right="1269" w:hanging="36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Notificar </w:t>
      </w:r>
      <w:r>
        <w:rPr>
          <w:spacing w:val="-1"/>
          <w:w w:val="85"/>
          <w:sz w:val="22"/>
        </w:rPr>
        <w:t>a ICTPR, quando não apresentada a prestação de contas dos recursos aplicados ou quando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constatada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má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públicos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instaurar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Especial.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8"/>
        <w:numPr>
          <w:ilvl w:val="0"/>
          <w:numId w:val="10"/>
        </w:numPr>
        <w:tabs>
          <w:tab w:val="left" w:pos="364"/>
        </w:tabs>
        <w:spacing w:before="100" w:after="0" w:line="240" w:lineRule="auto"/>
        <w:ind w:left="364" w:right="0" w:hanging="143"/>
        <w:jc w:val="both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compromete-se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73" w:lineRule="auto"/>
        <w:ind w:left="942" w:right="1268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Abrir e manter conta bancária específica </w:t>
      </w:r>
      <w:r>
        <w:rPr>
          <w:spacing w:val="-1"/>
          <w:w w:val="80"/>
          <w:sz w:val="22"/>
        </w:rPr>
        <w:t>e exclusiva em banco oficial para o recebimento e movimentação dos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recursos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provenientes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deste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1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recebidos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CONCEDENTE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73" w:lineRule="auto"/>
        <w:ind w:left="942" w:right="1271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Executar, nos termos </w:t>
      </w:r>
      <w:r>
        <w:rPr>
          <w:spacing w:val="-2"/>
          <w:w w:val="85"/>
          <w:sz w:val="22"/>
        </w:rPr>
        <w:t>da legislação pertinente, o necessário para consecução do objeto de que trata este</w:t>
      </w:r>
      <w:r>
        <w:rPr>
          <w:spacing w:val="-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Convênio, observando sempre critérios de qualidade </w:t>
      </w:r>
      <w:r>
        <w:rPr>
          <w:w w:val="80"/>
          <w:sz w:val="22"/>
        </w:rPr>
        <w:t>e custo, bem como em estrita observância ao contido no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fica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obrigada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5" w:after="0" w:line="273" w:lineRule="auto"/>
        <w:ind w:left="942" w:right="1268" w:hanging="36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Aplicar o saldo do Convênio não utilizado em caderneta de poupança de instituição </w:t>
      </w:r>
      <w:r>
        <w:rPr>
          <w:spacing w:val="-1"/>
          <w:w w:val="85"/>
          <w:sz w:val="22"/>
        </w:rPr>
        <w:t>financeira oficial se a</w:t>
      </w:r>
      <w:r>
        <w:rPr>
          <w:spacing w:val="-49"/>
          <w:w w:val="85"/>
          <w:sz w:val="22"/>
        </w:rPr>
        <w:t xml:space="preserve"> </w:t>
      </w:r>
      <w:r>
        <w:rPr>
          <w:w w:val="80"/>
          <w:sz w:val="22"/>
        </w:rPr>
        <w:t>previsão de seu uso for igual ou superior a um mês, ou em fundo de aplicação financeira de curto prazo, ou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operação de mercado aberto lastreada em títulos da dívida pública, </w:t>
      </w:r>
      <w:r>
        <w:rPr>
          <w:w w:val="80"/>
          <w:sz w:val="22"/>
        </w:rPr>
        <w:t>quando a utilização dos mesmos verificar-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se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prazos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menores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um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mês;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e,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5" w:after="0" w:line="273" w:lineRule="auto"/>
        <w:ind w:left="942" w:right="1269" w:hanging="360"/>
        <w:jc w:val="both"/>
        <w:rPr>
          <w:sz w:val="22"/>
        </w:rPr>
      </w:pPr>
      <w:r>
        <w:rPr>
          <w:spacing w:val="-5"/>
          <w:w w:val="85"/>
          <w:sz w:val="22"/>
        </w:rPr>
        <w:t xml:space="preserve">As receitas financeiras auferidas </w:t>
      </w:r>
      <w:r>
        <w:rPr>
          <w:spacing w:val="-4"/>
          <w:w w:val="85"/>
          <w:sz w:val="22"/>
        </w:rPr>
        <w:t>na forma do item anterior serão obrigatoriamente computadas a crédito do</w:t>
      </w:r>
      <w:r>
        <w:rPr>
          <w:spacing w:val="-3"/>
          <w:w w:val="85"/>
          <w:sz w:val="22"/>
        </w:rPr>
        <w:t xml:space="preserve"> convênio e aplicadas exclusivamente no objeto de sua finalidade, desde </w:t>
      </w:r>
      <w:r>
        <w:rPr>
          <w:spacing w:val="-2"/>
          <w:w w:val="85"/>
          <w:sz w:val="22"/>
        </w:rPr>
        <w:t>que com a devida autorização do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CONCEDENTE para utilização do recurso da aplicação financeira, devendo constar de demonstrativo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específico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integrará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as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prestações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ajuste.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4" w:after="0" w:line="273" w:lineRule="auto"/>
        <w:ind w:left="942" w:right="1269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Devolver à CONCEDENTE, quando da conclusão, rescisão ou extinção deste </w:t>
      </w:r>
      <w:r>
        <w:rPr>
          <w:w w:val="80"/>
          <w:sz w:val="22"/>
        </w:rPr>
        <w:t>convênio, os saldos financeiros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remanescentes, inclusive os provenientes de receitas obtidas das aplicações </w:t>
      </w:r>
      <w:r>
        <w:rPr>
          <w:w w:val="85"/>
          <w:sz w:val="22"/>
        </w:rPr>
        <w:t>financeiras, no prazo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improrrogável de (30) trinta dias após o termo final de </w:t>
      </w:r>
      <w:r>
        <w:rPr>
          <w:spacing w:val="-1"/>
          <w:w w:val="85"/>
          <w:sz w:val="22"/>
        </w:rPr>
        <w:t>sua vigência, sob pena de imediata instauração de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tomada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contas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especial;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4" w:after="0" w:line="273" w:lineRule="auto"/>
        <w:ind w:left="942" w:right="1268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Restituir o valor recebido atualizado monetariamente, desde </w:t>
      </w:r>
      <w:r>
        <w:rPr>
          <w:w w:val="80"/>
          <w:sz w:val="22"/>
        </w:rPr>
        <w:t>a data do recebimento, acrescido de juros legais,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aplicável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débitos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Tesouro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Estado,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quando: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0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5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prazo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estipulado,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respectiva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Prestação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Contas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parcial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final;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e,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6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utilizados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finalidade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diversa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estabelecido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neste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3" w:lineRule="auto"/>
        <w:ind w:left="942" w:right="1268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Apresentar quando na formalização do ajuste a Certidão Liberatória expedida pelo </w:t>
      </w:r>
      <w:r>
        <w:rPr>
          <w:spacing w:val="-1"/>
          <w:w w:val="80"/>
          <w:sz w:val="22"/>
        </w:rPr>
        <w:t>Tribunal de Contas, Certidão</w:t>
      </w:r>
      <w:r>
        <w:rPr>
          <w:spacing w:val="-46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>Negativa de Débitos Tributários e da Dívida Ativa Estadual, Certidão Negativa de Tributos Federais/INSS,</w:t>
      </w:r>
      <w:r>
        <w:rPr>
          <w:spacing w:val="-2"/>
          <w:w w:val="85"/>
          <w:sz w:val="22"/>
        </w:rPr>
        <w:t xml:space="preserve"> </w:t>
      </w:r>
      <w:r>
        <w:rPr>
          <w:w w:val="80"/>
          <w:sz w:val="22"/>
        </w:rPr>
        <w:t>Certidão de Regularidade do FGTS, Certidão Negativa de Tributos Municipais, Certidão Negativa de Débitos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Trabalhista.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3" w:after="0" w:line="273" w:lineRule="auto"/>
        <w:ind w:left="942" w:right="1266" w:hanging="360"/>
        <w:jc w:val="both"/>
        <w:rPr>
          <w:sz w:val="22"/>
        </w:rPr>
      </w:pPr>
      <w:r>
        <w:rPr>
          <w:w w:val="80"/>
          <w:sz w:val="22"/>
        </w:rPr>
        <w:t>Observar e fazer observar, por seus contratados e subcontratados, se estão agindo com mais alto padrão de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ética durante todo o processo de licitação, de contratação e de execução do objeto contratual. </w:t>
      </w:r>
      <w:r>
        <w:rPr>
          <w:w w:val="85"/>
          <w:sz w:val="22"/>
        </w:rPr>
        <w:t>Para os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propósitos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cláusula,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definem-se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seguintes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práticas:</w:t>
      </w:r>
    </w:p>
    <w:p>
      <w:pPr>
        <w:pStyle w:val="8"/>
        <w:numPr>
          <w:ilvl w:val="2"/>
          <w:numId w:val="10"/>
        </w:numPr>
        <w:tabs>
          <w:tab w:val="left" w:pos="1663"/>
        </w:tabs>
        <w:spacing w:before="64" w:after="0" w:line="240" w:lineRule="auto"/>
        <w:ind w:left="1662" w:right="0" w:hanging="361"/>
        <w:jc w:val="both"/>
        <w:rPr>
          <w:sz w:val="22"/>
        </w:rPr>
      </w:pPr>
      <w:r>
        <w:rPr>
          <w:spacing w:val="-1"/>
          <w:w w:val="80"/>
          <w:sz w:val="22"/>
        </w:rPr>
        <w:t>“prática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corrupta”: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oferecer,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dar,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receber ou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solicitar,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direta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indiretamente, qualquer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vantagem</w:t>
      </w:r>
      <w:r>
        <w:rPr>
          <w:spacing w:val="-2"/>
          <w:w w:val="80"/>
          <w:sz w:val="22"/>
        </w:rPr>
        <w:t xml:space="preserve"> </w:t>
      </w:r>
      <w:r>
        <w:rPr>
          <w:w w:val="80"/>
          <w:sz w:val="22"/>
        </w:rPr>
        <w:t>com</w:t>
      </w:r>
    </w:p>
    <w:p>
      <w:pPr>
        <w:pStyle w:val="6"/>
        <w:spacing w:before="17" w:line="276" w:lineRule="auto"/>
        <w:ind w:left="1662" w:right="1270"/>
        <w:jc w:val="both"/>
      </w:pPr>
      <w:r>
        <w:rPr>
          <w:spacing w:val="-1"/>
          <w:w w:val="85"/>
        </w:rPr>
        <w:t xml:space="preserve">o objetivo de influenciar a ação de servidor público no processo de licitação ou na execução </w:t>
      </w:r>
      <w:r>
        <w:rPr>
          <w:w w:val="85"/>
        </w:rPr>
        <w:t>de</w:t>
      </w:r>
      <w:r>
        <w:rPr>
          <w:spacing w:val="-49"/>
          <w:w w:val="85"/>
        </w:rPr>
        <w:t xml:space="preserve"> </w:t>
      </w:r>
      <w:r>
        <w:rPr>
          <w:w w:val="90"/>
        </w:rPr>
        <w:t>contrato;</w:t>
      </w:r>
    </w:p>
    <w:p>
      <w:pPr>
        <w:pStyle w:val="8"/>
        <w:numPr>
          <w:ilvl w:val="2"/>
          <w:numId w:val="10"/>
        </w:numPr>
        <w:tabs>
          <w:tab w:val="left" w:pos="1663"/>
        </w:tabs>
        <w:spacing w:before="58" w:after="0" w:line="254" w:lineRule="auto"/>
        <w:ind w:left="1662" w:right="1271" w:hanging="361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“prática fraudulenta”: a falsificação ou omissão dos fatos, com o objetivo de influenciar o processo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licitação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contrato;</w:t>
      </w:r>
    </w:p>
    <w:p>
      <w:pPr>
        <w:pStyle w:val="8"/>
        <w:numPr>
          <w:ilvl w:val="2"/>
          <w:numId w:val="10"/>
        </w:numPr>
        <w:tabs>
          <w:tab w:val="left" w:pos="1663"/>
        </w:tabs>
        <w:spacing w:before="86" w:after="0" w:line="271" w:lineRule="auto"/>
        <w:ind w:left="1662" w:right="1269" w:hanging="361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“prática colusiva”: esquematizar ou estabelecer um acordo </w:t>
      </w:r>
      <w:r>
        <w:rPr>
          <w:spacing w:val="-1"/>
          <w:w w:val="80"/>
          <w:sz w:val="22"/>
        </w:rPr>
        <w:t>entre dois ou mais licitantes, com ou sem o</w:t>
      </w:r>
      <w:r>
        <w:rPr>
          <w:spacing w:val="-46"/>
          <w:w w:val="80"/>
          <w:sz w:val="22"/>
        </w:rPr>
        <w:t xml:space="preserve"> </w:t>
      </w:r>
      <w:r>
        <w:rPr>
          <w:spacing w:val="-4"/>
          <w:w w:val="85"/>
          <w:sz w:val="22"/>
        </w:rPr>
        <w:t xml:space="preserve">conhecimento de representantes </w:t>
      </w:r>
      <w:r>
        <w:rPr>
          <w:spacing w:val="-3"/>
          <w:w w:val="85"/>
          <w:sz w:val="22"/>
        </w:rPr>
        <w:t>ou prepostos do órgão licitador, visando estabelecer preços em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níveis artificiais e não-competitivos;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“prática coercitiva”: causar dano ou ameaçar causar dano, </w:t>
      </w:r>
      <w:r>
        <w:rPr>
          <w:spacing w:val="-1"/>
          <w:w w:val="80"/>
          <w:sz w:val="22"/>
        </w:rPr>
        <w:t>direta</w:t>
      </w:r>
      <w:r>
        <w:rPr>
          <w:w w:val="80"/>
          <w:sz w:val="22"/>
        </w:rPr>
        <w:t xml:space="preserve"> </w:t>
      </w:r>
      <w:r>
        <w:rPr>
          <w:spacing w:val="-2"/>
          <w:w w:val="85"/>
          <w:sz w:val="22"/>
        </w:rPr>
        <w:t xml:space="preserve">ou indiretamente, às pessoas ou sua propriedade, visando </w:t>
      </w:r>
      <w:r>
        <w:rPr>
          <w:spacing w:val="-1"/>
          <w:w w:val="85"/>
          <w:sz w:val="22"/>
        </w:rPr>
        <w:t>influenciar sua participação em um</w:t>
      </w:r>
      <w:r>
        <w:rPr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processo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licitatório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afetar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contrato;</w:t>
      </w:r>
    </w:p>
    <w:p>
      <w:pPr>
        <w:spacing w:after="0" w:line="271" w:lineRule="auto"/>
        <w:jc w:val="both"/>
        <w:rPr>
          <w:sz w:val="22"/>
        </w:rPr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8"/>
        <w:numPr>
          <w:ilvl w:val="2"/>
          <w:numId w:val="10"/>
        </w:numPr>
        <w:tabs>
          <w:tab w:val="left" w:pos="1663"/>
        </w:tabs>
        <w:spacing w:before="100" w:after="0" w:line="268" w:lineRule="auto"/>
        <w:ind w:left="1662" w:right="1268" w:hanging="361"/>
        <w:jc w:val="both"/>
        <w:rPr>
          <w:sz w:val="22"/>
        </w:rPr>
      </w:pPr>
      <w:r>
        <w:rPr>
          <w:spacing w:val="-1"/>
          <w:w w:val="80"/>
          <w:sz w:val="22"/>
        </w:rPr>
        <w:t>“prática obstrutiva”: (i) destruir, falsificar, alterar ou ocultar provas em inspeções ou fazer declarações</w:t>
      </w:r>
      <w:r>
        <w:rPr>
          <w:spacing w:val="-46"/>
          <w:w w:val="80"/>
          <w:sz w:val="22"/>
        </w:rPr>
        <w:t xml:space="preserve"> </w:t>
      </w:r>
      <w:r>
        <w:rPr>
          <w:w w:val="85"/>
          <w:sz w:val="22"/>
        </w:rPr>
        <w:t>falsas aos representantes do organismo financeiro multilateral, com o objetivo de impedir</w:t>
      </w:r>
      <w:r>
        <w:rPr>
          <w:spacing w:val="1"/>
          <w:w w:val="85"/>
          <w:sz w:val="22"/>
        </w:rPr>
        <w:t xml:space="preserve"> </w:t>
      </w:r>
      <w:r>
        <w:rPr>
          <w:w w:val="80"/>
          <w:sz w:val="22"/>
        </w:rPr>
        <w:t>materialmente a apuração de alegações de prática prevista, deste Edital; (ii) atos cuja intenção seja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impedir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materialmente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exercício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direito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organismo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multilateral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promover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inspeção;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9" w:after="0" w:line="271" w:lineRule="auto"/>
        <w:ind w:left="942" w:right="1272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Fazer constar </w:t>
      </w:r>
      <w:r>
        <w:rPr>
          <w:w w:val="85"/>
          <w:sz w:val="22"/>
        </w:rPr>
        <w:t>das notas fiscais o número do convênio seguido da sigla da Concedente dos recursos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financeiros;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5" w:after="0" w:line="273" w:lineRule="auto"/>
        <w:ind w:left="942" w:right="1269" w:hanging="360"/>
        <w:jc w:val="both"/>
        <w:rPr>
          <w:sz w:val="22"/>
        </w:rPr>
      </w:pPr>
      <w:r>
        <w:rPr>
          <w:w w:val="80"/>
          <w:sz w:val="22"/>
        </w:rPr>
        <w:t>Iniciar a execução do Convênio em até trinta dias após o recebimento da primeira parcela ou parcela única,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 xml:space="preserve">salvo motivo de força maior devidamente justificado ou se estabelecido de forma diversa nas etapas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Plano</w:t>
      </w:r>
      <w:r>
        <w:rPr>
          <w:spacing w:val="-14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Trabalho.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3" w:lineRule="auto"/>
        <w:ind w:left="942" w:right="1266" w:hanging="360"/>
        <w:jc w:val="both"/>
        <w:rPr>
          <w:sz w:val="22"/>
        </w:rPr>
      </w:pPr>
      <w:r>
        <w:rPr>
          <w:w w:val="80"/>
          <w:sz w:val="22"/>
        </w:rPr>
        <w:t>No caso de subcontratação ou de contratação de terceiros, a ICTPR compromete-se a exigir a apresentação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mensal de certidões de regularidade fiscal dos respectivos prestadores de serviço, devendo apresentá-las à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CONCEDENTE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sempre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que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instada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tanto.</w:t>
      </w:r>
    </w:p>
    <w:p>
      <w:pPr>
        <w:pStyle w:val="6"/>
        <w:rPr>
          <w:sz w:val="24"/>
        </w:rPr>
      </w:pPr>
    </w:p>
    <w:p>
      <w:pPr>
        <w:pStyle w:val="2"/>
        <w:spacing w:before="139"/>
        <w:jc w:val="both"/>
      </w:pPr>
      <w:r>
        <w:rPr>
          <w:spacing w:val="-1"/>
        </w:rPr>
        <w:t>CLÁUSULA</w:t>
      </w:r>
      <w:r>
        <w:rPr>
          <w:spacing w:val="-12"/>
        </w:rPr>
        <w:t xml:space="preserve"> </w:t>
      </w:r>
      <w:r>
        <w:rPr>
          <w:spacing w:val="-1"/>
        </w:rPr>
        <w:t>SEXTA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RECURSOS</w:t>
      </w:r>
      <w:r>
        <w:rPr>
          <w:spacing w:val="-11"/>
        </w:rPr>
        <w:t xml:space="preserve"> </w:t>
      </w:r>
      <w:r>
        <w:rPr>
          <w:spacing w:val="-1"/>
        </w:rPr>
        <w:t>FINANCEIROS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w w:val="80"/>
        </w:rPr>
        <w:t>Para execução deste Convênio, serão destinados recursos financeiros, no valor total de R$ XXXXXX (XXXXXX) que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serão repassados em parcela (única ou XXXXXX parcelas), conforme o cronograma físico-financeiro </w:t>
      </w:r>
      <w:r>
        <w:rPr>
          <w:spacing w:val="-1"/>
          <w:w w:val="80"/>
        </w:rPr>
        <w:t>constante do Plano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de Trabalho. As despesas deste Convênio estão </w:t>
      </w:r>
      <w:r>
        <w:rPr>
          <w:spacing w:val="-2"/>
          <w:w w:val="85"/>
        </w:rPr>
        <w:t>devidamente reguladas pela fonte de recursos do Fundo Paraná,</w:t>
      </w:r>
      <w:r>
        <w:rPr>
          <w:spacing w:val="-1"/>
          <w:w w:val="85"/>
        </w:rPr>
        <w:t xml:space="preserve"> </w:t>
      </w:r>
      <w:r>
        <w:rPr>
          <w:w w:val="90"/>
        </w:rPr>
        <w:t>instituído</w:t>
      </w:r>
      <w:r>
        <w:rPr>
          <w:spacing w:val="-17"/>
          <w:w w:val="90"/>
        </w:rPr>
        <w:t xml:space="preserve"> </w:t>
      </w:r>
      <w:r>
        <w:rPr>
          <w:w w:val="90"/>
        </w:rPr>
        <w:t>pela</w:t>
      </w:r>
      <w:r>
        <w:rPr>
          <w:spacing w:val="-16"/>
          <w:w w:val="90"/>
        </w:rPr>
        <w:t xml:space="preserve"> </w:t>
      </w:r>
      <w:r>
        <w:rPr>
          <w:w w:val="90"/>
        </w:rPr>
        <w:t>Lei</w:t>
      </w:r>
      <w:r>
        <w:rPr>
          <w:spacing w:val="-16"/>
          <w:w w:val="90"/>
        </w:rPr>
        <w:t xml:space="preserve"> </w:t>
      </w:r>
      <w:r>
        <w:rPr>
          <w:w w:val="90"/>
        </w:rPr>
        <w:t>nº</w:t>
      </w:r>
      <w:r>
        <w:rPr>
          <w:spacing w:val="-13"/>
          <w:w w:val="90"/>
        </w:rPr>
        <w:t xml:space="preserve"> </w:t>
      </w:r>
      <w:r>
        <w:rPr>
          <w:w w:val="90"/>
        </w:rPr>
        <w:t>12.020/1998.</w:t>
      </w:r>
    </w:p>
    <w:p>
      <w:pPr>
        <w:pStyle w:val="6"/>
        <w:spacing w:before="8"/>
        <w:rPr>
          <w:sz w:val="35"/>
        </w:rPr>
      </w:pPr>
    </w:p>
    <w:p>
      <w:pPr>
        <w:pStyle w:val="2"/>
        <w:jc w:val="both"/>
      </w:pPr>
      <w:r>
        <w:rPr>
          <w:spacing w:val="-1"/>
        </w:rPr>
        <w:t>CLÁUSULA</w:t>
      </w:r>
      <w:r>
        <w:rPr>
          <w:spacing w:val="-10"/>
        </w:rPr>
        <w:t xml:space="preserve"> </w:t>
      </w:r>
      <w:r>
        <w:rPr>
          <w:spacing w:val="-1"/>
        </w:rPr>
        <w:t>SÉTIMA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LIBERAÇÃO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RECURSOS</w:t>
      </w:r>
    </w:p>
    <w:p>
      <w:pPr>
        <w:pStyle w:val="6"/>
        <w:spacing w:before="7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72"/>
        <w:jc w:val="both"/>
      </w:pPr>
      <w:r>
        <w:rPr>
          <w:w w:val="80"/>
        </w:rPr>
        <w:t>A CONCEDENTE transferirá os recursos previstos na Cláusula Sexta em favor da ICTPR em conta específica, aberta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Banco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Oficial,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vinculada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instrumento,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onde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movimentados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específica.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before="1" w:line="276" w:lineRule="auto"/>
        <w:ind w:left="221" w:right="1267"/>
        <w:jc w:val="both"/>
      </w:pPr>
      <w:r>
        <w:rPr>
          <w:w w:val="80"/>
        </w:rPr>
        <w:t>PARÁGRAFO PRIMEIRO - A liberação da primeira parcela ocorrerá em até 30 dias a partir da data de assinatura do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presente instrumento, mediante a apresentação </w:t>
      </w:r>
      <w:r>
        <w:rPr>
          <w:spacing w:val="-1"/>
          <w:w w:val="80"/>
        </w:rPr>
        <w:t>das certidões de regularidade da ICTPR, tais como Certidão Liberatória</w:t>
      </w:r>
      <w:r>
        <w:rPr>
          <w:w w:val="80"/>
        </w:rPr>
        <w:t xml:space="preserve"> </w:t>
      </w:r>
      <w:r>
        <w:rPr>
          <w:spacing w:val="-2"/>
          <w:w w:val="85"/>
        </w:rPr>
        <w:t xml:space="preserve">expedida pelo Tribunal de Contas, Certidão Negativa de Débitos Tributários e da Dívida Ativa Estadual, </w:t>
      </w:r>
      <w:r>
        <w:rPr>
          <w:spacing w:val="-1"/>
          <w:w w:val="85"/>
        </w:rPr>
        <w:t>Certidão</w:t>
      </w:r>
      <w:r>
        <w:rPr>
          <w:w w:val="85"/>
        </w:rPr>
        <w:t xml:space="preserve"> </w:t>
      </w:r>
      <w:r>
        <w:rPr>
          <w:spacing w:val="-4"/>
          <w:w w:val="85"/>
        </w:rPr>
        <w:t xml:space="preserve">Negativa de Tributos Federais/INSS, Certidão de Regularidade do FGTS, </w:t>
      </w:r>
      <w:r>
        <w:rPr>
          <w:spacing w:val="-3"/>
          <w:w w:val="85"/>
        </w:rPr>
        <w:t>Certidão Negativa de Tributos Municipais,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Certidão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Negativa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Débitos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Trabalhista,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venham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exigidas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lei.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70"/>
        <w:jc w:val="both"/>
      </w:pPr>
      <w:r>
        <w:rPr>
          <w:spacing w:val="-2"/>
          <w:w w:val="80"/>
        </w:rPr>
        <w:t xml:space="preserve">PARÁGRAFO SEGUNDO - Caso os recursos repassados </w:t>
      </w:r>
      <w:r>
        <w:rPr>
          <w:spacing w:val="-1"/>
          <w:w w:val="80"/>
        </w:rPr>
        <w:t>pela CONCEDENTE sejam insuficientes para consecução do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objeto deste Convênio, a complementação poderá ser aportada ao Convênio </w:t>
      </w:r>
      <w:r>
        <w:rPr>
          <w:spacing w:val="-1"/>
          <w:w w:val="80"/>
        </w:rPr>
        <w:t>como contrapartida da ICTPR, devendo ser</w:t>
      </w:r>
      <w:r>
        <w:rPr>
          <w:spacing w:val="-46"/>
          <w:w w:val="80"/>
        </w:rPr>
        <w:t xml:space="preserve"> </w:t>
      </w:r>
      <w:r>
        <w:rPr>
          <w:w w:val="80"/>
        </w:rPr>
        <w:t>os respectivos valores depositados e utilizados na mesma conta do Convênio após autorização de ajuste do valor do</w:t>
      </w:r>
      <w:r>
        <w:rPr>
          <w:spacing w:val="1"/>
          <w:w w:val="80"/>
        </w:rPr>
        <w:t xml:space="preserve"> </w:t>
      </w:r>
      <w:r>
        <w:rPr>
          <w:w w:val="90"/>
        </w:rPr>
        <w:t>convênio</w:t>
      </w:r>
      <w:r>
        <w:rPr>
          <w:spacing w:val="-17"/>
          <w:w w:val="90"/>
        </w:rPr>
        <w:t xml:space="preserve"> </w:t>
      </w:r>
      <w:r>
        <w:rPr>
          <w:w w:val="90"/>
        </w:rPr>
        <w:t>emanada</w:t>
      </w:r>
      <w:r>
        <w:rPr>
          <w:spacing w:val="-16"/>
          <w:w w:val="90"/>
        </w:rPr>
        <w:t xml:space="preserve"> </w:t>
      </w:r>
      <w:r>
        <w:rPr>
          <w:w w:val="90"/>
        </w:rPr>
        <w:t>pela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before="1" w:line="276" w:lineRule="auto"/>
        <w:ind w:left="221" w:right="1268"/>
        <w:jc w:val="both"/>
      </w:pPr>
      <w:r>
        <w:rPr>
          <w:w w:val="80"/>
        </w:rPr>
        <w:t>PARÁGRAFO TERCEIRO - O valor do Convênio só poderá ser aumentado se ocorrer a ampliação do objeto capaz de</w:t>
      </w:r>
      <w:r>
        <w:rPr>
          <w:spacing w:val="-46"/>
          <w:w w:val="80"/>
        </w:rPr>
        <w:t xml:space="preserve"> </w:t>
      </w:r>
      <w:r>
        <w:rPr>
          <w:w w:val="80"/>
        </w:rPr>
        <w:t>justificá-lo, dependendo de apresentação e aprovação prévia pela CONCEDENTE de projeto adicional detalhado e de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comprovação da fiel execução das etapas anteriores e com a devida prestação </w:t>
      </w:r>
      <w:r>
        <w:rPr>
          <w:spacing w:val="-1"/>
          <w:w w:val="80"/>
        </w:rPr>
        <w:t>de contas, sendo sempre formalizado por</w:t>
      </w:r>
      <w:r>
        <w:rPr>
          <w:spacing w:val="-47"/>
          <w:w w:val="80"/>
        </w:rPr>
        <w:t xml:space="preserve"> </w:t>
      </w:r>
      <w:r>
        <w:rPr>
          <w:w w:val="90"/>
        </w:rPr>
        <w:t>aditivo.</w:t>
      </w:r>
    </w:p>
    <w:p>
      <w:pPr>
        <w:spacing w:after="0" w:line="276" w:lineRule="auto"/>
        <w:jc w:val="both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6"/>
        <w:spacing w:before="100" w:line="276" w:lineRule="auto"/>
        <w:ind w:left="221" w:right="1268"/>
        <w:jc w:val="both"/>
      </w:pPr>
      <w:r>
        <w:rPr>
          <w:w w:val="80"/>
        </w:rPr>
        <w:t>PARÁGRAFO QUARTO - Caso haja previsão de contrapartida desde o início da execução da presente avença, esta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deverá ser depositada, no mínimo, proporcionalmente, </w:t>
      </w:r>
      <w:r>
        <w:rPr>
          <w:w w:val="80"/>
        </w:rPr>
        <w:t>na mesma data da liberação da primeira ou da única parcela da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transferência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conforme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estabelecido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transferência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cronograma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desembolso.</w:t>
      </w:r>
    </w:p>
    <w:p>
      <w:pPr>
        <w:pStyle w:val="2"/>
        <w:spacing w:before="61"/>
        <w:jc w:val="both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OITAVA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BENS</w:t>
      </w:r>
      <w:r>
        <w:rPr>
          <w:spacing w:val="-10"/>
        </w:rPr>
        <w:t xml:space="preserve"> </w:t>
      </w:r>
      <w:r>
        <w:rPr>
          <w:spacing w:val="-1"/>
        </w:rPr>
        <w:t>REMANESCENTES</w:t>
      </w:r>
    </w:p>
    <w:p>
      <w:pPr>
        <w:pStyle w:val="6"/>
        <w:spacing w:before="58" w:line="276" w:lineRule="auto"/>
        <w:ind w:left="221" w:right="1270"/>
        <w:jc w:val="both"/>
      </w:pPr>
      <w:r>
        <w:rPr>
          <w:spacing w:val="-4"/>
          <w:w w:val="85"/>
        </w:rPr>
        <w:t xml:space="preserve">Fica assegurado à ICTPR o direito </w:t>
      </w:r>
      <w:r>
        <w:rPr>
          <w:spacing w:val="-3"/>
          <w:w w:val="85"/>
        </w:rPr>
        <w:t>de propriedade, mediante instrumento próprio, dos bens e materiais de natureza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permanente a serem adquiridos, produzidos, transformados ou constituídos com os recursos transferidos </w:t>
      </w:r>
      <w:r>
        <w:rPr>
          <w:spacing w:val="-1"/>
          <w:w w:val="80"/>
        </w:rPr>
        <w:t>pela Fundação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Araucária. Extinto o Convênio serão adotados procedimentos de doação </w:t>
      </w:r>
      <w:r>
        <w:rPr>
          <w:spacing w:val="-2"/>
          <w:w w:val="85"/>
        </w:rPr>
        <w:t>ou não, conforme legislação pertinente à</w:t>
      </w:r>
      <w:r>
        <w:rPr>
          <w:spacing w:val="-1"/>
          <w:w w:val="85"/>
        </w:rPr>
        <w:t xml:space="preserve"> </w:t>
      </w:r>
      <w:r>
        <w:rPr>
          <w:w w:val="90"/>
        </w:rPr>
        <w:t>matéria.</w:t>
      </w:r>
    </w:p>
    <w:p>
      <w:pPr>
        <w:pStyle w:val="6"/>
        <w:spacing w:before="5"/>
        <w:rPr>
          <w:sz w:val="35"/>
        </w:rPr>
      </w:pPr>
    </w:p>
    <w:p>
      <w:pPr>
        <w:pStyle w:val="6"/>
        <w:ind w:left="221"/>
        <w:jc w:val="both"/>
      </w:pPr>
      <w:r>
        <w:rPr>
          <w:spacing w:val="-2"/>
          <w:w w:val="80"/>
        </w:rPr>
        <w:t>PARÁGRAFO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ÚNICO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-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observar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seguintes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procedimentos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relação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bens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remanescentes: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3" w:lineRule="auto"/>
        <w:ind w:left="942" w:right="1266" w:hanging="360"/>
        <w:jc w:val="both"/>
        <w:rPr>
          <w:sz w:val="22"/>
        </w:rPr>
      </w:pPr>
      <w:r>
        <w:rPr>
          <w:w w:val="80"/>
          <w:sz w:val="22"/>
        </w:rPr>
        <w:t>a ICTPR concederá ao coordenador do projeto a autorização para utilizar e manter os bens sob sua guarda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durante o período de execução do projeto, estipulando a obrigação do mesmo de conservá-los e não aliená-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los;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3" w:lineRule="auto"/>
        <w:ind w:left="942" w:right="1273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o coordenador deverá assumir o compromisso de utilizar os bens para fins científicos e tecnológicos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 xml:space="preserve"> </w:t>
      </w:r>
      <w:r>
        <w:rPr>
          <w:w w:val="90"/>
          <w:sz w:val="22"/>
        </w:rPr>
        <w:t>exclusivamente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execução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projeto;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0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coordenador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deverá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comunicar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qualquer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dano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bens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vierem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sofrer;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3" w:lineRule="auto"/>
        <w:ind w:left="942" w:right="1266" w:hanging="360"/>
        <w:jc w:val="both"/>
        <w:rPr>
          <w:sz w:val="22"/>
        </w:rPr>
      </w:pPr>
      <w:r>
        <w:rPr>
          <w:w w:val="80"/>
          <w:sz w:val="22"/>
        </w:rPr>
        <w:t>em caso de furto ou de roubo, o coordenador deverá proceder ao registro da ocorrência perante a autoridade</w:t>
      </w:r>
      <w:r>
        <w:rPr>
          <w:spacing w:val="-46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 xml:space="preserve">policial competente, informando de imediato </w:t>
      </w:r>
      <w:r>
        <w:rPr>
          <w:spacing w:val="-2"/>
          <w:w w:val="85"/>
          <w:sz w:val="22"/>
        </w:rPr>
        <w:t>à ICTPR e diligenciando para que se proceda à investigação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pertinente;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1" w:lineRule="auto"/>
        <w:ind w:left="942" w:right="1271" w:hanging="360"/>
        <w:jc w:val="both"/>
        <w:rPr>
          <w:sz w:val="22"/>
        </w:rPr>
      </w:pPr>
      <w:r>
        <w:rPr>
          <w:w w:val="80"/>
          <w:sz w:val="22"/>
        </w:rPr>
        <w:t>o coordenador deverá informar à ICTPR a devolução dos bens, em razão da conclusão do projeto ou da sua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não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utilização;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3" w:after="0" w:line="273" w:lineRule="auto"/>
        <w:ind w:left="942" w:right="1270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a instituição corresponsável afixará destacadamente, em lugar visível dos bens, o selo </w:t>
      </w:r>
      <w:r>
        <w:rPr>
          <w:spacing w:val="-1"/>
          <w:w w:val="80"/>
          <w:sz w:val="22"/>
        </w:rPr>
        <w:t>de identificação do apoio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financeiro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proporcionado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pela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Fundação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Araucária.</w:t>
      </w:r>
    </w:p>
    <w:p>
      <w:pPr>
        <w:pStyle w:val="6"/>
        <w:spacing w:before="11"/>
        <w:rPr>
          <w:sz w:val="35"/>
        </w:rPr>
      </w:pPr>
    </w:p>
    <w:p>
      <w:pPr>
        <w:pStyle w:val="2"/>
        <w:jc w:val="both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t>NONA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BOLSAS</w:t>
      </w:r>
    </w:p>
    <w:p>
      <w:pPr>
        <w:pStyle w:val="6"/>
        <w:spacing w:before="9"/>
        <w:rPr>
          <w:rFonts w:ascii="Calibri"/>
          <w:b/>
          <w:sz w:val="30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spacing w:val="-4"/>
          <w:w w:val="90"/>
        </w:rPr>
        <w:t>Observados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critérios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procedimentos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previstos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[chamamento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público/dispensa</w:t>
      </w:r>
      <w:r>
        <w:rPr>
          <w:spacing w:val="-3"/>
          <w:w w:val="90"/>
        </w:rPr>
        <w:t xml:space="preserve"> de</w:t>
      </w:r>
      <w:r>
        <w:rPr>
          <w:spacing w:val="-2"/>
          <w:w w:val="90"/>
        </w:rPr>
        <w:t xml:space="preserve"> </w:t>
      </w:r>
      <w:r>
        <w:rPr>
          <w:spacing w:val="-3"/>
          <w:w w:val="90"/>
        </w:rPr>
        <w:t>chamamento</w:t>
      </w:r>
      <w:r>
        <w:rPr>
          <w:spacing w:val="-2"/>
          <w:w w:val="90"/>
        </w:rPr>
        <w:t xml:space="preserve"> </w:t>
      </w:r>
      <w:r>
        <w:rPr>
          <w:spacing w:val="-3"/>
          <w:w w:val="85"/>
        </w:rPr>
        <w:t xml:space="preserve">público/inexigibilidade de chamamento </w:t>
      </w:r>
      <w:r>
        <w:rPr>
          <w:spacing w:val="-2"/>
          <w:w w:val="85"/>
        </w:rPr>
        <w:t>público n.º XXXX/XXXX], a ICTPR poderá conceder bolsas de estímulo à</w:t>
      </w:r>
      <w:r>
        <w:rPr>
          <w:spacing w:val="-1"/>
          <w:w w:val="85"/>
        </w:rPr>
        <w:t xml:space="preserve"> </w:t>
      </w:r>
      <w:r>
        <w:rPr>
          <w:w w:val="80"/>
        </w:rPr>
        <w:t>inovação aos pesquisadores a ela vinculados, bem como a alunos de curso técnico, de graduação, pós-graduação ou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pesquisadores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integrantes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grupo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pesquisa,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concessão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auxílio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esteja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prevista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Plano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Trabalho</w:t>
      </w:r>
      <w:r>
        <w:rPr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atividades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subsidiadas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sejam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inerentes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vínculo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funcional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jurídico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mantido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entidade.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206" w:line="276" w:lineRule="auto"/>
        <w:ind w:left="221" w:right="1268"/>
        <w:jc w:val="both"/>
      </w:pPr>
      <w:r>
        <w:rPr>
          <w:spacing w:val="-1"/>
          <w:w w:val="85"/>
        </w:rPr>
        <w:t xml:space="preserve">PARÁGRAFO PRIMEIRO - Os valores, a periodicidade, </w:t>
      </w:r>
      <w:r>
        <w:rPr>
          <w:w w:val="85"/>
        </w:rPr>
        <w:t>duração da bolsa e respectivos beneficiários serão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especificados em Termo de Outorga de Bolsa ou instrumento congênere </w:t>
      </w:r>
      <w:r>
        <w:rPr>
          <w:spacing w:val="-1"/>
          <w:w w:val="80"/>
        </w:rPr>
        <w:t>a ser entabulado entre ICTPR e bolsista, o qual</w:t>
      </w:r>
      <w:r>
        <w:rPr>
          <w:spacing w:val="-46"/>
          <w:w w:val="80"/>
        </w:rPr>
        <w:t xml:space="preserve"> </w:t>
      </w:r>
      <w:r>
        <w:rPr>
          <w:w w:val="90"/>
        </w:rPr>
        <w:t>deverá</w:t>
      </w:r>
      <w:r>
        <w:rPr>
          <w:spacing w:val="-19"/>
          <w:w w:val="90"/>
        </w:rPr>
        <w:t xml:space="preserve"> </w:t>
      </w:r>
      <w:r>
        <w:rPr>
          <w:w w:val="90"/>
        </w:rPr>
        <w:t>ser</w:t>
      </w:r>
      <w:r>
        <w:rPr>
          <w:spacing w:val="-18"/>
          <w:w w:val="90"/>
        </w:rPr>
        <w:t xml:space="preserve"> </w:t>
      </w:r>
      <w:r>
        <w:rPr>
          <w:w w:val="90"/>
        </w:rPr>
        <w:t>previamente</w:t>
      </w:r>
      <w:r>
        <w:rPr>
          <w:spacing w:val="-19"/>
          <w:w w:val="90"/>
        </w:rPr>
        <w:t xml:space="preserve"> </w:t>
      </w:r>
      <w:r>
        <w:rPr>
          <w:w w:val="90"/>
        </w:rPr>
        <w:t>aprovado</w:t>
      </w:r>
      <w:r>
        <w:rPr>
          <w:spacing w:val="-18"/>
          <w:w w:val="90"/>
        </w:rPr>
        <w:t xml:space="preserve"> </w:t>
      </w:r>
      <w:r>
        <w:rPr>
          <w:w w:val="90"/>
        </w:rPr>
        <w:t>pela</w:t>
      </w:r>
      <w:r>
        <w:rPr>
          <w:spacing w:val="-17"/>
          <w:w w:val="90"/>
        </w:rPr>
        <w:t xml:space="preserve"> </w:t>
      </w:r>
      <w:r>
        <w:rPr>
          <w:w w:val="90"/>
        </w:rPr>
        <w:t>CONCEDENTE.</w:t>
      </w:r>
    </w:p>
    <w:p>
      <w:pPr>
        <w:pStyle w:val="6"/>
        <w:rPr>
          <w:sz w:val="24"/>
        </w:rPr>
      </w:pPr>
    </w:p>
    <w:p>
      <w:pPr>
        <w:pStyle w:val="6"/>
        <w:rPr>
          <w:sz w:val="24"/>
        </w:rPr>
      </w:pPr>
    </w:p>
    <w:p>
      <w:pPr>
        <w:pStyle w:val="6"/>
        <w:spacing w:before="207" w:line="276" w:lineRule="auto"/>
        <w:ind w:left="221" w:right="1270"/>
        <w:jc w:val="both"/>
      </w:pPr>
      <w:r>
        <w:rPr>
          <w:spacing w:val="-3"/>
          <w:w w:val="85"/>
        </w:rPr>
        <w:t>PARÁGRAFO SEGUNDO - A bolsa de estímulo à inovação caracteriza-se como doação e, como tal, não configura</w:t>
      </w:r>
      <w:r>
        <w:rPr>
          <w:spacing w:val="-2"/>
          <w:w w:val="85"/>
        </w:rPr>
        <w:t xml:space="preserve"> </w:t>
      </w:r>
      <w:r>
        <w:rPr>
          <w:spacing w:val="-1"/>
          <w:w w:val="80"/>
        </w:rPr>
        <w:t xml:space="preserve">vínculo empregatício, não caracteriza contraprestação de serviços ou vantagem para o doador, e não </w:t>
      </w:r>
      <w:r>
        <w:rPr>
          <w:w w:val="80"/>
        </w:rPr>
        <w:t>integra a base de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cálculo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contribuição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previdenciária,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termos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artigo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16,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§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4º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Estadual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n.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20.541/21.</w:t>
      </w:r>
    </w:p>
    <w:p>
      <w:pPr>
        <w:spacing w:after="0" w:line="276" w:lineRule="auto"/>
        <w:jc w:val="both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20"/>
        </w:rPr>
      </w:pPr>
    </w:p>
    <w:p>
      <w:pPr>
        <w:pStyle w:val="2"/>
        <w:spacing w:before="52"/>
        <w:jc w:val="both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DÉCIMA-</w:t>
      </w:r>
      <w:r>
        <w:rPr>
          <w:spacing w:val="-11"/>
        </w:rPr>
        <w:t xml:space="preserve"> </w:t>
      </w:r>
      <w:r>
        <w:rPr>
          <w:spacing w:val="-1"/>
        </w:rPr>
        <w:t>DAS</w:t>
      </w:r>
      <w:r>
        <w:rPr>
          <w:spacing w:val="-11"/>
        </w:rPr>
        <w:t xml:space="preserve"> </w:t>
      </w:r>
      <w:r>
        <w:rPr>
          <w:spacing w:val="-1"/>
        </w:rPr>
        <w:t>OBRIGAÇÕES</w:t>
      </w:r>
      <w:r>
        <w:rPr>
          <w:spacing w:val="-10"/>
        </w:rPr>
        <w:t xml:space="preserve"> </w:t>
      </w:r>
      <w:r>
        <w:rPr>
          <w:spacing w:val="-1"/>
        </w:rPr>
        <w:t>LEGAIS</w:t>
      </w:r>
    </w:p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spacing w:val="-1"/>
          <w:w w:val="85"/>
        </w:rPr>
        <w:t xml:space="preserve">A ICTPR deverá observar as disposições </w:t>
      </w:r>
      <w:r>
        <w:rPr>
          <w:w w:val="85"/>
        </w:rPr>
        <w:t>da Lei Estadual nº 20.541/2021, da Lei Estadual nº 15.608/2007, e,</w:t>
      </w:r>
      <w:r>
        <w:rPr>
          <w:spacing w:val="1"/>
          <w:w w:val="85"/>
        </w:rPr>
        <w:t xml:space="preserve"> </w:t>
      </w:r>
      <w:r>
        <w:rPr>
          <w:spacing w:val="-1"/>
          <w:w w:val="80"/>
        </w:rPr>
        <w:t>subsidiariamente da Lei Federal nº 14.133/2021, além das demais legislações pertinentes. A título de obrigações legais</w:t>
      </w:r>
      <w:r>
        <w:rPr>
          <w:w w:val="80"/>
        </w:rPr>
        <w:t xml:space="preserve"> </w:t>
      </w:r>
      <w:r>
        <w:rPr>
          <w:spacing w:val="-1"/>
          <w:w w:val="85"/>
        </w:rPr>
        <w:t xml:space="preserve">fica estabelecido à CONVENENTE, dentre outras, conforme </w:t>
      </w:r>
      <w:r>
        <w:rPr>
          <w:w w:val="85"/>
        </w:rPr>
        <w:t>previsto na Resolução nº 028/2011 – TCE/PR e</w:t>
      </w:r>
      <w:r>
        <w:rPr>
          <w:spacing w:val="1"/>
          <w:w w:val="85"/>
        </w:rPr>
        <w:t xml:space="preserve"> </w:t>
      </w:r>
      <w:r>
        <w:rPr>
          <w:w w:val="90"/>
        </w:rPr>
        <w:t>regulamentada</w:t>
      </w:r>
      <w:r>
        <w:rPr>
          <w:spacing w:val="-19"/>
          <w:w w:val="90"/>
        </w:rPr>
        <w:t xml:space="preserve"> </w:t>
      </w:r>
      <w:r>
        <w:rPr>
          <w:w w:val="90"/>
        </w:rPr>
        <w:t>pela</w:t>
      </w:r>
      <w:r>
        <w:rPr>
          <w:spacing w:val="-17"/>
          <w:w w:val="90"/>
        </w:rPr>
        <w:t xml:space="preserve"> </w:t>
      </w:r>
      <w:r>
        <w:rPr>
          <w:w w:val="90"/>
        </w:rPr>
        <w:t>Instrução</w:t>
      </w:r>
      <w:r>
        <w:rPr>
          <w:spacing w:val="-19"/>
          <w:w w:val="90"/>
        </w:rPr>
        <w:t xml:space="preserve"> </w:t>
      </w:r>
      <w:r>
        <w:rPr>
          <w:w w:val="90"/>
        </w:rPr>
        <w:t>Normativa</w:t>
      </w:r>
      <w:r>
        <w:rPr>
          <w:spacing w:val="-18"/>
          <w:w w:val="90"/>
        </w:rPr>
        <w:t xml:space="preserve"> </w:t>
      </w:r>
      <w:r>
        <w:rPr>
          <w:w w:val="90"/>
        </w:rPr>
        <w:t>61/2011,</w:t>
      </w:r>
      <w:r>
        <w:rPr>
          <w:spacing w:val="-19"/>
          <w:w w:val="90"/>
        </w:rPr>
        <w:t xml:space="preserve"> </w:t>
      </w:r>
      <w:r>
        <w:rPr>
          <w:w w:val="90"/>
        </w:rPr>
        <w:t>as</w:t>
      </w:r>
      <w:r>
        <w:rPr>
          <w:spacing w:val="-19"/>
          <w:w w:val="90"/>
        </w:rPr>
        <w:t xml:space="preserve"> </w:t>
      </w:r>
      <w:r>
        <w:rPr>
          <w:w w:val="90"/>
        </w:rPr>
        <w:t>de:</w:t>
      </w:r>
    </w:p>
    <w:p>
      <w:pPr>
        <w:pStyle w:val="6"/>
        <w:spacing w:before="58" w:line="276" w:lineRule="auto"/>
        <w:ind w:left="221" w:right="1265"/>
        <w:jc w:val="both"/>
      </w:pPr>
      <w:r>
        <w:rPr>
          <w:spacing w:val="-2"/>
          <w:w w:val="80"/>
        </w:rPr>
        <w:t xml:space="preserve">Prestar Contas dos recursos recebidos por meio do Sistema </w:t>
      </w:r>
      <w:r>
        <w:rPr>
          <w:spacing w:val="-1"/>
          <w:w w:val="80"/>
        </w:rPr>
        <w:t>Integrado de Transferências Voluntárias-SIT do Tribunal de</w:t>
      </w:r>
      <w:r>
        <w:rPr>
          <w:w w:val="80"/>
        </w:rPr>
        <w:t xml:space="preserve"> </w:t>
      </w:r>
      <w:r>
        <w:rPr>
          <w:spacing w:val="-3"/>
          <w:w w:val="85"/>
        </w:rPr>
        <w:t xml:space="preserve">Contas do Estado do Paraná-TCE-PR, no qual </w:t>
      </w:r>
      <w:r>
        <w:rPr>
          <w:spacing w:val="-2"/>
          <w:w w:val="85"/>
        </w:rPr>
        <w:t>deverá atualizar as informações de sua competência exigidas pelo</w:t>
      </w:r>
      <w:r>
        <w:rPr>
          <w:spacing w:val="-1"/>
          <w:w w:val="85"/>
        </w:rPr>
        <w:t xml:space="preserve"> </w:t>
      </w:r>
      <w:r>
        <w:rPr>
          <w:w w:val="90"/>
        </w:rPr>
        <w:t>sistema;</w:t>
      </w:r>
    </w:p>
    <w:p>
      <w:pPr>
        <w:pStyle w:val="6"/>
        <w:spacing w:before="58" w:line="276" w:lineRule="auto"/>
        <w:ind w:left="221" w:right="1269"/>
        <w:jc w:val="both"/>
      </w:pPr>
      <w:r>
        <w:rPr>
          <w:spacing w:val="-2"/>
          <w:w w:val="80"/>
        </w:rPr>
        <w:t xml:space="preserve">Garantir o livre acesso de servidores do Sistema de Controle Interno da CONCEDENTE, </w:t>
      </w:r>
      <w:r>
        <w:rPr>
          <w:spacing w:val="-1"/>
          <w:w w:val="80"/>
        </w:rPr>
        <w:t>além dos servidores do Tribunal</w:t>
      </w:r>
      <w:r>
        <w:rPr>
          <w:spacing w:val="-47"/>
          <w:w w:val="80"/>
        </w:rPr>
        <w:t xml:space="preserve"> </w:t>
      </w:r>
      <w:r>
        <w:rPr>
          <w:w w:val="80"/>
        </w:rPr>
        <w:t>de Contas, a qualquer tempo e lugar, a todos os atos e fatos relacionados direta ou indiretamente com o instrumento</w:t>
      </w:r>
      <w:r>
        <w:rPr>
          <w:spacing w:val="1"/>
          <w:w w:val="80"/>
        </w:rPr>
        <w:t xml:space="preserve"> </w:t>
      </w:r>
      <w:r>
        <w:rPr>
          <w:w w:val="90"/>
        </w:rPr>
        <w:t>pactuado,</w:t>
      </w:r>
      <w:r>
        <w:rPr>
          <w:spacing w:val="-18"/>
          <w:w w:val="90"/>
        </w:rPr>
        <w:t xml:space="preserve"> </w:t>
      </w:r>
      <w:r>
        <w:rPr>
          <w:w w:val="90"/>
        </w:rPr>
        <w:t>quando</w:t>
      </w:r>
      <w:r>
        <w:rPr>
          <w:spacing w:val="-17"/>
          <w:w w:val="90"/>
        </w:rPr>
        <w:t xml:space="preserve"> </w:t>
      </w:r>
      <w:r>
        <w:rPr>
          <w:w w:val="90"/>
        </w:rPr>
        <w:t>em</w:t>
      </w:r>
      <w:r>
        <w:rPr>
          <w:spacing w:val="-18"/>
          <w:w w:val="90"/>
        </w:rPr>
        <w:t xml:space="preserve"> </w:t>
      </w:r>
      <w:r>
        <w:rPr>
          <w:w w:val="90"/>
        </w:rPr>
        <w:t>missão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fiscalização</w:t>
      </w:r>
      <w:r>
        <w:rPr>
          <w:spacing w:val="-17"/>
          <w:w w:val="90"/>
        </w:rPr>
        <w:t xml:space="preserve"> </w:t>
      </w:r>
      <w:r>
        <w:rPr>
          <w:w w:val="90"/>
        </w:rPr>
        <w:t>ou</w:t>
      </w:r>
      <w:r>
        <w:rPr>
          <w:spacing w:val="-19"/>
          <w:w w:val="90"/>
        </w:rPr>
        <w:t xml:space="preserve"> </w:t>
      </w:r>
      <w:r>
        <w:rPr>
          <w:w w:val="90"/>
        </w:rPr>
        <w:t>auditoria;</w:t>
      </w:r>
    </w:p>
    <w:p>
      <w:pPr>
        <w:pStyle w:val="6"/>
        <w:spacing w:before="59" w:line="276" w:lineRule="auto"/>
        <w:ind w:left="221" w:right="1276"/>
        <w:jc w:val="both"/>
      </w:pPr>
      <w:r>
        <w:rPr>
          <w:w w:val="80"/>
        </w:rPr>
        <w:t>Atender as recomendações, exigências e determinações do concedente dos recursos e dos agentes dos sistemas de</w:t>
      </w:r>
      <w:r>
        <w:rPr>
          <w:spacing w:val="1"/>
          <w:w w:val="80"/>
        </w:rPr>
        <w:t xml:space="preserve"> </w:t>
      </w:r>
      <w:r>
        <w:rPr>
          <w:w w:val="90"/>
        </w:rPr>
        <w:t>controle</w:t>
      </w:r>
      <w:r>
        <w:rPr>
          <w:spacing w:val="-16"/>
          <w:w w:val="90"/>
        </w:rPr>
        <w:t xml:space="preserve"> </w:t>
      </w:r>
      <w:r>
        <w:rPr>
          <w:w w:val="90"/>
        </w:rPr>
        <w:t>interno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  <w:r>
        <w:rPr>
          <w:spacing w:val="-16"/>
          <w:w w:val="90"/>
        </w:rPr>
        <w:t xml:space="preserve"> </w:t>
      </w:r>
      <w:r>
        <w:rPr>
          <w:w w:val="90"/>
        </w:rPr>
        <w:t>externo.</w:t>
      </w:r>
    </w:p>
    <w:p>
      <w:pPr>
        <w:pStyle w:val="6"/>
        <w:spacing w:before="58"/>
        <w:ind w:left="221"/>
        <w:jc w:val="both"/>
      </w:pPr>
      <w:r>
        <w:rPr>
          <w:spacing w:val="-2"/>
          <w:w w:val="80"/>
        </w:rPr>
        <w:t>Movimentar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específica;</w:t>
      </w:r>
    </w:p>
    <w:p>
      <w:pPr>
        <w:pStyle w:val="6"/>
        <w:spacing w:before="98" w:line="276" w:lineRule="auto"/>
        <w:ind w:left="221" w:right="1267"/>
        <w:jc w:val="both"/>
      </w:pPr>
      <w:r>
        <w:rPr>
          <w:w w:val="80"/>
        </w:rPr>
        <w:t>Estar ciente de que a ausência de prestação de contas, nos prazos estabelecidos, sujeitará a ICTPR, salvo os casos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previstos em lei, a instauração de Tomada de Contas Especial, observados os arts. 233 e 234 do Regimento </w:t>
      </w:r>
      <w:r>
        <w:rPr>
          <w:w w:val="80"/>
        </w:rPr>
        <w:t>Interno do</w:t>
      </w:r>
      <w:r>
        <w:rPr>
          <w:spacing w:val="1"/>
          <w:w w:val="80"/>
        </w:rPr>
        <w:t xml:space="preserve"> </w:t>
      </w:r>
      <w:r>
        <w:rPr>
          <w:w w:val="90"/>
        </w:rPr>
        <w:t>TCE/PR;</w:t>
      </w:r>
    </w:p>
    <w:p>
      <w:pPr>
        <w:pStyle w:val="6"/>
        <w:spacing w:before="57" w:line="276" w:lineRule="auto"/>
        <w:ind w:left="221" w:right="1266"/>
        <w:jc w:val="both"/>
      </w:pPr>
      <w:r>
        <w:rPr>
          <w:spacing w:val="-5"/>
          <w:w w:val="85"/>
        </w:rPr>
        <w:t xml:space="preserve">Preservar todos os documentos </w:t>
      </w:r>
      <w:r>
        <w:rPr>
          <w:spacing w:val="-4"/>
          <w:w w:val="85"/>
        </w:rPr>
        <w:t>originais relacionados com esse Convênio, independentemente da apresentação da</w:t>
      </w:r>
      <w:r>
        <w:rPr>
          <w:spacing w:val="-3"/>
          <w:w w:val="85"/>
        </w:rPr>
        <w:t xml:space="preserve"> </w:t>
      </w:r>
      <w:r>
        <w:rPr>
          <w:w w:val="80"/>
        </w:rPr>
        <w:t>prestação de contas ou mesmo de sua aprovação, em local seguro e em bom estado de conservação, mantendo-os à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disposição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um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prazo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10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(dez)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anos.</w:t>
      </w:r>
    </w:p>
    <w:p>
      <w:pPr>
        <w:pStyle w:val="6"/>
        <w:spacing w:before="59"/>
        <w:ind w:left="221"/>
        <w:jc w:val="both"/>
      </w:pPr>
      <w:r>
        <w:rPr>
          <w:spacing w:val="-2"/>
          <w:w w:val="80"/>
        </w:rPr>
        <w:t>Submeter-se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regulação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instituída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CONCEDENTE;</w:t>
      </w:r>
    </w:p>
    <w:p>
      <w:pPr>
        <w:pStyle w:val="6"/>
        <w:spacing w:before="97" w:line="276" w:lineRule="auto"/>
        <w:ind w:left="221" w:right="1271"/>
        <w:jc w:val="both"/>
      </w:pPr>
      <w:r>
        <w:rPr>
          <w:spacing w:val="-2"/>
          <w:w w:val="80"/>
        </w:rPr>
        <w:t xml:space="preserve">Obrigar-se a apresentar, sempre que solicitado, relatórios de </w:t>
      </w:r>
      <w:r>
        <w:rPr>
          <w:spacing w:val="-1"/>
          <w:w w:val="80"/>
        </w:rPr>
        <w:t>atividade que demonstrem, quantitativa e qualitativamente,</w:t>
      </w:r>
      <w:r>
        <w:rPr>
          <w:w w:val="8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atendimento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18"/>
          <w:w w:val="90"/>
        </w:rPr>
        <w:t xml:space="preserve"> </w:t>
      </w:r>
      <w:r>
        <w:rPr>
          <w:w w:val="90"/>
        </w:rPr>
        <w:t>objeto</w:t>
      </w:r>
      <w:r>
        <w:rPr>
          <w:spacing w:val="-19"/>
          <w:w w:val="90"/>
        </w:rPr>
        <w:t xml:space="preserve"> </w:t>
      </w:r>
      <w:r>
        <w:rPr>
          <w:w w:val="90"/>
        </w:rPr>
        <w:t>pactuado</w:t>
      </w:r>
      <w:r>
        <w:rPr>
          <w:spacing w:val="-18"/>
          <w:w w:val="90"/>
        </w:rPr>
        <w:t xml:space="preserve"> </w:t>
      </w:r>
      <w:r>
        <w:rPr>
          <w:w w:val="90"/>
        </w:rPr>
        <w:t>com</w:t>
      </w:r>
      <w:r>
        <w:rPr>
          <w:spacing w:val="-19"/>
          <w:w w:val="90"/>
        </w:rPr>
        <w:t xml:space="preserve"> </w:t>
      </w:r>
      <w:r>
        <w:rPr>
          <w:w w:val="90"/>
        </w:rPr>
        <w:t>a</w:t>
      </w:r>
      <w:r>
        <w:rPr>
          <w:spacing w:val="-18"/>
          <w:w w:val="90"/>
        </w:rPr>
        <w:t xml:space="preserve"> </w:t>
      </w:r>
      <w:r>
        <w:rPr>
          <w:w w:val="90"/>
        </w:rPr>
        <w:t>CONCEDENTE;</w:t>
      </w:r>
    </w:p>
    <w:p>
      <w:pPr>
        <w:pStyle w:val="6"/>
        <w:spacing w:before="58"/>
        <w:ind w:left="221"/>
        <w:jc w:val="both"/>
      </w:pPr>
      <w:r>
        <w:rPr>
          <w:spacing w:val="-2"/>
          <w:w w:val="80"/>
        </w:rPr>
        <w:t>Cumprir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todas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relativas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preservação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ambiente;</w:t>
      </w:r>
    </w:p>
    <w:p>
      <w:pPr>
        <w:pStyle w:val="6"/>
        <w:rPr>
          <w:sz w:val="24"/>
        </w:rPr>
      </w:pPr>
    </w:p>
    <w:p>
      <w:pPr>
        <w:pStyle w:val="6"/>
        <w:spacing w:before="173" w:line="276" w:lineRule="auto"/>
        <w:ind w:left="221" w:right="1271"/>
        <w:jc w:val="both"/>
      </w:pPr>
      <w:r>
        <w:rPr>
          <w:spacing w:val="-3"/>
          <w:w w:val="85"/>
        </w:rPr>
        <w:t xml:space="preserve">PARÁGRAFO ÚNICO - O não atendimento às condições estabelecidas no </w:t>
      </w:r>
      <w:r>
        <w:rPr>
          <w:spacing w:val="-2"/>
          <w:w w:val="85"/>
        </w:rPr>
        <w:t>neste instrumento, autoriza a denúncia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unilateral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pactuado,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prejuízo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persecução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quanto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prejuízos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advindos.</w:t>
      </w:r>
    </w:p>
    <w:p>
      <w:pPr>
        <w:pStyle w:val="6"/>
        <w:spacing w:before="8"/>
        <w:rPr>
          <w:sz w:val="35"/>
        </w:rPr>
      </w:pPr>
    </w:p>
    <w:p>
      <w:pPr>
        <w:pStyle w:val="2"/>
        <w:jc w:val="both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PRIMEIRA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EXECUÇÃO</w:t>
      </w:r>
      <w:r>
        <w:rPr>
          <w:spacing w:val="-11"/>
        </w:rPr>
        <w:t xml:space="preserve"> </w:t>
      </w:r>
      <w:r>
        <w:rPr>
          <w:spacing w:val="-1"/>
        </w:rPr>
        <w:t>DAS</w:t>
      </w:r>
      <w:r>
        <w:rPr>
          <w:spacing w:val="-11"/>
        </w:rPr>
        <w:t xml:space="preserve"> </w:t>
      </w:r>
      <w:r>
        <w:rPr>
          <w:spacing w:val="-1"/>
        </w:rPr>
        <w:t>DESPESAS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SUAS</w:t>
      </w:r>
      <w:r>
        <w:rPr>
          <w:spacing w:val="-11"/>
        </w:rPr>
        <w:t xml:space="preserve"> </w:t>
      </w:r>
      <w:r>
        <w:t>VEDAÇÕES</w:t>
      </w:r>
    </w:p>
    <w:p>
      <w:pPr>
        <w:pStyle w:val="6"/>
        <w:spacing w:before="59"/>
        <w:ind w:left="221"/>
        <w:jc w:val="both"/>
      </w:pP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título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vedações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legais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contratuais,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fica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estabelecido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outros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mesmo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deste,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exceto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ações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complementares;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5" w:after="0" w:line="273" w:lineRule="auto"/>
        <w:ind w:left="942" w:right="1268" w:hanging="360"/>
        <w:jc w:val="both"/>
        <w:rPr>
          <w:sz w:val="22"/>
        </w:rPr>
      </w:pPr>
      <w:r>
        <w:rPr>
          <w:spacing w:val="-1"/>
          <w:w w:val="80"/>
          <w:sz w:val="22"/>
        </w:rPr>
        <w:t>É vedada a realização de despesas com publicidade, salvo em caráter educativo, informativo ou de orientação</w:t>
      </w:r>
      <w:r>
        <w:rPr>
          <w:spacing w:val="-4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 xml:space="preserve">social, que esteja diretamente vinculada com o objeto do termo de transferência </w:t>
      </w:r>
      <w:r>
        <w:rPr>
          <w:spacing w:val="-1"/>
          <w:w w:val="80"/>
          <w:sz w:val="22"/>
        </w:rPr>
        <w:t>e da qual não constem nomes,</w:t>
      </w:r>
      <w:r>
        <w:rPr>
          <w:w w:val="80"/>
          <w:sz w:val="22"/>
        </w:rPr>
        <w:t xml:space="preserve"> </w:t>
      </w:r>
      <w:r>
        <w:rPr>
          <w:spacing w:val="-3"/>
          <w:w w:val="85"/>
          <w:sz w:val="22"/>
        </w:rPr>
        <w:t xml:space="preserve">símbolos, </w:t>
      </w:r>
      <w:r>
        <w:rPr>
          <w:spacing w:val="-2"/>
          <w:w w:val="85"/>
          <w:sz w:val="22"/>
        </w:rPr>
        <w:t>imagens ou quaisquer referências que caracterizem promoção pessoal de autoridades ou de</w:t>
      </w:r>
      <w:r>
        <w:rPr>
          <w:spacing w:val="-1"/>
          <w:w w:val="85"/>
          <w:sz w:val="22"/>
        </w:rPr>
        <w:t xml:space="preserve"> </w:t>
      </w:r>
      <w:r>
        <w:rPr>
          <w:w w:val="90"/>
          <w:sz w:val="22"/>
        </w:rPr>
        <w:t>servidores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públicos;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6" w:after="0" w:line="271" w:lineRule="auto"/>
        <w:ind w:left="942" w:right="1274" w:hanging="36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É vedada aplicação dos recursos em finalidade diversa da estabelecida </w:t>
      </w:r>
      <w:r>
        <w:rPr>
          <w:spacing w:val="-3"/>
          <w:w w:val="85"/>
          <w:sz w:val="22"/>
        </w:rPr>
        <w:t>no termo, ainda que em caráter de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emergência;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3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atribuição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vigência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efeitos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financeiros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retroativos;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5"/>
        <w:rPr>
          <w:sz w:val="25"/>
        </w:rPr>
      </w:pPr>
    </w:p>
    <w:p>
      <w:pPr>
        <w:pStyle w:val="8"/>
        <w:numPr>
          <w:ilvl w:val="1"/>
          <w:numId w:val="10"/>
        </w:numPr>
        <w:tabs>
          <w:tab w:val="left" w:pos="943"/>
        </w:tabs>
        <w:spacing w:before="100" w:after="0" w:line="273" w:lineRule="auto"/>
        <w:ind w:left="942" w:right="1272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É vedado o trespasse, cessão ou a transferência a terceiros </w:t>
      </w:r>
      <w:r>
        <w:rPr>
          <w:w w:val="85"/>
          <w:sz w:val="22"/>
        </w:rPr>
        <w:t>da execução desse Convênio, pelo que a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contratação de terceiros é restrita e condicionada à execução de </w:t>
      </w:r>
      <w:r>
        <w:rPr>
          <w:spacing w:val="-1"/>
          <w:w w:val="85"/>
          <w:sz w:val="22"/>
        </w:rPr>
        <w:t>atividades materiais não passíveis de</w:t>
      </w:r>
      <w:r>
        <w:rPr>
          <w:w w:val="85"/>
          <w:sz w:val="22"/>
        </w:rPr>
        <w:t xml:space="preserve"> </w:t>
      </w:r>
      <w:r>
        <w:rPr>
          <w:spacing w:val="-2"/>
          <w:w w:val="85"/>
          <w:sz w:val="22"/>
        </w:rPr>
        <w:t xml:space="preserve">execução direta pela ICTPR, observadas as disposições da Lei Estadual 15.608/2005 </w:t>
      </w:r>
      <w:r>
        <w:rPr>
          <w:spacing w:val="-1"/>
          <w:w w:val="85"/>
          <w:sz w:val="22"/>
        </w:rPr>
        <w:t>e o que consta da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Cláusula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Quarta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presente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instrumento;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4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É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vedada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despesas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data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anterior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posterior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vigência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Termo;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Não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poderão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pagas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transferidos,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despesas: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1" w:lineRule="auto"/>
        <w:ind w:left="942" w:right="1275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Com pagamento a qualquer título a servidor ou empregado público, integrantes </w:t>
      </w:r>
      <w:r>
        <w:rPr>
          <w:spacing w:val="-1"/>
          <w:w w:val="80"/>
          <w:sz w:val="22"/>
        </w:rPr>
        <w:t>do quadro de pessoal de órgão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entidade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pública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administração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direta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ou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indireta;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4" w:after="0" w:line="240" w:lineRule="auto"/>
        <w:ind w:left="942" w:right="0" w:hanging="361"/>
        <w:jc w:val="both"/>
        <w:rPr>
          <w:sz w:val="22"/>
        </w:rPr>
      </w:pPr>
      <w:r>
        <w:rPr>
          <w:spacing w:val="-3"/>
          <w:w w:val="80"/>
          <w:sz w:val="22"/>
        </w:rPr>
        <w:t>Relativas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taxas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gerência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similar;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73" w:lineRule="auto"/>
        <w:ind w:left="942" w:right="1271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Taxas bancárias, multas, juros ou atualização monetária, </w:t>
      </w:r>
      <w:r>
        <w:rPr>
          <w:spacing w:val="-2"/>
          <w:w w:val="85"/>
          <w:sz w:val="22"/>
        </w:rPr>
        <w:t>decorrentes de culpa de agente do tomador dos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recursos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determinações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legais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conveniais;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0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Pagamento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profissionais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vinculados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transferência;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3" w:lineRule="auto"/>
        <w:ind w:left="942" w:right="1271" w:hanging="360"/>
        <w:jc w:val="both"/>
        <w:rPr>
          <w:sz w:val="22"/>
        </w:rPr>
      </w:pPr>
      <w:r>
        <w:rPr>
          <w:spacing w:val="-1"/>
          <w:w w:val="80"/>
          <w:sz w:val="22"/>
        </w:rPr>
        <w:t xml:space="preserve">Não poderão ser pagos, em hipótese alguma, com recursos do </w:t>
      </w:r>
      <w:r>
        <w:rPr>
          <w:w w:val="80"/>
          <w:sz w:val="22"/>
        </w:rPr>
        <w:t>Convênio, honorários a dirigente da instituição</w:t>
      </w:r>
      <w:r>
        <w:rPr>
          <w:spacing w:val="-4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 xml:space="preserve">beneficiada, bem como gratificações, representações e comissões, obedecidas as normas </w:t>
      </w:r>
      <w:r>
        <w:rPr>
          <w:w w:val="80"/>
          <w:sz w:val="22"/>
        </w:rPr>
        <w:t>legais que regem 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matéria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em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especial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LCnº101/2000.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1" w:lineRule="auto"/>
        <w:ind w:left="942" w:right="1271" w:hanging="360"/>
        <w:jc w:val="both"/>
        <w:rPr>
          <w:sz w:val="22"/>
        </w:rPr>
      </w:pPr>
      <w:r>
        <w:rPr>
          <w:spacing w:val="-4"/>
          <w:w w:val="85"/>
          <w:sz w:val="22"/>
        </w:rPr>
        <w:t xml:space="preserve">As faturas, recibos, notas fiscais </w:t>
      </w:r>
      <w:r>
        <w:rPr>
          <w:spacing w:val="-3"/>
          <w:w w:val="85"/>
          <w:sz w:val="22"/>
        </w:rPr>
        <w:t>e quaisquer outros documentos comprobatórios de despesas deverão ser</w:t>
      </w:r>
      <w:r>
        <w:rPr>
          <w:spacing w:val="-2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emitidos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nome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devidamente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identificados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número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deste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6"/>
        <w:spacing w:before="65" w:line="276" w:lineRule="auto"/>
        <w:ind w:left="221" w:right="1267"/>
        <w:jc w:val="both"/>
      </w:pPr>
      <w:r>
        <w:rPr>
          <w:spacing w:val="-4"/>
          <w:w w:val="85"/>
        </w:rPr>
        <w:t xml:space="preserve">Constatadas impropriedades </w:t>
      </w:r>
      <w:r>
        <w:rPr>
          <w:spacing w:val="-3"/>
          <w:w w:val="85"/>
        </w:rPr>
        <w:t>e/ou irregularidades decorrentes do uso dos recursos ou outras pendências de ordem</w:t>
      </w:r>
      <w:r>
        <w:rPr>
          <w:spacing w:val="-2"/>
          <w:w w:val="85"/>
        </w:rPr>
        <w:t xml:space="preserve"> </w:t>
      </w:r>
      <w:r>
        <w:rPr>
          <w:w w:val="80"/>
        </w:rPr>
        <w:t>técnica, obriga-se a ICTPR a notificar, de imediato, a CONCEDENTE e a suspender a liberação de eventuais recursos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pendentes, fixando prazo para saneamento ou apresentação de informações e esclarecimentos, podendo ser prorrogado</w:t>
      </w:r>
      <w:r>
        <w:rPr>
          <w:spacing w:val="-46"/>
          <w:w w:val="80"/>
        </w:rPr>
        <w:t xml:space="preserve"> </w:t>
      </w:r>
      <w:r>
        <w:rPr>
          <w:w w:val="90"/>
        </w:rPr>
        <w:t>por</w:t>
      </w:r>
      <w:r>
        <w:rPr>
          <w:spacing w:val="-15"/>
          <w:w w:val="90"/>
        </w:rPr>
        <w:t xml:space="preserve"> </w:t>
      </w:r>
      <w:r>
        <w:rPr>
          <w:w w:val="90"/>
        </w:rPr>
        <w:t>igual</w:t>
      </w:r>
      <w:r>
        <w:rPr>
          <w:spacing w:val="-15"/>
          <w:w w:val="90"/>
        </w:rPr>
        <w:t xml:space="preserve"> </w:t>
      </w:r>
      <w:r>
        <w:rPr>
          <w:w w:val="90"/>
        </w:rPr>
        <w:t>período.</w:t>
      </w:r>
    </w:p>
    <w:p>
      <w:pPr>
        <w:pStyle w:val="6"/>
        <w:spacing w:before="7"/>
        <w:rPr>
          <w:sz w:val="35"/>
        </w:rPr>
      </w:pPr>
    </w:p>
    <w:p>
      <w:pPr>
        <w:pStyle w:val="2"/>
        <w:jc w:val="both"/>
      </w:pPr>
      <w:r>
        <w:rPr>
          <w:spacing w:val="-2"/>
        </w:rPr>
        <w:t>CLÁUSULA</w:t>
      </w:r>
      <w:r>
        <w:rPr>
          <w:spacing w:val="-10"/>
        </w:rPr>
        <w:t xml:space="preserve"> </w:t>
      </w:r>
      <w:r>
        <w:rPr>
          <w:spacing w:val="-1"/>
        </w:rPr>
        <w:t>DÉCIMA</w:t>
      </w:r>
      <w:r>
        <w:rPr>
          <w:spacing w:val="-10"/>
        </w:rPr>
        <w:t xml:space="preserve"> </w:t>
      </w:r>
      <w:r>
        <w:rPr>
          <w:spacing w:val="-1"/>
        </w:rPr>
        <w:t>SEGUNDA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FISCALIZAÇÃO</w:t>
      </w:r>
      <w:r>
        <w:rPr>
          <w:spacing w:val="-10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CONVÊNIO</w:t>
      </w:r>
    </w:p>
    <w:p>
      <w:pPr>
        <w:pStyle w:val="6"/>
        <w:spacing w:before="7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72"/>
        <w:jc w:val="both"/>
      </w:pPr>
      <w:r>
        <w:rPr>
          <w:spacing w:val="-5"/>
          <w:w w:val="85"/>
        </w:rPr>
        <w:t xml:space="preserve">Dentre outras atribuições legais e </w:t>
      </w:r>
      <w:r>
        <w:rPr>
          <w:spacing w:val="-4"/>
          <w:w w:val="85"/>
        </w:rPr>
        <w:t>contratuais, compete à Fundação Araucária, na fiscalização do presente Convênio</w:t>
      </w:r>
      <w:r>
        <w:rPr>
          <w:spacing w:val="-3"/>
          <w:w w:val="85"/>
        </w:rPr>
        <w:t xml:space="preserve"> </w:t>
      </w:r>
      <w:r>
        <w:rPr>
          <w:w w:val="90"/>
        </w:rPr>
        <w:t>PD&amp;I: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57" w:after="0" w:line="273" w:lineRule="auto"/>
        <w:ind w:left="942" w:right="1269" w:hanging="360"/>
        <w:jc w:val="left"/>
        <w:rPr>
          <w:sz w:val="22"/>
        </w:rPr>
      </w:pPr>
      <w:r>
        <w:rPr>
          <w:spacing w:val="-2"/>
          <w:w w:val="80"/>
          <w:sz w:val="22"/>
        </w:rPr>
        <w:t>Cuidar para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 documentação</w:t>
      </w:r>
      <w:r>
        <w:rPr>
          <w:spacing w:val="-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 esteja</w:t>
      </w:r>
      <w:r>
        <w:rPr>
          <w:spacing w:val="-1"/>
          <w:w w:val="80"/>
          <w:sz w:val="22"/>
        </w:rPr>
        <w:t xml:space="preserve"> em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conformidade</w:t>
      </w:r>
      <w:r>
        <w:rPr>
          <w:spacing w:val="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</w:t>
      </w:r>
      <w:r>
        <w:rPr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legislação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aplicada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desde a</w:t>
      </w:r>
      <w:r>
        <w:rPr>
          <w:spacing w:val="-2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</w:t>
      </w:r>
      <w:r>
        <w:rPr>
          <w:w w:val="80"/>
          <w:sz w:val="22"/>
        </w:rPr>
        <w:t xml:space="preserve"> </w:t>
      </w:r>
      <w:r>
        <w:rPr>
          <w:w w:val="90"/>
          <w:sz w:val="22"/>
        </w:rPr>
        <w:t>proposta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até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aprovação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Prestação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Contas;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1" w:after="0" w:line="273" w:lineRule="auto"/>
        <w:ind w:left="942" w:right="1273" w:hanging="360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ações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física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financeira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ocorra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previsto</w:t>
      </w:r>
      <w:r>
        <w:rPr>
          <w:spacing w:val="3"/>
          <w:w w:val="80"/>
          <w:sz w:val="22"/>
        </w:rPr>
        <w:t xml:space="preserve"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Plano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de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Trabalho;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0" w:after="0" w:line="273" w:lineRule="auto"/>
        <w:ind w:left="942" w:right="1269" w:hanging="360"/>
        <w:jc w:val="left"/>
        <w:rPr>
          <w:sz w:val="22"/>
        </w:rPr>
      </w:pPr>
      <w:r>
        <w:rPr>
          <w:spacing w:val="-2"/>
          <w:w w:val="85"/>
          <w:sz w:val="22"/>
        </w:rPr>
        <w:t>Acompanhar</w:t>
      </w:r>
      <w:r>
        <w:rPr>
          <w:spacing w:val="2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a</w:t>
      </w:r>
      <w:r>
        <w:rPr>
          <w:spacing w:val="2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execução</w:t>
      </w:r>
      <w:r>
        <w:rPr>
          <w:spacing w:val="2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</w:t>
      </w:r>
      <w:r>
        <w:rPr>
          <w:spacing w:val="2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Convênio</w:t>
      </w:r>
      <w:r>
        <w:rPr>
          <w:spacing w:val="2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responsabilizando-se</w:t>
      </w:r>
      <w:r>
        <w:rPr>
          <w:spacing w:val="2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pela</w:t>
      </w:r>
      <w:r>
        <w:rPr>
          <w:spacing w:val="2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sua</w:t>
      </w:r>
      <w:r>
        <w:rPr>
          <w:spacing w:val="2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eficácia,</w:t>
      </w:r>
      <w:r>
        <w:rPr>
          <w:spacing w:val="2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por</w:t>
      </w:r>
      <w:r>
        <w:rPr>
          <w:spacing w:val="2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meio</w:t>
      </w:r>
      <w:r>
        <w:rPr>
          <w:spacing w:val="2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de</w:t>
      </w:r>
      <w:r>
        <w:rPr>
          <w:spacing w:val="21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relatórios,</w:t>
      </w:r>
      <w:r>
        <w:rPr>
          <w:spacing w:val="-49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inspeções,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visitas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atestação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satisfatória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realização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Convênio.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1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Atuar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interlocutor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órgão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responsável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4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Controlar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saldos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empenhos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instrumentos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congêneres;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7" w:after="0" w:line="273" w:lineRule="auto"/>
        <w:ind w:left="942" w:right="1272" w:hanging="360"/>
        <w:jc w:val="left"/>
        <w:rPr>
          <w:sz w:val="22"/>
        </w:rPr>
      </w:pPr>
      <w:r>
        <w:rPr>
          <w:w w:val="80"/>
          <w:sz w:val="22"/>
        </w:rPr>
        <w:t>Prestar, quando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solicitado,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informações sobre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execução do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Convênio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ou instrumentos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congêneres</w:t>
      </w:r>
      <w:r>
        <w:rPr>
          <w:spacing w:val="2"/>
          <w:w w:val="80"/>
          <w:sz w:val="22"/>
        </w:rPr>
        <w:t xml:space="preserve"> </w:t>
      </w:r>
      <w:r>
        <w:rPr>
          <w:w w:val="80"/>
          <w:sz w:val="22"/>
        </w:rPr>
        <w:t>sob</w:t>
      </w:r>
      <w:r>
        <w:rPr>
          <w:spacing w:val="1"/>
          <w:w w:val="80"/>
          <w:sz w:val="22"/>
        </w:rPr>
        <w:t xml:space="preserve"> </w:t>
      </w:r>
      <w:r>
        <w:rPr>
          <w:w w:val="80"/>
          <w:sz w:val="22"/>
        </w:rPr>
        <w:t>sua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responsabilidade;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0" w:after="0" w:line="273" w:lineRule="auto"/>
        <w:ind w:left="942" w:right="1274" w:hanging="360"/>
        <w:jc w:val="left"/>
        <w:rPr>
          <w:sz w:val="22"/>
        </w:rPr>
      </w:pPr>
      <w:r>
        <w:rPr>
          <w:spacing w:val="-3"/>
          <w:w w:val="85"/>
          <w:sz w:val="22"/>
        </w:rPr>
        <w:t>Controlar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os</w:t>
      </w:r>
      <w:r>
        <w:rPr>
          <w:spacing w:val="-2"/>
          <w:w w:val="85"/>
          <w:sz w:val="22"/>
        </w:rPr>
        <w:t xml:space="preserve"> </w:t>
      </w:r>
      <w:r>
        <w:rPr>
          <w:spacing w:val="-3"/>
          <w:w w:val="85"/>
          <w:sz w:val="22"/>
        </w:rPr>
        <w:t>prazos</w:t>
      </w:r>
      <w:r>
        <w:rPr>
          <w:spacing w:val="-2"/>
          <w:w w:val="85"/>
          <w:sz w:val="22"/>
        </w:rPr>
        <w:t xml:space="preserve"> de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Prestação de Contas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dos Convênios bem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como efetuar análises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e encaminhar ao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ordenador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despesa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aprovação;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0" w:after="0" w:line="271" w:lineRule="auto"/>
        <w:ind w:left="942" w:right="1267" w:hanging="360"/>
        <w:jc w:val="left"/>
        <w:rPr>
          <w:sz w:val="22"/>
        </w:rPr>
      </w:pPr>
      <w:r>
        <w:rPr>
          <w:spacing w:val="-2"/>
          <w:w w:val="80"/>
          <w:sz w:val="22"/>
        </w:rPr>
        <w:t>Zelar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Sistema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Integrado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Transferências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–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SIT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do</w:t>
      </w:r>
      <w:r>
        <w:rPr>
          <w:spacing w:val="-3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TCE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atualizando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informações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relacionadas</w:t>
      </w:r>
      <w:r>
        <w:rPr>
          <w:spacing w:val="-4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à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execução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objetivos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fiscalização;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5"/>
        <w:rPr>
          <w:sz w:val="25"/>
        </w:rPr>
      </w:pPr>
    </w:p>
    <w:p>
      <w:pPr>
        <w:pStyle w:val="8"/>
        <w:numPr>
          <w:ilvl w:val="1"/>
          <w:numId w:val="10"/>
        </w:numPr>
        <w:tabs>
          <w:tab w:val="left" w:pos="943"/>
        </w:tabs>
        <w:spacing w:before="100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Zelar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cumprimento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integral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7" w:after="0" w:line="273" w:lineRule="auto"/>
        <w:ind w:left="942" w:right="1272" w:hanging="360"/>
        <w:jc w:val="both"/>
        <w:rPr>
          <w:sz w:val="22"/>
        </w:rPr>
      </w:pPr>
      <w:r>
        <w:rPr>
          <w:spacing w:val="-2"/>
          <w:w w:val="85"/>
          <w:sz w:val="22"/>
        </w:rPr>
        <w:t xml:space="preserve">Acompanhar a execução dos ajustes firmados, promovendo medidas necessárias </w:t>
      </w:r>
      <w:r>
        <w:rPr>
          <w:spacing w:val="-1"/>
          <w:w w:val="85"/>
          <w:sz w:val="22"/>
        </w:rPr>
        <w:t>à fiel execução das</w:t>
      </w:r>
      <w:r>
        <w:rPr>
          <w:w w:val="85"/>
          <w:sz w:val="22"/>
        </w:rPr>
        <w:t xml:space="preserve"> </w:t>
      </w:r>
      <w:r>
        <w:rPr>
          <w:spacing w:val="-5"/>
          <w:w w:val="85"/>
          <w:sz w:val="22"/>
        </w:rPr>
        <w:t xml:space="preserve">condições estabelecidas no convênio, gerenciar, decidir </w:t>
      </w:r>
      <w:r>
        <w:rPr>
          <w:spacing w:val="-4"/>
          <w:w w:val="85"/>
          <w:sz w:val="22"/>
        </w:rPr>
        <w:t>sobre eventuais e possíveis alterações inicialmente</w:t>
      </w:r>
      <w:r>
        <w:rPr>
          <w:spacing w:val="-3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estabelecidas,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inclusive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sobre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celebração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termos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aditivos.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3" w:lineRule="auto"/>
        <w:ind w:left="942" w:right="1266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O fiscal do convênio deve primar para que não haja alteração </w:t>
      </w:r>
      <w:r>
        <w:rPr>
          <w:w w:val="85"/>
          <w:sz w:val="22"/>
        </w:rPr>
        <w:t>no objeto do ajuste, atentando-se para o</w:t>
      </w:r>
      <w:r>
        <w:rPr>
          <w:spacing w:val="1"/>
          <w:w w:val="85"/>
          <w:sz w:val="22"/>
        </w:rPr>
        <w:t xml:space="preserve"> </w:t>
      </w:r>
      <w:r>
        <w:rPr>
          <w:spacing w:val="-1"/>
          <w:w w:val="80"/>
          <w:sz w:val="22"/>
        </w:rPr>
        <w:t xml:space="preserve">cumprimento dos prazos conveniais e fazendo o gerenciamento </w:t>
      </w:r>
      <w:r>
        <w:rPr>
          <w:w w:val="80"/>
          <w:sz w:val="22"/>
        </w:rPr>
        <w:t>necessário dos processos de modo eficiente,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evitando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prejuízos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ao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erário.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1" w:lineRule="auto"/>
        <w:ind w:left="942" w:right="1272" w:hanging="360"/>
        <w:jc w:val="both"/>
        <w:rPr>
          <w:sz w:val="22"/>
        </w:rPr>
      </w:pPr>
      <w:r>
        <w:rPr>
          <w:w w:val="80"/>
          <w:sz w:val="22"/>
        </w:rPr>
        <w:t>Garantir os recursos por meio da Declaração de Adequação Orçamentária da Despesa e de Regularidade do</w:t>
      </w:r>
      <w:r>
        <w:rPr>
          <w:spacing w:val="-46"/>
          <w:w w:val="80"/>
          <w:sz w:val="22"/>
        </w:rPr>
        <w:t xml:space="preserve"> </w:t>
      </w:r>
      <w:r>
        <w:rPr>
          <w:w w:val="90"/>
          <w:sz w:val="22"/>
        </w:rPr>
        <w:t>Pedido.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5" w:after="0" w:line="240" w:lineRule="auto"/>
        <w:ind w:left="942" w:right="0" w:hanging="361"/>
        <w:jc w:val="both"/>
        <w:rPr>
          <w:sz w:val="22"/>
        </w:rPr>
      </w:pPr>
      <w:r>
        <w:rPr>
          <w:spacing w:val="-2"/>
          <w:w w:val="80"/>
          <w:sz w:val="22"/>
        </w:rPr>
        <w:t>Aprovar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Plano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Trabalho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apresentado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pelo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proponente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tanto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formalização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quanto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suas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adequações.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5" w:after="0" w:line="273" w:lineRule="auto"/>
        <w:ind w:left="942" w:right="1268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Opinar sobre a prorrogação de prazo além dos limites estabelecidos </w:t>
      </w:r>
      <w:r>
        <w:rPr>
          <w:spacing w:val="-1"/>
          <w:w w:val="80"/>
          <w:sz w:val="22"/>
        </w:rPr>
        <w:t>no termo de convênio, quando ocorrer fato</w:t>
      </w:r>
      <w:r>
        <w:rPr>
          <w:spacing w:val="-46"/>
          <w:w w:val="80"/>
          <w:sz w:val="22"/>
        </w:rPr>
        <w:t xml:space="preserve"> </w:t>
      </w:r>
      <w:r>
        <w:rPr>
          <w:spacing w:val="-3"/>
          <w:w w:val="85"/>
          <w:sz w:val="22"/>
        </w:rPr>
        <w:t>excepcional ou imprescindível que altere fundamentalmente as condições de execução do convênio, com</w:t>
      </w:r>
      <w:r>
        <w:rPr>
          <w:spacing w:val="-2"/>
          <w:w w:val="85"/>
          <w:sz w:val="22"/>
        </w:rPr>
        <w:t xml:space="preserve"> </w:t>
      </w:r>
      <w:r>
        <w:rPr>
          <w:w w:val="90"/>
          <w:sz w:val="22"/>
        </w:rPr>
        <w:t>justificativa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fundamentada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com</w:t>
      </w:r>
      <w:r>
        <w:rPr>
          <w:spacing w:val="-19"/>
          <w:w w:val="90"/>
          <w:sz w:val="22"/>
        </w:rPr>
        <w:t xml:space="preserve"> </w:t>
      </w:r>
      <w:r>
        <w:rPr>
          <w:w w:val="90"/>
          <w:sz w:val="22"/>
        </w:rPr>
        <w:t>prévio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parecer</w:t>
      </w:r>
      <w:r>
        <w:rPr>
          <w:spacing w:val="-20"/>
          <w:w w:val="90"/>
          <w:sz w:val="22"/>
        </w:rPr>
        <w:t xml:space="preserve"> </w:t>
      </w:r>
      <w:r>
        <w:rPr>
          <w:w w:val="90"/>
          <w:sz w:val="22"/>
        </w:rPr>
        <w:t>jurídico.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62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Autorizar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indicação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substituição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fiscal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convênios,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meio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ato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emitido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pela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autoridade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competente.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6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Aplicar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sanções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à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ICTPR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acordo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natureza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gravidade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das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infrações.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7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Indicar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funcionários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para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compor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Comissão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Tomadas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Constas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Especial.</w:t>
      </w:r>
    </w:p>
    <w:p>
      <w:pPr>
        <w:pStyle w:val="6"/>
        <w:spacing w:before="9"/>
        <w:rPr>
          <w:sz w:val="38"/>
        </w:rPr>
      </w:pPr>
    </w:p>
    <w:p>
      <w:pPr>
        <w:pStyle w:val="6"/>
        <w:spacing w:line="276" w:lineRule="auto"/>
        <w:ind w:left="221" w:right="1270"/>
        <w:jc w:val="both"/>
      </w:pPr>
      <w:r>
        <w:rPr>
          <w:spacing w:val="-1"/>
          <w:w w:val="85"/>
        </w:rPr>
        <w:t xml:space="preserve">PARÁGRAFO PRIMEIRO - Fica indicado como Fiscal do Convênio XXXXXX </w:t>
      </w:r>
      <w:r>
        <w:rPr>
          <w:w w:val="85"/>
        </w:rPr>
        <w:t>(NOME DO DIRETOR(A), para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 xml:space="preserve">acompanhar e fiscalizar a execução deste convênio e dos recursos repassados, </w:t>
      </w:r>
      <w:r>
        <w:rPr>
          <w:spacing w:val="-1"/>
          <w:w w:val="80"/>
        </w:rPr>
        <w:t>o que será executado juntamente com 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Estado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com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Controle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Interno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Fundação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Araucária.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271"/>
        <w:jc w:val="both"/>
      </w:pPr>
      <w:r>
        <w:rPr>
          <w:spacing w:val="-2"/>
          <w:w w:val="80"/>
        </w:rPr>
        <w:t xml:space="preserve">PARÁGRAFO SEGUNDO –Compete ao Setor de Análise e Prestação </w:t>
      </w:r>
      <w:r>
        <w:rPr>
          <w:spacing w:val="-1"/>
          <w:w w:val="80"/>
        </w:rPr>
        <w:t>de Contas da Fundação Araucária apoiar o Fiscal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no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desempenho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atribuições,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cabendo-lhe,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especificamente: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331" w:lineRule="auto"/>
        <w:ind w:left="221" w:right="1394"/>
      </w:pPr>
      <w:r>
        <w:rPr>
          <w:spacing w:val="-2"/>
          <w:w w:val="80"/>
        </w:rPr>
        <w:t xml:space="preserve">Processar a Tomada de Contas Especial, cuja instauração dar-se-á por decisão </w:t>
      </w:r>
      <w:r>
        <w:rPr>
          <w:spacing w:val="-1"/>
          <w:w w:val="80"/>
        </w:rPr>
        <w:t>do controle interno da CONCEDENTE.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Encaminhar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meio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eletrônico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prestação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final,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Tribunal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Paraná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–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TCE/PR.</w:t>
      </w:r>
    </w:p>
    <w:p>
      <w:pPr>
        <w:pStyle w:val="6"/>
        <w:spacing w:before="7"/>
        <w:rPr>
          <w:sz w:val="30"/>
        </w:rPr>
      </w:pPr>
    </w:p>
    <w:p>
      <w:pPr>
        <w:pStyle w:val="6"/>
        <w:spacing w:line="276" w:lineRule="auto"/>
        <w:ind w:left="221" w:right="1051"/>
      </w:pPr>
      <w:r>
        <w:rPr>
          <w:spacing w:val="-2"/>
          <w:w w:val="85"/>
        </w:rPr>
        <w:t>PARÁGRAFO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TERCEIRO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Não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sendo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prestadas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as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contas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devidas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pela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ICTPR</w:t>
      </w:r>
      <w:r>
        <w:rPr>
          <w:spacing w:val="15"/>
          <w:w w:val="85"/>
        </w:rPr>
        <w:t xml:space="preserve"> </w:t>
      </w:r>
      <w:r>
        <w:rPr>
          <w:spacing w:val="-1"/>
          <w:w w:val="85"/>
        </w:rPr>
        <w:t>nos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prazos</w:t>
      </w:r>
      <w:r>
        <w:rPr>
          <w:spacing w:val="17"/>
          <w:w w:val="85"/>
        </w:rPr>
        <w:t xml:space="preserve"> </w:t>
      </w:r>
      <w:r>
        <w:rPr>
          <w:spacing w:val="-1"/>
          <w:w w:val="85"/>
        </w:rPr>
        <w:t>estabelecidos,</w:t>
      </w:r>
      <w:r>
        <w:rPr>
          <w:spacing w:val="16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instaurará,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dentro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30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dias,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Tomada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Especial.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051"/>
      </w:pPr>
      <w:r>
        <w:rPr>
          <w:w w:val="80"/>
        </w:rPr>
        <w:t>PARÁGRAFO</w:t>
      </w:r>
      <w:r>
        <w:rPr>
          <w:spacing w:val="8"/>
          <w:w w:val="80"/>
        </w:rPr>
        <w:t xml:space="preserve"> </w:t>
      </w:r>
      <w:r>
        <w:rPr>
          <w:w w:val="80"/>
        </w:rPr>
        <w:t>QUARTO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7"/>
          <w:w w:val="80"/>
        </w:rPr>
        <w:t xml:space="preserve"> </w:t>
      </w:r>
      <w:r>
        <w:rPr>
          <w:w w:val="80"/>
        </w:rPr>
        <w:t>Compete</w:t>
      </w:r>
      <w:r>
        <w:rPr>
          <w:spacing w:val="9"/>
          <w:w w:val="80"/>
        </w:rPr>
        <w:t xml:space="preserve"> </w:t>
      </w:r>
      <w:r>
        <w:rPr>
          <w:w w:val="80"/>
        </w:rPr>
        <w:t>ao</w:t>
      </w:r>
      <w:r>
        <w:rPr>
          <w:spacing w:val="7"/>
          <w:w w:val="80"/>
        </w:rPr>
        <w:t xml:space="preserve"> </w:t>
      </w:r>
      <w:r>
        <w:rPr>
          <w:w w:val="80"/>
        </w:rPr>
        <w:t>Controle</w:t>
      </w:r>
      <w:r>
        <w:rPr>
          <w:spacing w:val="7"/>
          <w:w w:val="80"/>
        </w:rPr>
        <w:t xml:space="preserve"> </w:t>
      </w:r>
      <w:r>
        <w:rPr>
          <w:w w:val="80"/>
        </w:rPr>
        <w:t>Interno</w:t>
      </w:r>
      <w:r>
        <w:rPr>
          <w:spacing w:val="7"/>
          <w:w w:val="80"/>
        </w:rPr>
        <w:t xml:space="preserve"> </w:t>
      </w:r>
      <w:r>
        <w:rPr>
          <w:w w:val="80"/>
        </w:rPr>
        <w:t>da</w:t>
      </w:r>
      <w:r>
        <w:rPr>
          <w:spacing w:val="7"/>
          <w:w w:val="80"/>
        </w:rPr>
        <w:t xml:space="preserve"> </w:t>
      </w:r>
      <w:r>
        <w:rPr>
          <w:w w:val="80"/>
        </w:rPr>
        <w:t>CONCEDENTE,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7"/>
          <w:w w:val="80"/>
        </w:rPr>
        <w:t xml:space="preserve"> </w:t>
      </w:r>
      <w:r>
        <w:rPr>
          <w:w w:val="80"/>
        </w:rPr>
        <w:t>exercício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sua</w:t>
      </w:r>
      <w:r>
        <w:rPr>
          <w:spacing w:val="7"/>
          <w:w w:val="80"/>
        </w:rPr>
        <w:t xml:space="preserve"> </w:t>
      </w:r>
      <w:r>
        <w:rPr>
          <w:w w:val="80"/>
        </w:rPr>
        <w:t>função</w:t>
      </w:r>
      <w:r>
        <w:rPr>
          <w:spacing w:val="7"/>
          <w:w w:val="80"/>
        </w:rPr>
        <w:t xml:space="preserve"> </w:t>
      </w:r>
      <w:r>
        <w:rPr>
          <w:w w:val="80"/>
        </w:rPr>
        <w:t>institucional,</w:t>
      </w:r>
      <w:r>
        <w:rPr>
          <w:spacing w:val="1"/>
          <w:w w:val="80"/>
        </w:rPr>
        <w:t xml:space="preserve"> </w:t>
      </w:r>
      <w:r>
        <w:rPr>
          <w:w w:val="90"/>
        </w:rPr>
        <w:t>emitir</w:t>
      </w:r>
      <w:r>
        <w:rPr>
          <w:spacing w:val="-20"/>
          <w:w w:val="90"/>
        </w:rPr>
        <w:t xml:space="preserve"> </w:t>
      </w:r>
      <w:r>
        <w:rPr>
          <w:w w:val="90"/>
        </w:rPr>
        <w:t>parecer</w:t>
      </w:r>
      <w:r>
        <w:rPr>
          <w:spacing w:val="-18"/>
          <w:w w:val="90"/>
        </w:rPr>
        <w:t xml:space="preserve"> </w:t>
      </w:r>
      <w:r>
        <w:rPr>
          <w:w w:val="90"/>
        </w:rPr>
        <w:t>sobre</w:t>
      </w:r>
      <w:r>
        <w:rPr>
          <w:spacing w:val="-19"/>
          <w:w w:val="90"/>
        </w:rPr>
        <w:t xml:space="preserve"> </w:t>
      </w:r>
      <w:r>
        <w:rPr>
          <w:w w:val="90"/>
        </w:rPr>
        <w:t>os</w:t>
      </w:r>
      <w:r>
        <w:rPr>
          <w:spacing w:val="-18"/>
          <w:w w:val="90"/>
        </w:rPr>
        <w:t xml:space="preserve"> </w:t>
      </w:r>
      <w:r>
        <w:rPr>
          <w:w w:val="90"/>
        </w:rPr>
        <w:t>recursos</w:t>
      </w:r>
      <w:r>
        <w:rPr>
          <w:spacing w:val="-19"/>
          <w:w w:val="90"/>
        </w:rPr>
        <w:t xml:space="preserve"> </w:t>
      </w:r>
      <w:r>
        <w:rPr>
          <w:w w:val="90"/>
        </w:rPr>
        <w:t>repassados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20"/>
          <w:w w:val="90"/>
        </w:rPr>
        <w:t xml:space="preserve"> </w:t>
      </w:r>
      <w:r>
        <w:rPr>
          <w:w w:val="90"/>
        </w:rPr>
        <w:t>sua</w:t>
      </w:r>
      <w:r>
        <w:rPr>
          <w:spacing w:val="-17"/>
          <w:w w:val="90"/>
        </w:rPr>
        <w:t xml:space="preserve"> </w:t>
      </w:r>
      <w:r>
        <w:rPr>
          <w:w w:val="90"/>
        </w:rPr>
        <w:t>utilização.</w:t>
      </w:r>
    </w:p>
    <w:p>
      <w:pPr>
        <w:pStyle w:val="6"/>
        <w:spacing w:before="9"/>
        <w:rPr>
          <w:sz w:val="35"/>
        </w:rPr>
      </w:pPr>
    </w:p>
    <w:p>
      <w:pPr>
        <w:pStyle w:val="2"/>
        <w:spacing w:before="1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</w:t>
      </w:r>
      <w:r>
        <w:rPr>
          <w:spacing w:val="-12"/>
        </w:rPr>
        <w:t xml:space="preserve"> </w:t>
      </w:r>
      <w:r>
        <w:rPr>
          <w:spacing w:val="-1"/>
        </w:rPr>
        <w:t>TERCEIRA-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RESCISÃO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ENCERRAMENTO</w:t>
      </w:r>
    </w:p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6"/>
        <w:ind w:left="221"/>
      </w:pP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Convênio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será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rescindido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caso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de:</w:t>
      </w:r>
    </w:p>
    <w:p>
      <w:pPr>
        <w:pStyle w:val="6"/>
        <w:spacing w:before="97" w:line="276" w:lineRule="auto"/>
        <w:ind w:left="221" w:right="1051"/>
      </w:pPr>
      <w:r>
        <w:rPr>
          <w:w w:val="80"/>
        </w:rPr>
        <w:t>Em</w:t>
      </w:r>
      <w:r>
        <w:rPr>
          <w:spacing w:val="1"/>
          <w:w w:val="80"/>
        </w:rPr>
        <w:t xml:space="preserve"> </w:t>
      </w:r>
      <w:r>
        <w:rPr>
          <w:w w:val="80"/>
        </w:rPr>
        <w:t>caso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inexecução</w:t>
      </w:r>
      <w:r>
        <w:rPr>
          <w:spacing w:val="5"/>
          <w:w w:val="80"/>
        </w:rPr>
        <w:t xml:space="preserve"> </w:t>
      </w:r>
      <w:r>
        <w:rPr>
          <w:w w:val="80"/>
        </w:rPr>
        <w:t>das</w:t>
      </w:r>
      <w:r>
        <w:rPr>
          <w:spacing w:val="1"/>
          <w:w w:val="80"/>
        </w:rPr>
        <w:t xml:space="preserve"> </w:t>
      </w:r>
      <w:r>
        <w:rPr>
          <w:w w:val="80"/>
        </w:rPr>
        <w:t>obrigações</w:t>
      </w:r>
      <w:r>
        <w:rPr>
          <w:spacing w:val="1"/>
          <w:w w:val="80"/>
        </w:rPr>
        <w:t xml:space="preserve"> </w:t>
      </w:r>
      <w:r>
        <w:rPr>
          <w:w w:val="80"/>
        </w:rPr>
        <w:t>estipuladas,</w:t>
      </w:r>
      <w:r>
        <w:rPr>
          <w:spacing w:val="1"/>
          <w:w w:val="80"/>
        </w:rPr>
        <w:t xml:space="preserve"> </w:t>
      </w:r>
      <w:r>
        <w:rPr>
          <w:w w:val="80"/>
        </w:rPr>
        <w:t>sujeitando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parte</w:t>
      </w:r>
      <w:r>
        <w:rPr>
          <w:spacing w:val="1"/>
          <w:w w:val="80"/>
        </w:rPr>
        <w:t xml:space="preserve"> </w:t>
      </w:r>
      <w:r>
        <w:rPr>
          <w:w w:val="80"/>
        </w:rPr>
        <w:t>inadimplente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responder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perdas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danos,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superveniência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norma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torne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materialmente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inexequível;</w:t>
      </w:r>
    </w:p>
    <w:p>
      <w:pPr>
        <w:spacing w:after="0" w:line="276" w:lineRule="auto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6"/>
        <w:spacing w:before="100" w:line="276" w:lineRule="auto"/>
        <w:ind w:left="221" w:right="1269"/>
        <w:jc w:val="both"/>
      </w:pPr>
      <w:r>
        <w:rPr>
          <w:spacing w:val="-5"/>
          <w:w w:val="85"/>
        </w:rPr>
        <w:t xml:space="preserve">Expressa manifestação de qualquer das partes, através </w:t>
      </w:r>
      <w:r>
        <w:rPr>
          <w:spacing w:val="-4"/>
          <w:w w:val="85"/>
        </w:rPr>
        <w:t>de denúncia espontânea a qual deverá ser obrigatoriamente</w:t>
      </w:r>
      <w:r>
        <w:rPr>
          <w:spacing w:val="-3"/>
          <w:w w:val="85"/>
        </w:rPr>
        <w:t xml:space="preserve"> </w:t>
      </w:r>
      <w:r>
        <w:rPr>
          <w:spacing w:val="-2"/>
          <w:w w:val="80"/>
        </w:rPr>
        <w:t xml:space="preserve">formalizada com período mínimo de antecedência de 30 (trinta) dias, sem prejuízo </w:t>
      </w:r>
      <w:r>
        <w:rPr>
          <w:spacing w:val="-1"/>
          <w:w w:val="80"/>
        </w:rPr>
        <w:t>das obrigações assumidas até a data</w:t>
      </w:r>
      <w:r>
        <w:rPr>
          <w:w w:val="80"/>
        </w:rPr>
        <w:t xml:space="preserve"> </w:t>
      </w:r>
      <w:r>
        <w:rPr>
          <w:w w:val="90"/>
        </w:rPr>
        <w:t>da</w:t>
      </w:r>
      <w:r>
        <w:rPr>
          <w:spacing w:val="-15"/>
          <w:w w:val="90"/>
        </w:rPr>
        <w:t xml:space="preserve"> </w:t>
      </w:r>
      <w:r>
        <w:rPr>
          <w:w w:val="90"/>
        </w:rPr>
        <w:t>extinção;</w:t>
      </w:r>
    </w:p>
    <w:p>
      <w:pPr>
        <w:pStyle w:val="6"/>
        <w:spacing w:before="59" w:line="331" w:lineRule="auto"/>
        <w:ind w:left="221" w:right="4466"/>
      </w:pPr>
      <w:r>
        <w:rPr>
          <w:spacing w:val="-2"/>
          <w:w w:val="80"/>
        </w:rPr>
        <w:t>Utilização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recursos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desacordo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Plano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Trabalho;</w:t>
      </w:r>
      <w:r>
        <w:rPr>
          <w:spacing w:val="-45"/>
          <w:w w:val="80"/>
        </w:rPr>
        <w:t xml:space="preserve"> </w:t>
      </w:r>
      <w:r>
        <w:rPr>
          <w:spacing w:val="-3"/>
          <w:w w:val="80"/>
        </w:rPr>
        <w:t>Inadimplemento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quaisquer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cláusulas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pactuadas;</w:t>
      </w:r>
    </w:p>
    <w:p>
      <w:pPr>
        <w:pStyle w:val="6"/>
        <w:spacing w:before="2"/>
        <w:ind w:left="221"/>
      </w:pPr>
      <w:r>
        <w:rPr>
          <w:spacing w:val="-2"/>
          <w:w w:val="80"/>
        </w:rPr>
        <w:t>Constatação,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tempo,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falsidade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incorreção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em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documento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apresentado;</w:t>
      </w:r>
    </w:p>
    <w:p>
      <w:pPr>
        <w:pStyle w:val="6"/>
        <w:spacing w:before="97" w:line="331" w:lineRule="auto"/>
        <w:ind w:left="221" w:right="1685"/>
      </w:pPr>
      <w:r>
        <w:rPr>
          <w:spacing w:val="-2"/>
          <w:w w:val="80"/>
        </w:rPr>
        <w:t>Verificação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ocorrência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qualquer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circunstância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enseje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instauração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Tomada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Contas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Especial;</w:t>
      </w:r>
      <w:r>
        <w:rPr>
          <w:w w:val="80"/>
        </w:rPr>
        <w:t xml:space="preserve"> </w:t>
      </w:r>
      <w:r>
        <w:rPr>
          <w:w w:val="90"/>
        </w:rPr>
        <w:t>Demais</w:t>
      </w:r>
      <w:r>
        <w:rPr>
          <w:spacing w:val="-17"/>
          <w:w w:val="90"/>
        </w:rPr>
        <w:t xml:space="preserve"> </w:t>
      </w:r>
      <w:r>
        <w:rPr>
          <w:w w:val="90"/>
        </w:rPr>
        <w:t>casos</w:t>
      </w:r>
      <w:r>
        <w:rPr>
          <w:spacing w:val="-14"/>
          <w:w w:val="90"/>
        </w:rPr>
        <w:t xml:space="preserve"> </w:t>
      </w:r>
      <w:r>
        <w:rPr>
          <w:w w:val="90"/>
        </w:rPr>
        <w:t>previstos</w:t>
      </w:r>
      <w:r>
        <w:rPr>
          <w:spacing w:val="-16"/>
          <w:w w:val="90"/>
        </w:rPr>
        <w:t xml:space="preserve"> </w:t>
      </w:r>
      <w:r>
        <w:rPr>
          <w:w w:val="90"/>
        </w:rPr>
        <w:t>em</w:t>
      </w:r>
      <w:r>
        <w:rPr>
          <w:spacing w:val="-16"/>
          <w:w w:val="90"/>
        </w:rPr>
        <w:t xml:space="preserve"> </w:t>
      </w:r>
      <w:r>
        <w:rPr>
          <w:w w:val="90"/>
        </w:rPr>
        <w:t>Lei.</w:t>
      </w:r>
    </w:p>
    <w:p>
      <w:pPr>
        <w:pStyle w:val="6"/>
        <w:spacing w:before="9"/>
        <w:rPr>
          <w:sz w:val="30"/>
        </w:rPr>
      </w:pPr>
    </w:p>
    <w:p>
      <w:pPr>
        <w:pStyle w:val="6"/>
        <w:spacing w:line="276" w:lineRule="auto"/>
        <w:ind w:left="221" w:right="1270"/>
        <w:jc w:val="both"/>
      </w:pPr>
      <w:r>
        <w:rPr>
          <w:w w:val="80"/>
        </w:rPr>
        <w:t>PARÁGRAFO PRIMEIRO – Exceto no caso de rescisão unilateral pela CONCEDENTE, deverá ser lavrado “Termo de</w:t>
      </w:r>
      <w:r>
        <w:rPr>
          <w:spacing w:val="1"/>
          <w:w w:val="80"/>
        </w:rPr>
        <w:t xml:space="preserve"> </w:t>
      </w:r>
      <w:r>
        <w:rPr>
          <w:spacing w:val="-3"/>
          <w:w w:val="80"/>
        </w:rPr>
        <w:t>Rescisão</w:t>
      </w:r>
      <w:r>
        <w:rPr>
          <w:spacing w:val="-8"/>
          <w:w w:val="80"/>
        </w:rPr>
        <w:t xml:space="preserve"> </w:t>
      </w:r>
      <w:r>
        <w:rPr>
          <w:spacing w:val="-3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Encerramento”</w:t>
      </w:r>
      <w:r>
        <w:rPr>
          <w:spacing w:val="-10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devidas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justificativas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administrativas.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w w:val="80"/>
        </w:rPr>
        <w:t>PARÁGRAFO SEGUNDO - A rescisão unilateral do convênio dar-se-á de ofício e enseja a instauração de Tomada de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Contas Especial, caso se dê em virtude de falha na execução havida </w:t>
      </w:r>
      <w:r>
        <w:rPr>
          <w:spacing w:val="-3"/>
          <w:w w:val="85"/>
        </w:rPr>
        <w:t>por culpa da ICTPR, para apuração dos fatos,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identificação dos responsáveis e quantificação do dano e, inclusive, </w:t>
      </w:r>
      <w:r>
        <w:rPr>
          <w:spacing w:val="-1"/>
          <w:w w:val="80"/>
        </w:rPr>
        <w:t>a devolução dos recursos, incluídos os rendimentos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aplicação,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atualizados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monetariamente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acrescidos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juros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mora,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lei.</w:t>
      </w:r>
    </w:p>
    <w:p>
      <w:pPr>
        <w:pStyle w:val="6"/>
        <w:spacing w:before="8"/>
        <w:rPr>
          <w:sz w:val="35"/>
        </w:rPr>
      </w:pPr>
    </w:p>
    <w:p>
      <w:pPr>
        <w:pStyle w:val="2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QUARTA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PROTEÇÃO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DADOS</w:t>
      </w:r>
      <w:r>
        <w:rPr>
          <w:spacing w:val="-11"/>
        </w:rPr>
        <w:t xml:space="preserve"> </w:t>
      </w:r>
      <w:r>
        <w:t>PESSOAIS</w:t>
      </w:r>
    </w:p>
    <w:p>
      <w:pPr>
        <w:pStyle w:val="6"/>
        <w:spacing w:before="57" w:line="276" w:lineRule="auto"/>
        <w:ind w:left="221" w:right="1269"/>
        <w:jc w:val="both"/>
      </w:pPr>
      <w:r>
        <w:rPr>
          <w:spacing w:val="-1"/>
          <w:w w:val="85"/>
        </w:rPr>
        <w:t xml:space="preserve">Sempre que tiverem acesso ou realizarem </w:t>
      </w:r>
      <w:r>
        <w:rPr>
          <w:w w:val="85"/>
        </w:rPr>
        <w:t>qualquer tipo de tratamento de dados pessoais, os PARTÍCIPES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comprometem-se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envidar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todos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esforços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resguardar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proteger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intimidade,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vida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privada,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honra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imagem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dos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respectivos titulares, observando as normas e políticas internas relacionadas a coleta, guarda, tratamento, </w:t>
      </w:r>
      <w:r>
        <w:rPr>
          <w:spacing w:val="-1"/>
          <w:w w:val="80"/>
        </w:rPr>
        <w:t>transmissão e</w:t>
      </w:r>
      <w:r>
        <w:rPr>
          <w:w w:val="80"/>
        </w:rPr>
        <w:t xml:space="preserve"> eliminação de dados pessoais, especialmente as previstas na Lei Federal nº 13.709/2018 (“Lei Geral de Proteção de</w:t>
      </w:r>
      <w:r>
        <w:rPr>
          <w:spacing w:val="1"/>
          <w:w w:val="80"/>
        </w:rPr>
        <w:t xml:space="preserve"> </w:t>
      </w:r>
      <w:r>
        <w:rPr>
          <w:w w:val="90"/>
        </w:rPr>
        <w:t>Dados</w:t>
      </w:r>
      <w:r>
        <w:rPr>
          <w:spacing w:val="-22"/>
          <w:w w:val="90"/>
        </w:rPr>
        <w:t xml:space="preserve"> </w:t>
      </w:r>
      <w:r>
        <w:rPr>
          <w:w w:val="90"/>
        </w:rPr>
        <w:t>Pessoais”)</w:t>
      </w:r>
      <w:r>
        <w:rPr>
          <w:spacing w:val="-21"/>
          <w:w w:val="90"/>
        </w:rPr>
        <w:t xml:space="preserve"> </w:t>
      </w:r>
      <w:r>
        <w:rPr>
          <w:w w:val="90"/>
        </w:rPr>
        <w:t>e</w:t>
      </w:r>
      <w:r>
        <w:rPr>
          <w:spacing w:val="-22"/>
          <w:w w:val="90"/>
        </w:rPr>
        <w:t xml:space="preserve"> </w:t>
      </w:r>
      <w:r>
        <w:rPr>
          <w:w w:val="90"/>
        </w:rPr>
        <w:t>demais</w:t>
      </w:r>
      <w:r>
        <w:rPr>
          <w:spacing w:val="-21"/>
          <w:w w:val="90"/>
        </w:rPr>
        <w:t xml:space="preserve"> </w:t>
      </w:r>
      <w:r>
        <w:rPr>
          <w:w w:val="90"/>
        </w:rPr>
        <w:t>normas</w:t>
      </w:r>
      <w:r>
        <w:rPr>
          <w:spacing w:val="-21"/>
          <w:w w:val="90"/>
        </w:rPr>
        <w:t xml:space="preserve"> </w:t>
      </w:r>
      <w:r>
        <w:rPr>
          <w:w w:val="90"/>
        </w:rPr>
        <w:t>legais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21"/>
          <w:w w:val="90"/>
        </w:rPr>
        <w:t xml:space="preserve"> </w:t>
      </w:r>
      <w:r>
        <w:rPr>
          <w:w w:val="90"/>
        </w:rPr>
        <w:t>regulamentares</w:t>
      </w:r>
      <w:r>
        <w:rPr>
          <w:spacing w:val="-21"/>
          <w:w w:val="90"/>
        </w:rPr>
        <w:t xml:space="preserve"> </w:t>
      </w:r>
      <w:r>
        <w:rPr>
          <w:w w:val="90"/>
        </w:rPr>
        <w:t>aplicáveis.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spacing w:val="-1"/>
          <w:w w:val="80"/>
        </w:rPr>
        <w:t xml:space="preserve">PARÁGRAFO PRIMEIRO </w:t>
      </w:r>
      <w:r>
        <w:rPr>
          <w:w w:val="80"/>
        </w:rPr>
        <w:t>- Caso o objeto envolva o tratamento de dados pessoais com fundamento no consentimento</w:t>
      </w:r>
      <w:r>
        <w:rPr>
          <w:spacing w:val="-46"/>
          <w:w w:val="80"/>
        </w:rPr>
        <w:t xml:space="preserve"> </w:t>
      </w:r>
      <w:r>
        <w:rPr>
          <w:spacing w:val="-1"/>
          <w:w w:val="85"/>
        </w:rPr>
        <w:t xml:space="preserve">do titular, a ICTPR deverá observar, </w:t>
      </w:r>
      <w:r>
        <w:rPr>
          <w:w w:val="85"/>
        </w:rPr>
        <w:t>ao longo de toda a vigência deste Convênio, todas as obrigações legais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regulamentares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específicas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vinculadas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essa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legal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tratamento.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221" w:right="1051"/>
      </w:pPr>
      <w:r>
        <w:rPr>
          <w:spacing w:val="-1"/>
          <w:w w:val="80"/>
        </w:rPr>
        <w:t xml:space="preserve">PARÁGRAFO SEGUNDO - Ao receber o requerimento de um titular de dados, na forma </w:t>
      </w:r>
      <w:r>
        <w:rPr>
          <w:w w:val="80"/>
        </w:rPr>
        <w:t>prevista nos artigos 16 e 18 da</w:t>
      </w:r>
      <w:r>
        <w:rPr>
          <w:spacing w:val="-46"/>
          <w:w w:val="80"/>
        </w:rPr>
        <w:t xml:space="preserve"> </w:t>
      </w:r>
      <w:r>
        <w:rPr>
          <w:w w:val="90"/>
        </w:rPr>
        <w:t>Lei</w:t>
      </w:r>
      <w:r>
        <w:rPr>
          <w:spacing w:val="-17"/>
          <w:w w:val="90"/>
        </w:rPr>
        <w:t xml:space="preserve"> </w:t>
      </w:r>
      <w:r>
        <w:rPr>
          <w:w w:val="90"/>
        </w:rPr>
        <w:t>Federal</w:t>
      </w:r>
      <w:r>
        <w:rPr>
          <w:spacing w:val="-15"/>
          <w:w w:val="90"/>
        </w:rPr>
        <w:t xml:space="preserve"> </w:t>
      </w:r>
      <w:r>
        <w:rPr>
          <w:w w:val="90"/>
        </w:rPr>
        <w:t>nº</w:t>
      </w:r>
      <w:r>
        <w:rPr>
          <w:spacing w:val="-16"/>
          <w:w w:val="90"/>
        </w:rPr>
        <w:t xml:space="preserve"> </w:t>
      </w:r>
      <w:r>
        <w:rPr>
          <w:w w:val="90"/>
        </w:rPr>
        <w:t>13.709/2018,</w:t>
      </w:r>
      <w:r>
        <w:rPr>
          <w:spacing w:val="-17"/>
          <w:w w:val="90"/>
        </w:rPr>
        <w:t xml:space="preserve"> </w:t>
      </w:r>
      <w:r>
        <w:rPr>
          <w:w w:val="90"/>
        </w:rPr>
        <w:t>a</w:t>
      </w:r>
      <w:r>
        <w:rPr>
          <w:spacing w:val="-17"/>
          <w:w w:val="90"/>
        </w:rPr>
        <w:t xml:space="preserve"> </w:t>
      </w:r>
      <w:r>
        <w:rPr>
          <w:w w:val="90"/>
        </w:rPr>
        <w:t>ICTPR</w:t>
      </w:r>
      <w:r>
        <w:rPr>
          <w:spacing w:val="-16"/>
          <w:w w:val="90"/>
        </w:rPr>
        <w:t xml:space="preserve"> </w:t>
      </w:r>
      <w:r>
        <w:rPr>
          <w:w w:val="90"/>
        </w:rPr>
        <w:t>deve: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58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notificar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imediatamente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CONCEDENTE;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6" w:after="0" w:line="240" w:lineRule="auto"/>
        <w:ind w:left="942" w:right="0" w:hanging="361"/>
        <w:jc w:val="left"/>
        <w:rPr>
          <w:sz w:val="22"/>
        </w:rPr>
      </w:pPr>
      <w:r>
        <w:rPr>
          <w:spacing w:val="-2"/>
          <w:w w:val="80"/>
          <w:sz w:val="22"/>
        </w:rPr>
        <w:t>auxiliá-la,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quando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for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caso,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elaboração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resposta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requerimento;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e</w:t>
      </w:r>
    </w:p>
    <w:p>
      <w:pPr>
        <w:pStyle w:val="8"/>
        <w:numPr>
          <w:ilvl w:val="1"/>
          <w:numId w:val="10"/>
        </w:numPr>
        <w:tabs>
          <w:tab w:val="left" w:pos="942"/>
          <w:tab w:val="left" w:pos="943"/>
        </w:tabs>
        <w:spacing w:before="95" w:after="0" w:line="273" w:lineRule="auto"/>
        <w:ind w:left="942" w:right="1268" w:hanging="360"/>
        <w:jc w:val="left"/>
        <w:rPr>
          <w:sz w:val="22"/>
        </w:rPr>
      </w:pPr>
      <w:r>
        <w:rPr>
          <w:spacing w:val="-2"/>
          <w:w w:val="85"/>
          <w:sz w:val="22"/>
        </w:rPr>
        <w:t>eliminar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todos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os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dados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pessoais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tratados</w:t>
      </w:r>
      <w:r>
        <w:rPr>
          <w:spacing w:val="3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com</w:t>
      </w:r>
      <w:r>
        <w:rPr>
          <w:spacing w:val="4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base</w:t>
      </w:r>
      <w:r>
        <w:rPr>
          <w:spacing w:val="2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no</w:t>
      </w:r>
      <w:r>
        <w:rPr>
          <w:spacing w:val="6"/>
          <w:w w:val="85"/>
          <w:sz w:val="22"/>
        </w:rPr>
        <w:t xml:space="preserve"> </w:t>
      </w:r>
      <w:r>
        <w:rPr>
          <w:spacing w:val="-2"/>
          <w:w w:val="85"/>
          <w:sz w:val="22"/>
        </w:rPr>
        <w:t>consentimento</w:t>
      </w:r>
      <w:r>
        <w:rPr>
          <w:spacing w:val="4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em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até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[30</w:t>
      </w:r>
      <w:r>
        <w:rPr>
          <w:spacing w:val="3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(trinta)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dias</w:t>
      </w:r>
      <w:r>
        <w:rPr>
          <w:spacing w:val="2"/>
          <w:w w:val="85"/>
          <w:sz w:val="22"/>
        </w:rPr>
        <w:t xml:space="preserve"> </w:t>
      </w:r>
      <w:r>
        <w:rPr>
          <w:spacing w:val="-1"/>
          <w:w w:val="85"/>
          <w:sz w:val="22"/>
        </w:rPr>
        <w:t>corridos],</w:t>
      </w:r>
      <w:r>
        <w:rPr>
          <w:spacing w:val="-49"/>
          <w:w w:val="85"/>
          <w:sz w:val="22"/>
        </w:rPr>
        <w:t xml:space="preserve"> </w:t>
      </w:r>
      <w:r>
        <w:rPr>
          <w:w w:val="90"/>
          <w:sz w:val="22"/>
        </w:rPr>
        <w:t>contados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a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partir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requerimento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do</w:t>
      </w:r>
      <w:r>
        <w:rPr>
          <w:spacing w:val="-17"/>
          <w:w w:val="90"/>
          <w:sz w:val="22"/>
        </w:rPr>
        <w:t xml:space="preserve"> </w:t>
      </w:r>
      <w:r>
        <w:rPr>
          <w:w w:val="90"/>
          <w:sz w:val="22"/>
        </w:rPr>
        <w:t>titular;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276" w:lineRule="auto"/>
        <w:ind w:left="221" w:right="1271"/>
        <w:jc w:val="both"/>
      </w:pPr>
      <w:r>
        <w:rPr>
          <w:spacing w:val="-3"/>
          <w:w w:val="85"/>
        </w:rPr>
        <w:t xml:space="preserve">PARÁGRAFO TERCEIRO </w:t>
      </w:r>
      <w:r>
        <w:rPr>
          <w:spacing w:val="-2"/>
          <w:w w:val="85"/>
        </w:rPr>
        <w:t>- Os PARTÍCIPES armazenarão dados pessoais apenas pelo período necessário ao</w:t>
      </w:r>
      <w:r>
        <w:rPr>
          <w:spacing w:val="-1"/>
          <w:w w:val="85"/>
        </w:rPr>
        <w:t xml:space="preserve"> </w:t>
      </w:r>
      <w:r>
        <w:rPr>
          <w:w w:val="80"/>
        </w:rPr>
        <w:t>cumprimento da finalidade para a qual foram originalmente coletados e em conformidade com as hipóteses legais que</w:t>
      </w:r>
      <w:r>
        <w:rPr>
          <w:spacing w:val="1"/>
          <w:w w:val="80"/>
        </w:rPr>
        <w:t xml:space="preserve"> </w:t>
      </w:r>
      <w:r>
        <w:rPr>
          <w:w w:val="90"/>
        </w:rPr>
        <w:t>autorizam</w:t>
      </w:r>
      <w:r>
        <w:rPr>
          <w:spacing w:val="-16"/>
          <w:w w:val="90"/>
        </w:rPr>
        <w:t xml:space="preserve"> </w:t>
      </w:r>
      <w:r>
        <w:rPr>
          <w:w w:val="90"/>
        </w:rPr>
        <w:t>o</w:t>
      </w:r>
      <w:r>
        <w:rPr>
          <w:spacing w:val="-15"/>
          <w:w w:val="90"/>
        </w:rPr>
        <w:t xml:space="preserve"> </w:t>
      </w:r>
      <w:r>
        <w:rPr>
          <w:w w:val="90"/>
        </w:rPr>
        <w:t>tratamento.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221" w:right="1051"/>
      </w:pPr>
      <w:r>
        <w:rPr>
          <w:spacing w:val="-2"/>
          <w:w w:val="85"/>
        </w:rPr>
        <w:t>PARÁGRAFO</w:t>
      </w:r>
      <w:r>
        <w:rPr>
          <w:spacing w:val="8"/>
          <w:w w:val="85"/>
        </w:rPr>
        <w:t xml:space="preserve"> </w:t>
      </w:r>
      <w:r>
        <w:rPr>
          <w:spacing w:val="-2"/>
          <w:w w:val="85"/>
        </w:rPr>
        <w:t>QUARTO</w:t>
      </w:r>
      <w:r>
        <w:rPr>
          <w:spacing w:val="11"/>
          <w:w w:val="85"/>
        </w:rPr>
        <w:t xml:space="preserve"> </w:t>
      </w:r>
      <w:r>
        <w:rPr>
          <w:spacing w:val="-1"/>
          <w:w w:val="85"/>
        </w:rPr>
        <w:t>-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Os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PARTÍCIPES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devem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assegurar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acesso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dados</w:t>
      </w:r>
      <w:r>
        <w:rPr>
          <w:spacing w:val="8"/>
          <w:w w:val="85"/>
        </w:rPr>
        <w:t xml:space="preserve"> </w:t>
      </w:r>
      <w:r>
        <w:rPr>
          <w:spacing w:val="-1"/>
          <w:w w:val="85"/>
        </w:rPr>
        <w:t>pessoais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seja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limitado</w:t>
      </w:r>
      <w:r>
        <w:rPr>
          <w:spacing w:val="9"/>
          <w:w w:val="85"/>
        </w:rPr>
        <w:t xml:space="preserve"> </w:t>
      </w:r>
      <w:r>
        <w:rPr>
          <w:spacing w:val="-1"/>
          <w:w w:val="85"/>
        </w:rPr>
        <w:t>aos</w:t>
      </w:r>
      <w:r>
        <w:rPr>
          <w:spacing w:val="-49"/>
          <w:w w:val="85"/>
        </w:rPr>
        <w:t xml:space="preserve"> </w:t>
      </w:r>
      <w:r>
        <w:rPr>
          <w:spacing w:val="-2"/>
          <w:w w:val="80"/>
        </w:rPr>
        <w:t>empregados,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prepostos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w w:val="80"/>
        </w:rPr>
        <w:t xml:space="preserve"> </w:t>
      </w:r>
      <w:r>
        <w:rPr>
          <w:spacing w:val="-2"/>
          <w:w w:val="80"/>
        </w:rPr>
        <w:t>colaboradores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w w:val="80"/>
        </w:rPr>
        <w:t xml:space="preserve"> </w:t>
      </w:r>
      <w:r>
        <w:rPr>
          <w:spacing w:val="-2"/>
          <w:w w:val="80"/>
        </w:rPr>
        <w:t>eventuais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subcontratados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que necessitem acessar</w:t>
      </w:r>
      <w:r>
        <w:rPr>
          <w:w w:val="80"/>
        </w:rPr>
        <w:t xml:space="preserve"> </w:t>
      </w:r>
      <w:r>
        <w:rPr>
          <w:spacing w:val="-1"/>
          <w:w w:val="80"/>
        </w:rPr>
        <w:t>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w w:val="80"/>
        </w:rPr>
        <w:t xml:space="preserve"> </w:t>
      </w:r>
      <w:r>
        <w:rPr>
          <w:spacing w:val="-1"/>
          <w:w w:val="80"/>
        </w:rPr>
        <w:t>pertinentes, na</w:t>
      </w:r>
    </w:p>
    <w:p>
      <w:pPr>
        <w:spacing w:after="0" w:line="276" w:lineRule="auto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6"/>
        <w:spacing w:before="100" w:line="276" w:lineRule="auto"/>
        <w:ind w:left="221" w:right="1272"/>
        <w:jc w:val="both"/>
      </w:pPr>
      <w:r>
        <w:rPr>
          <w:spacing w:val="-2"/>
          <w:w w:val="85"/>
        </w:rPr>
        <w:t xml:space="preserve">medida em que sejam estritamente necessários </w:t>
      </w:r>
      <w:r>
        <w:rPr>
          <w:spacing w:val="-1"/>
          <w:w w:val="85"/>
        </w:rPr>
        <w:t>para o cumprimento deste Convênio e da legislação aplicável,</w:t>
      </w:r>
      <w:r>
        <w:rPr>
          <w:w w:val="85"/>
        </w:rPr>
        <w:t xml:space="preserve"> </w:t>
      </w:r>
      <w:r>
        <w:rPr>
          <w:spacing w:val="-2"/>
          <w:w w:val="80"/>
        </w:rPr>
        <w:t>assegurando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todos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esses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indivíduos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estejam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sujeitos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sigilo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confidencialidade.</w:t>
      </w:r>
    </w:p>
    <w:p>
      <w:pPr>
        <w:pStyle w:val="6"/>
        <w:spacing w:before="8"/>
        <w:rPr>
          <w:sz w:val="35"/>
        </w:rPr>
      </w:pPr>
    </w:p>
    <w:p>
      <w:pPr>
        <w:pStyle w:val="6"/>
        <w:spacing w:line="276" w:lineRule="auto"/>
        <w:ind w:left="221" w:right="1274"/>
        <w:jc w:val="both"/>
      </w:pPr>
      <w:r>
        <w:rPr>
          <w:spacing w:val="-3"/>
          <w:w w:val="85"/>
        </w:rPr>
        <w:t xml:space="preserve">PARÁGRAFO QUINTO -A ICTPR deve, enquanto operadora de dados pessoais, implementar </w:t>
      </w:r>
      <w:r>
        <w:rPr>
          <w:spacing w:val="-2"/>
          <w:w w:val="85"/>
        </w:rPr>
        <w:t>medidas técnicas e</w:t>
      </w:r>
      <w:r>
        <w:rPr>
          <w:spacing w:val="-1"/>
          <w:w w:val="85"/>
        </w:rPr>
        <w:t xml:space="preserve"> </w:t>
      </w:r>
      <w:r>
        <w:rPr>
          <w:spacing w:val="-2"/>
          <w:w w:val="80"/>
        </w:rPr>
        <w:t>organizacionais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apropriadas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para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previstas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Lei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Federal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nº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13.709/2018.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before="1" w:line="276" w:lineRule="auto"/>
        <w:ind w:left="221" w:right="1266"/>
        <w:jc w:val="both"/>
      </w:pPr>
      <w:r>
        <w:rPr>
          <w:spacing w:val="-1"/>
          <w:w w:val="80"/>
        </w:rPr>
        <w:t xml:space="preserve">PARÁGRAFO SEXTO - Considerando as características específicas </w:t>
      </w:r>
      <w:r>
        <w:rPr>
          <w:w w:val="80"/>
        </w:rPr>
        <w:t>do tratamento de dados pessoais e o estado atual</w:t>
      </w:r>
      <w:r>
        <w:rPr>
          <w:spacing w:val="-46"/>
          <w:w w:val="80"/>
        </w:rPr>
        <w:t xml:space="preserve"> </w:t>
      </w:r>
      <w:r>
        <w:rPr>
          <w:w w:val="80"/>
        </w:rPr>
        <w:t>da tecnologia, a ICTPR deverá adotar medidas de segurança, técnicas e administrativas aptas a proteger os dados e</w:t>
      </w:r>
      <w:r>
        <w:rPr>
          <w:spacing w:val="1"/>
          <w:w w:val="80"/>
        </w:rPr>
        <w:t xml:space="preserve"> </w:t>
      </w:r>
      <w:r>
        <w:rPr>
          <w:spacing w:val="-2"/>
          <w:w w:val="85"/>
        </w:rPr>
        <w:t xml:space="preserve">informações </w:t>
      </w:r>
      <w:r>
        <w:rPr>
          <w:spacing w:val="-1"/>
          <w:w w:val="85"/>
        </w:rPr>
        <w:t>de acessos não autorizados e de situações acidentais ou ilícitas de destruição, perda, alteração,</w:t>
      </w:r>
      <w:r>
        <w:rPr>
          <w:w w:val="85"/>
        </w:rPr>
        <w:t xml:space="preserve"> </w:t>
      </w:r>
      <w:r>
        <w:rPr>
          <w:w w:val="90"/>
        </w:rPr>
        <w:t>comunicação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qualquer</w:t>
      </w:r>
      <w:r>
        <w:rPr>
          <w:spacing w:val="-19"/>
          <w:w w:val="90"/>
        </w:rPr>
        <w:t xml:space="preserve"> </w:t>
      </w:r>
      <w:r>
        <w:rPr>
          <w:w w:val="90"/>
        </w:rPr>
        <w:t>forma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tratamento</w:t>
      </w:r>
      <w:r>
        <w:rPr>
          <w:spacing w:val="-21"/>
          <w:w w:val="90"/>
        </w:rPr>
        <w:t xml:space="preserve"> </w:t>
      </w:r>
      <w:r>
        <w:rPr>
          <w:w w:val="90"/>
        </w:rPr>
        <w:t>inadequado</w:t>
      </w:r>
      <w:r>
        <w:rPr>
          <w:spacing w:val="-21"/>
          <w:w w:val="90"/>
        </w:rPr>
        <w:t xml:space="preserve"> </w:t>
      </w:r>
      <w:r>
        <w:rPr>
          <w:w w:val="90"/>
        </w:rPr>
        <w:t>ou</w:t>
      </w:r>
      <w:r>
        <w:rPr>
          <w:spacing w:val="-21"/>
          <w:w w:val="90"/>
        </w:rPr>
        <w:t xml:space="preserve"> </w:t>
      </w:r>
      <w:r>
        <w:rPr>
          <w:w w:val="90"/>
        </w:rPr>
        <w:t>ilícito.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spacing w:val="-2"/>
          <w:w w:val="80"/>
        </w:rPr>
        <w:t xml:space="preserve">PARÁGRAFO SÉTIMO - A ICTPR deverá notificar a CONCEDENTE </w:t>
      </w:r>
      <w:r>
        <w:rPr>
          <w:spacing w:val="-1"/>
          <w:w w:val="80"/>
        </w:rPr>
        <w:t>imediatamente sobre a ocorrência de incidentes de</w:t>
      </w:r>
      <w:r>
        <w:rPr>
          <w:spacing w:val="-46"/>
          <w:w w:val="80"/>
        </w:rPr>
        <w:t xml:space="preserve"> </w:t>
      </w:r>
      <w:r>
        <w:rPr>
          <w:spacing w:val="-4"/>
          <w:w w:val="85"/>
        </w:rPr>
        <w:t xml:space="preserve">segurança relacionados a dados pessoais, </w:t>
      </w:r>
      <w:r>
        <w:rPr>
          <w:spacing w:val="-3"/>
          <w:w w:val="85"/>
        </w:rPr>
        <w:t>fornecendo informações suficientes para que a CONCEDENTE cumpra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 xml:space="preserve">quaisquer deveres de comunicação, dirigidos à Autoridade Nacional de Proteção </w:t>
      </w:r>
      <w:r>
        <w:rPr>
          <w:spacing w:val="-1"/>
          <w:w w:val="80"/>
        </w:rPr>
        <w:t>de Dados e/ou aos titulares dos dados,</w:t>
      </w:r>
      <w:r>
        <w:rPr>
          <w:w w:val="80"/>
        </w:rPr>
        <w:t xml:space="preserve"> </w:t>
      </w:r>
      <w:r>
        <w:rPr>
          <w:w w:val="90"/>
        </w:rPr>
        <w:t>acerca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16"/>
          <w:w w:val="90"/>
        </w:rPr>
        <w:t xml:space="preserve"> </w:t>
      </w:r>
      <w:r>
        <w:rPr>
          <w:w w:val="90"/>
        </w:rPr>
        <w:t>incidente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spacing w:val="-3"/>
          <w:w w:val="85"/>
        </w:rPr>
        <w:t xml:space="preserve">PARÁGRAFO </w:t>
      </w:r>
      <w:r>
        <w:rPr>
          <w:spacing w:val="-2"/>
          <w:w w:val="85"/>
        </w:rPr>
        <w:t>OITAVO -Os PARTÍCIPES deverão adotar as medidas cabíveis para auxiliar na investigação e na</w:t>
      </w:r>
      <w:r>
        <w:rPr>
          <w:spacing w:val="-1"/>
          <w:w w:val="85"/>
        </w:rPr>
        <w:t xml:space="preserve"> </w:t>
      </w:r>
      <w:r>
        <w:rPr>
          <w:w w:val="90"/>
        </w:rPr>
        <w:t>mitigação</w:t>
      </w:r>
      <w:r>
        <w:rPr>
          <w:spacing w:val="-20"/>
          <w:w w:val="90"/>
        </w:rPr>
        <w:t xml:space="preserve"> </w:t>
      </w:r>
      <w:r>
        <w:rPr>
          <w:w w:val="90"/>
        </w:rPr>
        <w:t>das</w:t>
      </w:r>
      <w:r>
        <w:rPr>
          <w:spacing w:val="-20"/>
          <w:w w:val="90"/>
        </w:rPr>
        <w:t xml:space="preserve"> </w:t>
      </w:r>
      <w:r>
        <w:rPr>
          <w:w w:val="90"/>
        </w:rPr>
        <w:t>consequências</w:t>
      </w:r>
      <w:r>
        <w:rPr>
          <w:spacing w:val="-19"/>
          <w:w w:val="90"/>
        </w:rPr>
        <w:t xml:space="preserve"> </w:t>
      </w:r>
      <w:r>
        <w:rPr>
          <w:w w:val="90"/>
        </w:rPr>
        <w:t>de</w:t>
      </w:r>
      <w:r>
        <w:rPr>
          <w:spacing w:val="-20"/>
          <w:w w:val="90"/>
        </w:rPr>
        <w:t xml:space="preserve"> </w:t>
      </w:r>
      <w:r>
        <w:rPr>
          <w:w w:val="90"/>
        </w:rPr>
        <w:t>cada</w:t>
      </w:r>
      <w:r>
        <w:rPr>
          <w:spacing w:val="-17"/>
          <w:w w:val="90"/>
        </w:rPr>
        <w:t xml:space="preserve"> </w:t>
      </w:r>
      <w:r>
        <w:rPr>
          <w:w w:val="90"/>
        </w:rPr>
        <w:t>incidente</w:t>
      </w:r>
      <w:r>
        <w:rPr>
          <w:spacing w:val="-20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>
        <w:rPr>
          <w:w w:val="90"/>
        </w:rPr>
        <w:t>segurança.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before="1" w:line="276" w:lineRule="auto"/>
        <w:ind w:left="221" w:right="1270"/>
        <w:jc w:val="both"/>
      </w:pPr>
      <w:r>
        <w:rPr>
          <w:w w:val="80"/>
        </w:rPr>
        <w:t>PARÁGRAFO NONO -É vedada a transferência de dados pessoais, pela ICTPR, para fora do território do Brasil sem o</w:t>
      </w:r>
      <w:r>
        <w:rPr>
          <w:spacing w:val="-46"/>
          <w:w w:val="80"/>
        </w:rPr>
        <w:t xml:space="preserve"> </w:t>
      </w:r>
      <w:r>
        <w:rPr>
          <w:w w:val="80"/>
        </w:rPr>
        <w:t>prévio consentimento, por escrito, da CONCEDENTE, e demonstração da observância da adequada proteção desses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>dados,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cabendo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ICTPR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responsabilidade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legislação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proteção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dados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privacidade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w w:val="80"/>
        </w:rPr>
        <w:t xml:space="preserve"> </w:t>
      </w:r>
      <w:r>
        <w:rPr>
          <w:w w:val="90"/>
        </w:rPr>
        <w:t>outro(s)</w:t>
      </w:r>
      <w:r>
        <w:rPr>
          <w:spacing w:val="-17"/>
          <w:w w:val="90"/>
        </w:rPr>
        <w:t xml:space="preserve"> </w:t>
      </w:r>
      <w:r>
        <w:rPr>
          <w:w w:val="90"/>
        </w:rPr>
        <w:t>país(es)</w:t>
      </w:r>
      <w:r>
        <w:rPr>
          <w:spacing w:val="-16"/>
          <w:w w:val="90"/>
        </w:rPr>
        <w:t xml:space="preserve"> </w:t>
      </w:r>
      <w:r>
        <w:rPr>
          <w:w w:val="90"/>
        </w:rPr>
        <w:t>que</w:t>
      </w:r>
      <w:r>
        <w:rPr>
          <w:spacing w:val="-16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aplicável.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w w:val="80"/>
        </w:rPr>
        <w:t>PARÁGRAFO DÉCIMO – A ICTPR responderá por quaisquer danos, perdas ou prejuízos causados a CONCEDENTE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ou a terceiros decorrentes do descumprimento da Lei Federal nº 13.709/2018 </w:t>
      </w:r>
      <w:r>
        <w:rPr>
          <w:spacing w:val="-1"/>
          <w:w w:val="80"/>
        </w:rPr>
        <w:t>e outras normas legais ou regulamentares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relacionadas a este Convênio, não excluindo ou </w:t>
      </w:r>
      <w:r>
        <w:rPr>
          <w:w w:val="80"/>
        </w:rPr>
        <w:t>reduzindo essa responsabilidade a fiscalização da CONCEDENTE em</w:t>
      </w:r>
      <w:r>
        <w:rPr>
          <w:spacing w:val="-46"/>
          <w:w w:val="80"/>
        </w:rPr>
        <w:t xml:space="preserve"> </w:t>
      </w:r>
      <w:r>
        <w:rPr>
          <w:w w:val="90"/>
        </w:rPr>
        <w:t>seu</w:t>
      </w:r>
      <w:r>
        <w:rPr>
          <w:spacing w:val="-16"/>
          <w:w w:val="90"/>
        </w:rPr>
        <w:t xml:space="preserve"> </w:t>
      </w:r>
      <w:r>
        <w:rPr>
          <w:w w:val="90"/>
        </w:rPr>
        <w:t>acompanhamento.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271"/>
        <w:jc w:val="both"/>
      </w:pPr>
      <w:r>
        <w:rPr>
          <w:w w:val="80"/>
        </w:rPr>
        <w:t>PARÁGRAFO DÉCIMO PRIMEIRO - Eventual subcontratação, mesmo quando autorizada pela CONCEDENTE, não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exime a ICTPR das obrigações decorrentes </w:t>
      </w:r>
      <w:r>
        <w:rPr>
          <w:spacing w:val="-3"/>
          <w:w w:val="85"/>
        </w:rPr>
        <w:t>deste Convênio, permanecendo integralmente responsáveis perante a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CONCEDENTE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hipótese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descumprimento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dessas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obrigações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subcontratada.</w:t>
      </w:r>
    </w:p>
    <w:p>
      <w:pPr>
        <w:pStyle w:val="6"/>
        <w:spacing w:before="5"/>
        <w:rPr>
          <w:sz w:val="35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w w:val="80"/>
        </w:rPr>
        <w:t>PARÁGRAFO DÉCIMO SEGUNDO - A ICTPR deve colocar à disposição da CONCEDENTE, quando solicitado, toda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informação necessária para demonstrar o cumprimento do disposto nesta Cláusula, permitindo a realização </w:t>
      </w:r>
      <w:r>
        <w:rPr>
          <w:spacing w:val="-1"/>
          <w:w w:val="80"/>
        </w:rPr>
        <w:t>de auditorias</w:t>
      </w:r>
      <w:r>
        <w:rPr>
          <w:spacing w:val="-46"/>
          <w:w w:val="80"/>
        </w:rPr>
        <w:t xml:space="preserve"> </w:t>
      </w:r>
      <w:r>
        <w:rPr>
          <w:spacing w:val="-1"/>
          <w:w w:val="80"/>
        </w:rPr>
        <w:t xml:space="preserve">e inspeções, diretamente pela CONCEDENTE ou por terceiros por eles indicados, com relação ao tratamento </w:t>
      </w:r>
      <w:r>
        <w:rPr>
          <w:w w:val="80"/>
        </w:rPr>
        <w:t>de dados</w:t>
      </w:r>
      <w:r>
        <w:rPr>
          <w:spacing w:val="1"/>
          <w:w w:val="80"/>
        </w:rPr>
        <w:t xml:space="preserve"> </w:t>
      </w:r>
      <w:r>
        <w:rPr>
          <w:w w:val="90"/>
        </w:rPr>
        <w:t>pessoais.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267"/>
        <w:jc w:val="both"/>
      </w:pPr>
      <w:r>
        <w:rPr>
          <w:spacing w:val="-2"/>
          <w:w w:val="80"/>
        </w:rPr>
        <w:t xml:space="preserve">PARÁGRAFO DÉCIMO TERCEIRO - A ICTPR </w:t>
      </w:r>
      <w:r>
        <w:rPr>
          <w:spacing w:val="-1"/>
          <w:w w:val="80"/>
        </w:rPr>
        <w:t>deve auxiliar a CONCEDENTE na elaboração de relatórios de impacto à</w:t>
      </w:r>
      <w:r>
        <w:rPr>
          <w:w w:val="80"/>
        </w:rPr>
        <w:t xml:space="preserve"> </w:t>
      </w:r>
      <w:r>
        <w:rPr>
          <w:spacing w:val="-1"/>
          <w:w w:val="80"/>
        </w:rPr>
        <w:t xml:space="preserve">proteção de dados pessoais, observado </w:t>
      </w:r>
      <w:r>
        <w:rPr>
          <w:w w:val="80"/>
        </w:rPr>
        <w:t>o disposto no artigo 38 da Lei Federal nº 13.709/2018, relativo ao objeto deste</w:t>
      </w:r>
      <w:r>
        <w:rPr>
          <w:spacing w:val="-46"/>
          <w:w w:val="80"/>
        </w:rPr>
        <w:t xml:space="preserve"> </w:t>
      </w:r>
      <w:r>
        <w:rPr>
          <w:w w:val="90"/>
        </w:rPr>
        <w:t>Acordo.</w:t>
      </w:r>
    </w:p>
    <w:p>
      <w:pPr>
        <w:spacing w:after="0" w:line="276" w:lineRule="auto"/>
        <w:jc w:val="both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10"/>
        <w:rPr>
          <w:sz w:val="29"/>
        </w:rPr>
      </w:pPr>
    </w:p>
    <w:p>
      <w:pPr>
        <w:pStyle w:val="2"/>
        <w:spacing w:before="52"/>
        <w:jc w:val="both"/>
      </w:pPr>
      <w:r>
        <w:rPr>
          <w:spacing w:val="-2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</w:t>
      </w:r>
      <w:r>
        <w:rPr>
          <w:spacing w:val="-13"/>
        </w:rPr>
        <w:t xml:space="preserve"> </w:t>
      </w:r>
      <w:r>
        <w:rPr>
          <w:spacing w:val="-1"/>
        </w:rPr>
        <w:t>QUINTA</w:t>
      </w:r>
      <w:r>
        <w:rPr>
          <w:spacing w:val="-11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PROPRIEDADE</w:t>
      </w:r>
      <w:r>
        <w:rPr>
          <w:spacing w:val="-11"/>
        </w:rPr>
        <w:t xml:space="preserve"> </w:t>
      </w:r>
      <w:r>
        <w:rPr>
          <w:spacing w:val="-1"/>
        </w:rPr>
        <w:t>INTELECTUAL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DIVULGAÇÃO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11"/>
        </w:rPr>
        <w:t xml:space="preserve"> </w:t>
      </w:r>
      <w:r>
        <w:rPr>
          <w:spacing w:val="-1"/>
        </w:rPr>
        <w:t>RESULTADOS</w:t>
      </w:r>
    </w:p>
    <w:p>
      <w:pPr>
        <w:pStyle w:val="6"/>
        <w:rPr>
          <w:rFonts w:ascii="Calibri"/>
          <w:b/>
          <w:sz w:val="24"/>
        </w:rPr>
      </w:pPr>
    </w:p>
    <w:p>
      <w:pPr>
        <w:pStyle w:val="6"/>
        <w:rPr>
          <w:rFonts w:ascii="Calibri"/>
          <w:b/>
          <w:sz w:val="24"/>
        </w:rPr>
      </w:pPr>
    </w:p>
    <w:p>
      <w:pPr>
        <w:pStyle w:val="6"/>
        <w:spacing w:before="173" w:line="276" w:lineRule="auto"/>
        <w:ind w:left="221" w:right="1266"/>
        <w:jc w:val="both"/>
      </w:pPr>
      <w:r>
        <w:rPr>
          <w:spacing w:val="-2"/>
          <w:w w:val="80"/>
        </w:rPr>
        <w:t>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titularidade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propriedade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intelectual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do(s)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produto(s)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tecnológico(s)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>características</w:t>
      </w:r>
      <w:r>
        <w:rPr>
          <w:spacing w:val="32"/>
        </w:rPr>
        <w:t xml:space="preserve"> </w:t>
      </w:r>
      <w:r>
        <w:rPr>
          <w:spacing w:val="-2"/>
          <w:w w:val="80"/>
        </w:rPr>
        <w:t>inovadoras (técnicas,</w:t>
      </w:r>
      <w:r>
        <w:rPr>
          <w:spacing w:val="-1"/>
          <w:w w:val="80"/>
        </w:rPr>
        <w:t xml:space="preserve"> </w:t>
      </w:r>
      <w:r>
        <w:rPr>
          <w:spacing w:val="-2"/>
          <w:w w:val="80"/>
        </w:rPr>
        <w:t xml:space="preserve">produtos ou processos, </w:t>
      </w:r>
      <w:r>
        <w:rPr>
          <w:spacing w:val="-1"/>
          <w:w w:val="80"/>
        </w:rPr>
        <w:t xml:space="preserve">patentes, </w:t>
      </w:r>
      <w:r>
        <w:rPr>
          <w:rFonts w:ascii="Arial" w:hAnsi="Arial"/>
          <w:i/>
          <w:spacing w:val="-1"/>
          <w:w w:val="80"/>
        </w:rPr>
        <w:t>know-how</w:t>
      </w:r>
      <w:r>
        <w:rPr>
          <w:spacing w:val="-1"/>
          <w:w w:val="80"/>
        </w:rPr>
        <w:t>, privilegiáveis ou não), resultante das atividades realizadas em decorrência</w:t>
      </w:r>
      <w:r>
        <w:rPr>
          <w:w w:val="80"/>
        </w:rPr>
        <w:t xml:space="preserve"> </w:t>
      </w:r>
      <w:r>
        <w:rPr>
          <w:spacing w:val="-2"/>
          <w:w w:val="80"/>
        </w:rPr>
        <w:t xml:space="preserve">do presente Acordo, serão compartilhadas entre </w:t>
      </w:r>
      <w:r>
        <w:rPr>
          <w:spacing w:val="-1"/>
          <w:w w:val="80"/>
        </w:rPr>
        <w:t>as partes, nos moldes da Lei de Inovação, por meio de Termo Aditivo a</w:t>
      </w:r>
      <w:r>
        <w:rPr>
          <w:w w:val="80"/>
        </w:rPr>
        <w:t xml:space="preserve"> </w:t>
      </w:r>
      <w:r>
        <w:rPr>
          <w:w w:val="90"/>
        </w:rPr>
        <w:t>ser</w:t>
      </w:r>
      <w:r>
        <w:rPr>
          <w:spacing w:val="-17"/>
          <w:w w:val="90"/>
        </w:rPr>
        <w:t xml:space="preserve"> </w:t>
      </w:r>
      <w:r>
        <w:rPr>
          <w:w w:val="90"/>
        </w:rPr>
        <w:t>celebrado</w:t>
      </w:r>
      <w:r>
        <w:rPr>
          <w:spacing w:val="-16"/>
          <w:w w:val="90"/>
        </w:rPr>
        <w:t xml:space="preserve"> </w:t>
      </w:r>
      <w:r>
        <w:rPr>
          <w:w w:val="90"/>
        </w:rPr>
        <w:t>entre</w:t>
      </w:r>
      <w:r>
        <w:rPr>
          <w:spacing w:val="-16"/>
          <w:w w:val="90"/>
        </w:rPr>
        <w:t xml:space="preserve"> </w:t>
      </w:r>
      <w:r>
        <w:rPr>
          <w:w w:val="90"/>
        </w:rPr>
        <w:t>ICT</w:t>
      </w:r>
      <w:r>
        <w:rPr>
          <w:spacing w:val="-16"/>
          <w:w w:val="90"/>
        </w:rPr>
        <w:t xml:space="preserve"> </w:t>
      </w:r>
      <w:r>
        <w:rPr>
          <w:w w:val="90"/>
        </w:rPr>
        <w:t>e</w:t>
      </w:r>
      <w:r>
        <w:rPr>
          <w:spacing w:val="-15"/>
          <w:w w:val="90"/>
        </w:rPr>
        <w:t xml:space="preserve"> </w:t>
      </w:r>
      <w:r>
        <w:rPr>
          <w:w w:val="90"/>
        </w:rPr>
        <w:t>SANEPAR.</w:t>
      </w:r>
    </w:p>
    <w:p>
      <w:pPr>
        <w:pStyle w:val="6"/>
        <w:spacing w:before="59" w:line="276" w:lineRule="auto"/>
        <w:ind w:left="221" w:right="1269"/>
        <w:jc w:val="both"/>
      </w:pPr>
      <w:r>
        <w:rPr>
          <w:spacing w:val="-4"/>
          <w:w w:val="85"/>
        </w:rPr>
        <w:t xml:space="preserve">PARÁGRAFO PRIMEIRO - Os direitos de comercialização e uso da propriedade </w:t>
      </w:r>
      <w:r>
        <w:rPr>
          <w:spacing w:val="-3"/>
          <w:w w:val="85"/>
        </w:rPr>
        <w:t>industrial e/ou intelectual dos bens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 xml:space="preserve">produzidos, transformados ou construídos </w:t>
      </w:r>
      <w:r>
        <w:rPr>
          <w:spacing w:val="-2"/>
          <w:w w:val="85"/>
        </w:rPr>
        <w:t>e sua titularidade, bem como os termos de apropriação dos resultados</w:t>
      </w:r>
      <w:r>
        <w:rPr>
          <w:spacing w:val="-1"/>
          <w:w w:val="85"/>
        </w:rPr>
        <w:t xml:space="preserve"> </w:t>
      </w:r>
      <w:r>
        <w:rPr>
          <w:spacing w:val="-1"/>
          <w:w w:val="80"/>
        </w:rPr>
        <w:t xml:space="preserve">patenteáveis, deverão estar em conformidade </w:t>
      </w:r>
      <w:r>
        <w:rPr>
          <w:w w:val="80"/>
        </w:rPr>
        <w:t>com a Lei de Inovação do Estado do Paraná (Lei nº 17.314 de24/9/2012</w:t>
      </w:r>
      <w:r>
        <w:rPr>
          <w:spacing w:val="1"/>
          <w:w w:val="80"/>
        </w:rPr>
        <w:t xml:space="preserve"> </w:t>
      </w:r>
      <w:r>
        <w:rPr>
          <w:w w:val="90"/>
        </w:rPr>
        <w:t>regulamentada</w:t>
      </w:r>
      <w:r>
        <w:rPr>
          <w:spacing w:val="-18"/>
          <w:w w:val="90"/>
        </w:rPr>
        <w:t xml:space="preserve"> </w:t>
      </w:r>
      <w:r>
        <w:rPr>
          <w:w w:val="90"/>
        </w:rPr>
        <w:t>pelo</w:t>
      </w:r>
      <w:r>
        <w:rPr>
          <w:spacing w:val="-16"/>
          <w:w w:val="90"/>
        </w:rPr>
        <w:t xml:space="preserve"> </w:t>
      </w:r>
      <w:r>
        <w:rPr>
          <w:w w:val="90"/>
        </w:rPr>
        <w:t>Decreto</w:t>
      </w:r>
      <w:r>
        <w:rPr>
          <w:spacing w:val="-18"/>
          <w:w w:val="90"/>
        </w:rPr>
        <w:t xml:space="preserve"> </w:t>
      </w:r>
      <w:r>
        <w:rPr>
          <w:w w:val="90"/>
        </w:rPr>
        <w:t>7.359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27/02/2013).</w:t>
      </w:r>
    </w:p>
    <w:p>
      <w:pPr>
        <w:pStyle w:val="6"/>
        <w:spacing w:before="56" w:line="276" w:lineRule="auto"/>
        <w:ind w:left="221" w:right="1268"/>
        <w:jc w:val="both"/>
      </w:pPr>
      <w:r>
        <w:rPr>
          <w:w w:val="80"/>
        </w:rPr>
        <w:t>PARÁGRAFO SEGUNDO - As Partes declaram desde já que o presente Acordo, assim como os projetos específicos,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 xml:space="preserve">não importará em cessão a qualquer título de patentes, modelos de utilidade, </w:t>
      </w:r>
      <w:r>
        <w:rPr>
          <w:spacing w:val="-3"/>
          <w:w w:val="85"/>
        </w:rPr>
        <w:t>desenhos industriais, direitos autorais,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programas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computador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marcas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já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sejam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previamente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titularidade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quaisquer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partícipes.</w:t>
      </w:r>
    </w:p>
    <w:p>
      <w:pPr>
        <w:pStyle w:val="6"/>
        <w:spacing w:before="59" w:line="276" w:lineRule="auto"/>
        <w:ind w:left="221" w:right="1266"/>
        <w:jc w:val="both"/>
      </w:pPr>
      <w:r>
        <w:rPr>
          <w:w w:val="80"/>
        </w:rPr>
        <w:t>PARÁGRAFO TERCEIRO - O direito de propriedade das Partes, sobre os resultados das pesquisas desenvolvidas no</w:t>
      </w:r>
      <w:r>
        <w:rPr>
          <w:spacing w:val="1"/>
          <w:w w:val="80"/>
        </w:rPr>
        <w:t xml:space="preserve"> </w:t>
      </w:r>
      <w:r>
        <w:rPr>
          <w:spacing w:val="-2"/>
          <w:w w:val="80"/>
        </w:rPr>
        <w:t xml:space="preserve">âmbito do presente Acordo, patenteáveis ou não, deverão ser </w:t>
      </w:r>
      <w:r>
        <w:rPr>
          <w:spacing w:val="-1"/>
          <w:w w:val="80"/>
        </w:rPr>
        <w:t>complementadas através de termo aditivo na ampliação e</w:t>
      </w:r>
      <w:r>
        <w:rPr>
          <w:w w:val="80"/>
        </w:rPr>
        <w:t xml:space="preserve"> </w:t>
      </w:r>
      <w:r>
        <w:rPr>
          <w:spacing w:val="-2"/>
          <w:w w:val="80"/>
        </w:rPr>
        <w:t>redução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direitos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ou</w:t>
      </w:r>
      <w:r>
        <w:rPr>
          <w:spacing w:val="-3"/>
          <w:w w:val="80"/>
        </w:rPr>
        <w:t xml:space="preserve"> </w:t>
      </w:r>
      <w:r>
        <w:rPr>
          <w:spacing w:val="-2"/>
          <w:w w:val="80"/>
        </w:rPr>
        <w:t>mesmo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quando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houver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o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silêncio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presente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eventuais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demandas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comum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acordo</w:t>
      </w:r>
      <w:r>
        <w:rPr>
          <w:w w:val="80"/>
        </w:rPr>
        <w:t xml:space="preserve"> </w:t>
      </w:r>
      <w:r>
        <w:rPr>
          <w:w w:val="90"/>
        </w:rPr>
        <w:t>ou</w:t>
      </w:r>
      <w:r>
        <w:rPr>
          <w:spacing w:val="-15"/>
          <w:w w:val="90"/>
        </w:rPr>
        <w:t xml:space="preserve"> </w:t>
      </w:r>
      <w:r>
        <w:rPr>
          <w:w w:val="90"/>
        </w:rPr>
        <w:t>contendas.</w:t>
      </w:r>
    </w:p>
    <w:p>
      <w:pPr>
        <w:pStyle w:val="6"/>
        <w:spacing w:before="57" w:line="276" w:lineRule="auto"/>
        <w:ind w:left="221" w:right="1266"/>
        <w:jc w:val="both"/>
      </w:pPr>
      <w:r>
        <w:rPr>
          <w:w w:val="80"/>
        </w:rPr>
        <w:t>PARÁGRAFO QUARTO - As despesas de depósito ou registro de pedido de proteção da propriedade intelectual e os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 xml:space="preserve">encargos periódicos de manutenção da proteção </w:t>
      </w:r>
      <w:r>
        <w:rPr>
          <w:w w:val="80"/>
        </w:rPr>
        <w:t>da propriedade intelectual no âmbito nacional e internacional, antes e</w:t>
      </w:r>
      <w:r>
        <w:rPr>
          <w:spacing w:val="-46"/>
          <w:w w:val="80"/>
        </w:rPr>
        <w:t xml:space="preserve"> </w:t>
      </w:r>
      <w:r>
        <w:rPr>
          <w:spacing w:val="-3"/>
          <w:w w:val="85"/>
        </w:rPr>
        <w:t>depois da sua concessão, deverão ser rateadas pelas Partes, que se responsabilizarão integralmente pelos custos</w:t>
      </w:r>
      <w:r>
        <w:rPr>
          <w:spacing w:val="-2"/>
          <w:w w:val="85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acordo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legislação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vigente,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salvo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se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diferentemente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disposto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termo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aditivo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específico.</w:t>
      </w:r>
    </w:p>
    <w:p>
      <w:pPr>
        <w:pStyle w:val="6"/>
        <w:spacing w:before="58" w:line="276" w:lineRule="auto"/>
        <w:ind w:left="221" w:right="1267"/>
        <w:jc w:val="both"/>
      </w:pPr>
      <w:r>
        <w:rPr>
          <w:spacing w:val="-2"/>
          <w:w w:val="80"/>
        </w:rPr>
        <w:t xml:space="preserve">PARÁGRAFO QUINTO - As Partes acordam que inovações ou produções intelectuais </w:t>
      </w:r>
      <w:r>
        <w:rPr>
          <w:spacing w:val="-1"/>
          <w:w w:val="80"/>
        </w:rPr>
        <w:t>comprovadamente desenvolvidas</w:t>
      </w:r>
      <w:r>
        <w:rPr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maneira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unilateral,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ainda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durante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período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vigência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deste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instrumento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ou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em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ambiente</w:t>
      </w:r>
      <w:r>
        <w:rPr>
          <w:spacing w:val="-4"/>
          <w:w w:val="80"/>
        </w:rPr>
        <w:t xml:space="preserve"> </w:t>
      </w:r>
      <w:r>
        <w:rPr>
          <w:spacing w:val="-1"/>
          <w:w w:val="80"/>
        </w:rPr>
        <w:t>empregado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para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tanto,</w:t>
      </w:r>
      <w:r>
        <w:rPr>
          <w:w w:val="80"/>
        </w:rPr>
        <w:t xml:space="preserve"> </w:t>
      </w:r>
      <w:r>
        <w:rPr>
          <w:spacing w:val="-2"/>
          <w:w w:val="80"/>
        </w:rPr>
        <w:t>desde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que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não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estejam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relacionadas</w:t>
      </w:r>
      <w:r>
        <w:rPr>
          <w:spacing w:val="-5"/>
          <w:w w:val="80"/>
        </w:rPr>
        <w:t xml:space="preserve"> </w:t>
      </w:r>
      <w:r>
        <w:rPr>
          <w:spacing w:val="-2"/>
          <w:w w:val="80"/>
        </w:rPr>
        <w:t>ao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objeto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do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presente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termo,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pertencerão</w:t>
      </w:r>
      <w:r>
        <w:rPr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exclusividade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à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desenvolvedora.</w:t>
      </w:r>
    </w:p>
    <w:p>
      <w:pPr>
        <w:pStyle w:val="6"/>
        <w:spacing w:before="58" w:line="276" w:lineRule="auto"/>
        <w:ind w:left="221" w:right="1270"/>
        <w:jc w:val="both"/>
      </w:pPr>
      <w:r>
        <w:rPr>
          <w:spacing w:val="-3"/>
          <w:w w:val="85"/>
        </w:rPr>
        <w:t xml:space="preserve">PARÁGRAFO SEXTO - A cessão a terceiros </w:t>
      </w:r>
      <w:r>
        <w:rPr>
          <w:spacing w:val="-2"/>
          <w:w w:val="85"/>
        </w:rPr>
        <w:t>dos direitos de propriedade referidos não poderá ser realizada sem a</w:t>
      </w:r>
      <w:r>
        <w:rPr>
          <w:spacing w:val="-49"/>
          <w:w w:val="85"/>
        </w:rPr>
        <w:t xml:space="preserve"> </w:t>
      </w:r>
      <w:r>
        <w:rPr>
          <w:w w:val="90"/>
        </w:rPr>
        <w:t>anuência,</w:t>
      </w:r>
      <w:r>
        <w:rPr>
          <w:spacing w:val="-18"/>
          <w:w w:val="90"/>
        </w:rPr>
        <w:t xml:space="preserve"> </w:t>
      </w:r>
      <w:r>
        <w:rPr>
          <w:w w:val="90"/>
        </w:rPr>
        <w:t>formalizada</w:t>
      </w:r>
      <w:r>
        <w:rPr>
          <w:spacing w:val="-18"/>
          <w:w w:val="90"/>
        </w:rPr>
        <w:t xml:space="preserve"> </w:t>
      </w:r>
      <w:r>
        <w:rPr>
          <w:w w:val="90"/>
        </w:rPr>
        <w:t>por</w:t>
      </w:r>
      <w:r>
        <w:rPr>
          <w:spacing w:val="-16"/>
          <w:w w:val="90"/>
        </w:rPr>
        <w:t xml:space="preserve"> </w:t>
      </w:r>
      <w:r>
        <w:rPr>
          <w:w w:val="90"/>
        </w:rPr>
        <w:t>escrito,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18"/>
          <w:w w:val="90"/>
        </w:rPr>
        <w:t xml:space="preserve"> </w:t>
      </w:r>
      <w:r>
        <w:rPr>
          <w:w w:val="90"/>
        </w:rPr>
        <w:t>outra</w:t>
      </w:r>
      <w:r>
        <w:rPr>
          <w:spacing w:val="-17"/>
          <w:w w:val="90"/>
        </w:rPr>
        <w:t xml:space="preserve"> </w:t>
      </w:r>
      <w:r>
        <w:rPr>
          <w:w w:val="90"/>
        </w:rPr>
        <w:t>Parte.</w:t>
      </w:r>
    </w:p>
    <w:p>
      <w:pPr>
        <w:pStyle w:val="6"/>
        <w:spacing w:before="60" w:line="276" w:lineRule="auto"/>
        <w:ind w:left="221" w:right="1271"/>
        <w:jc w:val="both"/>
      </w:pPr>
      <w:r>
        <w:rPr>
          <w:spacing w:val="-3"/>
          <w:w w:val="85"/>
        </w:rPr>
        <w:t xml:space="preserve">PARÁGRAFO SÉTIMO - As publicações, materiais de divulgação e resultados materiais relacionados ao </w:t>
      </w:r>
      <w:r>
        <w:rPr>
          <w:spacing w:val="-2"/>
          <w:w w:val="85"/>
        </w:rPr>
        <w:t>presente</w:t>
      </w:r>
      <w:r>
        <w:rPr>
          <w:spacing w:val="-1"/>
          <w:w w:val="85"/>
        </w:rPr>
        <w:t xml:space="preserve"> </w:t>
      </w:r>
      <w:r>
        <w:rPr>
          <w:spacing w:val="-5"/>
          <w:w w:val="85"/>
        </w:rPr>
        <w:t xml:space="preserve">Convênio </w:t>
      </w:r>
      <w:r>
        <w:rPr>
          <w:spacing w:val="-4"/>
          <w:w w:val="85"/>
        </w:rPr>
        <w:t>deverão mencionar expressamente o apoio recebido da CONCEDENTE, sendo obrigatória a aplicação da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 xml:space="preserve">logomarca da Fundação Araucária e do Governo do Estado do Paraná/SETI (logomarcas disponíveis </w:t>
      </w:r>
      <w:r>
        <w:rPr>
          <w:spacing w:val="-3"/>
          <w:w w:val="85"/>
        </w:rPr>
        <w:t>no website da</w:t>
      </w:r>
      <w:r>
        <w:rPr>
          <w:spacing w:val="-2"/>
          <w:w w:val="85"/>
        </w:rPr>
        <w:t xml:space="preserve"> </w:t>
      </w:r>
      <w:r>
        <w:rPr>
          <w:w w:val="90"/>
        </w:rPr>
        <w:t>Fundação</w:t>
      </w:r>
      <w:r>
        <w:rPr>
          <w:spacing w:val="-16"/>
          <w:w w:val="90"/>
        </w:rPr>
        <w:t xml:space="preserve"> </w:t>
      </w:r>
      <w:r>
        <w:rPr>
          <w:w w:val="90"/>
        </w:rPr>
        <w:t>Araucária).</w:t>
      </w:r>
    </w:p>
    <w:p>
      <w:pPr>
        <w:pStyle w:val="6"/>
        <w:spacing w:before="6"/>
        <w:rPr>
          <w:sz w:val="35"/>
        </w:rPr>
      </w:pPr>
    </w:p>
    <w:p>
      <w:pPr>
        <w:pStyle w:val="2"/>
        <w:jc w:val="both"/>
      </w:pPr>
      <w:r>
        <w:rPr>
          <w:spacing w:val="-1"/>
        </w:rPr>
        <w:t>CLÁUSULA</w:t>
      </w:r>
      <w:r>
        <w:rPr>
          <w:spacing w:val="-11"/>
        </w:rPr>
        <w:t xml:space="preserve"> </w:t>
      </w:r>
      <w:r>
        <w:rPr>
          <w:spacing w:val="-1"/>
        </w:rPr>
        <w:t>DÉCIMA</w:t>
      </w:r>
      <w:r>
        <w:rPr>
          <w:spacing w:val="-12"/>
        </w:rPr>
        <w:t xml:space="preserve"> </w:t>
      </w:r>
      <w:r>
        <w:rPr>
          <w:spacing w:val="-1"/>
        </w:rPr>
        <w:t>SEXTA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CONFORMIDADE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MARCO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1"/>
        </w:rPr>
        <w:t xml:space="preserve"> </w:t>
      </w:r>
      <w:r>
        <w:rPr>
          <w:spacing w:val="-1"/>
        </w:rPr>
        <w:t>ANTICORRUPÇÃO</w:t>
      </w:r>
    </w:p>
    <w:p>
      <w:pPr>
        <w:pStyle w:val="6"/>
        <w:spacing w:before="6"/>
        <w:rPr>
          <w:rFonts w:ascii="Calibri"/>
          <w:b/>
          <w:sz w:val="33"/>
        </w:rPr>
      </w:pPr>
    </w:p>
    <w:p>
      <w:pPr>
        <w:pStyle w:val="6"/>
        <w:spacing w:line="276" w:lineRule="auto"/>
        <w:ind w:left="221" w:right="1266"/>
        <w:jc w:val="both"/>
      </w:pPr>
      <w:r>
        <w:rPr>
          <w:w w:val="80"/>
        </w:rPr>
        <w:t>Os PARTÍCIPES declaram conhecer as normas de prevenção a atos de corrupção e lavagem de dinheiro previstas na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 xml:space="preserve">legislação brasileira (“Marco Legal Anticorrupção”), dentre elas o Decreto-Lei nº 2848/1940 </w:t>
      </w:r>
      <w:r>
        <w:rPr>
          <w:spacing w:val="-1"/>
          <w:w w:val="80"/>
        </w:rPr>
        <w:t>(“Código Penal Brasileiro”), a</w:t>
      </w:r>
      <w:r>
        <w:rPr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Federal</w:t>
      </w:r>
      <w:r>
        <w:rPr>
          <w:w w:val="80"/>
        </w:rPr>
        <w:t xml:space="preserve"> </w:t>
      </w:r>
      <w:r>
        <w:rPr>
          <w:spacing w:val="-1"/>
          <w:w w:val="80"/>
        </w:rPr>
        <w:t>no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8.429/1992</w:t>
      </w:r>
      <w:r>
        <w:rPr>
          <w:w w:val="80"/>
        </w:rPr>
        <w:t xml:space="preserve"> </w:t>
      </w:r>
      <w:r>
        <w:rPr>
          <w:spacing w:val="-1"/>
          <w:w w:val="80"/>
        </w:rPr>
        <w:t>(“Lei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de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Improbidade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Administrativa”)</w:t>
      </w:r>
      <w:r>
        <w:rPr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2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3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w w:val="80"/>
        </w:rPr>
        <w:t xml:space="preserve"> Federal</w:t>
      </w:r>
      <w:r>
        <w:rPr>
          <w:spacing w:val="-2"/>
          <w:w w:val="80"/>
        </w:rPr>
        <w:t xml:space="preserve"> </w:t>
      </w:r>
      <w:r>
        <w:rPr>
          <w:w w:val="80"/>
        </w:rPr>
        <w:t>no</w:t>
      </w:r>
      <w:r>
        <w:rPr>
          <w:spacing w:val="-2"/>
          <w:w w:val="80"/>
        </w:rPr>
        <w:t xml:space="preserve"> </w:t>
      </w:r>
      <w:r>
        <w:rPr>
          <w:w w:val="80"/>
        </w:rPr>
        <w:t>12.846/2013 ("Lei</w:t>
      </w:r>
      <w:r>
        <w:rPr>
          <w:spacing w:val="-2"/>
          <w:w w:val="80"/>
        </w:rPr>
        <w:t xml:space="preserve"> </w:t>
      </w:r>
      <w:r>
        <w:rPr>
          <w:w w:val="80"/>
        </w:rPr>
        <w:t>Anticorrupça</w:t>
      </w:r>
      <w:r>
        <w:rPr>
          <w:rFonts w:ascii="Times New Roman" w:hAnsi="Times New Roman"/>
          <w:w w:val="80"/>
        </w:rPr>
        <w:t>̃</w:t>
      </w:r>
      <w:r>
        <w:rPr>
          <w:w w:val="80"/>
        </w:rPr>
        <w:t>o")</w:t>
      </w:r>
      <w:r>
        <w:rPr>
          <w:spacing w:val="-58"/>
          <w:w w:val="80"/>
        </w:rPr>
        <w:t>e,</w:t>
      </w:r>
      <w:r>
        <w:rPr>
          <w:spacing w:val="-47"/>
          <w:w w:val="80"/>
        </w:rPr>
        <w:t xml:space="preserve"> </w:t>
      </w:r>
      <w:r>
        <w:rPr>
          <w:spacing w:val="-1"/>
          <w:w w:val="85"/>
        </w:rPr>
        <w:t xml:space="preserve">se comprometem a cumpri-las fielmente, por si e por seus sócios, prepostos, administradores, </w:t>
      </w:r>
      <w:r>
        <w:rPr>
          <w:w w:val="85"/>
        </w:rPr>
        <w:t>empregados e</w:t>
      </w:r>
      <w:r>
        <w:rPr>
          <w:spacing w:val="1"/>
          <w:w w:val="85"/>
        </w:rPr>
        <w:t xml:space="preserve"> </w:t>
      </w:r>
      <w:r>
        <w:rPr>
          <w:spacing w:val="-2"/>
          <w:w w:val="80"/>
        </w:rPr>
        <w:t>colaboradores,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bem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exigir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seu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cumprimento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pelos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terceiros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elas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contratados.</w:t>
      </w:r>
    </w:p>
    <w:p>
      <w:pPr>
        <w:pStyle w:val="6"/>
        <w:spacing w:before="6"/>
        <w:rPr>
          <w:sz w:val="35"/>
        </w:rPr>
      </w:pPr>
    </w:p>
    <w:p>
      <w:pPr>
        <w:pStyle w:val="6"/>
        <w:spacing w:line="276" w:lineRule="auto"/>
        <w:ind w:left="221" w:right="1268"/>
        <w:jc w:val="both"/>
      </w:pPr>
      <w:r>
        <w:rPr>
          <w:spacing w:val="-2"/>
          <w:w w:val="80"/>
        </w:rPr>
        <w:t xml:space="preserve">PARÁGRAFO PRIMEIRO -Os PARTÍCIPES </w:t>
      </w:r>
      <w:r>
        <w:rPr>
          <w:spacing w:val="-1"/>
          <w:w w:val="80"/>
        </w:rPr>
        <w:t>não poderão oferecer, dar ou se comprometer a dar a quem quer que seja,</w:t>
      </w:r>
      <w:r>
        <w:rPr>
          <w:w w:val="80"/>
        </w:rPr>
        <w:t xml:space="preserve"> tampouco</w:t>
      </w:r>
      <w:r>
        <w:rPr>
          <w:spacing w:val="1"/>
          <w:w w:val="80"/>
        </w:rPr>
        <w:t xml:space="preserve"> </w:t>
      </w:r>
      <w:r>
        <w:rPr>
          <w:w w:val="80"/>
        </w:rPr>
        <w:t>aceitar</w:t>
      </w:r>
      <w:r>
        <w:rPr>
          <w:spacing w:val="-1"/>
          <w:w w:val="80"/>
        </w:rPr>
        <w:t xml:space="preserve"> </w:t>
      </w:r>
      <w:r>
        <w:rPr>
          <w:w w:val="80"/>
        </w:rPr>
        <w:t>ou se</w:t>
      </w:r>
      <w:r>
        <w:rPr>
          <w:spacing w:val="-1"/>
          <w:w w:val="80"/>
        </w:rPr>
        <w:t xml:space="preserve"> </w:t>
      </w:r>
      <w:r>
        <w:rPr>
          <w:w w:val="80"/>
        </w:rPr>
        <w:t>comprometer</w:t>
      </w:r>
      <w:r>
        <w:rPr>
          <w:spacing w:val="1"/>
          <w:w w:val="80"/>
        </w:rPr>
        <w:t xml:space="preserve"> </w:t>
      </w:r>
      <w:r>
        <w:rPr>
          <w:w w:val="80"/>
        </w:rPr>
        <w:t>a aceitar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quem</w:t>
      </w:r>
      <w:r>
        <w:rPr>
          <w:spacing w:val="-2"/>
          <w:w w:val="80"/>
        </w:rPr>
        <w:t xml:space="preserve"> </w:t>
      </w:r>
      <w:r>
        <w:rPr>
          <w:w w:val="80"/>
        </w:rPr>
        <w:t>quer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-2"/>
          <w:w w:val="80"/>
        </w:rPr>
        <w:t xml:space="preserve"> </w:t>
      </w:r>
      <w:r>
        <w:rPr>
          <w:w w:val="80"/>
        </w:rPr>
        <w:t>seja, por</w:t>
      </w:r>
      <w:r>
        <w:rPr>
          <w:spacing w:val="1"/>
          <w:w w:val="80"/>
        </w:rPr>
        <w:t xml:space="preserve"> </w:t>
      </w:r>
      <w:r>
        <w:rPr>
          <w:w w:val="80"/>
        </w:rPr>
        <w:t>conta</w:t>
      </w:r>
      <w:r>
        <w:rPr>
          <w:spacing w:val="-1"/>
          <w:w w:val="80"/>
        </w:rPr>
        <w:t xml:space="preserve"> </w:t>
      </w:r>
      <w:r>
        <w:rPr>
          <w:w w:val="80"/>
        </w:rPr>
        <w:t>própria ou</w:t>
      </w:r>
      <w:r>
        <w:rPr>
          <w:spacing w:val="-1"/>
          <w:w w:val="80"/>
        </w:rPr>
        <w:t xml:space="preserve"> </w:t>
      </w:r>
      <w:r>
        <w:rPr>
          <w:w w:val="80"/>
        </w:rPr>
        <w:t>por intermédio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outrem,</w:t>
      </w:r>
    </w:p>
    <w:p>
      <w:pPr>
        <w:spacing w:after="0" w:line="276" w:lineRule="auto"/>
        <w:jc w:val="both"/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spacing w:before="6"/>
        <w:rPr>
          <w:sz w:val="25"/>
        </w:rPr>
      </w:pPr>
    </w:p>
    <w:p>
      <w:pPr>
        <w:pStyle w:val="6"/>
        <w:spacing w:before="100" w:line="276" w:lineRule="auto"/>
        <w:ind w:left="221" w:right="1273"/>
        <w:jc w:val="both"/>
      </w:pPr>
      <w:r>
        <w:rPr>
          <w:spacing w:val="-1"/>
          <w:w w:val="80"/>
        </w:rPr>
        <w:t xml:space="preserve">qualquer pagamento, doação, compensação, vantagens financeiras ou benefícios de qualquer </w:t>
      </w:r>
      <w:r>
        <w:rPr>
          <w:w w:val="80"/>
        </w:rPr>
        <w:t>espécie relacionados de</w:t>
      </w:r>
      <w:r>
        <w:rPr>
          <w:spacing w:val="1"/>
          <w:w w:val="8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direta</w:t>
      </w:r>
      <w:r>
        <w:rPr>
          <w:spacing w:val="-16"/>
          <w:w w:val="90"/>
        </w:rPr>
        <w:t xml:space="preserve"> </w:t>
      </w:r>
      <w:r>
        <w:rPr>
          <w:w w:val="90"/>
        </w:rPr>
        <w:t>ou</w:t>
      </w:r>
      <w:r>
        <w:rPr>
          <w:spacing w:val="-17"/>
          <w:w w:val="90"/>
        </w:rPr>
        <w:t xml:space="preserve"> </w:t>
      </w:r>
      <w:r>
        <w:rPr>
          <w:w w:val="90"/>
        </w:rPr>
        <w:t>indireta</w:t>
      </w:r>
      <w:r>
        <w:rPr>
          <w:spacing w:val="-18"/>
          <w:w w:val="90"/>
        </w:rPr>
        <w:t xml:space="preserve"> </w:t>
      </w:r>
      <w:r>
        <w:rPr>
          <w:w w:val="90"/>
        </w:rPr>
        <w:t>ao</w:t>
      </w:r>
      <w:r>
        <w:rPr>
          <w:spacing w:val="-15"/>
          <w:w w:val="90"/>
        </w:rPr>
        <w:t xml:space="preserve"> </w:t>
      </w:r>
      <w:r>
        <w:rPr>
          <w:w w:val="90"/>
        </w:rPr>
        <w:t>objeto</w:t>
      </w:r>
      <w:r>
        <w:rPr>
          <w:spacing w:val="-17"/>
          <w:w w:val="90"/>
        </w:rPr>
        <w:t xml:space="preserve"> </w:t>
      </w:r>
      <w:r>
        <w:rPr>
          <w:w w:val="90"/>
        </w:rPr>
        <w:t>deste</w:t>
      </w:r>
      <w:r>
        <w:rPr>
          <w:spacing w:val="-17"/>
          <w:w w:val="90"/>
        </w:rPr>
        <w:t xml:space="preserve"> </w:t>
      </w:r>
      <w:r>
        <w:rPr>
          <w:w w:val="90"/>
        </w:rPr>
        <w:t>ajuste.</w:t>
      </w:r>
    </w:p>
    <w:p>
      <w:pPr>
        <w:pStyle w:val="6"/>
        <w:spacing w:before="8"/>
        <w:rPr>
          <w:sz w:val="35"/>
        </w:rPr>
      </w:pPr>
    </w:p>
    <w:p>
      <w:pPr>
        <w:pStyle w:val="6"/>
        <w:ind w:left="221"/>
        <w:jc w:val="both"/>
      </w:pPr>
      <w:r>
        <w:rPr>
          <w:spacing w:val="-2"/>
          <w:w w:val="80"/>
        </w:rPr>
        <w:t>PARÁGRAFO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SEGUNDO</w:t>
      </w:r>
      <w:r>
        <w:rPr>
          <w:spacing w:val="-4"/>
          <w:w w:val="80"/>
        </w:rPr>
        <w:t xml:space="preserve"> </w:t>
      </w:r>
      <w:r>
        <w:rPr>
          <w:spacing w:val="-2"/>
          <w:w w:val="80"/>
        </w:rPr>
        <w:t>-Se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privada,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ICTPR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declara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e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garante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que: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6" w:after="0" w:line="240" w:lineRule="auto"/>
        <w:ind w:left="942" w:right="0" w:hanging="361"/>
        <w:jc w:val="both"/>
        <w:rPr>
          <w:sz w:val="22"/>
        </w:rPr>
      </w:pPr>
      <w:r>
        <w:rPr>
          <w:spacing w:val="-3"/>
          <w:w w:val="80"/>
          <w:sz w:val="22"/>
        </w:rPr>
        <w:t>não</w:t>
      </w:r>
      <w:r>
        <w:rPr>
          <w:spacing w:val="-8"/>
          <w:w w:val="80"/>
          <w:sz w:val="22"/>
        </w:rPr>
        <w:t xml:space="preserve"> </w:t>
      </w:r>
      <w:r>
        <w:rPr>
          <w:spacing w:val="-3"/>
          <w:w w:val="80"/>
          <w:sz w:val="22"/>
        </w:rPr>
        <w:t>se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encontra,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direta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indiretamente,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assim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seus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representantes,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administradores,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diretores,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95" w:after="0" w:line="273" w:lineRule="auto"/>
        <w:ind w:left="942" w:right="1269" w:hanging="360"/>
        <w:jc w:val="both"/>
        <w:rPr>
          <w:sz w:val="22"/>
        </w:rPr>
      </w:pPr>
      <w:r>
        <w:rPr>
          <w:spacing w:val="-3"/>
          <w:w w:val="85"/>
          <w:sz w:val="22"/>
        </w:rPr>
        <w:t xml:space="preserve">conselheiros, sócios ou acionistas, assessores, consultores sob investigação, </w:t>
      </w:r>
      <w:r>
        <w:rPr>
          <w:spacing w:val="-2"/>
          <w:w w:val="85"/>
          <w:sz w:val="22"/>
        </w:rPr>
        <w:t>em processo judicial e/ou</w:t>
      </w:r>
      <w:r>
        <w:rPr>
          <w:spacing w:val="-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administrativo,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relativamente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violação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está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sujeita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restrições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6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sanções</w:t>
      </w:r>
      <w:r>
        <w:rPr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econômicas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impostas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qualquer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entidade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governamental;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62" w:after="0" w:line="273" w:lineRule="auto"/>
        <w:ind w:left="942" w:right="1268" w:hanging="360"/>
        <w:jc w:val="both"/>
        <w:rPr>
          <w:sz w:val="22"/>
        </w:rPr>
      </w:pPr>
      <w:r>
        <w:rPr>
          <w:spacing w:val="-1"/>
          <w:w w:val="85"/>
          <w:sz w:val="22"/>
        </w:rPr>
        <w:t xml:space="preserve">não sofreu nenhuma investigação, inquérito ou processo administrativo </w:t>
      </w:r>
      <w:r>
        <w:rPr>
          <w:w w:val="85"/>
          <w:sz w:val="22"/>
        </w:rPr>
        <w:t>ou judicial relacionados ao</w:t>
      </w:r>
      <w:r>
        <w:rPr>
          <w:spacing w:val="1"/>
          <w:w w:val="85"/>
          <w:sz w:val="22"/>
        </w:rPr>
        <w:t xml:space="preserve"> </w:t>
      </w:r>
      <w:r>
        <w:rPr>
          <w:spacing w:val="-2"/>
          <w:w w:val="80"/>
          <w:sz w:val="22"/>
        </w:rPr>
        <w:t>descumprimento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ou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dinheiro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nos</w:t>
      </w:r>
      <w:r>
        <w:rPr>
          <w:spacing w:val="-5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últimos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5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(cinco)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anos;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56" w:after="0" w:line="276" w:lineRule="auto"/>
        <w:ind w:left="942" w:right="1268" w:hanging="360"/>
        <w:jc w:val="both"/>
        <w:rPr>
          <w:sz w:val="22"/>
        </w:rPr>
      </w:pPr>
      <w:r>
        <w:rPr>
          <w:spacing w:val="-1"/>
          <w:w w:val="80"/>
          <w:sz w:val="22"/>
        </w:rPr>
        <w:t>não ira</w:t>
      </w:r>
      <w:r>
        <w:rPr>
          <w:rFonts w:ascii="Times New Roman" w:hAnsi="Times New Roman"/>
          <w:spacing w:val="-1"/>
          <w:w w:val="80"/>
          <w:sz w:val="22"/>
        </w:rPr>
        <w:t xml:space="preserve">́ </w:t>
      </w:r>
      <w:r>
        <w:rPr>
          <w:spacing w:val="-1"/>
          <w:w w:val="80"/>
          <w:sz w:val="22"/>
        </w:rPr>
        <w:t xml:space="preserve">ofertar, prometer, pagar ou autorizar pagamentos em dinheiro </w:t>
      </w:r>
      <w:r>
        <w:rPr>
          <w:w w:val="80"/>
          <w:sz w:val="22"/>
        </w:rPr>
        <w:t>nem dar presentes, ou quaisquer outros</w:t>
      </w:r>
      <w:r>
        <w:rPr>
          <w:spacing w:val="1"/>
          <w:w w:val="80"/>
          <w:sz w:val="22"/>
        </w:rPr>
        <w:t xml:space="preserve"> </w:t>
      </w:r>
      <w:r>
        <w:rPr>
          <w:spacing w:val="-1"/>
          <w:w w:val="85"/>
          <w:sz w:val="22"/>
        </w:rPr>
        <w:t>objetos de valor, a representantes de entidades públicas ou privadas, com o objetivo de beneficiar-se</w:t>
      </w:r>
      <w:r>
        <w:rPr>
          <w:w w:val="85"/>
          <w:sz w:val="22"/>
        </w:rPr>
        <w:t xml:space="preserve"> </w:t>
      </w:r>
      <w:r>
        <w:rPr>
          <w:w w:val="90"/>
          <w:sz w:val="22"/>
        </w:rPr>
        <w:t>ilicitamente;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56" w:after="0" w:line="276" w:lineRule="auto"/>
        <w:ind w:left="942" w:right="1265" w:hanging="360"/>
        <w:jc w:val="both"/>
        <w:rPr>
          <w:sz w:val="22"/>
        </w:rPr>
      </w:pPr>
      <w:r>
        <w:rPr>
          <w:spacing w:val="-2"/>
          <w:w w:val="80"/>
          <w:sz w:val="22"/>
        </w:rPr>
        <w:t>não ira</w:t>
      </w:r>
      <w:r>
        <w:rPr>
          <w:rFonts w:ascii="Times New Roman" w:hAnsi="Times New Roman"/>
          <w:spacing w:val="-2"/>
          <w:w w:val="80"/>
          <w:sz w:val="22"/>
        </w:rPr>
        <w:t xml:space="preserve">́ </w:t>
      </w:r>
      <w:r>
        <w:rPr>
          <w:spacing w:val="-2"/>
          <w:w w:val="80"/>
          <w:sz w:val="22"/>
        </w:rPr>
        <w:t xml:space="preserve">receber, transferir, manter, usar ou ocultar recursos que decorram </w:t>
      </w:r>
      <w:r>
        <w:rPr>
          <w:spacing w:val="-1"/>
          <w:w w:val="80"/>
          <w:sz w:val="22"/>
        </w:rPr>
        <w:t>de atividades ilícitas, abstendo-se de</w:t>
      </w:r>
      <w:r>
        <w:rPr>
          <w:w w:val="80"/>
          <w:sz w:val="22"/>
        </w:rPr>
        <w:t xml:space="preserve"> manter relacionamento profissional com pessoas físicas ou jurídicas investigadas e/ou condenadas por atos</w:t>
      </w:r>
      <w:r>
        <w:rPr>
          <w:spacing w:val="1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previstos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no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Marco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Legal</w:t>
      </w:r>
      <w:r>
        <w:rPr>
          <w:spacing w:val="-5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Anticorrupção,</w:t>
      </w:r>
      <w:r>
        <w:rPr>
          <w:spacing w:val="-8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bem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como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por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lavagem</w:t>
      </w:r>
      <w:r>
        <w:rPr>
          <w:spacing w:val="-6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de</w:t>
      </w:r>
      <w:r>
        <w:rPr>
          <w:spacing w:val="-7"/>
          <w:w w:val="80"/>
          <w:sz w:val="22"/>
        </w:rPr>
        <w:t xml:space="preserve"> </w:t>
      </w:r>
      <w:r>
        <w:rPr>
          <w:spacing w:val="-2"/>
          <w:w w:val="80"/>
          <w:sz w:val="22"/>
        </w:rPr>
        <w:t>dinheiro,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tráfico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de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drogas</w:t>
      </w:r>
      <w:r>
        <w:rPr>
          <w:spacing w:val="-7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ou</w:t>
      </w:r>
      <w:r>
        <w:rPr>
          <w:spacing w:val="-8"/>
          <w:w w:val="80"/>
          <w:sz w:val="22"/>
        </w:rPr>
        <w:t xml:space="preserve"> </w:t>
      </w:r>
      <w:r>
        <w:rPr>
          <w:spacing w:val="-1"/>
          <w:w w:val="80"/>
          <w:sz w:val="22"/>
        </w:rPr>
        <w:t>terrorismo;</w:t>
      </w:r>
    </w:p>
    <w:p>
      <w:pPr>
        <w:pStyle w:val="8"/>
        <w:numPr>
          <w:ilvl w:val="1"/>
          <w:numId w:val="10"/>
        </w:numPr>
        <w:tabs>
          <w:tab w:val="left" w:pos="943"/>
        </w:tabs>
        <w:spacing w:before="57" w:after="0" w:line="276" w:lineRule="auto"/>
        <w:ind w:left="942" w:right="1267" w:hanging="360"/>
        <w:jc w:val="both"/>
        <w:rPr>
          <w:sz w:val="22"/>
        </w:rPr>
      </w:pPr>
      <w:r>
        <w:rPr>
          <w:spacing w:val="-2"/>
          <w:w w:val="80"/>
          <w:sz w:val="22"/>
        </w:rPr>
        <w:t xml:space="preserve">seus atuais dirigentes, representantes, empregados e colaboradores não são agentes </w:t>
      </w:r>
      <w:r>
        <w:rPr>
          <w:spacing w:val="-1"/>
          <w:w w:val="80"/>
          <w:sz w:val="22"/>
        </w:rPr>
        <w:t>públicos e que informara</w:t>
      </w:r>
      <w:r>
        <w:rPr>
          <w:rFonts w:ascii="Times New Roman" w:hAnsi="Times New Roman"/>
          <w:spacing w:val="-1"/>
          <w:w w:val="80"/>
          <w:sz w:val="22"/>
        </w:rPr>
        <w:t>́</w:t>
      </w:r>
      <w:r>
        <w:rPr>
          <w:rFonts w:ascii="Times New Roman" w:hAnsi="Times New Roman"/>
          <w:w w:val="80"/>
          <w:sz w:val="22"/>
        </w:rPr>
        <w:t xml:space="preserve"> </w:t>
      </w:r>
      <w:r>
        <w:rPr>
          <w:w w:val="80"/>
          <w:sz w:val="22"/>
        </w:rPr>
        <w:t>por escrito a CONCEDENTE, no prazo de [3 (três) dias u</w:t>
      </w:r>
      <w:r>
        <w:rPr>
          <w:rFonts w:ascii="Times New Roman" w:hAnsi="Times New Roman"/>
          <w:w w:val="80"/>
          <w:sz w:val="22"/>
        </w:rPr>
        <w:t>́</w:t>
      </w:r>
      <w:r>
        <w:rPr>
          <w:w w:val="80"/>
          <w:sz w:val="22"/>
        </w:rPr>
        <w:t>teis], sobre eventuais nomeações de seus quadros</w:t>
      </w:r>
      <w:r>
        <w:rPr>
          <w:spacing w:val="1"/>
          <w:w w:val="80"/>
          <w:sz w:val="22"/>
        </w:rPr>
        <w:t xml:space="preserve"> </w:t>
      </w:r>
      <w:r>
        <w:rPr>
          <w:w w:val="90"/>
          <w:sz w:val="22"/>
        </w:rPr>
        <w:t>para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cargos,</w:t>
      </w:r>
      <w:r>
        <w:rPr>
          <w:spacing w:val="-16"/>
          <w:w w:val="90"/>
          <w:sz w:val="22"/>
        </w:rPr>
        <w:t xml:space="preserve"> </w:t>
      </w:r>
      <w:r>
        <w:rPr>
          <w:w w:val="90"/>
          <w:sz w:val="22"/>
        </w:rPr>
        <w:t>empregos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e/ou</w:t>
      </w:r>
      <w:r>
        <w:rPr>
          <w:spacing w:val="-18"/>
          <w:w w:val="90"/>
          <w:sz w:val="22"/>
        </w:rPr>
        <w:t xml:space="preserve"> </w:t>
      </w:r>
      <w:r>
        <w:rPr>
          <w:w w:val="90"/>
          <w:sz w:val="22"/>
        </w:rPr>
        <w:t>funções</w:t>
      </w:r>
      <w:r>
        <w:rPr>
          <w:spacing w:val="-15"/>
          <w:w w:val="90"/>
          <w:sz w:val="22"/>
        </w:rPr>
        <w:t xml:space="preserve"> </w:t>
      </w:r>
      <w:r>
        <w:rPr>
          <w:w w:val="90"/>
          <w:sz w:val="22"/>
        </w:rPr>
        <w:t>públicas.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before="1" w:line="276" w:lineRule="auto"/>
        <w:ind w:left="221" w:right="1270"/>
        <w:jc w:val="both"/>
      </w:pPr>
      <w:r>
        <w:rPr>
          <w:spacing w:val="-3"/>
          <w:w w:val="85"/>
        </w:rPr>
        <w:t xml:space="preserve">PARÁGRAFO TERCEIRO - A ICTPR privada deverá comunicar prontamente a CONCEDENTE, por escrito, </w:t>
      </w:r>
      <w:r>
        <w:rPr>
          <w:spacing w:val="-2"/>
          <w:w w:val="85"/>
        </w:rPr>
        <w:t>sobre</w:t>
      </w:r>
      <w:r>
        <w:rPr>
          <w:spacing w:val="-1"/>
          <w:w w:val="85"/>
        </w:rPr>
        <w:t xml:space="preserve"> </w:t>
      </w:r>
      <w:r>
        <w:rPr>
          <w:w w:val="80"/>
        </w:rPr>
        <w:t>qualquer suspeita de violação ou descumprimento do Marco Legal Anticorrupção e/ou das obrigações previstas nesta</w:t>
      </w:r>
      <w:r>
        <w:rPr>
          <w:spacing w:val="1"/>
          <w:w w:val="80"/>
        </w:rPr>
        <w:t xml:space="preserve"> </w:t>
      </w:r>
      <w:r>
        <w:rPr>
          <w:w w:val="90"/>
        </w:rPr>
        <w:t>Cláusula.</w:t>
      </w:r>
    </w:p>
    <w:p>
      <w:pPr>
        <w:pStyle w:val="6"/>
        <w:spacing w:before="8"/>
        <w:rPr>
          <w:sz w:val="35"/>
        </w:rPr>
      </w:pPr>
    </w:p>
    <w:p>
      <w:pPr>
        <w:pStyle w:val="2"/>
        <w:jc w:val="both"/>
      </w:pPr>
      <w:r>
        <w:rPr>
          <w:spacing w:val="-2"/>
        </w:rPr>
        <w:t>CLÁUSULA</w:t>
      </w:r>
      <w:r>
        <w:rPr>
          <w:spacing w:val="-10"/>
        </w:rPr>
        <w:t xml:space="preserve"> </w:t>
      </w:r>
      <w:r>
        <w:rPr>
          <w:spacing w:val="-1"/>
        </w:rPr>
        <w:t>DÉCIMA</w:t>
      </w:r>
      <w:r>
        <w:rPr>
          <w:spacing w:val="-11"/>
        </w:rPr>
        <w:t xml:space="preserve"> </w:t>
      </w:r>
      <w:r>
        <w:rPr>
          <w:spacing w:val="-1"/>
        </w:rPr>
        <w:t>SÉTIMA-</w:t>
      </w:r>
      <w:r>
        <w:rPr>
          <w:spacing w:val="-10"/>
        </w:rPr>
        <w:t xml:space="preserve"> </w:t>
      </w:r>
      <w:r>
        <w:rPr>
          <w:spacing w:val="-1"/>
        </w:rPr>
        <w:t>DA</w:t>
      </w:r>
      <w:r>
        <w:rPr>
          <w:spacing w:val="-10"/>
        </w:rPr>
        <w:t xml:space="preserve"> </w:t>
      </w:r>
      <w:r>
        <w:rPr>
          <w:spacing w:val="-1"/>
        </w:rPr>
        <w:t>PUBLICIDADE</w:t>
      </w:r>
    </w:p>
    <w:p>
      <w:pPr>
        <w:pStyle w:val="6"/>
        <w:spacing w:before="57" w:line="276" w:lineRule="auto"/>
        <w:ind w:left="221" w:right="1273"/>
        <w:jc w:val="both"/>
      </w:pPr>
      <w:r>
        <w:rPr>
          <w:w w:val="80"/>
        </w:rPr>
        <w:t>A eficácia deste convênio ou dos aditamentos fica condicionada à publicação do respectivo extrato no Diário Oficial do</w:t>
      </w:r>
      <w:r>
        <w:rPr>
          <w:spacing w:val="-46"/>
          <w:w w:val="80"/>
        </w:rPr>
        <w:t xml:space="preserve"> </w:t>
      </w:r>
      <w:r>
        <w:rPr>
          <w:spacing w:val="-2"/>
          <w:w w:val="80"/>
        </w:rPr>
        <w:t>Estado,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qual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deverá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ser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providenciada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pela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CONCEDENTE,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do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art.</w:t>
      </w:r>
      <w:r>
        <w:rPr>
          <w:spacing w:val="-5"/>
          <w:w w:val="80"/>
        </w:rPr>
        <w:t xml:space="preserve"> </w:t>
      </w:r>
      <w:r>
        <w:rPr>
          <w:spacing w:val="-1"/>
          <w:w w:val="80"/>
        </w:rPr>
        <w:t>110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Lei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Estadual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n.º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15.608/2007.</w:t>
      </w:r>
    </w:p>
    <w:p>
      <w:pPr>
        <w:pStyle w:val="6"/>
        <w:spacing w:before="10"/>
        <w:rPr>
          <w:sz w:val="35"/>
        </w:rPr>
      </w:pPr>
    </w:p>
    <w:p>
      <w:pPr>
        <w:pStyle w:val="2"/>
        <w:jc w:val="both"/>
      </w:pPr>
      <w:r>
        <w:rPr>
          <w:spacing w:val="-1"/>
        </w:rPr>
        <w:t>CLÁUSULA</w:t>
      </w:r>
      <w:r>
        <w:rPr>
          <w:spacing w:val="-12"/>
        </w:rPr>
        <w:t xml:space="preserve"> </w:t>
      </w:r>
      <w:r>
        <w:t>DECIMA</w:t>
      </w:r>
      <w:r>
        <w:rPr>
          <w:spacing w:val="-12"/>
        </w:rPr>
        <w:t xml:space="preserve"> </w:t>
      </w:r>
      <w:r>
        <w:t>OITAVA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FORO</w:t>
      </w:r>
    </w:p>
    <w:p>
      <w:pPr>
        <w:pStyle w:val="6"/>
        <w:spacing w:before="4"/>
        <w:rPr>
          <w:rFonts w:ascii="Calibri"/>
          <w:b/>
          <w:sz w:val="33"/>
        </w:rPr>
      </w:pPr>
    </w:p>
    <w:p>
      <w:pPr>
        <w:pStyle w:val="6"/>
        <w:spacing w:before="1" w:line="276" w:lineRule="auto"/>
        <w:ind w:left="221" w:right="1270"/>
        <w:jc w:val="both"/>
      </w:pPr>
      <w:r>
        <w:rPr>
          <w:spacing w:val="-2"/>
          <w:w w:val="85"/>
        </w:rPr>
        <w:t xml:space="preserve">Fica estabelecido o Foro Central da Comarca </w:t>
      </w:r>
      <w:r>
        <w:rPr>
          <w:spacing w:val="-1"/>
          <w:w w:val="85"/>
        </w:rPr>
        <w:t>da Região Metropolitana de Curitiba para dirimir as controvérsias</w:t>
      </w:r>
      <w:r>
        <w:rPr>
          <w:w w:val="85"/>
        </w:rPr>
        <w:t xml:space="preserve"> </w:t>
      </w:r>
      <w:r>
        <w:rPr>
          <w:spacing w:val="-2"/>
          <w:w w:val="80"/>
        </w:rPr>
        <w:t>decorrentes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execução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deste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convênio,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com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renúncia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expressa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outros,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por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mais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privilegiados</w:t>
      </w:r>
      <w:r>
        <w:rPr>
          <w:spacing w:val="-8"/>
          <w:w w:val="80"/>
        </w:rPr>
        <w:t xml:space="preserve"> </w:t>
      </w:r>
      <w:r>
        <w:rPr>
          <w:spacing w:val="-1"/>
          <w:w w:val="80"/>
        </w:rPr>
        <w:t>que</w:t>
      </w:r>
      <w:r>
        <w:rPr>
          <w:spacing w:val="-7"/>
          <w:w w:val="80"/>
        </w:rPr>
        <w:t xml:space="preserve"> </w:t>
      </w:r>
      <w:r>
        <w:rPr>
          <w:spacing w:val="-1"/>
          <w:w w:val="80"/>
        </w:rPr>
        <w:t>sejam.</w:t>
      </w:r>
    </w:p>
    <w:p>
      <w:pPr>
        <w:pStyle w:val="6"/>
        <w:spacing w:before="7"/>
        <w:rPr>
          <w:sz w:val="35"/>
        </w:rPr>
      </w:pPr>
    </w:p>
    <w:p>
      <w:pPr>
        <w:pStyle w:val="6"/>
        <w:spacing w:line="276" w:lineRule="auto"/>
        <w:ind w:left="221" w:right="1276"/>
        <w:jc w:val="both"/>
      </w:pPr>
      <w:r>
        <w:rPr>
          <w:spacing w:val="-2"/>
          <w:w w:val="80"/>
        </w:rPr>
        <w:t xml:space="preserve">Por estarem de acordo e por se tratar de processo digital, as partes </w:t>
      </w:r>
      <w:r>
        <w:rPr>
          <w:spacing w:val="-1"/>
          <w:w w:val="80"/>
        </w:rPr>
        <w:t>firmam o presente termo, em 02 (duas) vias de igual</w:t>
      </w:r>
      <w:r>
        <w:rPr>
          <w:w w:val="80"/>
        </w:rPr>
        <w:t xml:space="preserve"> </w:t>
      </w:r>
      <w:r>
        <w:rPr>
          <w:spacing w:val="-2"/>
          <w:w w:val="80"/>
        </w:rPr>
        <w:t>teor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forma,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de</w:t>
      </w:r>
      <w:r>
        <w:rPr>
          <w:spacing w:val="-7"/>
          <w:w w:val="80"/>
        </w:rPr>
        <w:t xml:space="preserve"> </w:t>
      </w:r>
      <w:r>
        <w:rPr>
          <w:spacing w:val="-2"/>
          <w:w w:val="80"/>
        </w:rPr>
        <w:t>forma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eletrônica,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na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presença</w:t>
      </w:r>
      <w:r>
        <w:rPr>
          <w:spacing w:val="-6"/>
          <w:w w:val="80"/>
        </w:rPr>
        <w:t xml:space="preserve"> </w:t>
      </w:r>
      <w:r>
        <w:rPr>
          <w:spacing w:val="-2"/>
          <w:w w:val="80"/>
        </w:rPr>
        <w:t>das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testemunhas</w:t>
      </w:r>
      <w:r>
        <w:rPr>
          <w:spacing w:val="-6"/>
          <w:w w:val="80"/>
        </w:rPr>
        <w:t xml:space="preserve"> </w:t>
      </w:r>
      <w:r>
        <w:rPr>
          <w:spacing w:val="-1"/>
          <w:w w:val="80"/>
        </w:rPr>
        <w:t>abaixo.</w:t>
      </w:r>
    </w:p>
    <w:p>
      <w:pPr>
        <w:pStyle w:val="6"/>
        <w:spacing w:before="6"/>
        <w:rPr>
          <w:sz w:val="35"/>
        </w:rPr>
      </w:pPr>
    </w:p>
    <w:p>
      <w:pPr>
        <w:pStyle w:val="6"/>
        <w:ind w:left="221"/>
        <w:jc w:val="both"/>
      </w:pPr>
      <w:r>
        <w:rPr>
          <w:spacing w:val="-3"/>
          <w:w w:val="80"/>
        </w:rPr>
        <w:t>Curitiba,</w:t>
      </w:r>
      <w:r>
        <w:rPr>
          <w:spacing w:val="54"/>
        </w:rPr>
        <w:t xml:space="preserve"> </w:t>
      </w:r>
      <w:r>
        <w:rPr>
          <w:spacing w:val="55"/>
        </w:rPr>
        <w:t xml:space="preserve"> </w:t>
      </w:r>
      <w:r>
        <w:rPr>
          <w:spacing w:val="-2"/>
          <w:w w:val="80"/>
        </w:rPr>
        <w:t>dede</w:t>
      </w:r>
      <w:r>
        <w:rPr>
          <w:spacing w:val="-8"/>
          <w:w w:val="80"/>
        </w:rPr>
        <w:t xml:space="preserve"> </w:t>
      </w:r>
      <w:r>
        <w:rPr>
          <w:spacing w:val="-2"/>
          <w:w w:val="80"/>
        </w:rPr>
        <w:t>2021.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9"/>
        <w:rPr>
          <w:sz w:val="14"/>
        </w:rPr>
      </w:pPr>
    </w:p>
    <w:tbl>
      <w:tblPr>
        <w:tblStyle w:val="5"/>
        <w:tblW w:w="0" w:type="auto"/>
        <w:tblInd w:w="19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60"/>
        <w:gridCol w:w="22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3160" w:type="dxa"/>
          </w:tcPr>
          <w:p>
            <w:pPr>
              <w:pStyle w:val="9"/>
              <w:spacing w:line="232" w:lineRule="exact"/>
              <w:ind w:left="200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RESPONSÁVEL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PELA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ICTPR</w:t>
            </w:r>
          </w:p>
        </w:tc>
        <w:tc>
          <w:tcPr>
            <w:tcW w:w="2237" w:type="dxa"/>
          </w:tcPr>
          <w:p>
            <w:pPr>
              <w:pStyle w:val="9"/>
              <w:spacing w:line="232" w:lineRule="exact"/>
              <w:ind w:left="602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Ramiro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Wahrhaftig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1910" w:h="16840"/>
          <w:pgMar w:top="1640" w:right="0" w:bottom="1260" w:left="1140" w:header="769" w:footer="1060" w:gutter="0"/>
          <w:cols w:space="720" w:num="1"/>
        </w:sect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19"/>
        </w:rPr>
      </w:pPr>
    </w:p>
    <w:tbl>
      <w:tblPr>
        <w:tblStyle w:val="5"/>
        <w:tblW w:w="0" w:type="auto"/>
        <w:tblInd w:w="19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4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3017" w:type="dxa"/>
          </w:tcPr>
          <w:p>
            <w:pPr>
              <w:pStyle w:val="9"/>
              <w:spacing w:line="252" w:lineRule="exact"/>
              <w:ind w:left="200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CARGO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NOME</w:t>
            </w:r>
            <w:r>
              <w:rPr>
                <w:spacing w:val="-6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DA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w w:val="80"/>
                <w:sz w:val="22"/>
              </w:rPr>
              <w:t>ICTPR</w:t>
            </w:r>
          </w:p>
        </w:tc>
        <w:tc>
          <w:tcPr>
            <w:tcW w:w="4868" w:type="dxa"/>
          </w:tcPr>
          <w:p>
            <w:pPr>
              <w:pStyle w:val="9"/>
              <w:spacing w:line="252" w:lineRule="exact"/>
              <w:ind w:left="745"/>
              <w:rPr>
                <w:sz w:val="22"/>
              </w:rPr>
            </w:pPr>
            <w:r>
              <w:rPr>
                <w:spacing w:val="-3"/>
                <w:w w:val="80"/>
                <w:sz w:val="22"/>
              </w:rPr>
              <w:t>Diretor-Presidente</w:t>
            </w:r>
            <w:r>
              <w:rPr>
                <w:spacing w:val="-5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Fundação</w:t>
            </w:r>
            <w:r>
              <w:rPr>
                <w:spacing w:val="-3"/>
                <w:w w:val="80"/>
                <w:sz w:val="22"/>
              </w:rPr>
              <w:t xml:space="preserve"> </w:t>
            </w:r>
            <w:r>
              <w:rPr>
                <w:spacing w:val="-2"/>
                <w:w w:val="80"/>
                <w:sz w:val="22"/>
              </w:rPr>
              <w:t>Araucária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3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</w:tcPr>
          <w:p>
            <w:pPr>
              <w:pStyle w:val="9"/>
              <w:rPr>
                <w:sz w:val="24"/>
              </w:rPr>
            </w:pPr>
          </w:p>
          <w:p>
            <w:pPr>
              <w:pStyle w:val="9"/>
              <w:spacing w:before="8"/>
              <w:rPr>
                <w:sz w:val="20"/>
              </w:rPr>
            </w:pPr>
          </w:p>
          <w:p>
            <w:pPr>
              <w:pStyle w:val="9"/>
              <w:ind w:left="745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Gerson</w:t>
            </w:r>
            <w:r>
              <w:rPr>
                <w:spacing w:val="-7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Koch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</w:tcPr>
          <w:p>
            <w:pPr>
              <w:pStyle w:val="9"/>
              <w:spacing w:before="21" w:line="290" w:lineRule="atLeast"/>
              <w:ind w:left="745"/>
              <w:rPr>
                <w:sz w:val="22"/>
              </w:rPr>
            </w:pPr>
            <w:r>
              <w:rPr>
                <w:spacing w:val="-3"/>
                <w:w w:val="85"/>
                <w:sz w:val="22"/>
              </w:rPr>
              <w:t>Diretor</w:t>
            </w:r>
            <w:r>
              <w:rPr>
                <w:spacing w:val="19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de</w:t>
            </w:r>
            <w:r>
              <w:rPr>
                <w:spacing w:val="20"/>
                <w:w w:val="85"/>
                <w:sz w:val="22"/>
              </w:rPr>
              <w:t xml:space="preserve"> </w:t>
            </w:r>
            <w:r>
              <w:rPr>
                <w:spacing w:val="-3"/>
                <w:w w:val="85"/>
                <w:sz w:val="22"/>
              </w:rPr>
              <w:t>Administração</w:t>
            </w:r>
            <w:r>
              <w:rPr>
                <w:spacing w:val="20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e</w:t>
            </w:r>
            <w:r>
              <w:rPr>
                <w:spacing w:val="19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Finanças</w:t>
            </w:r>
            <w:r>
              <w:rPr>
                <w:spacing w:val="19"/>
                <w:w w:val="85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Fundação</w:t>
            </w:r>
            <w:r>
              <w:rPr>
                <w:spacing w:val="-49"/>
                <w:w w:val="85"/>
                <w:sz w:val="22"/>
              </w:rPr>
              <w:t xml:space="preserve"> </w:t>
            </w:r>
            <w:r>
              <w:rPr>
                <w:w w:val="90"/>
                <w:sz w:val="22"/>
              </w:rPr>
              <w:t>Araucária</w:t>
            </w:r>
          </w:p>
        </w:tc>
      </w:tr>
    </w:tbl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16"/>
        </w:rPr>
      </w:pPr>
    </w:p>
    <w:p>
      <w:pPr>
        <w:pStyle w:val="6"/>
        <w:spacing w:before="100"/>
        <w:ind w:left="221"/>
      </w:pPr>
      <w:r>
        <w:rPr>
          <w:w w:val="90"/>
        </w:rPr>
        <w:t>TESTEMUNHAS: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5"/>
        </w:rPr>
      </w:pPr>
    </w:p>
    <w:tbl>
      <w:tblPr>
        <w:tblStyle w:val="5"/>
        <w:tblW w:w="0" w:type="auto"/>
        <w:tblInd w:w="7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09"/>
        <w:gridCol w:w="699"/>
        <w:gridCol w:w="3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609" w:type="dxa"/>
            <w:tcBorders>
              <w:top w:val="single" w:color="000000" w:sz="6" w:space="0"/>
            </w:tcBorders>
          </w:tcPr>
          <w:p>
            <w:pPr>
              <w:pStyle w:val="9"/>
              <w:spacing w:before="113" w:line="233" w:lineRule="exact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CPF</w:t>
            </w:r>
          </w:p>
        </w:tc>
        <w:tc>
          <w:tcPr>
            <w:tcW w:w="69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909" w:type="dxa"/>
            <w:tcBorders>
              <w:top w:val="single" w:color="000000" w:sz="6" w:space="0"/>
            </w:tcBorders>
          </w:tcPr>
          <w:p>
            <w:pPr>
              <w:pStyle w:val="9"/>
              <w:spacing w:before="113" w:line="233" w:lineRule="exact"/>
              <w:ind w:left="1"/>
              <w:rPr>
                <w:sz w:val="22"/>
              </w:rPr>
            </w:pPr>
            <w:r>
              <w:rPr>
                <w:spacing w:val="-2"/>
                <w:w w:val="80"/>
                <w:sz w:val="22"/>
              </w:rPr>
              <w:t>Nome</w:t>
            </w:r>
            <w:r>
              <w:rPr>
                <w:spacing w:val="-8"/>
                <w:w w:val="80"/>
                <w:sz w:val="22"/>
              </w:rPr>
              <w:t xml:space="preserve"> </w:t>
            </w:r>
            <w:r>
              <w:rPr>
                <w:spacing w:val="-1"/>
                <w:w w:val="80"/>
                <w:sz w:val="22"/>
              </w:rPr>
              <w:t>CPF</w:t>
            </w:r>
          </w:p>
        </w:tc>
      </w:tr>
    </w:tbl>
    <w:p/>
    <w:sectPr>
      <w:pgSz w:w="11910" w:h="16840"/>
      <w:pgMar w:top="1640" w:right="0" w:bottom="1260" w:left="1140" w:header="769" w:footer="106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rect id="_x0000_s2052" o:spid="_x0000_s2052" o:spt="1" style="position:absolute;left:0pt;margin-left:85.05pt;margin-top:693.35pt;height:0.7pt;width:144pt;mso-position-horizontal-relative:page;mso-position-vertical-relative:page;z-index:-251651072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  <w:r>
      <w:pict>
        <v:shape id="_x0000_s2053" o:spid="_x0000_s2053" o:spt="202" type="#_x0000_t202" style="position:absolute;left:0pt;margin-left:84.05pt;margin-top:697.65pt;height:69.05pt;width:424.4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 w:line="206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w w:val="80"/>
                    <w:position w:val="5"/>
                    <w:sz w:val="12"/>
                  </w:rPr>
                  <w:t>1</w:t>
                </w:r>
                <w:r>
                  <w:rPr>
                    <w:spacing w:val="-1"/>
                    <w:w w:val="80"/>
                    <w:sz w:val="18"/>
                  </w:rPr>
                  <w:t>“Art.</w:t>
                </w:r>
                <w:r>
                  <w:rPr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7º</w:t>
                </w:r>
                <w:r>
                  <w:rPr>
                    <w:spacing w:val="-4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O</w:t>
                </w:r>
                <w:r>
                  <w:rPr>
                    <w:spacing w:val="-3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tratamento</w:t>
                </w:r>
                <w:r>
                  <w:rPr>
                    <w:spacing w:val="-3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de</w:t>
                </w:r>
                <w:r>
                  <w:rPr>
                    <w:spacing w:val="-5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dados</w:t>
                </w:r>
                <w:r>
                  <w:rPr>
                    <w:spacing w:val="-4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pessoais</w:t>
                </w:r>
                <w:r>
                  <w:rPr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somente</w:t>
                </w:r>
                <w:r>
                  <w:rPr>
                    <w:spacing w:val="-3"/>
                    <w:w w:val="80"/>
                    <w:sz w:val="18"/>
                  </w:rPr>
                  <w:t xml:space="preserve"> </w:t>
                </w:r>
                <w:r>
                  <w:rPr>
                    <w:spacing w:val="-1"/>
                    <w:w w:val="80"/>
                    <w:sz w:val="18"/>
                  </w:rPr>
                  <w:t>poderá</w:t>
                </w:r>
                <w:r>
                  <w:rPr>
                    <w:w w:val="80"/>
                    <w:sz w:val="18"/>
                  </w:rPr>
                  <w:t xml:space="preserve"> ser</w:t>
                </w:r>
                <w:r>
                  <w:rPr>
                    <w:spacing w:val="-4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realizado</w:t>
                </w:r>
                <w:r>
                  <w:rPr>
                    <w:spacing w:val="-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nas</w:t>
                </w:r>
                <w:r>
                  <w:rPr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seguintes</w:t>
                </w:r>
                <w:r>
                  <w:rPr>
                    <w:spacing w:val="-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hipóteses:</w:t>
                </w:r>
              </w:p>
              <w:p>
                <w:pPr>
                  <w:spacing w:before="0" w:line="360" w:lineRule="auto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“IV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para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realização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estudos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por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órgão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pesquisa,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garantida,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sempre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que</w:t>
                </w:r>
                <w:r>
                  <w:rPr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possível,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anonimização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dos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dados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pessoais;”</w:t>
                </w:r>
                <w:r>
                  <w:rPr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“Art.</w:t>
                </w:r>
                <w:r>
                  <w:rPr>
                    <w:spacing w:val="4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11.</w:t>
                </w:r>
                <w:r>
                  <w:rPr>
                    <w:spacing w:val="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O</w:t>
                </w:r>
                <w:r>
                  <w:rPr>
                    <w:spacing w:val="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tratamento</w:t>
                </w:r>
                <w:r>
                  <w:rPr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dados</w:t>
                </w:r>
                <w:r>
                  <w:rPr>
                    <w:spacing w:val="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pessoais</w:t>
                </w:r>
                <w:r>
                  <w:rPr>
                    <w:spacing w:val="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sensíveis</w:t>
                </w:r>
                <w:r>
                  <w:rPr>
                    <w:spacing w:val="2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somente</w:t>
                </w:r>
                <w:r>
                  <w:rPr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poderá</w:t>
                </w:r>
                <w:r>
                  <w:rPr>
                    <w:spacing w:val="4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ocorrer</w:t>
                </w:r>
                <w:r>
                  <w:rPr>
                    <w:spacing w:val="4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nas</w:t>
                </w:r>
                <w:r>
                  <w:rPr>
                    <w:spacing w:val="1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seguintes</w:t>
                </w:r>
                <w:r>
                  <w:rPr>
                    <w:spacing w:val="3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hipóteses:</w:t>
                </w:r>
              </w:p>
              <w:p>
                <w:pPr>
                  <w:spacing w:before="0" w:line="206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II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–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sem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fornecimento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consentimento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titular,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nas</w:t>
                </w:r>
                <w:r>
                  <w:rPr>
                    <w:spacing w:val="5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hipóteses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em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que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for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indispensável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para:</w:t>
                </w:r>
              </w:p>
              <w:p>
                <w:pPr>
                  <w:spacing w:before="10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c)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realização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estudos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por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órgão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pesquisa,</w:t>
                </w:r>
                <w:r>
                  <w:rPr>
                    <w:spacing w:val="9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garantida,</w:t>
                </w:r>
                <w:r>
                  <w:rPr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sempre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que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possível,</w:t>
                </w:r>
                <w:r>
                  <w:rPr>
                    <w:spacing w:val="6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anonimização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dos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dados</w:t>
                </w:r>
                <w:r>
                  <w:rPr>
                    <w:spacing w:val="8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pessoais</w:t>
                </w:r>
                <w:r>
                  <w:rPr>
                    <w:spacing w:val="7"/>
                    <w:w w:val="80"/>
                    <w:sz w:val="18"/>
                  </w:rPr>
                  <w:t xml:space="preserve"> </w:t>
                </w:r>
                <w:r>
                  <w:rPr>
                    <w:w w:val="80"/>
                    <w:sz w:val="18"/>
                  </w:rPr>
                  <w:t>sensíveis;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5" o:spid="_x0000_s2055" o:spt="202" type="#_x0000_t202" style="position:absolute;left:0pt;margin-left:518.35pt;margin-top:777.9pt;height:12.5pt;width:16.4pt;mso-position-horizontal-relative:page;mso-position-vertical-relative:page;z-index:-2516469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4" w:lineRule="exact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136.2pt;margin-top:790.8pt;height:13.2pt;width:78.7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383pt;margin-top:790.8pt;height:13.2pt;width:81.55pt;mso-position-horizontal-relative:page;mso-position-vertical-relative:pag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t>www.sanepar.com.br</w:t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8" o:spid="_x0000_s2058" o:spt="202" type="#_x0000_t202" style="position:absolute;left:0pt;margin-left:518.35pt;margin-top:777.9pt;height:12.5pt;width:16.4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4" w:lineRule="exact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136.2pt;margin-top:790.8pt;height:13.2pt;width:78.75pt;mso-position-horizontal-relative:page;mso-position-vertical-relative:page;z-index:-2516449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t>www.fappr.pr.gov.br</w:t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383pt;margin-top:790.8pt;height:13.2pt;width:81.55pt;mso-position-horizontal-relative:page;mso-position-vertical-relative:page;z-index:-2516439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0"/>
                  </w:rPr>
                </w:pPr>
                <w:r>
                  <w:fldChar w:fldCharType="begin"/>
                </w:r>
                <w:r>
                  <w:instrText xml:space="preserve"> HYPERLINK "http://www.fappr.pr.gov.br/" \h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t>www.sanepar.com.br</w:t>
                </w:r>
                <w:r>
                  <w:rPr>
                    <w:rFonts w:ascii="Arial"/>
                    <w:b/>
                    <w:i/>
                    <w:color w:val="006EC0"/>
                    <w:spacing w:val="-1"/>
                    <w:w w:val="80"/>
                    <w:sz w:val="20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932180</wp:posOffset>
          </wp:positionH>
          <wp:positionV relativeFrom="page">
            <wp:posOffset>488315</wp:posOffset>
          </wp:positionV>
          <wp:extent cx="1399540" cy="55689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5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5938520</wp:posOffset>
          </wp:positionH>
          <wp:positionV relativeFrom="page">
            <wp:posOffset>488315</wp:posOffset>
          </wp:positionV>
          <wp:extent cx="977900" cy="540385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08.7pt;margin-top:112.7pt;height:29.15pt;width:378.1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Chamada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Pública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17/2021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PARANAENSE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PESQUISAS</w:t>
                </w:r>
                <w:r>
                  <w:rPr>
                    <w:rFonts w:ascii="Arial" w:hAnsi="Arial"/>
                    <w:b/>
                    <w:spacing w:val="-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SANEAMENTO</w:t>
                </w:r>
              </w:p>
              <w:p>
                <w:pPr>
                  <w:spacing w:before="37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AMBIENTAL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(PPPSA)Fundação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Araucária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/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Sanepar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108.7pt;margin-top:112.7pt;height:29.15pt;width:378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Chamada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Pública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17/2021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PARANAENSE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PESQUISAS</w:t>
                </w:r>
                <w:r>
                  <w:rPr>
                    <w:rFonts w:ascii="Arial" w:hAnsi="Arial"/>
                    <w:b/>
                    <w:spacing w:val="-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SANEAMENTO</w:t>
                </w:r>
              </w:p>
              <w:p>
                <w:pPr>
                  <w:spacing w:before="37"/>
                  <w:ind w:left="19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AMBIENTAL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(PPPSA)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Fundação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Araucária</w:t>
                </w:r>
                <w:r>
                  <w:rPr>
                    <w:rFonts w:ascii="Arial" w:hAnsi="Arial"/>
                    <w:b/>
                    <w:spacing w:val="-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/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Sanepar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o:spid="_x0000_s2051" o:spt="202" type="#_x0000_t202" style="position:absolute;left:0pt;margin-left:108.7pt;margin-top:112.7pt;height:29.15pt;width:378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Chamada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Pública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17/2021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PARANAENSE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PESQUISAS</w:t>
                </w:r>
                <w:r>
                  <w:rPr>
                    <w:rFonts w:ascii="Arial" w:hAnsi="Arial"/>
                    <w:b/>
                    <w:spacing w:val="-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SANEAMENTO</w:t>
                </w:r>
              </w:p>
              <w:p>
                <w:pPr>
                  <w:spacing w:before="37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AMBIENTAL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(PPPSA)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Fundação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Araucária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/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Sanepar</w:t>
                </w:r>
              </w:p>
            </w:txbxContent>
          </v:textbox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4384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o:spid="_x0000_s2054" o:spt="202" type="#_x0000_t202" style="position:absolute;left:0pt;margin-left:108.7pt;margin-top:112.7pt;height:27.25pt;width:378.15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 w:line="252" w:lineRule="exact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Chamada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Pública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17/2021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-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PROGRAMA</w:t>
                </w:r>
                <w:r>
                  <w:rPr>
                    <w:rFonts w:ascii="Arial" w:hAnsi="Arial"/>
                    <w:b/>
                    <w:spacing w:val="-5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PARANAENSE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PESQUISAS</w:t>
                </w:r>
                <w:r>
                  <w:rPr>
                    <w:rFonts w:ascii="Arial" w:hAnsi="Arial"/>
                    <w:b/>
                    <w:spacing w:val="-6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SANEAMENTO</w:t>
                </w:r>
              </w:p>
              <w:p>
                <w:pPr>
                  <w:spacing w:before="0" w:line="252" w:lineRule="exact"/>
                  <w:ind w:left="21" w:right="21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AMBIENTAL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(PPPSA)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2"/>
                    <w:w w:val="80"/>
                    <w:sz w:val="22"/>
                  </w:rPr>
                  <w:t>Fundação</w:t>
                </w:r>
                <w:r>
                  <w:rPr>
                    <w:rFonts w:ascii="Arial" w:hAnsi="Arial"/>
                    <w:b/>
                    <w:spacing w:val="-8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Araucária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/</w:t>
                </w:r>
                <w:r>
                  <w:rPr>
                    <w:rFonts w:ascii="Arial" w:hAnsi="Arial"/>
                    <w:b/>
                    <w:spacing w:val="-7"/>
                    <w:w w:val="80"/>
                    <w:sz w:val="22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w w:val="80"/>
                    <w:sz w:val="22"/>
                  </w:rPr>
                  <w:t>Sanepar</w:t>
                </w:r>
              </w:p>
            </w:txbxContent>
          </v:textbox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2853055</wp:posOffset>
          </wp:positionH>
          <wp:positionV relativeFrom="page">
            <wp:posOffset>487680</wp:posOffset>
          </wp:positionV>
          <wp:extent cx="1852930" cy="73152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293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932180</wp:posOffset>
          </wp:positionH>
          <wp:positionV relativeFrom="page">
            <wp:posOffset>488315</wp:posOffset>
          </wp:positionV>
          <wp:extent cx="1399540" cy="55689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995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5938520</wp:posOffset>
          </wp:positionH>
          <wp:positionV relativeFrom="page">
            <wp:posOffset>488315</wp:posOffset>
          </wp:positionV>
          <wp:extent cx="977900" cy="540385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3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7900" cy="540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–"/>
      <w:lvlJc w:val="left"/>
      <w:pPr>
        <w:ind w:left="364" w:hanging="142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o"/>
      <w:lvlJc w:val="left"/>
      <w:pPr>
        <w:ind w:left="1662" w:hanging="361"/>
      </w:pPr>
      <w:rPr>
        <w:rFonts w:hint="default" w:ascii="Courier New" w:hAnsi="Courier New" w:eastAsia="Courier New" w:cs="Courier New"/>
        <w:w w:val="100"/>
        <w:sz w:val="22"/>
        <w:szCs w:val="22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798" w:hanging="36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36" w:hanging="36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74" w:hanging="36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213" w:hanging="36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351" w:hanging="36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489" w:hanging="361"/>
      </w:pPr>
      <w:rPr>
        <w:rFonts w:hint="default"/>
        <w:lang w:val="pt-PT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lowerLetter"/>
      <w:lvlText w:val="%1)"/>
      <w:lvlJc w:val="left"/>
      <w:pPr>
        <w:ind w:left="760" w:hanging="19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0" w:hanging="19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61" w:hanging="19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61" w:hanging="19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2" w:hanging="19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19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19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64" w:hanging="19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198"/>
      </w:pPr>
      <w:rPr>
        <w:rFonts w:hint="default"/>
        <w:lang w:val="pt-PT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upperRoman"/>
      <w:lvlText w:val="%1"/>
      <w:lvlJc w:val="left"/>
      <w:pPr>
        <w:ind w:left="562" w:hanging="121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80" w:hanging="121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1" w:hanging="121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1" w:hanging="121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121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121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3" w:hanging="121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4" w:hanging="121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4" w:hanging="121"/>
      </w:pPr>
      <w:rPr>
        <w:rFonts w:hint="default"/>
        <w:lang w:val="pt-PT" w:eastAsia="en-US" w:bidi="ar-SA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49" w:hanging="188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18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45" w:hanging="18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47" w:hanging="18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50" w:hanging="18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53" w:hanging="18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55" w:hanging="18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58" w:hanging="18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0" w:hanging="188"/>
      </w:pPr>
      <w:rPr>
        <w:rFonts w:hint="default"/>
        <w:lang w:val="pt-PT" w:eastAsia="en-US" w:bidi="ar-SA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96" w:hanging="234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96" w:hanging="23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93" w:hanging="23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89" w:hanging="23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86" w:hanging="23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83" w:hanging="23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79" w:hanging="23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76" w:hanging="23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72" w:hanging="234"/>
      </w:pPr>
      <w:rPr>
        <w:rFonts w:hint="default"/>
        <w:lang w:val="pt-PT" w:eastAsia="en-US" w:bidi="ar-SA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-"/>
      <w:lvlJc w:val="left"/>
      <w:pPr>
        <w:ind w:left="324" w:hanging="102"/>
      </w:pPr>
      <w:rPr>
        <w:rFonts w:hint="default" w:ascii="Arial MT" w:hAnsi="Arial MT" w:eastAsia="Arial MT" w:cs="Arial MT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ind w:left="94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31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23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15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07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490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582" w:hanging="360"/>
      </w:pPr>
      <w:rPr>
        <w:rFonts w:hint="default"/>
        <w:lang w:val="pt-PT" w:eastAsia="en-US" w:bidi="ar-SA"/>
      </w:rPr>
    </w:lvl>
  </w:abstractNum>
  <w:abstractNum w:abstractNumId="6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ind w:left="562" w:hanging="208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80" w:hanging="2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1" w:hanging="2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1" w:hanging="2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2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2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3" w:hanging="2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4" w:hanging="2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4" w:hanging="208"/>
      </w:pPr>
      <w:rPr>
        <w:rFonts w:hint="default"/>
        <w:lang w:val="pt-PT" w:eastAsia="en-US" w:bidi="ar-SA"/>
      </w:rPr>
    </w:lvl>
  </w:abstractNum>
  <w:abstractNum w:abstractNumId="7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749" w:hanging="188"/>
        <w:jc w:val="left"/>
      </w:pPr>
      <w:rPr>
        <w:rFonts w:hint="default" w:ascii="Arial MT" w:hAnsi="Arial MT" w:eastAsia="Arial MT" w:cs="Arial MT"/>
        <w:spacing w:val="-5"/>
        <w:w w:val="82"/>
        <w:sz w:val="22"/>
        <w:szCs w:val="22"/>
        <w:lang w:val="pt-PT" w:eastAsia="en-US" w:bidi="ar-SA"/>
      </w:rPr>
    </w:lvl>
    <w:lvl w:ilvl="1" w:tentative="0">
      <w:start w:val="1"/>
      <w:numFmt w:val="decimal"/>
      <w:lvlText w:val="%2-"/>
      <w:lvlJc w:val="left"/>
      <w:pPr>
        <w:ind w:left="1282" w:hanging="360"/>
        <w:jc w:val="left"/>
      </w:pPr>
      <w:rPr>
        <w:rFonts w:hint="default" w:ascii="Arial" w:hAnsi="Arial" w:eastAsia="Arial" w:cs="Arial"/>
        <w:b/>
        <w:bCs/>
        <w:spacing w:val="-6"/>
        <w:w w:val="80"/>
        <w:sz w:val="24"/>
        <w:szCs w:val="24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334" w:hanging="36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388" w:hanging="36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550" w:hanging="36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</w:abstractNum>
  <w:abstractNum w:abstractNumId="8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562" w:hanging="236"/>
        <w:jc w:val="left"/>
      </w:pPr>
      <w:rPr>
        <w:rFonts w:hint="default" w:ascii="Arial MT" w:hAnsi="Arial MT" w:eastAsia="Arial MT" w:cs="Arial MT"/>
        <w:spacing w:val="-5"/>
        <w:w w:val="81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580" w:hanging="236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601" w:hanging="236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621" w:hanging="236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642" w:hanging="236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236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683" w:hanging="236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04" w:hanging="236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24" w:hanging="236"/>
      </w:pPr>
      <w:rPr>
        <w:rFonts w:hint="default"/>
        <w:lang w:val="pt-PT" w:eastAsia="en-US" w:bidi="ar-SA"/>
      </w:rPr>
    </w:lvl>
  </w:abstractNum>
  <w:abstractNum w:abstractNumId="9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755" w:hanging="194"/>
        <w:jc w:val="right"/>
      </w:pPr>
      <w:rPr>
        <w:rFonts w:hint="default" w:ascii="Arial" w:hAnsi="Arial" w:eastAsia="Arial" w:cs="Arial"/>
        <w:b/>
        <w:bCs/>
        <w:color w:val="006FC0"/>
        <w:spacing w:val="-3"/>
        <w:w w:val="82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760" w:hanging="194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761" w:hanging="194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761" w:hanging="194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762" w:hanging="194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763" w:hanging="194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763" w:hanging="194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764" w:hanging="194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194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5901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21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21"/>
      <w:jc w:val="center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97"/>
      <w:ind w:left="942" w:hanging="36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6.xml"/><Relationship Id="rId21" Type="http://schemas.openxmlformats.org/officeDocument/2006/relationships/footer" Target="footer5.xml"/><Relationship Id="rId20" Type="http://schemas.openxmlformats.org/officeDocument/2006/relationships/header" Target="header12.xml"/><Relationship Id="rId2" Type="http://schemas.openxmlformats.org/officeDocument/2006/relationships/settings" Target="settings.xml"/><Relationship Id="rId19" Type="http://schemas.openxmlformats.org/officeDocument/2006/relationships/header" Target="header11.xml"/><Relationship Id="rId18" Type="http://schemas.openxmlformats.org/officeDocument/2006/relationships/footer" Target="footer4.xml"/><Relationship Id="rId17" Type="http://schemas.openxmlformats.org/officeDocument/2006/relationships/header" Target="header10.xml"/><Relationship Id="rId16" Type="http://schemas.openxmlformats.org/officeDocument/2006/relationships/header" Target="header9.xml"/><Relationship Id="rId15" Type="http://schemas.openxmlformats.org/officeDocument/2006/relationships/footer" Target="footer3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footer" Target="footer2.xml"/><Relationship Id="rId11" Type="http://schemas.openxmlformats.org/officeDocument/2006/relationships/footer" Target="footer1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1027"/>
    <customShpInfo spid="_x0000_s1028"/>
    <customShpInfo spid="_x0000_s1029"/>
    <customShpInfo spid="_x0000_s1026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2021-12-22T20:12:00Z</dcterms:created>
  <dc:creator>User</dc:creator>
  <cp:lastModifiedBy>user</cp:lastModifiedBy>
  <dcterms:modified xsi:type="dcterms:W3CDTF">2021-12-22T20:12:42Z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2021-12-22T00:00:00Z</vt:filetime>
  </property>
  <property fmtid="{D5CDD505-2E9C-101B-9397-08002B2CF9AE}" pid="3" name="KSOProductBuildVer">
    <vt:lpwstr>1046-11.2.0.10382</vt:lpwstr>
  </property>
  <property fmtid="{D5CDD505-2E9C-101B-9397-08002B2CF9AE}" pid="4" name="ICV">
    <vt:lpwstr>74828CEFC43E43F6A611422FAF0DA904</vt:lpwstr>
  </property>
</Properties>
</file>