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0"/>
        </w:rPr>
      </w:pPr>
      <w:bookmarkStart w:id="0" w:name="_GoBack"/>
      <w:bookmarkEnd w:id="0"/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4"/>
        <w:rPr>
          <w:rFonts w:ascii="Times New Roman"/>
          <w:sz w:val="26"/>
        </w:rPr>
      </w:pPr>
    </w:p>
    <w:p>
      <w:pPr>
        <w:spacing w:before="100"/>
        <w:ind w:left="9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REGULAMENTAÇÃO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DO</w:t>
      </w:r>
      <w:r>
        <w:rPr>
          <w:rFonts w:ascii="Arial" w:hAns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PROCESSO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INEXIGIBILIDADE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CHAMAMENTO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PÚBLICO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(PI)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Nº</w:t>
      </w:r>
      <w:r>
        <w:rPr>
          <w:rFonts w:ascii="Arial" w:hAns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27/2021</w:t>
      </w:r>
    </w:p>
    <w:p>
      <w:pPr>
        <w:pStyle w:val="2"/>
        <w:spacing w:line="482" w:lineRule="auto"/>
        <w:ind w:left="3030" w:right="3768" w:firstLine="66"/>
      </w:pPr>
      <w:r>
        <w:rPr>
          <w:w w:val="80"/>
        </w:rPr>
        <w:t>TEIA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0"/>
        </w:rPr>
        <w:t xml:space="preserve"> </w:t>
      </w:r>
      <w:r>
        <w:rPr>
          <w:w w:val="80"/>
        </w:rPr>
        <w:t>SOLUÇÕES:</w:t>
      </w:r>
      <w:r>
        <w:rPr>
          <w:spacing w:val="40"/>
        </w:rPr>
        <w:t xml:space="preserve"> </w:t>
      </w:r>
      <w:r>
        <w:rPr>
          <w:w w:val="80"/>
        </w:rPr>
        <w:t>CAMP</w:t>
      </w:r>
      <w:r>
        <w:rPr>
          <w:spacing w:val="40"/>
        </w:rPr>
        <w:t xml:space="preserve"> </w:t>
      </w:r>
      <w:r>
        <w:rPr>
          <w:w w:val="80"/>
        </w:rPr>
        <w:t>OCEANO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ROTEIRO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DESCRITIVO</w:t>
      </w:r>
      <w:r>
        <w:rPr>
          <w:spacing w:val="-7"/>
          <w:w w:val="80"/>
        </w:rPr>
        <w:t xml:space="preserve"> </w:t>
      </w:r>
      <w:r>
        <w:rPr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w w:val="80"/>
        </w:rPr>
        <w:t>PROJETO</w:t>
      </w:r>
    </w:p>
    <w:p>
      <w:pPr>
        <w:pStyle w:val="3"/>
        <w:numPr>
          <w:ilvl w:val="0"/>
          <w:numId w:val="1"/>
        </w:numPr>
        <w:tabs>
          <w:tab w:val="left" w:pos="562"/>
        </w:tabs>
        <w:spacing w:before="215" w:after="34" w:line="240" w:lineRule="auto"/>
        <w:ind w:left="561" w:right="0" w:hanging="188"/>
        <w:jc w:val="left"/>
      </w:pPr>
      <w:r>
        <w:rPr>
          <w:color w:val="006FC0"/>
          <w:spacing w:val="-2"/>
          <w:w w:val="80"/>
        </w:rPr>
        <w:t>IDENTIFICAÇÃO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PROJETO</w:t>
      </w:r>
    </w:p>
    <w:tbl>
      <w:tblPr>
        <w:tblStyle w:val="6"/>
        <w:tblW w:w="0" w:type="auto"/>
        <w:tblInd w:w="3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7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5" w:type="dxa"/>
            <w:shd w:val="clear" w:color="auto" w:fill="DAEDF3"/>
          </w:tcPr>
          <w:p>
            <w:pPr>
              <w:pStyle w:val="10"/>
              <w:spacing w:before="7"/>
              <w:ind w:left="109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Título:</w:t>
            </w:r>
          </w:p>
        </w:tc>
        <w:tc>
          <w:tcPr>
            <w:tcW w:w="7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65" w:type="dxa"/>
            <w:shd w:val="clear" w:color="auto" w:fill="DAEDF3"/>
          </w:tcPr>
          <w:p>
            <w:pPr>
              <w:pStyle w:val="10"/>
              <w:spacing w:before="7"/>
              <w:ind w:left="109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Área(s)</w:t>
            </w:r>
            <w:r>
              <w:rPr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do</w:t>
            </w:r>
            <w:r>
              <w:rPr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Conhecimento:</w:t>
            </w:r>
          </w:p>
        </w:tc>
        <w:tc>
          <w:tcPr>
            <w:tcW w:w="7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765" w:type="dxa"/>
            <w:shd w:val="clear" w:color="auto" w:fill="DAEDF3"/>
          </w:tcPr>
          <w:p>
            <w:pPr>
              <w:pStyle w:val="10"/>
              <w:spacing w:before="7"/>
              <w:ind w:left="109"/>
              <w:rPr>
                <w:i/>
                <w:sz w:val="21"/>
              </w:rPr>
            </w:pPr>
            <w:r>
              <w:rPr>
                <w:i/>
                <w:spacing w:val="-3"/>
                <w:w w:val="80"/>
                <w:sz w:val="21"/>
              </w:rPr>
              <w:t>Instituição</w:t>
            </w:r>
            <w:r>
              <w:rPr>
                <w:i/>
                <w:spacing w:val="-4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Proponente/Campus:</w:t>
            </w:r>
          </w:p>
        </w:tc>
        <w:tc>
          <w:tcPr>
            <w:tcW w:w="7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65" w:type="dxa"/>
            <w:shd w:val="clear" w:color="auto" w:fill="DAEDF3"/>
          </w:tcPr>
          <w:p>
            <w:pPr>
              <w:pStyle w:val="10"/>
              <w:spacing w:before="7"/>
              <w:ind w:left="109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Coordenador:</w:t>
            </w:r>
          </w:p>
        </w:tc>
        <w:tc>
          <w:tcPr>
            <w:tcW w:w="7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765" w:type="dxa"/>
            <w:shd w:val="clear" w:color="auto" w:fill="DAEDF3"/>
          </w:tcPr>
          <w:p>
            <w:pPr>
              <w:pStyle w:val="10"/>
              <w:spacing w:before="7"/>
              <w:ind w:left="109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Currículo</w:t>
            </w:r>
            <w:r>
              <w:rPr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Lattes</w:t>
            </w:r>
            <w:r>
              <w:rPr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do</w:t>
            </w:r>
            <w:r>
              <w:rPr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Coordenador:</w:t>
            </w:r>
          </w:p>
        </w:tc>
        <w:tc>
          <w:tcPr>
            <w:tcW w:w="7015" w:type="dxa"/>
          </w:tcPr>
          <w:p>
            <w:pPr>
              <w:pStyle w:val="10"/>
              <w:spacing w:before="7"/>
              <w:ind w:left="108"/>
              <w:rPr>
                <w:rFonts w:ascii="Arial MT"/>
                <w:sz w:val="21"/>
              </w:rPr>
            </w:pPr>
            <w:r>
              <w:rPr>
                <w:rFonts w:ascii="Arial MT"/>
                <w:w w:val="90"/>
                <w:sz w:val="21"/>
              </w:rPr>
              <w:t>(link)</w:t>
            </w:r>
          </w:p>
        </w:tc>
      </w:tr>
    </w:tbl>
    <w:p>
      <w:pPr>
        <w:pStyle w:val="7"/>
        <w:rPr>
          <w:rFonts w:ascii="Arial"/>
          <w:b/>
          <w:sz w:val="24"/>
        </w:rPr>
      </w:pPr>
    </w:p>
    <w:p>
      <w:pPr>
        <w:pStyle w:val="7"/>
        <w:spacing w:before="1"/>
        <w:rPr>
          <w:rFonts w:ascii="Arial"/>
          <w:b/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562"/>
        </w:tabs>
        <w:spacing w:before="0" w:after="0" w:line="240" w:lineRule="auto"/>
        <w:ind w:left="562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LOCALIZAÇÃO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GEOGRÁFICA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PESQUISA</w:t>
      </w:r>
    </w:p>
    <w:p>
      <w:pPr>
        <w:spacing w:before="1"/>
        <w:ind w:left="374" w:right="0" w:firstLine="0"/>
        <w:jc w:val="left"/>
        <w:rPr>
          <w:rFonts w:ascii="Arial MT"/>
          <w:sz w:val="21"/>
        </w:rPr>
      </w:pPr>
      <w:r>
        <w:rPr>
          <w:rFonts w:ascii="Arial MT"/>
          <w:spacing w:val="-2"/>
          <w:w w:val="80"/>
          <w:sz w:val="21"/>
        </w:rPr>
        <w:t>Caso</w:t>
      </w:r>
      <w:r>
        <w:rPr>
          <w:rFonts w:ascii="Arial MT"/>
          <w:spacing w:val="-8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pertinente,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envie</w:t>
      </w:r>
      <w:r>
        <w:rPr>
          <w:rFonts w:ascii="Arial MT"/>
          <w:spacing w:val="-9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arquivos</w:t>
      </w:r>
      <w:r>
        <w:rPr>
          <w:rFonts w:ascii="Arial MT"/>
          <w:spacing w:val="-8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anexos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como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mapas,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fotos,</w:t>
      </w:r>
      <w:r>
        <w:rPr>
          <w:rFonts w:ascii="Arial MT"/>
          <w:spacing w:val="-8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documentos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no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2"/>
          <w:w w:val="80"/>
          <w:sz w:val="21"/>
        </w:rPr>
        <w:t>formato</w:t>
      </w:r>
      <w:r>
        <w:rPr>
          <w:rFonts w:ascii="Arial MT"/>
          <w:spacing w:val="-9"/>
          <w:w w:val="80"/>
          <w:sz w:val="21"/>
        </w:rPr>
        <w:t xml:space="preserve"> </w:t>
      </w:r>
      <w:r>
        <w:rPr>
          <w:rFonts w:ascii="Arial MT"/>
          <w:spacing w:val="-1"/>
          <w:w w:val="80"/>
          <w:sz w:val="21"/>
        </w:rPr>
        <w:t>PDF,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1"/>
          <w:w w:val="80"/>
          <w:sz w:val="21"/>
        </w:rPr>
        <w:t>via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1"/>
          <w:w w:val="80"/>
          <w:sz w:val="21"/>
        </w:rPr>
        <w:t>sistema.</w:t>
      </w:r>
    </w:p>
    <w:p>
      <w:pPr>
        <w:pStyle w:val="7"/>
        <w:spacing w:before="7"/>
        <w:rPr>
          <w:rFonts w:ascii="Arial MT"/>
          <w:sz w:val="21"/>
        </w:rPr>
      </w:pPr>
    </w:p>
    <w:p>
      <w:pPr>
        <w:pStyle w:val="9"/>
        <w:numPr>
          <w:ilvl w:val="1"/>
          <w:numId w:val="1"/>
        </w:numPr>
        <w:tabs>
          <w:tab w:val="left" w:pos="691"/>
        </w:tabs>
        <w:spacing w:before="0" w:after="0" w:line="240" w:lineRule="auto"/>
        <w:ind w:left="690" w:right="0" w:hanging="317"/>
        <w:jc w:val="left"/>
        <w:rPr>
          <w:rFonts w:ascii="Arial" w:hAnsi="Arial"/>
          <w:b/>
          <w:sz w:val="21"/>
        </w:rPr>
      </w:pPr>
      <w:r>
        <w:pict>
          <v:shape id="_x0000_s1026" o:spid="_x0000_s1026" o:spt="202" type="#_x0000_t202" style="position:absolute;left:0pt;margin-left:51.25pt;margin-top:14.15pt;height:14.7pt;width:489pt;mso-position-horizontal-relative:page;mso-wrap-distance-bottom:0pt;mso-wrap-distance-top:0pt;z-index:-25164492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Caso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proposta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tenha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atuação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em</w:t>
                  </w:r>
                  <w:r>
                    <w:rPr>
                      <w:rFonts w:ascii="Arial MT" w:hAnsi="Arial MT"/>
                      <w:spacing w:val="-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uma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ou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mais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Unidades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Conservação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as</w:t>
                  </w:r>
                  <w:r>
                    <w:rPr>
                      <w:rFonts w:ascii="Arial MT" w:hAnsi="Arial MT"/>
                      <w:spacing w:val="-9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mesmas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devem</w:t>
                  </w:r>
                  <w:r>
                    <w:rPr>
                      <w:rFonts w:ascii="Arial MT" w:hAnsi="Arial MT"/>
                      <w:spacing w:val="-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ser</w:t>
                  </w:r>
                  <w:r>
                    <w:rPr>
                      <w:rFonts w:ascii="Arial MT" w:hAnsi="Arial MT"/>
                      <w:spacing w:val="-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listadas</w:t>
                  </w:r>
                  <w:r>
                    <w:rPr>
                      <w:rFonts w:ascii="Arial MT" w:hAnsi="Arial MT"/>
                      <w:spacing w:val="-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(nome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completo).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color w:val="2D74B5"/>
          <w:spacing w:val="-2"/>
          <w:w w:val="80"/>
          <w:sz w:val="21"/>
        </w:rPr>
        <w:t>Unidades</w:t>
      </w:r>
      <w:r>
        <w:rPr>
          <w:rFonts w:ascii="Arial" w:hAnsi="Arial"/>
          <w:b/>
          <w:color w:val="2D74B5"/>
          <w:spacing w:val="-8"/>
          <w:w w:val="80"/>
          <w:sz w:val="21"/>
        </w:rPr>
        <w:t xml:space="preserve"> </w:t>
      </w:r>
      <w:r>
        <w:rPr>
          <w:rFonts w:ascii="Arial" w:hAnsi="Arial"/>
          <w:b/>
          <w:color w:val="2D74B5"/>
          <w:spacing w:val="-2"/>
          <w:w w:val="80"/>
          <w:sz w:val="21"/>
        </w:rPr>
        <w:t>de</w:t>
      </w:r>
      <w:r>
        <w:rPr>
          <w:rFonts w:ascii="Arial" w:hAnsi="Arial"/>
          <w:b/>
          <w:color w:val="2D74B5"/>
          <w:spacing w:val="-7"/>
          <w:w w:val="80"/>
          <w:sz w:val="21"/>
        </w:rPr>
        <w:t xml:space="preserve"> </w:t>
      </w:r>
      <w:r>
        <w:rPr>
          <w:rFonts w:ascii="Arial" w:hAnsi="Arial"/>
          <w:b/>
          <w:color w:val="2D74B5"/>
          <w:spacing w:val="-1"/>
          <w:w w:val="80"/>
          <w:sz w:val="21"/>
        </w:rPr>
        <w:t>Conservação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62"/>
        </w:tabs>
        <w:spacing w:before="0" w:after="0" w:line="240" w:lineRule="auto"/>
        <w:ind w:left="562" w:right="0" w:hanging="188"/>
        <w:jc w:val="left"/>
      </w:pPr>
      <w:r>
        <w:pict>
          <v:shape id="_x0000_s1027" o:spid="_x0000_s1027" o:spt="202" type="#_x0000_t202" style="position:absolute;left:0pt;margin-left:51.25pt;margin-top:14.55pt;height:25pt;width:489pt;mso-position-horizontal-relative:page;mso-wrap-distance-bottom:0pt;mso-wrap-distance-top:0pt;z-index:-25164492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6" w:line="204" w:lineRule="auto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Apresentar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síntese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proposta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sumarizando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importância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do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projeto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para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efetiva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conservação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 xml:space="preserve"> da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natureza,</w:t>
                  </w:r>
                  <w:r>
                    <w:rPr>
                      <w:rFonts w:ascii="Arial MT" w:hAnsi="Arial MT"/>
                      <w:spacing w:val="5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apresentando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uma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contextualização,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métodos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utilizados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e,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principalmente,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resultados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esperados:</w:t>
                  </w:r>
                </w:p>
              </w:txbxContent>
            </v:textbox>
            <w10:wrap type="topAndBottom"/>
          </v:shape>
        </w:pict>
      </w:r>
      <w:r>
        <w:pict>
          <v:rect id="_x0000_s1028" o:spid="_x0000_s1028" o:spt="1" style="position:absolute;left:0pt;margin-left:555.65pt;margin-top:26.3pt;height:0.5pt;width:39.6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006FC0"/>
          <w:w w:val="90"/>
        </w:rPr>
        <w:t>SÍNTESE/RESUMO</w:t>
      </w:r>
    </w:p>
    <w:p>
      <w:pPr>
        <w:pStyle w:val="7"/>
        <w:spacing w:before="8"/>
        <w:rPr>
          <w:rFonts w:ascii="Arial"/>
          <w:b/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562"/>
        </w:tabs>
        <w:spacing w:before="99" w:after="0" w:line="240" w:lineRule="auto"/>
        <w:ind w:left="562" w:right="0" w:hanging="188"/>
        <w:jc w:val="left"/>
        <w:rPr>
          <w:rFonts w:ascii="Arial"/>
          <w:b/>
          <w:sz w:val="22"/>
        </w:rPr>
      </w:pPr>
      <w:r>
        <w:pict>
          <v:shape id="_x0000_s1029" o:spid="_x0000_s1029" o:spt="202" type="#_x0000_t202" style="position:absolute;left:0pt;margin-left:51.25pt;margin-top:19.6pt;height:51.4pt;width:489pt;mso-position-horizontal-relative:page;mso-wrap-distance-bottom:0pt;mso-wrap-distance-top:0pt;z-index:-25164390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7" w:line="242" w:lineRule="auto"/>
                    <w:ind w:left="104" w:right="8846" w:firstLine="0"/>
                    <w:jc w:val="lef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2"/>
                      <w:w w:val="85"/>
                      <w:sz w:val="21"/>
                    </w:rPr>
                    <w:t>Objetivos:</w:t>
                  </w:r>
                  <w:r>
                    <w:rPr>
                      <w:rFonts w:ascii="Arial MT"/>
                      <w:spacing w:val="-4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/>
                      <w:spacing w:val="-2"/>
                      <w:w w:val="80"/>
                      <w:sz w:val="21"/>
                    </w:rPr>
                    <w:t>Atividades:</w:t>
                  </w:r>
                  <w:r>
                    <w:rPr>
                      <w:rFonts w:ascii="Arial MT"/>
                      <w:spacing w:val="-44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/>
                      <w:w w:val="90"/>
                      <w:sz w:val="21"/>
                    </w:rPr>
                    <w:t>Metas:</w:t>
                  </w:r>
                  <w:r>
                    <w:rPr>
                      <w:rFonts w:ascii="Arial MT"/>
                      <w:spacing w:val="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/>
                      <w:spacing w:val="-3"/>
                      <w:w w:val="85"/>
                      <w:sz w:val="21"/>
                    </w:rPr>
                    <w:t>Semestre:</w:t>
                  </w:r>
                </w:p>
              </w:txbxContent>
            </v:textbox>
            <w10:wrap type="topAndBottom"/>
          </v:shape>
        </w:pict>
      </w:r>
      <w:r>
        <w:rPr>
          <w:rFonts w:ascii="Arial"/>
          <w:b/>
          <w:color w:val="006FC0"/>
          <w:w w:val="90"/>
          <w:sz w:val="22"/>
        </w:rPr>
        <w:t>OBJETIVOS</w:t>
      </w:r>
    </w:p>
    <w:p>
      <w:pPr>
        <w:pStyle w:val="7"/>
        <w:spacing w:before="10"/>
        <w:rPr>
          <w:rFonts w:ascii="Arial"/>
          <w:b/>
          <w:sz w:val="10"/>
        </w:rPr>
      </w:pPr>
    </w:p>
    <w:p>
      <w:pPr>
        <w:pStyle w:val="3"/>
        <w:numPr>
          <w:ilvl w:val="0"/>
          <w:numId w:val="1"/>
        </w:numPr>
        <w:tabs>
          <w:tab w:val="left" w:pos="562"/>
        </w:tabs>
        <w:spacing w:before="99" w:after="0" w:line="240" w:lineRule="auto"/>
        <w:ind w:left="562" w:right="0" w:hanging="188"/>
        <w:jc w:val="left"/>
      </w:pPr>
      <w:r>
        <w:pict>
          <v:shape id="_x0000_s1030" o:spid="_x0000_s1030" o:spt="202" type="#_x0000_t202" style="position:absolute;left:0pt;margin-left:51.25pt;margin-top:19.5pt;height:66.05pt;width:489pt;mso-position-horizontal-relative:page;mso-wrap-distance-bottom:0pt;mso-wrap-distance-top:0pt;z-index:-25164390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6" w:line="204" w:lineRule="auto"/>
                    <w:ind w:left="104" w:right="95" w:firstLine="0"/>
                    <w:jc w:val="both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0"/>
                      <w:sz w:val="21"/>
                    </w:rPr>
                    <w:t>Justificativa que demonstre a relevância do projeto, contextualizando a importância da proposta para a efetiva conservação da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4"/>
                      <w:w w:val="85"/>
                      <w:sz w:val="21"/>
                    </w:rPr>
                    <w:t xml:space="preserve">natureza, detalhando os pontos mais importantes, além das lacunas de conhecimento </w:t>
                  </w:r>
                  <w:r>
                    <w:rPr>
                      <w:rFonts w:ascii="Arial MT" w:hAnsi="Arial MT"/>
                      <w:spacing w:val="-3"/>
                      <w:w w:val="85"/>
                      <w:sz w:val="21"/>
                    </w:rPr>
                    <w:t>e/ou problemas com os quais o projeto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 xml:space="preserve"> contribuirá. No caso de programa de pós-graduação, a justificativa deverá também indicar a contribuição do projeto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para a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 xml:space="preserve">consolidação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de linha de pesquisa e/ou desenvolvimento tecnológico ou mesmo de área de concentração. Quando pertinente, a</w:t>
                  </w:r>
                  <w:r>
                    <w:rPr>
                      <w:rFonts w:ascii="Arial MT" w:hAnsi="Arial MT"/>
                      <w:spacing w:val="-44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3"/>
                      <w:w w:val="85"/>
                      <w:sz w:val="21"/>
                    </w:rPr>
                    <w:t xml:space="preserve">justificativa deverá destacar a contribuição do projeto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para a inovação tecnológica bem como, outras ações e/ou programas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induzidos</w:t>
                  </w:r>
                  <w:r>
                    <w:rPr>
                      <w:rFonts w:ascii="Arial MT" w:hAnsi="Arial MT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das</w:t>
                  </w:r>
                  <w:r>
                    <w:rPr>
                      <w:rFonts w:ascii="Arial MT" w:hAnsi="Arial MT"/>
                      <w:spacing w:val="-15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agências</w:t>
                  </w:r>
                  <w:r>
                    <w:rPr>
                      <w:rFonts w:ascii="Arial MT" w:hAnsi="Arial MT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financiadoras.</w:t>
                  </w:r>
                </w:p>
              </w:txbxContent>
            </v:textbox>
            <w10:wrap type="topAndBottom"/>
          </v:shape>
        </w:pict>
      </w:r>
      <w:r>
        <w:rPr>
          <w:color w:val="006FC0"/>
          <w:w w:val="90"/>
        </w:rPr>
        <w:t>JUSTIFICATIVA</w:t>
      </w:r>
    </w:p>
    <w:p>
      <w:pPr>
        <w:pStyle w:val="7"/>
        <w:spacing w:before="8"/>
        <w:rPr>
          <w:rFonts w:ascii="Arial"/>
          <w:b/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562"/>
        </w:tabs>
        <w:spacing w:before="99" w:after="0" w:line="240" w:lineRule="auto"/>
        <w:ind w:left="561" w:right="0" w:hanging="188"/>
        <w:jc w:val="left"/>
        <w:rPr>
          <w:rFonts w:ascii="Arial"/>
          <w:b/>
          <w:sz w:val="22"/>
        </w:rPr>
      </w:pPr>
      <w:r>
        <w:pict>
          <v:shape id="_x0000_s1031" o:spid="_x0000_s1031" o:spt="202" type="#_x0000_t202" style="position:absolute;left:0pt;margin-left:51.25pt;margin-top:19.5pt;height:25pt;width:489pt;mso-position-horizontal-relative:page;mso-wrap-distance-bottom:0pt;mso-wrap-distance-top:0pt;z-index:-25164288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6" w:line="204" w:lineRule="auto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 xml:space="preserve">Descrever a metodologia a ser utilizada para o desenvolvimento do projeto; no caso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de procedimentos usuais da área do projeto,</w:t>
                  </w:r>
                  <w:r>
                    <w:rPr>
                      <w:rFonts w:ascii="Arial MT" w:hAnsi="Arial MT"/>
                      <w:spacing w:val="-44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proceder</w:t>
                  </w:r>
                  <w:r>
                    <w:rPr>
                      <w:rFonts w:ascii="Arial MT" w:hAnsi="Arial MT"/>
                      <w:spacing w:val="-14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descrição</w:t>
                  </w:r>
                  <w:r>
                    <w:rPr>
                      <w:rFonts w:ascii="Arial MT" w:hAnsi="Arial MT"/>
                      <w:spacing w:val="-15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resumida.</w:t>
                  </w:r>
                </w:p>
              </w:txbxContent>
            </v:textbox>
            <w10:wrap type="topAndBottom"/>
          </v:shape>
        </w:pict>
      </w:r>
      <w:r>
        <w:rPr>
          <w:rFonts w:ascii="Arial"/>
          <w:b/>
          <w:color w:val="006FC0"/>
          <w:w w:val="90"/>
          <w:sz w:val="22"/>
        </w:rPr>
        <w:t>METODOLOGIA</w:t>
      </w:r>
    </w:p>
    <w:p>
      <w:pPr>
        <w:pStyle w:val="7"/>
        <w:spacing w:before="8"/>
        <w:rPr>
          <w:rFonts w:ascii="Arial"/>
          <w:b/>
          <w:sz w:val="10"/>
        </w:rPr>
      </w:pPr>
    </w:p>
    <w:p>
      <w:pPr>
        <w:pStyle w:val="3"/>
        <w:numPr>
          <w:ilvl w:val="0"/>
          <w:numId w:val="1"/>
        </w:numPr>
        <w:tabs>
          <w:tab w:val="left" w:pos="562"/>
        </w:tabs>
        <w:spacing w:before="99" w:after="0" w:line="240" w:lineRule="auto"/>
        <w:ind w:left="561" w:right="0" w:hanging="188"/>
        <w:jc w:val="left"/>
      </w:pPr>
      <w:r>
        <w:pict>
          <v:shape id="_x0000_s1032" o:spid="_x0000_s1032" o:spt="202" type="#_x0000_t202" style="position:absolute;left:0pt;margin-left:51.25pt;margin-top:19.6pt;height:35.25pt;width:489pt;mso-position-horizontal-relative:page;mso-wrap-distance-bottom:0pt;mso-wrap-distance-top:0pt;z-index:-25164288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6" w:line="204" w:lineRule="auto"/>
                    <w:ind w:left="104" w:right="96" w:firstLine="0"/>
                    <w:jc w:val="both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0"/>
                      <w:sz w:val="21"/>
                    </w:rPr>
                    <w:t>Em até meia página citar os resultados esperados para a conservação da biodiversidade e ecossistemas, progresso científico e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tecnológico esperado, as inovações a serem obtidas, potenciais aplicações, bem como os indicadores que serão utilizados no</w:t>
                  </w:r>
                  <w:r>
                    <w:rPr>
                      <w:rFonts w:ascii="Arial MT" w:hAnsi="Arial MT"/>
                      <w:spacing w:val="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acompanhamento</w:t>
                  </w:r>
                  <w:r>
                    <w:rPr>
                      <w:rFonts w:ascii="Arial MT" w:hAnsi="Arial MT"/>
                      <w:spacing w:val="-15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do</w:t>
                  </w:r>
                  <w:r>
                    <w:rPr>
                      <w:rFonts w:ascii="Arial MT" w:hAnsi="Arial MT"/>
                      <w:spacing w:val="-15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projeto.</w:t>
                  </w:r>
                </w:p>
              </w:txbxContent>
            </v:textbox>
            <w10:wrap type="topAndBottom"/>
          </v:shape>
        </w:pict>
      </w:r>
      <w:r>
        <w:rPr>
          <w:color w:val="006FC0"/>
          <w:spacing w:val="-3"/>
          <w:w w:val="80"/>
        </w:rPr>
        <w:t>RESULTADOS</w:t>
      </w:r>
      <w:r>
        <w:rPr>
          <w:color w:val="006FC0"/>
          <w:w w:val="80"/>
        </w:rPr>
        <w:t xml:space="preserve"> </w:t>
      </w:r>
      <w:r>
        <w:rPr>
          <w:color w:val="006FC0"/>
          <w:spacing w:val="-3"/>
          <w:w w:val="80"/>
        </w:rPr>
        <w:t>ESPERADOS</w:t>
      </w:r>
    </w:p>
    <w:p>
      <w:pPr>
        <w:pStyle w:val="7"/>
        <w:spacing w:before="8"/>
        <w:rPr>
          <w:rFonts w:ascii="Arial"/>
          <w:b/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557"/>
        </w:tabs>
        <w:spacing w:before="99" w:after="0" w:line="240" w:lineRule="auto"/>
        <w:ind w:left="556" w:right="0" w:hanging="183"/>
        <w:jc w:val="left"/>
        <w:rPr>
          <w:rFonts w:ascii="Arial" w:hAnsi="Arial"/>
          <w:b/>
          <w:sz w:val="22"/>
        </w:rPr>
      </w:pPr>
      <w:r>
        <w:pict>
          <v:shape id="_x0000_s1033" o:spid="_x0000_s1033" o:spt="202" type="#_x0000_t202" style="position:absolute;left:0pt;margin-left:51.25pt;margin-top:18.95pt;height:12.7pt;width:489pt;mso-position-horizontal-relative:page;mso-wrap-distance-bottom:0pt;mso-wrap-distance-top:0pt;z-index:-251641856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7" w:line="237" w:lineRule="exact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Serve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para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informar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tipo e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especificações,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validade, e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em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nome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de quem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está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a autorização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ambiental e/ou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>protocolo de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color w:val="006FC0"/>
          <w:spacing w:val="-3"/>
          <w:w w:val="80"/>
          <w:sz w:val="22"/>
        </w:rPr>
        <w:t>AUTORIZAÇÃO</w:t>
      </w:r>
      <w:r>
        <w:rPr>
          <w:rFonts w:ascii="Arial" w:hAns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AMBIENTAL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r:id="rId5" w:type="default"/>
          <w:footerReference r:id="rId6" w:type="default"/>
          <w:type w:val="continuous"/>
          <w:pgSz w:w="11910" w:h="16840"/>
          <w:pgMar w:top="1340" w:right="0" w:bottom="760" w:left="760" w:header="364" w:footer="560" w:gutter="0"/>
          <w:pgNumType w:start="1"/>
          <w:cols w:space="720" w:num="1"/>
        </w:sectPr>
      </w:pPr>
    </w:p>
    <w:p>
      <w:pPr>
        <w:pStyle w:val="7"/>
        <w:spacing w:before="8"/>
        <w:rPr>
          <w:rFonts w:ascii="Arial"/>
          <w:b/>
          <w:sz w:val="10"/>
        </w:rPr>
      </w:pPr>
    </w:p>
    <w:p>
      <w:pPr>
        <w:pStyle w:val="7"/>
        <w:ind w:left="26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id="_x0000_s1034" o:spid="_x0000_s1034" o:spt="202" type="#_x0000_t202" style="height:33.2pt;width:489pt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0" w:line="204" w:lineRule="auto"/>
                    <w:ind w:left="104" w:right="96" w:firstLine="0"/>
                    <w:jc w:val="both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75"/>
                      <w:sz w:val="21"/>
                    </w:rPr>
                    <w:t>solicitação da sua proposta. A Fundação Araucária e a Fundação Grupo Boticário se reservam ao direito de considerar a proposta</w:t>
                  </w:r>
                  <w:r>
                    <w:rPr>
                      <w:rFonts w:ascii="Arial MT" w:hAnsi="Arial MT"/>
                      <w:spacing w:val="1"/>
                      <w:w w:val="7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3"/>
                      <w:w w:val="85"/>
                      <w:sz w:val="21"/>
                    </w:rPr>
                    <w:t xml:space="preserve">inelegível caso não sejam apresentadas, quando cabíveis, as autorizações ambientais pertinentes, ou os protocolos </w:t>
                  </w:r>
                  <w:r>
                    <w:rPr>
                      <w:rFonts w:ascii="Arial MT" w:hAnsi="Arial MT"/>
                      <w:spacing w:val="-2"/>
                      <w:w w:val="85"/>
                      <w:sz w:val="21"/>
                    </w:rPr>
                    <w:t>de suas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21"/>
                    </w:rPr>
                    <w:t>solicitações</w:t>
                  </w:r>
                  <w:r>
                    <w:rPr>
                      <w:rFonts w:ascii="Arial MT" w:hAnsi="Arial MT"/>
                      <w:spacing w:val="-21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21"/>
                    </w:rPr>
                    <w:t>junto</w:t>
                  </w:r>
                  <w:r>
                    <w:rPr>
                      <w:rFonts w:ascii="Arial MT" w:hAnsi="Arial MT"/>
                      <w:spacing w:val="-2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21"/>
                    </w:rPr>
                    <w:t>aos</w:t>
                  </w:r>
                  <w:r>
                    <w:rPr>
                      <w:rFonts w:ascii="Arial MT" w:hAnsi="Arial MT"/>
                      <w:spacing w:val="-2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21"/>
                    </w:rPr>
                    <w:t>órgãos</w:t>
                  </w:r>
                  <w:r>
                    <w:rPr>
                      <w:rFonts w:ascii="Arial MT" w:hAnsi="Arial MT"/>
                      <w:spacing w:val="-20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21"/>
                    </w:rPr>
                    <w:t>competentes.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spacing w:before="2"/>
        <w:rPr>
          <w:rFonts w:ascii="Arial"/>
          <w:b/>
          <w:sz w:val="11"/>
        </w:rPr>
      </w:pPr>
    </w:p>
    <w:p>
      <w:pPr>
        <w:pStyle w:val="3"/>
        <w:numPr>
          <w:ilvl w:val="0"/>
          <w:numId w:val="1"/>
        </w:numPr>
        <w:tabs>
          <w:tab w:val="left" w:pos="562"/>
        </w:tabs>
        <w:spacing w:before="99" w:after="0" w:line="240" w:lineRule="auto"/>
        <w:ind w:left="562" w:right="0" w:hanging="188"/>
        <w:jc w:val="left"/>
      </w:pPr>
      <w:r>
        <w:pict>
          <v:shape id="_x0000_s1035" o:spid="_x0000_s1035" o:spt="202" type="#_x0000_t202" style="position:absolute;left:0pt;margin-left:51.25pt;margin-top:19.5pt;height:14.7pt;width:489pt;mso-position-horizontal-relative:page;mso-wrap-distance-bottom:0pt;mso-wrap-distance-top:0pt;z-index:-25164083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Formas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divulgação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dos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resultados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pesquisa:</w:t>
                  </w:r>
                </w:p>
              </w:txbxContent>
            </v:textbox>
            <w10:wrap type="topAndBottom"/>
          </v:shape>
        </w:pict>
      </w:r>
      <w:r>
        <w:rPr>
          <w:color w:val="006FC0"/>
          <w:spacing w:val="-2"/>
          <w:w w:val="80"/>
        </w:rPr>
        <w:t>PLANO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2"/>
          <w:w w:val="80"/>
        </w:rPr>
        <w:t>INFORMAÇÃO/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DIVULGAÇÃO</w:t>
      </w:r>
    </w:p>
    <w:p>
      <w:pPr>
        <w:pStyle w:val="7"/>
        <w:spacing w:before="10"/>
        <w:rPr>
          <w:rFonts w:ascii="Arial"/>
          <w:b/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658"/>
        </w:tabs>
        <w:spacing w:before="99" w:after="0" w:line="240" w:lineRule="auto"/>
        <w:ind w:left="658" w:right="0" w:hanging="284"/>
        <w:jc w:val="left"/>
        <w:rPr>
          <w:rFonts w:ascii="Arial" w:hAnsi="Arial"/>
          <w:b/>
          <w:sz w:val="22"/>
        </w:rPr>
      </w:pPr>
      <w:r>
        <w:pict>
          <v:shape id="_x0000_s1036" o:spid="_x0000_s1036" o:spt="202" type="#_x0000_t202" style="position:absolute;left:0pt;margin-left:51.25pt;margin-top:19.5pt;height:25pt;width:489pt;mso-position-horizontal-relative:page;mso-wrap-distance-bottom:0pt;mso-wrap-distance-top:0pt;z-index:-25163980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8" w:line="201" w:lineRule="auto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0"/>
                      <w:sz w:val="21"/>
                    </w:rPr>
                    <w:t>Existem outros trabalhos similares desenvolvidos ou em andamento, se subsidiará a realização de novos estudos e/ou se prevê</w:t>
                  </w:r>
                  <w:r>
                    <w:rPr>
                      <w:rFonts w:ascii="Arial MT" w:hAnsi="Arial MT"/>
                      <w:spacing w:val="-44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ações</w:t>
                  </w:r>
                  <w:r>
                    <w:rPr>
                      <w:rFonts w:ascii="Arial MT" w:hAnsi="Arial MT"/>
                      <w:spacing w:val="-1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1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monitoramento/continuidade</w:t>
                  </w:r>
                  <w:r>
                    <w:rPr>
                      <w:rFonts w:ascii="Arial MT" w:hAnsi="Arial MT"/>
                      <w:spacing w:val="-1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em</w:t>
                  </w:r>
                  <w:r>
                    <w:rPr>
                      <w:rFonts w:ascii="Arial MT" w:hAnsi="Arial MT"/>
                      <w:spacing w:val="-1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médio</w:t>
                  </w:r>
                  <w:r>
                    <w:rPr>
                      <w:rFonts w:ascii="Arial MT" w:hAnsi="Arial MT"/>
                      <w:spacing w:val="-1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-1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longo</w:t>
                  </w:r>
                  <w:r>
                    <w:rPr>
                      <w:rFonts w:ascii="Arial MT" w:hAnsi="Arial MT"/>
                      <w:spacing w:val="-1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prazo.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color w:val="006FC0"/>
          <w:spacing w:val="-3"/>
          <w:w w:val="80"/>
          <w:sz w:val="22"/>
        </w:rPr>
        <w:t>HISTÓRICOS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INTERFACES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PROJETO</w:t>
      </w:r>
      <w:r>
        <w:rPr>
          <w:rFonts w:ascii="Arial" w:hAns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COM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OUTRAS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INICIATIVAS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20"/>
        </w:rPr>
      </w:pPr>
    </w:p>
    <w:p>
      <w:pPr>
        <w:pStyle w:val="3"/>
      </w:pPr>
      <w:r>
        <w:pict>
          <v:shape id="_x0000_s1037" o:spid="_x0000_s1037" o:spt="202" type="#_x0000_t202" style="position:absolute;left:0pt;margin-left:51.25pt;margin-top:14.55pt;height:94.4pt;width:489pt;mso-position-horizontal-relative:page;mso-wrap-distance-bottom:0pt;mso-wrap-distance-top:0pt;z-index:-25163980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8" w:line="201" w:lineRule="auto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0"/>
                      <w:sz w:val="21"/>
                    </w:rPr>
                    <w:t>Listar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infraestrutura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disponível</w:t>
                  </w:r>
                  <w:r>
                    <w:rPr>
                      <w:rFonts w:ascii="Arial MT" w:hAnsi="Arial MT"/>
                      <w:spacing w:val="5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na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instituição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corresponsável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que</w:t>
                  </w:r>
                  <w:r>
                    <w:rPr>
                      <w:rFonts w:ascii="Arial MT" w:hAnsi="Arial MT"/>
                      <w:spacing w:val="5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estará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envolvida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no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apoio</w:t>
                  </w:r>
                  <w:r>
                    <w:rPr>
                      <w:rFonts w:ascii="Arial MT" w:hAnsi="Arial MT"/>
                      <w:spacing w:val="5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à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realização</w:t>
                  </w:r>
                  <w:r>
                    <w:rPr>
                      <w:rFonts w:ascii="Arial MT" w:hAnsi="Arial MT"/>
                      <w:spacing w:val="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do</w:t>
                  </w:r>
                  <w:r>
                    <w:rPr>
                      <w:rFonts w:ascii="Arial MT" w:hAnsi="Arial MT"/>
                      <w:spacing w:val="5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projeto.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Além</w:t>
                  </w:r>
                  <w:r>
                    <w:rPr>
                      <w:rFonts w:ascii="Arial MT" w:hAnsi="Arial MT"/>
                      <w:spacing w:val="11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dos</w:t>
                  </w:r>
                  <w:r>
                    <w:rPr>
                      <w:rFonts w:ascii="Arial MT" w:hAnsi="Arial MT"/>
                      <w:spacing w:val="-43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tópicos</w:t>
                  </w:r>
                  <w:r>
                    <w:rPr>
                      <w:rFonts w:ascii="Arial MT" w:hAnsi="Arial MT"/>
                      <w:spacing w:val="-1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listados,</w:t>
                  </w:r>
                  <w:r>
                    <w:rPr>
                      <w:rFonts w:ascii="Arial MT" w:hAnsi="Arial MT"/>
                      <w:spacing w:val="-1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projeto</w:t>
                  </w:r>
                  <w:r>
                    <w:rPr>
                      <w:rFonts w:ascii="Arial MT" w:hAnsi="Arial MT"/>
                      <w:spacing w:val="-1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também</w:t>
                  </w:r>
                  <w:r>
                    <w:rPr>
                      <w:rFonts w:ascii="Arial MT" w:hAnsi="Arial MT"/>
                      <w:spacing w:val="-15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deverá</w:t>
                  </w:r>
                  <w:r>
                    <w:rPr>
                      <w:rFonts w:ascii="Arial MT" w:hAnsi="Arial MT"/>
                      <w:spacing w:val="-1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informar: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3"/>
                    </w:tabs>
                    <w:spacing w:before="45" w:line="201" w:lineRule="auto"/>
                    <w:ind w:left="824" w:right="103" w:hanging="361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0"/>
                      <w:sz w:val="21"/>
                    </w:rPr>
                    <w:t>A infraestrutura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física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tecnológica,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contrapartida</w:t>
                  </w:r>
                  <w:r>
                    <w:rPr>
                      <w:rFonts w:ascii="Arial MT" w:hAnsi="Arial MT"/>
                      <w:spacing w:val="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disponível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na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instituição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para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consecução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10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seus</w:t>
                  </w:r>
                  <w:r>
                    <w:rPr>
                      <w:rFonts w:ascii="Arial MT" w:hAnsi="Arial MT"/>
                      <w:spacing w:val="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1"/>
                    </w:rPr>
                    <w:t>objetivos,</w:t>
                  </w:r>
                  <w:r>
                    <w:rPr>
                      <w:rFonts w:ascii="Arial MT" w:hAnsi="Arial MT"/>
                      <w:spacing w:val="-44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dentro</w:t>
                  </w:r>
                  <w:r>
                    <w:rPr>
                      <w:rFonts w:ascii="Arial MT" w:hAnsi="Arial MT"/>
                      <w:spacing w:val="-20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do</w:t>
                  </w:r>
                  <w:r>
                    <w:rPr>
                      <w:rFonts w:ascii="Arial MT" w:hAnsi="Arial MT"/>
                      <w:spacing w:val="-19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previsto</w:t>
                  </w:r>
                  <w:r>
                    <w:rPr>
                      <w:rFonts w:ascii="Arial MT" w:hAnsi="Arial MT"/>
                      <w:spacing w:val="-20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no</w:t>
                  </w:r>
                  <w:r>
                    <w:rPr>
                      <w:rFonts w:ascii="Arial MT" w:hAnsi="Arial MT"/>
                      <w:spacing w:val="-19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plano</w:t>
                  </w:r>
                  <w:r>
                    <w:rPr>
                      <w:rFonts w:ascii="Arial MT" w:hAnsi="Arial MT"/>
                      <w:spacing w:val="-21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20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trabalho</w:t>
                  </w:r>
                  <w:r>
                    <w:rPr>
                      <w:rFonts w:ascii="Arial MT" w:hAnsi="Arial MT"/>
                      <w:spacing w:val="-19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-20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cronograma</w:t>
                  </w:r>
                  <w:r>
                    <w:rPr>
                      <w:rFonts w:ascii="Arial MT" w:hAnsi="Arial MT"/>
                      <w:spacing w:val="-19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apresentados;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3"/>
                    </w:tabs>
                    <w:spacing w:before="44" w:line="201" w:lineRule="auto"/>
                    <w:ind w:left="824" w:right="98" w:hanging="361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indicação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colaborações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ou</w:t>
                  </w:r>
                  <w:r>
                    <w:rPr>
                      <w:rFonts w:ascii="Arial MT" w:hAnsi="Arial MT"/>
                      <w:spacing w:val="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parcerias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já</w:t>
                  </w:r>
                  <w:r>
                    <w:rPr>
                      <w:rFonts w:ascii="Arial MT" w:hAnsi="Arial MT"/>
                      <w:spacing w:val="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estabelecidas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com</w:t>
                  </w:r>
                  <w:r>
                    <w:rPr>
                      <w:rFonts w:ascii="Arial MT" w:hAnsi="Arial MT"/>
                      <w:spacing w:val="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outros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centros</w:t>
                  </w:r>
                  <w:r>
                    <w:rPr>
                      <w:rFonts w:ascii="Arial MT" w:hAnsi="Arial MT"/>
                      <w:spacing w:val="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5"/>
                      <w:w w:val="85"/>
                      <w:sz w:val="21"/>
                    </w:rPr>
                    <w:t>pesquisa</w:t>
                  </w:r>
                  <w:r>
                    <w:rPr>
                      <w:rFonts w:ascii="Arial MT" w:hAnsi="Arial MT"/>
                      <w:spacing w:val="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4"/>
                      <w:w w:val="85"/>
                      <w:sz w:val="21"/>
                    </w:rPr>
                    <w:t>e/ou</w:t>
                  </w:r>
                  <w:r>
                    <w:rPr>
                      <w:rFonts w:ascii="Arial MT" w:hAnsi="Arial MT"/>
                      <w:spacing w:val="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4"/>
                      <w:w w:val="85"/>
                      <w:sz w:val="21"/>
                    </w:rPr>
                    <w:t>empresas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4"/>
                      <w:w w:val="85"/>
                      <w:sz w:val="21"/>
                    </w:rPr>
                    <w:t>na</w:t>
                  </w:r>
                  <w:r>
                    <w:rPr>
                      <w:rFonts w:ascii="Arial MT" w:hAnsi="Arial MT"/>
                      <w:spacing w:val="9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4"/>
                      <w:w w:val="85"/>
                      <w:sz w:val="21"/>
                    </w:rPr>
                    <w:t>área,</w:t>
                  </w:r>
                  <w:r>
                    <w:rPr>
                      <w:rFonts w:ascii="Arial MT" w:hAnsi="Arial MT"/>
                      <w:spacing w:val="-4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quando</w:t>
                  </w:r>
                  <w:r>
                    <w:rPr>
                      <w:rFonts w:ascii="Arial MT" w:hAnsi="Arial MT"/>
                      <w:spacing w:val="-13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houver;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2"/>
                      <w:tab w:val="left" w:pos="813"/>
                    </w:tabs>
                    <w:spacing w:before="11"/>
                    <w:ind w:left="812" w:right="0" w:hanging="34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</w:t>
                  </w:r>
                  <w:r>
                    <w:rPr>
                      <w:rFonts w:ascii="Arial MT" w:hAnsi="Arial MT"/>
                      <w:spacing w:val="-19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estimativa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recursos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financeiros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outras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fontes</w:t>
                  </w:r>
                  <w:r>
                    <w:rPr>
                      <w:rFonts w:ascii="Arial MT" w:hAnsi="Arial MT"/>
                      <w:spacing w:val="-9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que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serão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aportados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por</w:t>
                  </w:r>
                  <w:r>
                    <w:rPr>
                      <w:rFonts w:ascii="Arial MT" w:hAnsi="Arial MT"/>
                      <w:spacing w:val="-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eventuais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parceiros;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3"/>
                    </w:tabs>
                    <w:spacing w:before="4"/>
                    <w:ind w:left="812" w:right="0" w:hanging="34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Outras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informações</w:t>
                  </w:r>
                  <w:r>
                    <w:rPr>
                      <w:rFonts w:ascii="Arial MT" w:hAnsi="Arial MT"/>
                      <w:spacing w:val="-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julgadas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relevantes.</w:t>
                  </w:r>
                </w:p>
              </w:txbxContent>
            </v:textbox>
            <w10:wrap type="topAndBottom"/>
          </v:shape>
        </w:pict>
      </w:r>
      <w:r>
        <w:rPr>
          <w:color w:val="006FC0"/>
          <w:spacing w:val="-2"/>
          <w:w w:val="80"/>
        </w:rPr>
        <w:t>12.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INFRAESTRUTURA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2"/>
          <w:w w:val="80"/>
        </w:rPr>
        <w:t>DISPONÍVEL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9"/>
        <w:rPr>
          <w:rFonts w:ascii="Arial"/>
          <w:b/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658"/>
        </w:tabs>
        <w:spacing w:before="0" w:after="0" w:line="240" w:lineRule="auto"/>
        <w:ind w:left="658" w:right="0" w:hanging="284"/>
        <w:jc w:val="left"/>
        <w:rPr>
          <w:rFonts w:ascii="Arial" w:hAnsi="Arial"/>
          <w:b/>
          <w:sz w:val="22"/>
        </w:rPr>
      </w:pPr>
      <w:r>
        <w:pict>
          <v:shape id="_x0000_s1038" o:spid="_x0000_s1038" o:spt="202" type="#_x0000_t202" style="position:absolute;left:0pt;margin-left:51.25pt;margin-top:14.55pt;height:27pt;width:489pt;mso-position-horizontal-relative:page;mso-wrap-distance-bottom:0pt;mso-wrap-distance-top:0pt;z-index:-25163878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104" w:right="0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Listar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as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principais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referências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bibliográficas,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8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acordo</w:t>
                  </w:r>
                  <w:r>
                    <w:rPr>
                      <w:rFonts w:ascii="Arial MT" w:hAnsi="Arial MT"/>
                      <w:spacing w:val="-9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com</w:t>
                  </w:r>
                  <w:r>
                    <w:rPr>
                      <w:rFonts w:ascii="Arial MT" w:hAnsi="Arial MT"/>
                      <w:spacing w:val="-6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as</w:t>
                  </w:r>
                  <w:r>
                    <w:rPr>
                      <w:rFonts w:ascii="Arial MT" w:hAnsi="Arial MT"/>
                      <w:spacing w:val="-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normas</w:t>
                  </w:r>
                  <w:r>
                    <w:rPr>
                      <w:rFonts w:ascii="Arial MT" w:hAnsi="Arial MT"/>
                      <w:spacing w:val="-9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-17"/>
                      <w:w w:val="8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  <w:sz w:val="21"/>
                    </w:rPr>
                    <w:t>ABNT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color w:val="006FC0"/>
          <w:spacing w:val="-2"/>
          <w:w w:val="80"/>
          <w:sz w:val="22"/>
        </w:rPr>
        <w:t>REFERÊNCIAS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BIBLIOGRÁFICAS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20"/>
        </w:rPr>
      </w:pPr>
    </w:p>
    <w:p>
      <w:pPr>
        <w:pStyle w:val="3"/>
        <w:numPr>
          <w:ilvl w:val="0"/>
          <w:numId w:val="3"/>
        </w:numPr>
        <w:tabs>
          <w:tab w:val="left" w:pos="658"/>
        </w:tabs>
        <w:spacing w:before="0" w:after="34" w:line="240" w:lineRule="auto"/>
        <w:ind w:left="658" w:right="0" w:hanging="284"/>
        <w:jc w:val="left"/>
      </w:pPr>
      <w:r>
        <w:pict>
          <v:rect id="_x0000_s1039" o:spid="_x0000_s1039" o:spt="1" style="position:absolute;left:0pt;margin-left:555.65pt;margin-top:18.1pt;height:0.5pt;width:39.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006FC0"/>
          <w:spacing w:val="-2"/>
          <w:w w:val="80"/>
        </w:rPr>
        <w:t>TERMO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COMPROMISSO</w:t>
      </w:r>
    </w:p>
    <w:tbl>
      <w:tblPr>
        <w:tblStyle w:val="6"/>
        <w:tblW w:w="0" w:type="auto"/>
        <w:tblInd w:w="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196"/>
        <w:gridCol w:w="4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777" w:type="dxa"/>
          </w:tcPr>
          <w:p>
            <w:pPr>
              <w:pStyle w:val="10"/>
              <w:spacing w:before="36" w:line="204" w:lineRule="auto"/>
              <w:ind w:left="159" w:right="140" w:hanging="2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 xml:space="preserve">Declaro expressamente conhecer e concordar, para todos </w:t>
            </w:r>
            <w:r>
              <w:rPr>
                <w:i/>
                <w:spacing w:val="-1"/>
                <w:w w:val="80"/>
                <w:sz w:val="21"/>
              </w:rPr>
              <w:t>os</w:t>
            </w:r>
            <w:r>
              <w:rPr>
                <w:i/>
                <w:spacing w:val="-44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efeitos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legais,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com</w:t>
            </w:r>
            <w:r>
              <w:rPr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as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normas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para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concessão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de</w:t>
            </w:r>
            <w:r>
              <w:rPr>
                <w:i/>
                <w:spacing w:val="-9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auxílio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pela</w:t>
            </w:r>
            <w:r>
              <w:rPr>
                <w:i/>
                <w:spacing w:val="-44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 xml:space="preserve">FUNDAÇÃO </w:t>
            </w:r>
            <w:r>
              <w:rPr>
                <w:i/>
                <w:spacing w:val="-1"/>
                <w:w w:val="80"/>
                <w:sz w:val="21"/>
              </w:rPr>
              <w:t>ARAUCÁRIA e FUNDAÇÃO GRUPO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BOTICÁRIO.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</w:tcPr>
          <w:p>
            <w:pPr>
              <w:pStyle w:val="10"/>
              <w:spacing w:before="36" w:line="204" w:lineRule="auto"/>
              <w:ind w:left="507" w:hanging="182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Declaro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que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presente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proposta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está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desacordo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com</w:t>
            </w:r>
            <w:r>
              <w:rPr>
                <w:i/>
                <w:spacing w:val="-9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os</w:t>
            </w:r>
            <w:r>
              <w:rPr>
                <w:i/>
                <w:spacing w:val="-43"/>
                <w:w w:val="80"/>
                <w:sz w:val="21"/>
              </w:rPr>
              <w:t xml:space="preserve"> </w:t>
            </w:r>
            <w:r>
              <w:rPr>
                <w:i/>
                <w:spacing w:val="-3"/>
                <w:w w:val="80"/>
                <w:sz w:val="21"/>
              </w:rPr>
              <w:t>objetivos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científicos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e</w:t>
            </w:r>
            <w:r>
              <w:rPr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tecnológicos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desta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77" w:type="dxa"/>
            <w:shd w:val="clear" w:color="auto" w:fill="DAEDF3"/>
          </w:tcPr>
          <w:p>
            <w:pPr>
              <w:pStyle w:val="10"/>
              <w:spacing w:before="6"/>
              <w:ind w:left="1415" w:right="14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0"/>
                <w:sz w:val="20"/>
              </w:rPr>
              <w:t>Coordenador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da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proposta</w:t>
            </w:r>
          </w:p>
          <w:p>
            <w:pPr>
              <w:pStyle w:val="10"/>
              <w:spacing w:before="4"/>
              <w:ind w:left="1415" w:right="1398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Nome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  <w:shd w:val="clear" w:color="auto" w:fill="DAEDF3"/>
          </w:tcPr>
          <w:p>
            <w:pPr>
              <w:pStyle w:val="10"/>
              <w:spacing w:before="6"/>
              <w:ind w:left="657" w:right="6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3"/>
                <w:w w:val="80"/>
                <w:sz w:val="20"/>
              </w:rPr>
              <w:t>Responsável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pela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instituição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ou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representante</w:t>
            </w:r>
          </w:p>
          <w:p>
            <w:pPr>
              <w:pStyle w:val="10"/>
              <w:spacing w:before="4"/>
              <w:ind w:left="657" w:right="642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Nome,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carimbo</w:t>
            </w: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2"/>
        <w:rPr>
          <w:rFonts w:ascii="Arial"/>
          <w:b/>
          <w:sz w:val="23"/>
        </w:rPr>
      </w:pPr>
    </w:p>
    <w:p>
      <w:pPr>
        <w:tabs>
          <w:tab w:val="left" w:pos="6770"/>
          <w:tab w:val="left" w:pos="7454"/>
          <w:tab w:val="left" w:pos="9377"/>
        </w:tabs>
        <w:spacing w:before="1"/>
        <w:ind w:left="4569" w:right="0" w:firstLine="0"/>
        <w:jc w:val="left"/>
        <w:rPr>
          <w:rFonts w:ascii="Arial MT"/>
          <w:sz w:val="21"/>
        </w:rPr>
      </w:pPr>
      <w:r>
        <w:rPr>
          <w:rFonts w:ascii="Arial MT"/>
          <w:w w:val="82"/>
          <w:sz w:val="21"/>
          <w:u w:val="single"/>
        </w:rPr>
        <w:t xml:space="preserve"> </w:t>
      </w:r>
      <w:r>
        <w:rPr>
          <w:rFonts w:ascii="Arial MT"/>
          <w:sz w:val="21"/>
          <w:u w:val="single"/>
        </w:rPr>
        <w:tab/>
      </w:r>
      <w:r>
        <w:rPr>
          <w:rFonts w:ascii="Arial MT"/>
          <w:w w:val="90"/>
          <w:sz w:val="21"/>
        </w:rPr>
        <w:t>,</w:t>
      </w:r>
      <w:r>
        <w:rPr>
          <w:rFonts w:ascii="Arial MT"/>
          <w:w w:val="90"/>
          <w:sz w:val="21"/>
          <w:u w:val="single"/>
        </w:rPr>
        <w:tab/>
      </w:r>
      <w:r>
        <w:rPr>
          <w:rFonts w:ascii="Arial MT"/>
          <w:w w:val="90"/>
          <w:sz w:val="21"/>
        </w:rPr>
        <w:t>de</w:t>
      </w:r>
      <w:r>
        <w:rPr>
          <w:rFonts w:ascii="Arial MT"/>
          <w:w w:val="90"/>
          <w:sz w:val="21"/>
          <w:u w:val="single"/>
        </w:rPr>
        <w:tab/>
      </w:r>
      <w:r>
        <w:rPr>
          <w:rFonts w:ascii="Arial MT"/>
          <w:spacing w:val="-1"/>
          <w:w w:val="80"/>
          <w:sz w:val="21"/>
        </w:rPr>
        <w:t>de</w:t>
      </w:r>
      <w:r>
        <w:rPr>
          <w:rFonts w:ascii="Arial MT"/>
          <w:spacing w:val="-8"/>
          <w:w w:val="80"/>
          <w:sz w:val="21"/>
        </w:rPr>
        <w:t xml:space="preserve"> </w:t>
      </w:r>
      <w:r>
        <w:rPr>
          <w:rFonts w:ascii="Arial MT"/>
          <w:spacing w:val="-1"/>
          <w:w w:val="80"/>
          <w:sz w:val="21"/>
        </w:rPr>
        <w:t>2021.</w:t>
      </w:r>
    </w:p>
    <w:p>
      <w:pPr>
        <w:spacing w:after="0"/>
        <w:jc w:val="left"/>
        <w:rPr>
          <w:rFonts w:ascii="Arial MT"/>
          <w:sz w:val="21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2"/>
        <w:rPr>
          <w:rFonts w:ascii="Arial MT"/>
          <w:sz w:val="17"/>
        </w:rPr>
      </w:pPr>
    </w:p>
    <w:p>
      <w:pPr>
        <w:spacing w:before="100"/>
        <w:ind w:left="932" w:right="16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REGULAMENTAÇÃO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DO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PROCESSO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INEXIGIBILIDADE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CHAMAMENTO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PÚBLICO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(PI)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Nº</w:t>
      </w:r>
      <w:r>
        <w:rPr>
          <w:rFonts w:ascii="Arial" w:hAnsi="Arial"/>
          <w:b/>
          <w:color w:val="006FC0"/>
          <w:spacing w:val="-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27/2021</w:t>
      </w:r>
    </w:p>
    <w:p>
      <w:pPr>
        <w:pStyle w:val="2"/>
      </w:pPr>
      <w:r>
        <w:rPr>
          <w:w w:val="80"/>
        </w:rPr>
        <w:t>TEIA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SOLUÇÕES:</w:t>
      </w:r>
      <w:r>
        <w:rPr>
          <w:spacing w:val="13"/>
          <w:w w:val="80"/>
        </w:rPr>
        <w:t xml:space="preserve"> </w:t>
      </w:r>
      <w:r>
        <w:rPr>
          <w:w w:val="80"/>
        </w:rPr>
        <w:t>CAMP</w:t>
      </w:r>
      <w:r>
        <w:rPr>
          <w:spacing w:val="16"/>
          <w:w w:val="80"/>
        </w:rPr>
        <w:t xml:space="preserve"> </w:t>
      </w:r>
      <w:r>
        <w:rPr>
          <w:w w:val="80"/>
        </w:rPr>
        <w:t>OCEANO</w:t>
      </w:r>
    </w:p>
    <w:p>
      <w:pPr>
        <w:pStyle w:val="7"/>
        <w:spacing w:before="10"/>
        <w:rPr>
          <w:rFonts w:ascii="Arial"/>
          <w:b/>
          <w:sz w:val="21"/>
        </w:rPr>
      </w:pPr>
    </w:p>
    <w:p>
      <w:pPr>
        <w:spacing w:before="0"/>
        <w:ind w:left="932" w:right="168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80"/>
          <w:sz w:val="24"/>
        </w:rPr>
        <w:t>ANEXO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II</w:t>
      </w:r>
      <w:r>
        <w:rPr>
          <w:rFonts w:ascii="Arial" w:hAnsi="Arial"/>
          <w:b/>
          <w:spacing w:val="-9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-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PLANO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TRABALHO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E</w:t>
      </w:r>
      <w:r>
        <w:rPr>
          <w:rFonts w:ascii="Arial" w:hAnsi="Arial"/>
          <w:b/>
          <w:spacing w:val="-1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A</w:t>
      </w:r>
      <w:r>
        <w:rPr>
          <w:rFonts w:ascii="Arial" w:hAnsi="Arial"/>
          <w:b/>
          <w:spacing w:val="-1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DECLARAÇÂO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BOLSISTA</w:t>
      </w:r>
    </w:p>
    <w:p>
      <w:pPr>
        <w:pStyle w:val="7"/>
        <w:spacing w:before="10"/>
        <w:rPr>
          <w:rFonts w:ascii="Arial"/>
          <w:b/>
          <w:sz w:val="12"/>
        </w:rPr>
      </w:pPr>
    </w:p>
    <w:p>
      <w:pPr>
        <w:pStyle w:val="3"/>
        <w:numPr>
          <w:ilvl w:val="0"/>
          <w:numId w:val="4"/>
        </w:numPr>
        <w:tabs>
          <w:tab w:val="left" w:pos="562"/>
        </w:tabs>
        <w:spacing w:before="99" w:after="35" w:line="240" w:lineRule="auto"/>
        <w:ind w:left="562" w:right="0" w:hanging="188"/>
        <w:jc w:val="left"/>
      </w:pPr>
      <w:r>
        <w:rPr>
          <w:color w:val="006FC0"/>
          <w:w w:val="90"/>
        </w:rPr>
        <w:t>IDENTIFICAÇÃO</w:t>
      </w:r>
    </w:p>
    <w:tbl>
      <w:tblPr>
        <w:tblStyle w:val="6"/>
        <w:tblW w:w="0" w:type="auto"/>
        <w:tblInd w:w="4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7"/>
        <w:gridCol w:w="56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057" w:type="dxa"/>
            <w:shd w:val="clear" w:color="auto" w:fill="DAEDF3"/>
          </w:tcPr>
          <w:p>
            <w:pPr>
              <w:pStyle w:val="10"/>
              <w:spacing w:before="36"/>
              <w:ind w:left="57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Instituição/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Campus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onde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será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desenvolvido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projeto:</w:t>
            </w:r>
          </w:p>
        </w:tc>
        <w:tc>
          <w:tcPr>
            <w:tcW w:w="565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057" w:type="dxa"/>
            <w:shd w:val="clear" w:color="auto" w:fill="DAEDF3"/>
          </w:tcPr>
          <w:p>
            <w:pPr>
              <w:pStyle w:val="10"/>
              <w:spacing w:before="36"/>
              <w:ind w:left="57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Coordenador</w:t>
            </w:r>
            <w:r>
              <w:rPr>
                <w:i/>
                <w:spacing w:val="-9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da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Proposta:</w:t>
            </w:r>
          </w:p>
        </w:tc>
        <w:tc>
          <w:tcPr>
            <w:tcW w:w="565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057" w:type="dxa"/>
            <w:shd w:val="clear" w:color="auto" w:fill="DAEDF3"/>
          </w:tcPr>
          <w:p>
            <w:pPr>
              <w:pStyle w:val="10"/>
              <w:spacing w:before="36"/>
              <w:ind w:left="57"/>
              <w:rPr>
                <w:i/>
                <w:sz w:val="21"/>
              </w:rPr>
            </w:pPr>
            <w:r>
              <w:rPr>
                <w:i/>
                <w:spacing w:val="-3"/>
                <w:w w:val="80"/>
                <w:sz w:val="21"/>
              </w:rPr>
              <w:t>Orientador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(Docente/Pesquisador</w:t>
            </w:r>
            <w:r>
              <w:rPr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responsável):</w:t>
            </w:r>
          </w:p>
        </w:tc>
        <w:tc>
          <w:tcPr>
            <w:tcW w:w="565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057" w:type="dxa"/>
            <w:shd w:val="clear" w:color="auto" w:fill="DAEDF3"/>
          </w:tcPr>
          <w:p>
            <w:pPr>
              <w:pStyle w:val="10"/>
              <w:spacing w:before="36"/>
              <w:ind w:left="57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Bolsista:</w:t>
            </w:r>
          </w:p>
        </w:tc>
        <w:tc>
          <w:tcPr>
            <w:tcW w:w="565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057" w:type="dxa"/>
            <w:shd w:val="clear" w:color="auto" w:fill="DAEDF3"/>
          </w:tcPr>
          <w:p>
            <w:pPr>
              <w:pStyle w:val="10"/>
              <w:spacing w:before="34"/>
              <w:ind w:left="57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Título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projeto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pesquisa:</w:t>
            </w:r>
          </w:p>
        </w:tc>
        <w:tc>
          <w:tcPr>
            <w:tcW w:w="565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057" w:type="dxa"/>
            <w:shd w:val="clear" w:color="auto" w:fill="DAEDF3"/>
          </w:tcPr>
          <w:p>
            <w:pPr>
              <w:pStyle w:val="10"/>
              <w:spacing w:before="30"/>
              <w:ind w:left="57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Período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previsto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para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desenvolvimento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Projeto:</w:t>
            </w:r>
          </w:p>
        </w:tc>
        <w:tc>
          <w:tcPr>
            <w:tcW w:w="5653" w:type="dxa"/>
          </w:tcPr>
          <w:p>
            <w:pPr>
              <w:pStyle w:val="10"/>
              <w:tabs>
                <w:tab w:val="left" w:pos="2231"/>
                <w:tab w:val="left" w:pos="2735"/>
                <w:tab w:val="left" w:pos="3281"/>
                <w:tab w:val="left" w:pos="3789"/>
              </w:tabs>
              <w:spacing w:before="30"/>
              <w:ind w:left="1863"/>
              <w:rPr>
                <w:rFonts w:ascii="Arial MT"/>
                <w:sz w:val="21"/>
              </w:rPr>
            </w:pPr>
            <w:r>
              <w:rPr>
                <w:rFonts w:ascii="Arial MT"/>
                <w:w w:val="82"/>
                <w:sz w:val="21"/>
                <w:u w:val="single"/>
              </w:rPr>
              <w:t xml:space="preserve"> </w:t>
            </w:r>
            <w:r>
              <w:rPr>
                <w:rFonts w:ascii="Arial MT"/>
                <w:sz w:val="21"/>
                <w:u w:val="single"/>
              </w:rPr>
              <w:tab/>
            </w:r>
            <w:r>
              <w:rPr>
                <w:rFonts w:ascii="Arial MT"/>
                <w:w w:val="90"/>
                <w:sz w:val="21"/>
                <w:u w:val="single"/>
              </w:rPr>
              <w:t>/</w:t>
            </w:r>
            <w:r>
              <w:rPr>
                <w:rFonts w:ascii="Arial MT"/>
                <w:w w:val="90"/>
                <w:sz w:val="21"/>
                <w:u w:val="single"/>
              </w:rPr>
              <w:tab/>
            </w:r>
            <w:r>
              <w:rPr>
                <w:rFonts w:ascii="Arial MT"/>
                <w:w w:val="90"/>
                <w:sz w:val="21"/>
              </w:rPr>
              <w:t>a</w:t>
            </w:r>
            <w:r>
              <w:rPr>
                <w:rFonts w:ascii="Arial MT"/>
                <w:w w:val="90"/>
                <w:sz w:val="21"/>
                <w:u w:val="single"/>
              </w:rPr>
              <w:tab/>
            </w:r>
            <w:r>
              <w:rPr>
                <w:rFonts w:ascii="Arial MT"/>
                <w:w w:val="90"/>
                <w:sz w:val="21"/>
                <w:u w:val="single"/>
              </w:rPr>
              <w:t>/</w:t>
            </w:r>
            <w:r>
              <w:rPr>
                <w:rFonts w:ascii="Arial MT"/>
                <w:sz w:val="21"/>
                <w:u w:val="single"/>
              </w:rPr>
              <w:tab/>
            </w:r>
          </w:p>
        </w:tc>
      </w:tr>
    </w:tbl>
    <w:p>
      <w:pPr>
        <w:pStyle w:val="7"/>
        <w:spacing w:before="10"/>
        <w:rPr>
          <w:rFonts w:ascii="Arial"/>
          <w:b/>
          <w:sz w:val="21"/>
        </w:rPr>
      </w:pPr>
    </w:p>
    <w:p>
      <w:pPr>
        <w:pStyle w:val="9"/>
        <w:numPr>
          <w:ilvl w:val="0"/>
          <w:numId w:val="4"/>
        </w:numPr>
        <w:tabs>
          <w:tab w:val="left" w:pos="562"/>
        </w:tabs>
        <w:spacing w:before="0" w:after="36" w:line="240" w:lineRule="auto"/>
        <w:ind w:left="561" w:right="0" w:hanging="188"/>
        <w:jc w:val="left"/>
        <w:rPr>
          <w:rFonts w:ascii="Arial"/>
          <w:b/>
          <w:sz w:val="22"/>
        </w:rPr>
      </w:pPr>
      <w:r>
        <w:pict>
          <v:rect id="_x0000_s1040" o:spid="_x0000_s1040" o:spt="1" style="position:absolute;left:0pt;margin-left:555.65pt;margin-top:-29.75pt;height:0.5pt;width:39.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color w:val="006FC0"/>
          <w:w w:val="90"/>
          <w:sz w:val="22"/>
        </w:rPr>
        <w:t>RESUMO</w:t>
      </w:r>
    </w:p>
    <w:tbl>
      <w:tblPr>
        <w:tblStyle w:val="6"/>
        <w:tblW w:w="0" w:type="auto"/>
        <w:tblInd w:w="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9" w:type="dxa"/>
            <w:shd w:val="clear" w:color="auto" w:fill="DAEDF3"/>
          </w:tcPr>
          <w:p>
            <w:pPr>
              <w:pStyle w:val="10"/>
              <w:spacing w:before="35"/>
              <w:ind w:left="58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Síntese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das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atividades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serem</w:t>
            </w:r>
            <w:r>
              <w:rPr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desenvolvidas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pelo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9" w:type="dxa"/>
          </w:tcPr>
          <w:p>
            <w:pPr>
              <w:pStyle w:val="10"/>
              <w:spacing w:before="35"/>
              <w:ind w:left="58"/>
              <w:rPr>
                <w:rFonts w:ascii="Arial MT"/>
                <w:sz w:val="21"/>
              </w:rPr>
            </w:pPr>
            <w:r>
              <w:rPr>
                <w:rFonts w:ascii="Arial MT"/>
                <w:w w:val="82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709" w:type="dxa"/>
          </w:tcPr>
          <w:p>
            <w:pPr>
              <w:pStyle w:val="10"/>
              <w:spacing w:before="35"/>
              <w:ind w:left="58"/>
              <w:rPr>
                <w:rFonts w:ascii="Arial MT"/>
                <w:sz w:val="21"/>
              </w:rPr>
            </w:pPr>
            <w:r>
              <w:rPr>
                <w:rFonts w:ascii="Arial MT"/>
                <w:w w:val="82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9" w:type="dxa"/>
          </w:tcPr>
          <w:p>
            <w:pPr>
              <w:pStyle w:val="10"/>
              <w:spacing w:before="35"/>
              <w:ind w:left="58"/>
              <w:rPr>
                <w:rFonts w:ascii="Arial MT"/>
                <w:sz w:val="21"/>
              </w:rPr>
            </w:pPr>
            <w:r>
              <w:rPr>
                <w:rFonts w:ascii="Arial MT"/>
                <w:w w:val="82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9709" w:type="dxa"/>
          </w:tcPr>
          <w:p>
            <w:pPr>
              <w:pStyle w:val="10"/>
              <w:spacing w:before="35"/>
              <w:ind w:left="58"/>
              <w:rPr>
                <w:rFonts w:ascii="Arial MT"/>
                <w:sz w:val="21"/>
              </w:rPr>
            </w:pPr>
            <w:r>
              <w:rPr>
                <w:rFonts w:ascii="Arial MT"/>
                <w:w w:val="82"/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9" w:type="dxa"/>
          </w:tcPr>
          <w:p>
            <w:pPr>
              <w:pStyle w:val="10"/>
              <w:spacing w:before="35"/>
              <w:ind w:left="58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w w:val="80"/>
                <w:sz w:val="21"/>
              </w:rPr>
              <w:t>(adicionar</w:t>
            </w:r>
            <w:r>
              <w:rPr>
                <w:rFonts w:ascii="Arial MT" w:hAnsi="Arial MT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1"/>
              </w:rPr>
              <w:t>mais</w:t>
            </w:r>
            <w:r>
              <w:rPr>
                <w:rFonts w:ascii="Arial MT" w:hAnsi="Arial MT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1"/>
              </w:rPr>
              <w:t>linhas</w:t>
            </w:r>
            <w:r>
              <w:rPr>
                <w:rFonts w:ascii="Arial MT" w:hAnsi="Arial MT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1"/>
              </w:rPr>
              <w:t>se</w:t>
            </w:r>
            <w:r>
              <w:rPr>
                <w:rFonts w:ascii="Arial MT" w:hAnsi="Arial MT"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1"/>
              </w:rPr>
              <w:t>necessário)</w:t>
            </w:r>
          </w:p>
        </w:tc>
      </w:tr>
    </w:tbl>
    <w:p>
      <w:pPr>
        <w:pStyle w:val="7"/>
        <w:spacing w:before="6"/>
        <w:rPr>
          <w:rFonts w:ascii="Arial"/>
          <w:b/>
          <w:sz w:val="24"/>
        </w:rPr>
      </w:pPr>
    </w:p>
    <w:p>
      <w:pPr>
        <w:pStyle w:val="3"/>
        <w:numPr>
          <w:ilvl w:val="0"/>
          <w:numId w:val="4"/>
        </w:numPr>
        <w:tabs>
          <w:tab w:val="left" w:pos="664"/>
        </w:tabs>
        <w:spacing w:before="0" w:after="0" w:line="240" w:lineRule="auto"/>
        <w:ind w:left="663" w:right="0" w:hanging="149"/>
        <w:jc w:val="left"/>
      </w:pPr>
      <w:r>
        <w:rPr>
          <w:color w:val="006FC0"/>
          <w:w w:val="90"/>
        </w:rPr>
        <w:t>DECLARAÇÃO</w:t>
      </w:r>
    </w:p>
    <w:p>
      <w:pPr>
        <w:spacing w:before="55"/>
        <w:ind w:left="480" w:right="0" w:firstLine="0"/>
        <w:jc w:val="both"/>
        <w:rPr>
          <w:rFonts w:ascii="Arial"/>
          <w:i/>
          <w:sz w:val="21"/>
        </w:rPr>
      </w:pPr>
      <w:r>
        <w:rPr>
          <w:rFonts w:ascii="Arial"/>
          <w:i/>
          <w:spacing w:val="-2"/>
          <w:w w:val="80"/>
          <w:sz w:val="22"/>
        </w:rPr>
        <w:t>I.</w:t>
      </w:r>
      <w:r>
        <w:rPr>
          <w:rFonts w:ascii="Arial"/>
          <w:i/>
          <w:spacing w:val="40"/>
          <w:sz w:val="22"/>
        </w:rPr>
        <w:t xml:space="preserve">  </w:t>
      </w:r>
      <w:r>
        <w:rPr>
          <w:rFonts w:ascii="Arial"/>
          <w:i/>
          <w:spacing w:val="42"/>
          <w:sz w:val="22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Declaramos</w:t>
      </w:r>
      <w:r>
        <w:rPr>
          <w:rFonts w:ascii="Arial"/>
          <w:i/>
          <w:spacing w:val="76"/>
          <w:sz w:val="21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para</w:t>
      </w:r>
      <w:r>
        <w:rPr>
          <w:rFonts w:ascii="Arial"/>
          <w:i/>
          <w:spacing w:val="56"/>
          <w:sz w:val="21"/>
        </w:rPr>
        <w:t xml:space="preserve">  </w:t>
      </w:r>
      <w:r>
        <w:rPr>
          <w:rFonts w:ascii="Arial"/>
          <w:i/>
          <w:spacing w:val="-2"/>
          <w:w w:val="80"/>
          <w:sz w:val="21"/>
        </w:rPr>
        <w:t>os</w:t>
      </w:r>
      <w:r>
        <w:rPr>
          <w:rFonts w:ascii="Arial"/>
          <w:i/>
          <w:spacing w:val="58"/>
          <w:sz w:val="21"/>
        </w:rPr>
        <w:t xml:space="preserve"> </w:t>
      </w:r>
      <w:r>
        <w:rPr>
          <w:rFonts w:ascii="Arial"/>
          <w:i/>
          <w:spacing w:val="59"/>
          <w:sz w:val="21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devidos</w:t>
      </w:r>
      <w:r>
        <w:rPr>
          <w:rFonts w:ascii="Arial"/>
          <w:i/>
          <w:spacing w:val="171"/>
          <w:sz w:val="21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fins</w:t>
      </w:r>
      <w:r>
        <w:rPr>
          <w:rFonts w:ascii="Arial"/>
          <w:i/>
          <w:spacing w:val="57"/>
          <w:sz w:val="21"/>
        </w:rPr>
        <w:t xml:space="preserve">  </w:t>
      </w:r>
      <w:r>
        <w:rPr>
          <w:rFonts w:ascii="Arial"/>
          <w:i/>
          <w:spacing w:val="-2"/>
          <w:w w:val="80"/>
          <w:sz w:val="21"/>
        </w:rPr>
        <w:t>que</w:t>
      </w:r>
      <w:r>
        <w:rPr>
          <w:rFonts w:ascii="Arial"/>
          <w:i/>
          <w:spacing w:val="57"/>
          <w:sz w:val="21"/>
        </w:rPr>
        <w:t xml:space="preserve"> </w:t>
      </w:r>
      <w:r>
        <w:rPr>
          <w:rFonts w:ascii="Arial"/>
          <w:i/>
          <w:spacing w:val="58"/>
          <w:sz w:val="21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o</w:t>
      </w:r>
      <w:r>
        <w:rPr>
          <w:rFonts w:ascii="Arial"/>
          <w:i/>
          <w:spacing w:val="56"/>
          <w:sz w:val="21"/>
        </w:rPr>
        <w:t xml:space="preserve"> </w:t>
      </w:r>
      <w:r>
        <w:rPr>
          <w:rFonts w:ascii="Arial"/>
          <w:i/>
          <w:spacing w:val="57"/>
          <w:sz w:val="21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estudante</w:t>
      </w:r>
      <w:r>
        <w:rPr>
          <w:rFonts w:ascii="Arial"/>
          <w:i/>
          <w:spacing w:val="-1"/>
          <w:w w:val="80"/>
          <w:sz w:val="21"/>
        </w:rPr>
        <w:t xml:space="preserve"> </w:t>
      </w:r>
      <w:r>
        <w:rPr>
          <w:rFonts w:ascii="Arial"/>
          <w:i/>
          <w:spacing w:val="-2"/>
          <w:w w:val="80"/>
          <w:sz w:val="21"/>
        </w:rPr>
        <w:t>--------------------------------------------------------------------------------</w:t>
      </w:r>
    </w:p>
    <w:p>
      <w:pPr>
        <w:spacing w:before="8" w:line="249" w:lineRule="auto"/>
        <w:ind w:left="941" w:right="985" w:firstLine="44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pacing w:val="-1"/>
          <w:w w:val="80"/>
          <w:sz w:val="21"/>
        </w:rPr>
        <w:t xml:space="preserve">,selecionados por esta instituição para participar como bolsista do Chamamento </w:t>
      </w:r>
      <w:r>
        <w:rPr>
          <w:rFonts w:ascii="Arial" w:hAnsi="Arial"/>
          <w:i/>
          <w:w w:val="80"/>
          <w:sz w:val="21"/>
        </w:rPr>
        <w:t>Público PI xx/21 – TEIA DE SOLUÇÕES:</w:t>
      </w:r>
      <w:r>
        <w:rPr>
          <w:rFonts w:ascii="Arial" w:hAnsi="Arial"/>
          <w:i/>
          <w:spacing w:val="1"/>
          <w:w w:val="80"/>
          <w:sz w:val="21"/>
        </w:rPr>
        <w:t xml:space="preserve"> </w:t>
      </w:r>
      <w:r>
        <w:rPr>
          <w:rFonts w:ascii="Arial" w:hAnsi="Arial"/>
          <w:i/>
          <w:spacing w:val="-1"/>
          <w:w w:val="80"/>
          <w:sz w:val="21"/>
        </w:rPr>
        <w:t xml:space="preserve">CAMP OCEANO , não acumulará bolsa de qualquer outra natureza ou manterá vínculo empregatício </w:t>
      </w:r>
      <w:r>
        <w:rPr>
          <w:rFonts w:ascii="Arial" w:hAnsi="Arial"/>
          <w:i/>
          <w:w w:val="80"/>
          <w:sz w:val="21"/>
        </w:rPr>
        <w:t>enquanto permanecer</w:t>
      </w:r>
      <w:r>
        <w:rPr>
          <w:rFonts w:ascii="Arial" w:hAnsi="Arial"/>
          <w:i/>
          <w:spacing w:val="1"/>
          <w:w w:val="8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bolsista</w:t>
      </w:r>
      <w:r>
        <w:rPr>
          <w:rFonts w:ascii="Arial" w:hAnsi="Arial"/>
          <w:i/>
          <w:spacing w:val="-16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desta</w:t>
      </w:r>
      <w:r>
        <w:rPr>
          <w:rFonts w:ascii="Arial" w:hAnsi="Arial"/>
          <w:i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Chamada</w:t>
      </w:r>
      <w:r>
        <w:rPr>
          <w:rFonts w:ascii="Arial" w:hAnsi="Arial"/>
          <w:i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Pública.</w:t>
      </w:r>
    </w:p>
    <w:p>
      <w:pPr>
        <w:spacing w:before="0" w:line="235" w:lineRule="auto"/>
        <w:ind w:left="941" w:right="990" w:hanging="510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w w:val="85"/>
          <w:sz w:val="22"/>
        </w:rPr>
        <w:t>II.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1"/>
        </w:rPr>
        <w:t>O tratamento dos dados coletados no âmbito desse Programa se dará de acordo com os artigos 7, IV e 11, II, c da Lei</w:t>
      </w:r>
      <w:r>
        <w:rPr>
          <w:rFonts w:ascii="Arial" w:hAnsi="Arial"/>
          <w:i/>
          <w:spacing w:val="-47"/>
          <w:w w:val="85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13.709/18.1</w:t>
      </w:r>
    </w:p>
    <w:p>
      <w:pPr>
        <w:pStyle w:val="7"/>
        <w:spacing w:before="6"/>
        <w:rPr>
          <w:rFonts w:ascii="Arial"/>
          <w:i/>
          <w:sz w:val="23"/>
        </w:rPr>
      </w:pPr>
    </w:p>
    <w:p>
      <w:pPr>
        <w:pStyle w:val="3"/>
        <w:numPr>
          <w:ilvl w:val="0"/>
          <w:numId w:val="4"/>
        </w:numPr>
        <w:tabs>
          <w:tab w:val="left" w:pos="580"/>
        </w:tabs>
        <w:spacing w:before="0" w:after="2" w:line="240" w:lineRule="auto"/>
        <w:ind w:left="579" w:right="0" w:hanging="148"/>
        <w:jc w:val="left"/>
      </w:pPr>
      <w:r>
        <w:rPr>
          <w:color w:val="006FC0"/>
          <w:w w:val="90"/>
        </w:rPr>
        <w:t>ASSINATURAS</w:t>
      </w:r>
    </w:p>
    <w:tbl>
      <w:tblPr>
        <w:tblStyle w:val="6"/>
        <w:tblW w:w="0" w:type="auto"/>
        <w:tblInd w:w="375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6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86" w:type="dxa"/>
            <w:shd w:val="clear" w:color="auto" w:fill="DAECF3"/>
          </w:tcPr>
          <w:p>
            <w:pPr>
              <w:pStyle w:val="10"/>
              <w:spacing w:before="34" w:line="213" w:lineRule="auto"/>
              <w:ind w:left="601" w:hanging="511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Os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abaixo-assinados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declaram</w:t>
            </w:r>
            <w:r>
              <w:rPr>
                <w:i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que</w:t>
            </w:r>
            <w:r>
              <w:rPr>
                <w:i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o</w:t>
            </w:r>
            <w:r>
              <w:rPr>
                <w:i/>
                <w:spacing w:val="-2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presente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documento</w:t>
            </w:r>
            <w:r>
              <w:rPr>
                <w:i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foi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estabelecido</w:t>
            </w:r>
            <w:r>
              <w:rPr>
                <w:i/>
                <w:spacing w:val="-2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de</w:t>
            </w:r>
            <w:r>
              <w:rPr>
                <w:i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comum</w:t>
            </w:r>
            <w:r>
              <w:rPr>
                <w:i/>
                <w:spacing w:val="1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acordo,</w:t>
            </w:r>
            <w:r>
              <w:rPr>
                <w:i/>
                <w:spacing w:val="-2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assumindo as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tarefas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e responsabili-</w:t>
            </w:r>
            <w:r>
              <w:rPr>
                <w:i/>
                <w:w w:val="8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dades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que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lhes</w:t>
            </w:r>
            <w:r>
              <w:rPr>
                <w:i/>
                <w:spacing w:val="-18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caberão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durante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o</w:t>
            </w:r>
            <w:r>
              <w:rPr>
                <w:i/>
                <w:spacing w:val="-18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período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de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realização</w:t>
            </w:r>
            <w:r>
              <w:rPr>
                <w:i/>
                <w:spacing w:val="-18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do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mesmo.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786" w:type="dxa"/>
          </w:tcPr>
          <w:p>
            <w:pPr>
              <w:pStyle w:val="10"/>
              <w:spacing w:before="116"/>
              <w:ind w:left="61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Local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e</w:t>
            </w:r>
            <w:r>
              <w:rPr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data: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spacing w:before="8"/>
        <w:rPr>
          <w:rFonts w:ascii="Arial"/>
          <w:b/>
          <w:sz w:val="10"/>
        </w:rPr>
      </w:pPr>
    </w:p>
    <w:tbl>
      <w:tblPr>
        <w:tblStyle w:val="6"/>
        <w:tblW w:w="0" w:type="auto"/>
        <w:tblInd w:w="375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5473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31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313" w:type="dxa"/>
            <w:shd w:val="clear" w:color="auto" w:fill="C5D9EF"/>
          </w:tcPr>
          <w:p>
            <w:pPr>
              <w:pStyle w:val="10"/>
              <w:spacing w:before="9"/>
              <w:ind w:left="1266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Assinatura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Bolsista</w:t>
            </w:r>
          </w:p>
        </w:tc>
        <w:tc>
          <w:tcPr>
            <w:tcW w:w="5473" w:type="dxa"/>
            <w:shd w:val="clear" w:color="auto" w:fill="C5D9EF"/>
          </w:tcPr>
          <w:p>
            <w:pPr>
              <w:pStyle w:val="10"/>
              <w:spacing w:before="9"/>
              <w:ind w:left="333"/>
              <w:rPr>
                <w:i/>
                <w:sz w:val="21"/>
              </w:rPr>
            </w:pPr>
            <w:r>
              <w:rPr>
                <w:i/>
                <w:spacing w:val="-2"/>
                <w:w w:val="80"/>
                <w:sz w:val="21"/>
              </w:rPr>
              <w:t>Assinatura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do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Pesquisador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Responsável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pelo</w:t>
            </w:r>
            <w:r>
              <w:rPr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i/>
                <w:spacing w:val="-1"/>
                <w:w w:val="80"/>
                <w:sz w:val="21"/>
              </w:rPr>
              <w:t>bolsista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86" w:type="dxa"/>
            <w:gridSpan w:val="2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786" w:type="dxa"/>
            <w:gridSpan w:val="2"/>
            <w:shd w:val="clear" w:color="auto" w:fill="C5D9EF"/>
          </w:tcPr>
          <w:p>
            <w:pPr>
              <w:pStyle w:val="10"/>
              <w:spacing w:before="36" w:line="211" w:lineRule="auto"/>
              <w:ind w:left="2647" w:right="1225" w:hanging="652"/>
              <w:rPr>
                <w:i/>
                <w:sz w:val="21"/>
              </w:rPr>
            </w:pPr>
            <w:r>
              <w:rPr>
                <w:i/>
                <w:spacing w:val="-4"/>
                <w:w w:val="85"/>
                <w:sz w:val="21"/>
              </w:rPr>
              <w:t>Aprovação</w:t>
            </w:r>
            <w:r>
              <w:rPr>
                <w:i/>
                <w:spacing w:val="-1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da</w:t>
            </w:r>
            <w:r>
              <w:rPr>
                <w:i/>
                <w:spacing w:val="-1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Pró-Reitoria</w:t>
            </w:r>
            <w:r>
              <w:rPr>
                <w:i/>
                <w:spacing w:val="-2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de</w:t>
            </w:r>
            <w:r>
              <w:rPr>
                <w:i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Pesquisa</w:t>
            </w:r>
            <w:r>
              <w:rPr>
                <w:i/>
                <w:spacing w:val="-1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e</w:t>
            </w:r>
            <w:r>
              <w:rPr>
                <w:i/>
                <w:spacing w:val="1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Pós-Graduação</w:t>
            </w:r>
            <w:r>
              <w:rPr>
                <w:i/>
                <w:spacing w:val="-1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ou</w:t>
            </w:r>
            <w:r>
              <w:rPr>
                <w:i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equivalente</w:t>
            </w:r>
            <w:r>
              <w:rPr>
                <w:i/>
                <w:spacing w:val="-1"/>
                <w:w w:val="85"/>
                <w:sz w:val="21"/>
              </w:rPr>
              <w:t xml:space="preserve"> </w:t>
            </w:r>
            <w:r>
              <w:rPr>
                <w:i/>
                <w:spacing w:val="-3"/>
                <w:w w:val="85"/>
                <w:sz w:val="21"/>
              </w:rPr>
              <w:t>nos</w:t>
            </w:r>
            <w:r>
              <w:rPr>
                <w:i/>
                <w:spacing w:val="-47"/>
                <w:w w:val="85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Institutos</w:t>
            </w:r>
            <w:r>
              <w:rPr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de</w:t>
            </w:r>
            <w:r>
              <w:rPr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i/>
                <w:spacing w:val="-2"/>
                <w:w w:val="80"/>
                <w:sz w:val="21"/>
              </w:rPr>
              <w:t>Pesquisa</w:t>
            </w:r>
          </w:p>
        </w:tc>
      </w:tr>
    </w:tbl>
    <w:p>
      <w:pPr>
        <w:spacing w:before="150"/>
        <w:ind w:left="108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pacing w:val="-3"/>
          <w:w w:val="80"/>
          <w:position w:val="4"/>
          <w:sz w:val="10"/>
        </w:rPr>
        <w:t>1</w:t>
      </w:r>
      <w:r>
        <w:rPr>
          <w:rFonts w:ascii="Arial MT" w:hAnsi="Arial MT"/>
          <w:spacing w:val="-3"/>
          <w:w w:val="80"/>
          <w:sz w:val="16"/>
        </w:rPr>
        <w:t>“Art.</w:t>
      </w:r>
      <w:r>
        <w:rPr>
          <w:rFonts w:ascii="Arial MT" w:hAnsi="Arial MT"/>
          <w:spacing w:val="-9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7º</w:t>
      </w:r>
      <w:r>
        <w:rPr>
          <w:rFonts w:ascii="Arial MT" w:hAnsi="Arial MT"/>
          <w:spacing w:val="-8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O</w:t>
      </w:r>
      <w:r>
        <w:rPr>
          <w:rFonts w:ascii="Arial MT" w:hAnsi="Arial MT"/>
          <w:spacing w:val="-8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tratamento</w:t>
      </w:r>
      <w:r>
        <w:rPr>
          <w:rFonts w:ascii="Arial MT" w:hAnsi="Arial MT"/>
          <w:spacing w:val="-9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de</w:t>
      </w:r>
      <w:r>
        <w:rPr>
          <w:rFonts w:ascii="Arial MT" w:hAnsi="Arial MT"/>
          <w:spacing w:val="-7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dados</w:t>
      </w:r>
      <w:r>
        <w:rPr>
          <w:rFonts w:ascii="Arial MT" w:hAnsi="Arial MT"/>
          <w:spacing w:val="-6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pessoais</w:t>
      </w:r>
      <w:r>
        <w:rPr>
          <w:rFonts w:ascii="Arial MT" w:hAnsi="Arial MT"/>
          <w:spacing w:val="-8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somente</w:t>
      </w:r>
      <w:r>
        <w:rPr>
          <w:rFonts w:ascii="Arial MT" w:hAnsi="Arial MT"/>
          <w:spacing w:val="-9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poderá</w:t>
      </w:r>
      <w:r>
        <w:rPr>
          <w:rFonts w:ascii="Arial MT" w:hAnsi="Arial MT"/>
          <w:spacing w:val="-7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ser</w:t>
      </w:r>
      <w:r>
        <w:rPr>
          <w:rFonts w:ascii="Arial MT" w:hAnsi="Arial MT"/>
          <w:spacing w:val="-8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realizado</w:t>
      </w:r>
      <w:r>
        <w:rPr>
          <w:rFonts w:ascii="Arial MT" w:hAnsi="Arial MT"/>
          <w:spacing w:val="-7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nas</w:t>
      </w:r>
      <w:r>
        <w:rPr>
          <w:rFonts w:ascii="Arial MT" w:hAnsi="Arial MT"/>
          <w:spacing w:val="-6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seguintes</w:t>
      </w:r>
      <w:r>
        <w:rPr>
          <w:rFonts w:ascii="Arial MT" w:hAnsi="Arial MT"/>
          <w:spacing w:val="-6"/>
          <w:w w:val="80"/>
          <w:sz w:val="16"/>
        </w:rPr>
        <w:t xml:space="preserve"> </w:t>
      </w:r>
      <w:r>
        <w:rPr>
          <w:rFonts w:ascii="Arial MT" w:hAnsi="Arial MT"/>
          <w:spacing w:val="-2"/>
          <w:w w:val="80"/>
          <w:sz w:val="16"/>
        </w:rPr>
        <w:t>hipóteses:</w:t>
      </w:r>
    </w:p>
    <w:p>
      <w:pPr>
        <w:spacing w:before="148" w:line="360" w:lineRule="auto"/>
        <w:ind w:left="1082" w:right="2393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80"/>
          <w:sz w:val="16"/>
        </w:rPr>
        <w:t>“IV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–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para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realização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estudos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por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órgão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9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pesquisa,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garantida,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sempre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que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possível,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anonimização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dos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dados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pessoais;”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“Art. 11.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O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tratamento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2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dados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pessoais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sensíveis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somente</w:t>
      </w:r>
      <w:r>
        <w:rPr>
          <w:rFonts w:ascii="Arial MT" w:hAnsi="Arial MT"/>
          <w:spacing w:val="1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poderá</w:t>
      </w:r>
      <w:r>
        <w:rPr>
          <w:rFonts w:ascii="Arial MT" w:hAnsi="Arial MT"/>
          <w:spacing w:val="2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ocorrer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nas</w:t>
      </w:r>
      <w:r>
        <w:rPr>
          <w:rFonts w:ascii="Arial MT" w:hAnsi="Arial MT"/>
          <w:spacing w:val="2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seguintes</w:t>
      </w:r>
      <w:r>
        <w:rPr>
          <w:rFonts w:ascii="Arial MT" w:hAnsi="Arial MT"/>
          <w:spacing w:val="3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hipóteses:</w:t>
      </w:r>
    </w:p>
    <w:p>
      <w:pPr>
        <w:spacing w:before="0"/>
        <w:ind w:left="108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80"/>
          <w:sz w:val="16"/>
        </w:rPr>
        <w:t>II</w:t>
      </w:r>
      <w:r>
        <w:rPr>
          <w:rFonts w:ascii="Arial MT" w:hAnsi="Arial MT"/>
          <w:spacing w:val="5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–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sem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fornecimento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consentimento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do</w:t>
      </w:r>
      <w:r>
        <w:rPr>
          <w:rFonts w:ascii="Arial MT" w:hAnsi="Arial MT"/>
          <w:spacing w:val="4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titular,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nas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hipóteses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em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que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for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indispensável</w:t>
      </w:r>
      <w:r>
        <w:rPr>
          <w:rFonts w:ascii="Arial MT" w:hAnsi="Arial MT"/>
          <w:spacing w:val="9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para:</w:t>
      </w:r>
    </w:p>
    <w:p>
      <w:pPr>
        <w:spacing w:before="90"/>
        <w:ind w:left="108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80"/>
          <w:sz w:val="16"/>
        </w:rPr>
        <w:t>c)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realização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estudos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por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órgão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de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pesquisa,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garantida,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sempre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que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possível,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anonimização</w:t>
      </w:r>
      <w:r>
        <w:rPr>
          <w:rFonts w:ascii="Arial MT" w:hAnsi="Arial MT"/>
          <w:spacing w:val="7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dos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dados</w:t>
      </w:r>
      <w:r>
        <w:rPr>
          <w:rFonts w:ascii="Arial MT" w:hAnsi="Arial MT"/>
          <w:spacing w:val="8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pessoais</w:t>
      </w:r>
      <w:r>
        <w:rPr>
          <w:rFonts w:ascii="Arial MT" w:hAnsi="Arial MT"/>
          <w:spacing w:val="6"/>
          <w:w w:val="80"/>
          <w:sz w:val="16"/>
        </w:rPr>
        <w:t xml:space="preserve"> </w:t>
      </w:r>
      <w:r>
        <w:rPr>
          <w:rFonts w:ascii="Arial MT" w:hAnsi="Arial MT"/>
          <w:w w:val="80"/>
          <w:sz w:val="16"/>
        </w:rPr>
        <w:t>sensíveis;</w:t>
      </w:r>
    </w:p>
    <w:p>
      <w:pPr>
        <w:pStyle w:val="7"/>
        <w:rPr>
          <w:rFonts w:ascii="Arial MT"/>
          <w:sz w:val="18"/>
        </w:rPr>
      </w:pPr>
    </w:p>
    <w:p>
      <w:pPr>
        <w:pStyle w:val="7"/>
        <w:rPr>
          <w:rFonts w:ascii="Arial MT"/>
          <w:sz w:val="18"/>
        </w:rPr>
      </w:pPr>
    </w:p>
    <w:p>
      <w:pPr>
        <w:pStyle w:val="7"/>
        <w:spacing w:before="11"/>
        <w:rPr>
          <w:rFonts w:ascii="Arial MT"/>
          <w:sz w:val="19"/>
        </w:rPr>
      </w:pPr>
    </w:p>
    <w:p>
      <w:pPr>
        <w:spacing w:before="0"/>
        <w:ind w:left="932" w:right="16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REGULAMENTAÇÃO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DO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PROCESSO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INEXIGIBILIDADE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CHAMAMENTO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PÚBLICO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(PI)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Nº</w:t>
      </w:r>
      <w:r>
        <w:rPr>
          <w:rFonts w:ascii="Arial" w:hAnsi="Arial"/>
          <w:b/>
          <w:color w:val="006FC0"/>
          <w:spacing w:val="-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27/2021</w:t>
      </w:r>
    </w:p>
    <w:p>
      <w:pPr>
        <w:pStyle w:val="2"/>
        <w:spacing w:before="36"/>
      </w:pPr>
      <w:r>
        <w:rPr>
          <w:w w:val="80"/>
        </w:rPr>
        <w:t>TEIA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SOLUÇÕES:</w:t>
      </w:r>
      <w:r>
        <w:rPr>
          <w:spacing w:val="13"/>
          <w:w w:val="80"/>
        </w:rPr>
        <w:t xml:space="preserve"> </w:t>
      </w:r>
      <w:r>
        <w:rPr>
          <w:w w:val="80"/>
        </w:rPr>
        <w:t>CAMP</w:t>
      </w:r>
      <w:r>
        <w:rPr>
          <w:spacing w:val="16"/>
          <w:w w:val="80"/>
        </w:rPr>
        <w:t xml:space="preserve"> </w:t>
      </w:r>
      <w:r>
        <w:rPr>
          <w:w w:val="80"/>
        </w:rPr>
        <w:t>OCEANO</w:t>
      </w:r>
    </w:p>
    <w:p>
      <w:pPr>
        <w:pStyle w:val="7"/>
        <w:rPr>
          <w:rFonts w:ascii="Arial"/>
          <w:b/>
          <w:sz w:val="28"/>
        </w:rPr>
      </w:pPr>
    </w:p>
    <w:p>
      <w:pPr>
        <w:pStyle w:val="7"/>
        <w:spacing w:before="2"/>
        <w:rPr>
          <w:rFonts w:ascii="Arial"/>
          <w:b/>
        </w:rPr>
      </w:pPr>
    </w:p>
    <w:p>
      <w:pPr>
        <w:spacing w:before="0"/>
        <w:ind w:left="301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w w:val="80"/>
          <w:sz w:val="28"/>
        </w:rPr>
        <w:t>ANEXO</w:t>
      </w:r>
      <w:r>
        <w:rPr>
          <w:rFonts w:ascii="Arial" w:hAnsi="Arial"/>
          <w:b/>
          <w:spacing w:val="-7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III</w:t>
      </w:r>
      <w:r>
        <w:rPr>
          <w:rFonts w:ascii="Arial" w:hAnsi="Arial"/>
          <w:b/>
          <w:spacing w:val="-6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–</w:t>
      </w:r>
      <w:r>
        <w:rPr>
          <w:rFonts w:ascii="Arial" w:hAnsi="Arial"/>
          <w:b/>
          <w:spacing w:val="-8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Termo</w:t>
      </w:r>
      <w:r>
        <w:rPr>
          <w:rFonts w:ascii="Arial" w:hAnsi="Arial"/>
          <w:b/>
          <w:spacing w:val="-9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de</w:t>
      </w:r>
      <w:r>
        <w:rPr>
          <w:rFonts w:ascii="Arial" w:hAnsi="Arial"/>
          <w:b/>
          <w:spacing w:val="-13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Anuência</w:t>
      </w:r>
      <w:r>
        <w:rPr>
          <w:rFonts w:ascii="Arial" w:hAnsi="Arial"/>
          <w:b/>
          <w:spacing w:val="-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da</w:t>
      </w:r>
      <w:r>
        <w:rPr>
          <w:rFonts w:ascii="Arial" w:hAnsi="Arial"/>
          <w:b/>
          <w:spacing w:val="-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ICTPR</w:t>
      </w:r>
    </w:p>
    <w:p>
      <w:pPr>
        <w:pStyle w:val="7"/>
        <w:rPr>
          <w:rFonts w:ascii="Arial"/>
          <w:b/>
          <w:sz w:val="32"/>
        </w:rPr>
      </w:pPr>
    </w:p>
    <w:p>
      <w:pPr>
        <w:pStyle w:val="7"/>
        <w:spacing w:before="239"/>
        <w:ind w:left="374"/>
        <w:rPr>
          <w:rFonts w:ascii="Arial MT"/>
        </w:rPr>
      </w:pPr>
      <w:r>
        <w:rPr>
          <w:rFonts w:ascii="Arial MT"/>
          <w:spacing w:val="-3"/>
          <w:w w:val="80"/>
        </w:rPr>
        <w:t>Coordenador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spacing w:val="-2"/>
          <w:w w:val="80"/>
        </w:rPr>
        <w:t>da</w:t>
      </w:r>
      <w:r>
        <w:rPr>
          <w:rFonts w:ascii="Arial MT"/>
          <w:spacing w:val="-6"/>
          <w:w w:val="80"/>
        </w:rPr>
        <w:t xml:space="preserve"> </w:t>
      </w:r>
      <w:r>
        <w:rPr>
          <w:rFonts w:ascii="Arial MT"/>
          <w:spacing w:val="-2"/>
          <w:w w:val="80"/>
        </w:rPr>
        <w:t>Proposta:</w:t>
      </w:r>
    </w:p>
    <w:p>
      <w:pPr>
        <w:pStyle w:val="7"/>
        <w:spacing w:before="21"/>
        <w:ind w:left="374"/>
        <w:rPr>
          <w:rFonts w:ascii="Arial MT" w:hAnsi="Arial MT"/>
        </w:rPr>
      </w:pPr>
      <w:r>
        <w:rPr>
          <w:rFonts w:ascii="Arial MT" w:hAnsi="Arial MT"/>
          <w:spacing w:val="-3"/>
          <w:w w:val="80"/>
        </w:rPr>
        <w:t>Título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Projeto:</w:t>
      </w:r>
    </w:p>
    <w:p>
      <w:pPr>
        <w:pStyle w:val="7"/>
        <w:spacing w:before="23"/>
        <w:ind w:left="374"/>
        <w:rPr>
          <w:rFonts w:ascii="Arial MT" w:hAnsi="Arial MT"/>
        </w:rPr>
      </w:pPr>
      <w:r>
        <w:rPr>
          <w:rFonts w:ascii="Arial MT" w:hAnsi="Arial MT"/>
          <w:spacing w:val="-3"/>
          <w:w w:val="80"/>
        </w:rPr>
        <w:t>Instituição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-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ICTPR:</w:t>
      </w:r>
    </w:p>
    <w:p>
      <w:pPr>
        <w:pStyle w:val="7"/>
        <w:spacing w:before="4"/>
        <w:rPr>
          <w:rFonts w:ascii="Arial MT"/>
          <w:sz w:val="28"/>
        </w:rPr>
      </w:pPr>
    </w:p>
    <w:p>
      <w:pPr>
        <w:pStyle w:val="7"/>
        <w:spacing w:line="204" w:lineRule="auto"/>
        <w:ind w:left="374" w:right="1123"/>
        <w:jc w:val="both"/>
        <w:rPr>
          <w:rFonts w:ascii="Arial MT" w:hAnsi="Arial MT"/>
        </w:rPr>
      </w:pPr>
      <w:r>
        <w:pict>
          <v:rect id="_x0000_s1041" o:spid="_x0000_s1041" o:spt="1" style="position:absolute;left:0pt;margin-left:555.65pt;margin-top:-2.7pt;height:0.5pt;width:39.6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 w:hAnsi="Arial MT"/>
          <w:spacing w:val="-1"/>
          <w:w w:val="85"/>
        </w:rPr>
        <w:t>Através deste termo, confirmo a anuência da Instituição para a realização do Projeto supracitado,inclusive com as</w:t>
      </w:r>
      <w:r>
        <w:rPr>
          <w:rFonts w:ascii="Arial MT" w:hAnsi="Arial MT"/>
          <w:w w:val="85"/>
        </w:rPr>
        <w:t xml:space="preserve"> </w:t>
      </w:r>
      <w:r>
        <w:rPr>
          <w:rFonts w:ascii="Arial MT" w:hAnsi="Arial MT"/>
          <w:spacing w:val="-1"/>
          <w:w w:val="80"/>
        </w:rPr>
        <w:t xml:space="preserve">contrapartidas listadas no mesmo, a ser submetido para financiamento pela Fundação Araucária no âmbito </w:t>
      </w:r>
      <w:r>
        <w:rPr>
          <w:rFonts w:ascii="Arial MT" w:hAnsi="Arial MT"/>
          <w:w w:val="80"/>
        </w:rPr>
        <w:t>da “CHAMADA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######”</w:t>
      </w:r>
    </w:p>
    <w:p>
      <w:pPr>
        <w:pStyle w:val="7"/>
        <w:spacing w:before="11"/>
        <w:rPr>
          <w:rFonts w:ascii="Arial MT"/>
          <w:sz w:val="28"/>
        </w:rPr>
      </w:pPr>
    </w:p>
    <w:p>
      <w:pPr>
        <w:pStyle w:val="7"/>
        <w:spacing w:line="204" w:lineRule="auto"/>
        <w:ind w:left="374" w:right="1128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A Direção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  <w:spacing w:val="-2"/>
          <w:w w:val="80"/>
        </w:rPr>
        <w:t>Instituição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apoia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totalmente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  <w:spacing w:val="-2"/>
          <w:w w:val="80"/>
        </w:rPr>
        <w:t>o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pedido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do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  <w:spacing w:val="-2"/>
          <w:w w:val="80"/>
        </w:rPr>
        <w:t>Coordenador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colocará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  <w:spacing w:val="-2"/>
          <w:w w:val="80"/>
        </w:rPr>
        <w:t>à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2"/>
          <w:w w:val="80"/>
        </w:rPr>
        <w:t>sua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  <w:spacing w:val="-1"/>
          <w:w w:val="80"/>
        </w:rPr>
        <w:t>disposição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  <w:spacing w:val="-1"/>
          <w:w w:val="80"/>
        </w:rPr>
        <w:t>a infraestrutura física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pessoal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Instituição,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visando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perfeito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andamento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seu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projeto.</w:t>
      </w: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rPr>
          <w:rFonts w:ascii="Arial MT"/>
          <w:sz w:val="24"/>
        </w:rPr>
      </w:pPr>
    </w:p>
    <w:p>
      <w:pPr>
        <w:pStyle w:val="7"/>
        <w:spacing w:before="161"/>
        <w:ind w:left="930" w:right="1691"/>
        <w:jc w:val="center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[NOME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E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CARGO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REPRESENTANTE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DA</w:t>
      </w:r>
      <w:r>
        <w:rPr>
          <w:rFonts w:ascii="Arial MT" w:hAnsi="Arial MT"/>
          <w:spacing w:val="-1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INSTITUIÇÃO]</w:t>
      </w:r>
    </w:p>
    <w:p>
      <w:pPr>
        <w:spacing w:after="0"/>
        <w:jc w:val="center"/>
        <w:rPr>
          <w:rFonts w:ascii="Arial MT" w:hAnsi="Arial MT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spacing w:before="120"/>
        <w:ind w:left="932" w:right="16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REGULAMENTAÇÃO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DO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PROCESSO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INEXIGIBILIDADE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CHAMAMENTO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PÚBLICO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(PI)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Nº</w:t>
      </w:r>
      <w:r>
        <w:rPr>
          <w:rFonts w:ascii="Arial" w:hAnsi="Arial"/>
          <w:b/>
          <w:color w:val="006FC0"/>
          <w:spacing w:val="-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27/2021</w:t>
      </w:r>
    </w:p>
    <w:p>
      <w:pPr>
        <w:pStyle w:val="2"/>
        <w:spacing w:before="37"/>
      </w:pPr>
      <w:r>
        <w:rPr>
          <w:w w:val="80"/>
        </w:rPr>
        <w:t>TEIA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SOLUÇÕES:</w:t>
      </w:r>
      <w:r>
        <w:rPr>
          <w:spacing w:val="13"/>
          <w:w w:val="80"/>
        </w:rPr>
        <w:t xml:space="preserve"> </w:t>
      </w:r>
      <w:r>
        <w:rPr>
          <w:w w:val="80"/>
        </w:rPr>
        <w:t>CAMP</w:t>
      </w:r>
      <w:r>
        <w:rPr>
          <w:spacing w:val="16"/>
          <w:w w:val="80"/>
        </w:rPr>
        <w:t xml:space="preserve"> </w:t>
      </w:r>
      <w:r>
        <w:rPr>
          <w:w w:val="80"/>
        </w:rPr>
        <w:t>OCEANO</w:t>
      </w:r>
    </w:p>
    <w:p>
      <w:pPr>
        <w:pStyle w:val="7"/>
        <w:rPr>
          <w:rFonts w:ascii="Arial"/>
          <w:b/>
          <w:sz w:val="28"/>
        </w:rPr>
      </w:pPr>
    </w:p>
    <w:p>
      <w:pPr>
        <w:pStyle w:val="7"/>
        <w:spacing w:before="9"/>
        <w:rPr>
          <w:rFonts w:ascii="Arial"/>
          <w:b/>
        </w:rPr>
      </w:pPr>
    </w:p>
    <w:p>
      <w:pPr>
        <w:pStyle w:val="3"/>
        <w:ind w:left="932" w:right="1687"/>
        <w:jc w:val="center"/>
        <w:rPr>
          <w:rFonts w:ascii="Cambria" w:hAnsi="Cambria"/>
        </w:rPr>
      </w:pPr>
      <w:r>
        <w:rPr>
          <w:rFonts w:ascii="Cambria" w:hAnsi="Cambria"/>
          <w:spacing w:val="-5"/>
        </w:rPr>
        <w:t>ANEXO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4"/>
        </w:rPr>
        <w:t>IV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4"/>
        </w:rPr>
        <w:t>–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4"/>
        </w:rPr>
        <w:t>Minuta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de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4"/>
        </w:rPr>
        <w:t>Convênio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PD&amp;I</w:t>
      </w:r>
    </w:p>
    <w:p>
      <w:pPr>
        <w:pStyle w:val="7"/>
        <w:spacing w:before="9"/>
        <w:rPr>
          <w:b/>
          <w:sz w:val="28"/>
        </w:rPr>
      </w:pPr>
    </w:p>
    <w:p>
      <w:pPr>
        <w:spacing w:before="0" w:line="204" w:lineRule="auto"/>
        <w:ind w:left="374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TERMO</w:t>
      </w:r>
      <w:r>
        <w:rPr>
          <w:b/>
          <w:spacing w:val="10"/>
          <w:sz w:val="22"/>
        </w:rPr>
        <w:t xml:space="preserve"> </w:t>
      </w:r>
      <w:r>
        <w:rPr>
          <w:b/>
          <w:spacing w:val="-1"/>
          <w:sz w:val="22"/>
        </w:rPr>
        <w:t>DE</w:t>
      </w:r>
      <w:r>
        <w:rPr>
          <w:b/>
          <w:spacing w:val="12"/>
          <w:sz w:val="22"/>
        </w:rPr>
        <w:t xml:space="preserve"> </w:t>
      </w:r>
      <w:r>
        <w:rPr>
          <w:b/>
          <w:spacing w:val="-1"/>
          <w:sz w:val="22"/>
        </w:rPr>
        <w:t>CONVÊNIO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10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Nº</w:t>
      </w:r>
      <w:r>
        <w:rPr>
          <w:b/>
          <w:spacing w:val="-45"/>
          <w:sz w:val="22"/>
        </w:rPr>
        <w:t xml:space="preserve"> </w:t>
      </w:r>
      <w:r>
        <w:rPr>
          <w:b/>
          <w:sz w:val="22"/>
        </w:rPr>
        <w:t>XXXXXX/2021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MINUTA</w:t>
      </w:r>
    </w:p>
    <w:p>
      <w:pPr>
        <w:pStyle w:val="7"/>
        <w:spacing w:before="4"/>
        <w:rPr>
          <w:b/>
          <w:sz w:val="26"/>
        </w:rPr>
      </w:pPr>
    </w:p>
    <w:p>
      <w:pPr>
        <w:pStyle w:val="3"/>
        <w:rPr>
          <w:rFonts w:ascii="Cambria" w:hAnsi="Cambria"/>
        </w:rPr>
      </w:pPr>
      <w:r>
        <w:rPr>
          <w:rFonts w:ascii="Cambria" w:hAnsi="Cambria"/>
        </w:rPr>
        <w:t>PROCESSONºXXXXXX</w:t>
      </w:r>
    </w:p>
    <w:p>
      <w:pPr>
        <w:pStyle w:val="7"/>
        <w:spacing w:before="3"/>
        <w:rPr>
          <w:b/>
          <w:sz w:val="28"/>
        </w:rPr>
      </w:pPr>
    </w:p>
    <w:p>
      <w:pPr>
        <w:tabs>
          <w:tab w:val="left" w:pos="6391"/>
          <w:tab w:val="left" w:pos="8446"/>
          <w:tab w:val="left" w:pos="9869"/>
        </w:tabs>
        <w:spacing w:before="1" w:line="276" w:lineRule="auto"/>
        <w:ind w:left="4911" w:right="1130" w:firstLine="0"/>
        <w:jc w:val="both"/>
        <w:rPr>
          <w:sz w:val="22"/>
        </w:rPr>
      </w:pPr>
      <w:r>
        <w:rPr>
          <w:b/>
          <w:sz w:val="22"/>
        </w:rPr>
        <w:t>CONVÊNIO PARA PESQUISA, DESENVOLVIMENTO E</w:t>
      </w:r>
      <w:r>
        <w:rPr>
          <w:b/>
          <w:spacing w:val="-46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</w:t>
      </w:r>
      <w:r>
        <w:rPr>
          <w:b/>
          <w:spacing w:val="1"/>
          <w:sz w:val="22"/>
        </w:rPr>
        <w:t xml:space="preserve"> </w:t>
      </w:r>
      <w:r>
        <w:rPr>
          <w:b/>
          <w:spacing w:val="-1"/>
          <w:sz w:val="22"/>
        </w:rPr>
        <w:t>C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E</w:t>
      </w:r>
      <w:r>
        <w:rPr>
          <w:b/>
          <w:sz w:val="22"/>
        </w:rPr>
        <w:t xml:space="preserve">BRAM </w:t>
      </w:r>
      <w:r>
        <w:rPr>
          <w:b/>
          <w:spacing w:val="17"/>
          <w:sz w:val="22"/>
        </w:rPr>
        <w:t xml:space="preserve"> </w:t>
      </w:r>
      <w:r>
        <w:rPr>
          <w:sz w:val="22"/>
        </w:rPr>
        <w:t>F</w:t>
      </w:r>
      <w:r>
        <w:rPr>
          <w:spacing w:val="-1"/>
          <w:sz w:val="22"/>
        </w:rPr>
        <w:t>U</w:t>
      </w:r>
      <w:r>
        <w:rPr>
          <w:sz w:val="22"/>
        </w:rPr>
        <w:t>N</w:t>
      </w:r>
      <w:r>
        <w:rPr>
          <w:spacing w:val="-6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2"/>
          <w:sz w:val="22"/>
        </w:rPr>
        <w:t>Ç</w:t>
      </w:r>
      <w:r>
        <w:rPr>
          <w:spacing w:val="-34"/>
          <w:sz w:val="22"/>
        </w:rPr>
        <w:t>A</w:t>
      </w:r>
      <w:r>
        <w:rPr>
          <w:w w:val="1"/>
          <w:sz w:val="22"/>
        </w:rPr>
        <w:t>˜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R</w:t>
      </w:r>
      <w:r>
        <w:rPr>
          <w:spacing w:val="-6"/>
          <w:sz w:val="22"/>
        </w:rPr>
        <w:t>A</w:t>
      </w:r>
      <w:r>
        <w:rPr>
          <w:sz w:val="22"/>
        </w:rPr>
        <w:t>UC</w:t>
      </w:r>
      <w:r>
        <w:rPr>
          <w:spacing w:val="-34"/>
          <w:sz w:val="22"/>
        </w:rPr>
        <w:t>A</w:t>
      </w:r>
      <w:r>
        <w:rPr>
          <w:w w:val="1"/>
          <w:sz w:val="22"/>
        </w:rPr>
        <w:t>'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RI</w:t>
      </w:r>
      <w:r>
        <w:rPr>
          <w:sz w:val="22"/>
        </w:rPr>
        <w:t xml:space="preserve">A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PO</w:t>
      </w:r>
      <w:r>
        <w:rPr>
          <w:sz w:val="22"/>
        </w:rPr>
        <w:t xml:space="preserve">IO </w:t>
      </w:r>
      <w:r>
        <w:rPr>
          <w:spacing w:val="1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O DES</w:t>
      </w:r>
      <w:r>
        <w:rPr>
          <w:spacing w:val="-1"/>
          <w:sz w:val="22"/>
        </w:rPr>
        <w:t>EN</w:t>
      </w:r>
      <w:r>
        <w:rPr>
          <w:spacing w:val="-8"/>
          <w:sz w:val="22"/>
        </w:rPr>
        <w:t>V</w:t>
      </w:r>
      <w:r>
        <w:rPr>
          <w:spacing w:val="-1"/>
          <w:sz w:val="22"/>
        </w:rPr>
        <w:t>O</w:t>
      </w:r>
      <w:r>
        <w:rPr>
          <w:spacing w:val="-18"/>
          <w:sz w:val="22"/>
        </w:rPr>
        <w:t>L</w:t>
      </w:r>
      <w:r>
        <w:rPr>
          <w:spacing w:val="-1"/>
          <w:sz w:val="22"/>
        </w:rPr>
        <w:t>V</w:t>
      </w:r>
      <w:r>
        <w:rPr>
          <w:sz w:val="22"/>
        </w:rPr>
        <w:t>IM</w:t>
      </w:r>
      <w:r>
        <w:rPr>
          <w:spacing w:val="-1"/>
          <w:sz w:val="22"/>
        </w:rPr>
        <w:t>EN</w:t>
      </w:r>
      <w:r>
        <w:rPr>
          <w:spacing w:val="-5"/>
          <w:sz w:val="22"/>
        </w:rPr>
        <w:t>T</w:t>
      </w:r>
      <w:r>
        <w:rPr>
          <w:sz w:val="22"/>
        </w:rPr>
        <w:t xml:space="preserve">O  </w:t>
      </w:r>
      <w:r>
        <w:rPr>
          <w:spacing w:val="16"/>
          <w:sz w:val="22"/>
        </w:rPr>
        <w:t xml:space="preserve"> </w:t>
      </w:r>
      <w:r>
        <w:rPr>
          <w:sz w:val="22"/>
        </w:rPr>
        <w:t>CI</w:t>
      </w:r>
      <w:r>
        <w:rPr>
          <w:spacing w:val="-1"/>
          <w:sz w:val="22"/>
        </w:rPr>
        <w:t>ENT</w:t>
      </w:r>
      <w:r>
        <w:rPr>
          <w:spacing w:val="-6"/>
          <w:sz w:val="22"/>
        </w:rPr>
        <w:t>I</w:t>
      </w:r>
      <w:r>
        <w:rPr>
          <w:spacing w:val="5"/>
          <w:w w:val="1"/>
          <w:sz w:val="22"/>
        </w:rPr>
        <w:t>'</w:t>
      </w:r>
      <w:r>
        <w:rPr>
          <w:sz w:val="22"/>
        </w:rPr>
        <w:t>FI</w:t>
      </w:r>
      <w:r>
        <w:rPr>
          <w:spacing w:val="-2"/>
          <w:sz w:val="22"/>
        </w:rPr>
        <w:t>C</w:t>
      </w:r>
      <w:r>
        <w:rPr>
          <w:sz w:val="22"/>
        </w:rPr>
        <w:t xml:space="preserve">O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E  </w:t>
      </w:r>
      <w:r>
        <w:rPr>
          <w:spacing w:val="13"/>
          <w:sz w:val="22"/>
        </w:rPr>
        <w:t xml:space="preserve"> </w:t>
      </w:r>
      <w:r>
        <w:rPr>
          <w:sz w:val="22"/>
        </w:rPr>
        <w:t>TECNO</w:t>
      </w:r>
      <w:r>
        <w:rPr>
          <w:spacing w:val="-3"/>
          <w:sz w:val="22"/>
        </w:rPr>
        <w:t>L</w:t>
      </w:r>
      <w:r>
        <w:rPr>
          <w:spacing w:val="-42"/>
          <w:sz w:val="22"/>
        </w:rPr>
        <w:t>O</w:t>
      </w:r>
      <w:r>
        <w:rPr>
          <w:w w:val="1"/>
          <w:sz w:val="22"/>
        </w:rPr>
        <w:t>'</w:t>
      </w:r>
      <w:r>
        <w:rPr>
          <w:spacing w:val="-7"/>
          <w:sz w:val="22"/>
        </w:rPr>
        <w:t xml:space="preserve"> </w:t>
      </w:r>
      <w:r>
        <w:rPr>
          <w:sz w:val="22"/>
        </w:rPr>
        <w:t>GI</w:t>
      </w:r>
      <w:r>
        <w:rPr>
          <w:spacing w:val="-2"/>
          <w:sz w:val="22"/>
        </w:rPr>
        <w:t>C</w:t>
      </w:r>
      <w:r>
        <w:rPr>
          <w:sz w:val="22"/>
        </w:rPr>
        <w:t>O DO</w:t>
      </w:r>
      <w:r>
        <w:rPr>
          <w:spacing w:val="13"/>
          <w:sz w:val="22"/>
        </w:rPr>
        <w:t xml:space="preserve"> </w:t>
      </w:r>
      <w:r>
        <w:rPr>
          <w:spacing w:val="-17"/>
          <w:sz w:val="22"/>
        </w:rPr>
        <w:t>P</w:t>
      </w:r>
      <w:r>
        <w:rPr>
          <w:sz w:val="22"/>
        </w:rPr>
        <w:t>A</w:t>
      </w:r>
      <w:r>
        <w:rPr>
          <w:spacing w:val="-1"/>
          <w:sz w:val="22"/>
        </w:rPr>
        <w:t>RA</w:t>
      </w:r>
      <w:r>
        <w:rPr>
          <w:spacing w:val="-4"/>
          <w:sz w:val="22"/>
        </w:rPr>
        <w:t>N</w:t>
      </w:r>
      <w:r>
        <w:rPr>
          <w:spacing w:val="-34"/>
          <w:sz w:val="22"/>
        </w:rPr>
        <w:t>A</w:t>
      </w:r>
      <w:r>
        <w:rPr>
          <w:w w:val="1"/>
          <w:sz w:val="22"/>
        </w:rPr>
        <w:t>'</w:t>
      </w:r>
      <w:r>
        <w:rPr>
          <w:spacing w:val="-14"/>
          <w:sz w:val="22"/>
        </w:rPr>
        <w:t xml:space="preserve"> </w:t>
      </w:r>
      <w:r>
        <w:rPr>
          <w:b/>
          <w:sz w:val="22"/>
        </w:rPr>
        <w:t>,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4"/>
          <w:sz w:val="22"/>
        </w:rPr>
        <w:t xml:space="preserve"> </w:t>
      </w:r>
      <w:r>
        <w:rPr>
          <w:b/>
          <w:spacing w:val="-1"/>
          <w:sz w:val="22"/>
        </w:rPr>
        <w:t>O(</w:t>
      </w:r>
      <w:r>
        <w:rPr>
          <w:b/>
          <w:sz w:val="22"/>
        </w:rPr>
        <w:t>A)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XXX</w:t>
      </w:r>
      <w:r>
        <w:rPr>
          <w:b/>
          <w:spacing w:val="-1"/>
          <w:sz w:val="22"/>
        </w:rPr>
        <w:t>X</w:t>
      </w:r>
      <w:r>
        <w:rPr>
          <w:b/>
          <w:sz w:val="22"/>
        </w:rPr>
        <w:t>XX,</w:t>
      </w:r>
      <w:r>
        <w:rPr>
          <w:b/>
          <w:spacing w:val="15"/>
          <w:sz w:val="22"/>
        </w:rPr>
        <w:t xml:space="preserve"> </w:t>
      </w:r>
      <w:r>
        <w:rPr>
          <w:spacing w:val="-17"/>
          <w:sz w:val="22"/>
        </w:rPr>
        <w:t>P</w:t>
      </w:r>
      <w:r>
        <w:rPr>
          <w:sz w:val="22"/>
        </w:rPr>
        <w:t>A</w:t>
      </w:r>
      <w:r>
        <w:rPr>
          <w:spacing w:val="-1"/>
          <w:sz w:val="22"/>
        </w:rPr>
        <w:t>R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3"/>
          <w:sz w:val="22"/>
        </w:rPr>
        <w:t>X</w:t>
      </w:r>
      <w:r>
        <w:rPr>
          <w:spacing w:val="-1"/>
          <w:sz w:val="22"/>
        </w:rPr>
        <w:t>ECU</w:t>
      </w:r>
      <w:r>
        <w:rPr>
          <w:sz w:val="22"/>
        </w:rPr>
        <w:t>Ç</w:t>
      </w:r>
      <w:r>
        <w:rPr>
          <w:spacing w:val="-33"/>
          <w:sz w:val="22"/>
        </w:rPr>
        <w:t>A</w:t>
      </w:r>
      <w:r>
        <w:rPr>
          <w:w w:val="1"/>
          <w:sz w:val="22"/>
        </w:rPr>
        <w:t>˜</w:t>
      </w:r>
      <w:r>
        <w:rPr>
          <w:spacing w:val="-19"/>
          <w:sz w:val="22"/>
        </w:rPr>
        <w:t xml:space="preserve"> </w:t>
      </w:r>
      <w:r>
        <w:rPr>
          <w:sz w:val="22"/>
        </w:rPr>
        <w:t>O</w:t>
      </w:r>
      <w:r>
        <w:rPr>
          <w:spacing w:val="13"/>
          <w:sz w:val="22"/>
        </w:rPr>
        <w:t xml:space="preserve"> </w:t>
      </w:r>
      <w:r>
        <w:rPr>
          <w:sz w:val="22"/>
        </w:rPr>
        <w:t>DO “PROJETO</w:t>
      </w:r>
      <w:r>
        <w:rPr>
          <w:sz w:val="22"/>
        </w:rPr>
        <w:tab/>
      </w:r>
      <w:r>
        <w:rPr>
          <w:sz w:val="22"/>
        </w:rPr>
        <w:t>[XXXXXXXXXX]”,</w:t>
      </w:r>
      <w:r>
        <w:rPr>
          <w:sz w:val="22"/>
        </w:rPr>
        <w:tab/>
      </w:r>
      <w:r>
        <w:rPr>
          <w:sz w:val="22"/>
        </w:rPr>
        <w:t>VISANDO</w:t>
      </w:r>
      <w:r>
        <w:rPr>
          <w:sz w:val="22"/>
        </w:rPr>
        <w:tab/>
      </w:r>
      <w:r>
        <w:rPr>
          <w:spacing w:val="-1"/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pacing w:val="-3"/>
          <w:sz w:val="22"/>
        </w:rPr>
        <w:t>F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19"/>
          <w:sz w:val="22"/>
        </w:rPr>
        <w:t>T</w:t>
      </w:r>
      <w:r>
        <w:rPr>
          <w:sz w:val="22"/>
        </w:rPr>
        <w:t>ALECIM</w:t>
      </w:r>
      <w:r>
        <w:rPr>
          <w:spacing w:val="-1"/>
          <w:sz w:val="22"/>
        </w:rPr>
        <w:t>EN</w:t>
      </w:r>
      <w:r>
        <w:rPr>
          <w:spacing w:val="-5"/>
          <w:sz w:val="22"/>
        </w:rPr>
        <w:t>T</w:t>
      </w:r>
      <w:r>
        <w:rPr>
          <w:sz w:val="22"/>
        </w:rPr>
        <w:t xml:space="preserve">O  </w:t>
      </w:r>
      <w:r>
        <w:rPr>
          <w:spacing w:val="18"/>
          <w:sz w:val="22"/>
        </w:rPr>
        <w:t xml:space="preserve"> </w:t>
      </w:r>
      <w:r>
        <w:rPr>
          <w:spacing w:val="-6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 </w:t>
      </w:r>
      <w:r>
        <w:rPr>
          <w:spacing w:val="17"/>
          <w:sz w:val="22"/>
        </w:rPr>
        <w:t xml:space="preserve"> </w:t>
      </w:r>
      <w:r>
        <w:rPr>
          <w:sz w:val="22"/>
        </w:rPr>
        <w:t>P</w:t>
      </w:r>
      <w:r>
        <w:rPr>
          <w:spacing w:val="-1"/>
          <w:sz w:val="22"/>
        </w:rPr>
        <w:t>OL</w:t>
      </w:r>
      <w:r>
        <w:rPr>
          <w:spacing w:val="-6"/>
          <w:sz w:val="22"/>
        </w:rPr>
        <w:t>I</w:t>
      </w:r>
      <w:r>
        <w:rPr>
          <w:spacing w:val="5"/>
          <w:w w:val="1"/>
          <w:sz w:val="22"/>
        </w:rPr>
        <w:t>'</w:t>
      </w:r>
      <w:r>
        <w:rPr>
          <w:sz w:val="22"/>
        </w:rPr>
        <w:t>TIC</w:t>
      </w:r>
      <w:r>
        <w:rPr>
          <w:spacing w:val="-3"/>
          <w:sz w:val="22"/>
        </w:rPr>
        <w:t>A</w:t>
      </w:r>
      <w:r>
        <w:rPr>
          <w:sz w:val="22"/>
        </w:rPr>
        <w:t xml:space="preserve">S  </w:t>
      </w:r>
      <w:r>
        <w:rPr>
          <w:spacing w:val="17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37"/>
          <w:sz w:val="22"/>
        </w:rPr>
        <w:t>U</w:t>
      </w:r>
      <w:r>
        <w:rPr>
          <w:w w:val="1"/>
          <w:sz w:val="22"/>
        </w:rPr>
        <w:t>'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BLIC</w:t>
      </w:r>
      <w:r>
        <w:rPr>
          <w:spacing w:val="-3"/>
          <w:sz w:val="22"/>
        </w:rPr>
        <w:t>A</w:t>
      </w:r>
      <w:r>
        <w:rPr>
          <w:sz w:val="22"/>
        </w:rPr>
        <w:t xml:space="preserve">S  </w:t>
      </w:r>
      <w:r>
        <w:rPr>
          <w:spacing w:val="17"/>
          <w:sz w:val="22"/>
        </w:rPr>
        <w:t xml:space="preserve"> </w:t>
      </w:r>
      <w:r>
        <w:rPr>
          <w:spacing w:val="-6"/>
          <w:sz w:val="22"/>
        </w:rPr>
        <w:t>D</w:t>
      </w:r>
      <w:r>
        <w:rPr>
          <w:sz w:val="22"/>
        </w:rPr>
        <w:t xml:space="preserve">A </w:t>
      </w:r>
      <w:r>
        <w:rPr>
          <w:spacing w:val="-34"/>
          <w:sz w:val="22"/>
        </w:rPr>
        <w:t>A</w:t>
      </w:r>
      <w:r>
        <w:rPr>
          <w:w w:val="1"/>
          <w:sz w:val="22"/>
        </w:rPr>
        <w:t>'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 xml:space="preserve">A </w:t>
      </w:r>
      <w:r>
        <w:rPr>
          <w:spacing w:val="-1"/>
          <w:sz w:val="22"/>
        </w:rPr>
        <w:t>[</w:t>
      </w:r>
      <w:r>
        <w:rPr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-2"/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-2"/>
          <w:sz w:val="22"/>
        </w:rPr>
        <w:t>]</w:t>
      </w:r>
      <w:r>
        <w:rPr>
          <w:sz w:val="22"/>
        </w:rPr>
        <w:t>.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spacing w:before="4"/>
        <w:rPr>
          <w:sz w:val="37"/>
        </w:rPr>
      </w:pPr>
    </w:p>
    <w:p>
      <w:pPr>
        <w:pStyle w:val="7"/>
        <w:ind w:left="374"/>
        <w:jc w:val="both"/>
      </w:pPr>
      <w:r>
        <w:pict>
          <v:rect id="_x0000_s1042" o:spid="_x0000_s1042" o:spt="1" style="position:absolute;left:0pt;margin-left:555.65pt;margin-top:16.75pt;height:0.5pt;width:39.6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5"/>
        </w:rPr>
        <w:t>Pelo</w:t>
      </w:r>
      <w:r>
        <w:rPr>
          <w:spacing w:val="-10"/>
        </w:rPr>
        <w:t xml:space="preserve"> </w:t>
      </w:r>
      <w:r>
        <w:rPr>
          <w:spacing w:val="-5"/>
        </w:rPr>
        <w:t>presente</w:t>
      </w:r>
      <w:r>
        <w:rPr>
          <w:spacing w:val="-7"/>
        </w:rPr>
        <w:t xml:space="preserve"> </w:t>
      </w:r>
      <w:r>
        <w:rPr>
          <w:spacing w:val="-5"/>
        </w:rPr>
        <w:t>instrumento,</w:t>
      </w:r>
      <w:r>
        <w:rPr>
          <w:spacing w:val="-8"/>
        </w:rPr>
        <w:t xml:space="preserve"> </w:t>
      </w:r>
      <w:r>
        <w:rPr>
          <w:spacing w:val="-5"/>
        </w:rPr>
        <w:t>os</w:t>
      </w:r>
      <w:r>
        <w:rPr>
          <w:spacing w:val="-8"/>
        </w:rPr>
        <w:t xml:space="preserve"> </w:t>
      </w:r>
      <w:r>
        <w:rPr>
          <w:b/>
          <w:spacing w:val="-5"/>
        </w:rPr>
        <w:t>PARTÍCIPES</w:t>
      </w:r>
      <w:r>
        <w:rPr>
          <w:b/>
          <w:spacing w:val="-10"/>
        </w:rPr>
        <w:t xml:space="preserve"> </w:t>
      </w:r>
      <w:r>
        <w:rPr>
          <w:spacing w:val="-5"/>
        </w:rPr>
        <w:t>abaixo</w:t>
      </w:r>
      <w:r>
        <w:rPr>
          <w:spacing w:val="-9"/>
        </w:rPr>
        <w:t xml:space="preserve"> </w:t>
      </w:r>
      <w:r>
        <w:rPr>
          <w:spacing w:val="-4"/>
        </w:rPr>
        <w:t>qualificados:</w:t>
      </w:r>
    </w:p>
    <w:p>
      <w:pPr>
        <w:pStyle w:val="7"/>
        <w:spacing w:before="5"/>
        <w:rPr>
          <w:sz w:val="28"/>
        </w:rPr>
      </w:pPr>
    </w:p>
    <w:p>
      <w:pPr>
        <w:pStyle w:val="7"/>
        <w:spacing w:line="204" w:lineRule="auto"/>
        <w:ind w:left="374" w:right="1124"/>
        <w:jc w:val="both"/>
      </w:pPr>
      <w:r>
        <w:rPr>
          <w:spacing w:val="-9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4"/>
        </w:rPr>
        <w:t>c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5"/>
        </w:rPr>
        <w:t>r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po</w:t>
      </w:r>
      <w:r>
        <w:rPr>
          <w:spacing w:val="-2"/>
        </w:rPr>
        <w:t>i</w:t>
      </w:r>
      <w:r>
        <w:t xml:space="preserve">o </w:t>
      </w:r>
      <w:r>
        <w:rPr>
          <w:spacing w:val="-4"/>
        </w:rPr>
        <w:t>a</w:t>
      </w:r>
      <w:r>
        <w:t xml:space="preserve">o </w:t>
      </w:r>
      <w:r>
        <w:rPr>
          <w:spacing w:val="-4"/>
        </w:rPr>
        <w:t>De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9"/>
        </w:rPr>
        <w:t>nv</w:t>
      </w:r>
      <w:r>
        <w:rPr>
          <w:spacing w:val="-5"/>
        </w:rPr>
        <w:t>o</w:t>
      </w:r>
      <w:r>
        <w:rPr>
          <w:spacing w:val="-8"/>
        </w:rPr>
        <w:t>l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4"/>
        </w:rPr>
        <w:t>Cie</w:t>
      </w:r>
      <w:r>
        <w:rPr>
          <w:spacing w:val="-5"/>
        </w:rPr>
        <w:t>nt</w:t>
      </w:r>
      <w:r>
        <w:rPr>
          <w:spacing w:val="-4"/>
        </w:rPr>
        <w:t>í</w:t>
      </w:r>
      <w:r>
        <w:rPr>
          <w:w w:val="51"/>
        </w:rPr>
        <w:t>´</w:t>
      </w:r>
      <w:r>
        <w:rPr>
          <w:spacing w:val="-5"/>
          <w:w w:val="51"/>
        </w:rPr>
        <w:t>f</w:t>
      </w:r>
      <w:r>
        <w:rPr>
          <w:spacing w:val="-4"/>
        </w:rPr>
        <w:t>ic</w:t>
      </w:r>
      <w:r>
        <w:t>o e</w:t>
      </w:r>
      <w:r>
        <w:rPr>
          <w:spacing w:val="1"/>
        </w:rPr>
        <w:t xml:space="preserve"> </w:t>
      </w:r>
      <w:r>
        <w:rPr>
          <w:spacing w:val="-23"/>
        </w:rPr>
        <w:t>T</w:t>
      </w:r>
      <w:r>
        <w:rPr>
          <w:spacing w:val="-4"/>
        </w:rPr>
        <w:t>e</w:t>
      </w:r>
      <w:r>
        <w:rPr>
          <w:spacing w:val="-6"/>
        </w:rPr>
        <w:t>c</w:t>
      </w:r>
      <w:r>
        <w:rPr>
          <w:spacing w:val="-5"/>
        </w:rPr>
        <w:t>no</w:t>
      </w:r>
      <w:r>
        <w:rPr>
          <w:spacing w:val="-4"/>
        </w:rPr>
        <w:t>l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g</w:t>
      </w:r>
      <w:r>
        <w:rPr>
          <w:spacing w:val="-4"/>
        </w:rPr>
        <w:t>ic</w:t>
      </w:r>
      <w:r>
        <w:t xml:space="preserve">o </w:t>
      </w:r>
      <w:r>
        <w:rPr>
          <w:spacing w:val="-3"/>
        </w:rPr>
        <w:t>d</w:t>
      </w:r>
      <w:r>
        <w:t xml:space="preserve">o </w:t>
      </w:r>
      <w:r>
        <w:rPr>
          <w:spacing w:val="-9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8"/>
        </w:rPr>
        <w:t>f</w:t>
      </w:r>
      <w:r>
        <w:rPr>
          <w:spacing w:val="-16"/>
        </w:rPr>
        <w:t>o</w:t>
      </w:r>
      <w:r>
        <w:rPr>
          <w:spacing w:val="-15"/>
        </w:rPr>
        <w:t>me</w:t>
      </w:r>
      <w:r>
        <w:rPr>
          <w:spacing w:val="-16"/>
        </w:rPr>
        <w:t>n</w:t>
      </w:r>
      <w:r>
        <w:rPr>
          <w:spacing w:val="-18"/>
        </w:rPr>
        <w:t>t</w:t>
      </w:r>
      <w:r>
        <w:rPr>
          <w:spacing w:val="-16"/>
        </w:rPr>
        <w:t>o</w:t>
      </w:r>
      <w:r>
        <w:rPr>
          <w:spacing w:val="-11"/>
        </w:rPr>
        <w:t>,</w:t>
      </w:r>
      <w:r>
        <w:t xml:space="preserve"> </w:t>
      </w:r>
      <w:r>
        <w:rPr>
          <w:spacing w:val="-1"/>
        </w:rPr>
        <w:t>nos</w:t>
      </w:r>
      <w:r>
        <w:rPr>
          <w:spacing w:val="-11"/>
        </w:rPr>
        <w:t xml:space="preserve"> </w:t>
      </w:r>
      <w:r>
        <w:rPr>
          <w:spacing w:val="-1"/>
        </w:rPr>
        <w:t>termos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2º,</w:t>
      </w:r>
      <w:r>
        <w:rPr>
          <w:spacing w:val="-11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V,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Estadual</w:t>
      </w:r>
      <w:r>
        <w:rPr>
          <w:spacing w:val="-11"/>
        </w:rPr>
        <w:t xml:space="preserve"> </w:t>
      </w:r>
      <w:r>
        <w:t>20.541/2021</w:t>
      </w:r>
      <w:r>
        <w:rPr>
          <w:spacing w:val="-10"/>
        </w:rPr>
        <w:t xml:space="preserve"> </w:t>
      </w:r>
      <w:r>
        <w:t>(Marco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Estadual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CT&amp;I),</w:t>
      </w:r>
      <w:r>
        <w:rPr>
          <w:spacing w:val="-10"/>
        </w:rPr>
        <w:t xml:space="preserve"> </w:t>
      </w:r>
      <w:r>
        <w:t>integrante</w:t>
      </w:r>
      <w:r>
        <w:rPr>
          <w:spacing w:val="-9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rPr>
          <w:spacing w:val="-4"/>
        </w:rPr>
        <w:t>Si</w:t>
      </w:r>
      <w:r>
        <w:rPr>
          <w:spacing w:val="-5"/>
        </w:rPr>
        <w:t>s</w:t>
      </w:r>
      <w:r>
        <w:rPr>
          <w:spacing w:val="-7"/>
        </w:rPr>
        <w:t>t</w:t>
      </w:r>
      <w:r>
        <w:rPr>
          <w:spacing w:val="-4"/>
        </w:rPr>
        <w:t>em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P</w:t>
      </w:r>
      <w:r>
        <w:rPr>
          <w:spacing w:val="-4"/>
        </w:rPr>
        <w:t>a</w:t>
      </w:r>
      <w:r>
        <w:rPr>
          <w:spacing w:val="-9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ae</w:t>
      </w:r>
      <w:r>
        <w:rPr>
          <w:spacing w:val="-5"/>
        </w:rPr>
        <w:t>ns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9"/>
        </w:rPr>
        <w:t>ov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t>§</w:t>
      </w:r>
      <w:r>
        <w:rPr>
          <w:spacing w:val="3"/>
        </w:rPr>
        <w:t xml:space="preserve"> </w:t>
      </w:r>
      <w:r>
        <w:rPr>
          <w:spacing w:val="-41"/>
        </w:rPr>
        <w:t>U</w:t>
      </w:r>
      <w:r>
        <w:rPr>
          <w:w w:val="1"/>
        </w:rPr>
        <w:t>'</w:t>
      </w:r>
      <w:r>
        <w:rPr>
          <w:spacing w:val="-13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3</w:t>
      </w:r>
      <w:r>
        <w:rPr>
          <w:spacing w:val="-5"/>
        </w:rPr>
        <w:t>º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>i</w:t>
      </w:r>
      <w:r>
        <w:rPr>
          <w:spacing w:val="4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4"/>
        </w:rPr>
        <w:t>20.541/20</w:t>
      </w:r>
      <w:r>
        <w:rPr>
          <w:spacing w:val="-6"/>
        </w:rPr>
        <w:t>2</w:t>
      </w:r>
      <w:r>
        <w:rPr>
          <w:spacing w:val="-4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j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-4"/>
        </w:rPr>
        <w:t>í</w:t>
      </w:r>
      <w:r>
        <w:rPr>
          <w:w w:val="66"/>
        </w:rPr>
        <w:t>´</w:t>
      </w:r>
      <w:r>
        <w:rPr>
          <w:spacing w:val="-5"/>
          <w:w w:val="66"/>
        </w:rPr>
        <w:t>d</w:t>
      </w:r>
      <w:r>
        <w:rPr>
          <w:spacing w:val="-4"/>
        </w:rPr>
        <w:t>ic</w:t>
      </w:r>
      <w:r>
        <w:t xml:space="preserve">a </w:t>
      </w:r>
      <w:r>
        <w:rPr>
          <w:spacing w:val="-5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r</w:t>
      </w:r>
      <w:r>
        <w:rPr>
          <w:spacing w:val="-4"/>
        </w:rPr>
        <w:t>ei</w:t>
      </w:r>
      <w:r>
        <w:rPr>
          <w:spacing w:val="-7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5"/>
        </w:rPr>
        <w:t>pr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4"/>
        </w:rPr>
        <w:t>a</w:t>
      </w:r>
      <w:r>
        <w:rPr>
          <w:spacing w:val="-5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m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7"/>
        </w:rPr>
        <w:t>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t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9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r</w:t>
      </w:r>
      <w:r>
        <w:rPr>
          <w:spacing w:val="-6"/>
        </w:rPr>
        <w:t>i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au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z</w:t>
      </w:r>
      <w:r>
        <w:rPr>
          <w:spacing w:val="-4"/>
        </w:rPr>
        <w:t>a</w:t>
      </w:r>
      <w:r>
        <w:rPr>
          <w:spacing w:val="-5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a forma da Lei Estadual 12.020/1998, inscrita no CNPJ sob o nº 03.579.617/0001-00, domiciliada na Av.</w:t>
      </w:r>
      <w:r>
        <w:rPr>
          <w:spacing w:val="1"/>
        </w:rPr>
        <w:t xml:space="preserve"> </w:t>
      </w:r>
      <w:r>
        <w:rPr>
          <w:spacing w:val="-6"/>
        </w:rPr>
        <w:t xml:space="preserve">Comendador Franco, 1341 – Cietep, Jardim </w:t>
      </w:r>
      <w:r>
        <w:rPr>
          <w:spacing w:val="-5"/>
        </w:rPr>
        <w:t>Bota^ nico, na cidade de Curitiba/PR, doravante denominada</w:t>
      </w:r>
      <w:r>
        <w:rPr>
          <w:spacing w:val="-4"/>
        </w:rPr>
        <w:t xml:space="preserve"> </w:t>
      </w:r>
      <w:r>
        <w:rPr>
          <w:spacing w:val="-5"/>
        </w:rPr>
        <w:t>“</w:t>
      </w:r>
      <w:r>
        <w:rPr>
          <w:b/>
          <w:spacing w:val="-5"/>
        </w:rPr>
        <w:t>CONCEDENTE”</w:t>
      </w:r>
      <w:r>
        <w:rPr>
          <w:spacing w:val="-5"/>
        </w:rPr>
        <w:t xml:space="preserve">, neste </w:t>
      </w:r>
      <w:r>
        <w:rPr>
          <w:spacing w:val="-4"/>
        </w:rPr>
        <w:t>ato representada pelo seu Presidente, Senhor Ramiro Wahrhaftig, brasileiro, R.G. Nº</w:t>
      </w:r>
      <w:r>
        <w:rPr>
          <w:spacing w:val="-46"/>
        </w:rPr>
        <w:t xml:space="preserve"> </w:t>
      </w:r>
      <w:r>
        <w:rPr>
          <w:spacing w:val="-4"/>
        </w:rPr>
        <w:t>95229</w:t>
      </w:r>
      <w:r>
        <w:rPr>
          <w:spacing w:val="-6"/>
        </w:rPr>
        <w:t>1</w:t>
      </w:r>
      <w:r>
        <w:rPr>
          <w:spacing w:val="-4"/>
        </w:rPr>
        <w:t>-</w:t>
      </w:r>
      <w:r>
        <w:t>3</w:t>
      </w:r>
      <w:r>
        <w:rPr>
          <w:spacing w:val="13"/>
        </w:rPr>
        <w:t xml:space="preserve"> </w:t>
      </w:r>
      <w:r>
        <w:rPr>
          <w:spacing w:val="-4"/>
        </w:rPr>
        <w:t>SS</w:t>
      </w:r>
      <w:r>
        <w:t>P</w:t>
      </w:r>
      <w:r>
        <w:rPr>
          <w:spacing w:val="12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P</w:t>
      </w:r>
      <w:r>
        <w:t>F</w:t>
      </w:r>
      <w:r>
        <w:rPr>
          <w:spacing w:val="13"/>
        </w:rPr>
        <w:t xml:space="preserve"> </w:t>
      </w:r>
      <w:r>
        <w:rPr>
          <w:spacing w:val="-4"/>
        </w:rPr>
        <w:t>321.770</w:t>
      </w:r>
      <w:r>
        <w:rPr>
          <w:spacing w:val="-6"/>
        </w:rPr>
        <w:t>.</w:t>
      </w:r>
      <w:r>
        <w:rPr>
          <w:spacing w:val="-4"/>
        </w:rPr>
        <w:t>549-15</w:t>
      </w:r>
      <w:r>
        <w:t>,</w:t>
      </w:r>
      <w:r>
        <w:rPr>
          <w:spacing w:val="14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do</w:t>
      </w:r>
      <w:r>
        <w:rPr>
          <w:spacing w:val="-4"/>
        </w:rPr>
        <w:t>m</w:t>
      </w:r>
      <w:r>
        <w:rPr>
          <w:spacing w:val="-6"/>
        </w:rPr>
        <w:t>i</w:t>
      </w:r>
      <w:r>
        <w:rPr>
          <w:spacing w:val="-4"/>
        </w:rPr>
        <w:t>ci</w:t>
      </w:r>
      <w:r>
        <w:rPr>
          <w:spacing w:val="-6"/>
        </w:rPr>
        <w:t>l</w:t>
      </w:r>
      <w:r>
        <w:rPr>
          <w:spacing w:val="-4"/>
        </w:rPr>
        <w:t>ia</w:t>
      </w:r>
      <w:r>
        <w:rPr>
          <w:spacing w:val="-5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0"/>
        </w:rPr>
        <w:t xml:space="preserve"> </w:t>
      </w:r>
      <w:r>
        <w:rPr>
          <w:spacing w:val="-9"/>
        </w:rPr>
        <w:t>R</w:t>
      </w:r>
      <w:r>
        <w:rPr>
          <w:spacing w:val="-4"/>
        </w:rPr>
        <w:t>u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Cam</w:t>
      </w:r>
      <w:r>
        <w:rPr>
          <w:spacing w:val="-5"/>
        </w:rPr>
        <w:t>po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4"/>
        </w:rPr>
        <w:t>e</w:t>
      </w:r>
      <w:r>
        <w:rPr>
          <w:spacing w:val="-5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t>º</w:t>
      </w:r>
      <w:r>
        <w:rPr>
          <w:spacing w:val="11"/>
        </w:rPr>
        <w:t xml:space="preserve"> </w:t>
      </w:r>
      <w:r>
        <w:rPr>
          <w:spacing w:val="-4"/>
        </w:rPr>
        <w:t>782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E</w:t>
      </w:r>
      <w:r>
        <w:t>P</w:t>
      </w:r>
      <w:r>
        <w:rPr>
          <w:spacing w:val="12"/>
        </w:rPr>
        <w:t xml:space="preserve"> </w:t>
      </w:r>
      <w:r>
        <w:rPr>
          <w:spacing w:val="-4"/>
        </w:rPr>
        <w:t>80.03</w:t>
      </w:r>
      <w:r>
        <w:t xml:space="preserve">0 </w:t>
      </w:r>
      <w:r>
        <w:rPr>
          <w:spacing w:val="-4"/>
        </w:rPr>
        <w:t>37</w:t>
      </w:r>
      <w:r>
        <w:t>6</w:t>
      </w:r>
      <w:r>
        <w:rPr>
          <w:spacing w:val="5"/>
        </w:rPr>
        <w:t xml:space="preserve"> </w:t>
      </w:r>
      <w:r>
        <w:rPr>
          <w:spacing w:val="-4"/>
        </w:rPr>
        <w:t>,</w:t>
      </w:r>
      <w:r>
        <w:rPr>
          <w:spacing w:val="-6"/>
        </w:rPr>
        <w:t>C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4"/>
        </w:rPr>
        <w:t>i</w:t>
      </w:r>
      <w:r>
        <w:rPr>
          <w:spacing w:val="-5"/>
        </w:rPr>
        <w:t>b</w:t>
      </w:r>
      <w:r>
        <w:t>a</w:t>
      </w:r>
      <w:r>
        <w:rPr>
          <w:spacing w:val="6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t>,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7"/>
        </w:rPr>
        <w:t>t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7"/>
        </w:rPr>
        <w:t>tr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ça</w:t>
      </w:r>
      <w:r>
        <w:rPr>
          <w:spacing w:val="-7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Se</w:t>
      </w:r>
      <w:r>
        <w:rPr>
          <w:spacing w:val="-7"/>
        </w:rPr>
        <w:t>n</w:t>
      </w:r>
      <w:r>
        <w:rPr>
          <w:spacing w:val="-4"/>
        </w:rPr>
        <w:t>h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so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ui</w:t>
      </w:r>
      <w:r>
        <w:t>z</w:t>
      </w:r>
      <w:r>
        <w:rPr>
          <w:spacing w:val="5"/>
        </w:rPr>
        <w:t xml:space="preserve"> </w:t>
      </w:r>
      <w:r>
        <w:rPr>
          <w:spacing w:val="-9"/>
        </w:rPr>
        <w:t>K</w:t>
      </w:r>
      <w:r>
        <w:rPr>
          <w:spacing w:val="-5"/>
        </w:rPr>
        <w:t>o</w:t>
      </w:r>
      <w:r>
        <w:rPr>
          <w:spacing w:val="-4"/>
        </w:rPr>
        <w:t>ch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ilei</w:t>
      </w:r>
      <w:r>
        <w:rPr>
          <w:spacing w:val="-7"/>
        </w:rPr>
        <w:t>r</w:t>
      </w:r>
      <w:r>
        <w:rPr>
          <w:spacing w:val="-5"/>
        </w:rPr>
        <w:t>o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.</w:t>
      </w:r>
      <w:r>
        <w:rPr>
          <w:spacing w:val="-5"/>
        </w:rPr>
        <w:t>G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t xml:space="preserve">º </w:t>
      </w:r>
      <w:r>
        <w:rPr>
          <w:spacing w:val="-4"/>
        </w:rPr>
        <w:t>754.75</w:t>
      </w:r>
      <w:r>
        <w:t xml:space="preserve">1 </w:t>
      </w:r>
      <w:r>
        <w:rPr>
          <w:spacing w:val="-23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t xml:space="preserve">, </w:t>
      </w:r>
      <w:r>
        <w:rPr>
          <w:spacing w:val="-23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P</w:t>
      </w:r>
      <w:r>
        <w:t xml:space="preserve">F </w:t>
      </w:r>
      <w:r>
        <w:rPr>
          <w:spacing w:val="-24"/>
        </w:rPr>
        <w:t xml:space="preserve"> </w:t>
      </w:r>
      <w:r>
        <w:rPr>
          <w:spacing w:val="-5"/>
        </w:rPr>
        <w:t>n</w:t>
      </w:r>
      <w:r>
        <w:t xml:space="preserve">º </w:t>
      </w:r>
      <w:r>
        <w:rPr>
          <w:spacing w:val="-22"/>
        </w:rPr>
        <w:t xml:space="preserve"> </w:t>
      </w:r>
      <w:r>
        <w:rPr>
          <w:spacing w:val="-2"/>
        </w:rPr>
        <w:t>1</w:t>
      </w:r>
      <w:r>
        <w:rPr>
          <w:spacing w:val="-4"/>
        </w:rPr>
        <w:t>83.960.</w:t>
      </w:r>
      <w:r>
        <w:rPr>
          <w:spacing w:val="-6"/>
        </w:rPr>
        <w:t>8</w:t>
      </w:r>
      <w:r>
        <w:rPr>
          <w:spacing w:val="-4"/>
        </w:rPr>
        <w:t>99-49</w:t>
      </w:r>
      <w:r>
        <w:t xml:space="preserve">, </w:t>
      </w:r>
      <w:r>
        <w:rPr>
          <w:spacing w:val="-23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-23"/>
        </w:rPr>
        <w:t xml:space="preserve"> 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5"/>
        </w:rPr>
        <w:t>do</w:t>
      </w:r>
      <w:r>
        <w:rPr>
          <w:spacing w:val="-4"/>
        </w:rPr>
        <w:t>micil</w:t>
      </w:r>
      <w:r>
        <w:rPr>
          <w:spacing w:val="-6"/>
        </w:rPr>
        <w:t>i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4"/>
        </w:rPr>
        <w:t xml:space="preserve"> </w:t>
      </w:r>
      <w:r>
        <w:rPr>
          <w:spacing w:val="-9"/>
        </w:rPr>
        <w:t>R</w:t>
      </w:r>
      <w:r>
        <w:rPr>
          <w:spacing w:val="-4"/>
        </w:rPr>
        <w:t>u</w:t>
      </w:r>
      <w:r>
        <w:t xml:space="preserve">a </w:t>
      </w:r>
      <w:r>
        <w:rPr>
          <w:spacing w:val="-23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s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4"/>
        </w:rPr>
        <w:t>Du</w:t>
      </w:r>
      <w:r>
        <w:rPr>
          <w:spacing w:val="-5"/>
        </w:rPr>
        <w:t>q</w:t>
      </w:r>
      <w:r>
        <w:rPr>
          <w:spacing w:val="-4"/>
        </w:rPr>
        <w:t>u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5"/>
        </w:rPr>
        <w:t>Est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, </w:t>
      </w:r>
      <w:r>
        <w:rPr>
          <w:spacing w:val="-23"/>
        </w:rPr>
        <w:t xml:space="preserve"> </w:t>
      </w:r>
      <w:r>
        <w:rPr>
          <w:spacing w:val="-5"/>
        </w:rPr>
        <w:t>n</w:t>
      </w:r>
      <w:r>
        <w:t xml:space="preserve">º </w:t>
      </w:r>
      <w:r>
        <w:rPr>
          <w:spacing w:val="-24"/>
        </w:rPr>
        <w:t xml:space="preserve"> </w:t>
      </w:r>
      <w:r>
        <w:rPr>
          <w:spacing w:val="-4"/>
        </w:rPr>
        <w:t>682</w:t>
      </w:r>
      <w:r>
        <w:t xml:space="preserve">, </w:t>
      </w:r>
      <w:r>
        <w:rPr>
          <w:spacing w:val="-2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E</w:t>
      </w:r>
      <w:r>
        <w:t>P 80.520-470,</w:t>
      </w:r>
      <w:r>
        <w:rPr>
          <w:spacing w:val="-9"/>
        </w:rPr>
        <w:t xml:space="preserve"> </w:t>
      </w:r>
      <w:r>
        <w:t>Curitiba</w:t>
      </w:r>
      <w:r>
        <w:rPr>
          <w:spacing w:val="-8"/>
        </w:rPr>
        <w:t xml:space="preserve"> </w:t>
      </w:r>
      <w:r>
        <w:t>PR;</w:t>
      </w:r>
      <w:r>
        <w:rPr>
          <w:spacing w:val="-10"/>
        </w:rPr>
        <w:t xml:space="preserve"> </w:t>
      </w:r>
      <w:r>
        <w:t>e</w:t>
      </w:r>
    </w:p>
    <w:p>
      <w:pPr>
        <w:tabs>
          <w:tab w:val="left" w:leader="dot" w:pos="8957"/>
        </w:tabs>
        <w:spacing w:before="60" w:line="278" w:lineRule="auto"/>
        <w:ind w:left="374" w:right="1125" w:firstLine="0"/>
        <w:jc w:val="both"/>
        <w:rPr>
          <w:sz w:val="22"/>
        </w:rPr>
      </w:pPr>
      <w:r>
        <w:rPr>
          <w:sz w:val="22"/>
        </w:rPr>
        <w:t>....................................   [</w:t>
      </w:r>
      <w:r>
        <w:rPr>
          <w:i/>
          <w:sz w:val="22"/>
        </w:rPr>
        <w:t>indicar   a   denominação   da   ICTPR   responsável   pela   pesquisa</w:t>
      </w:r>
      <w:r>
        <w:rPr>
          <w:sz w:val="22"/>
        </w:rPr>
        <w:t>],   com   sede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pacing w:val="-4"/>
          <w:sz w:val="22"/>
        </w:rPr>
        <w:t>(a</w:t>
      </w:r>
      <w:r>
        <w:rPr>
          <w:sz w:val="22"/>
        </w:rPr>
        <w:t>)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.....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..</w:t>
      </w:r>
      <w:r>
        <w:rPr>
          <w:spacing w:val="-4"/>
          <w:sz w:val="22"/>
        </w:rPr>
        <w:t>..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</w:t>
      </w:r>
      <w:r>
        <w:rPr>
          <w:spacing w:val="-6"/>
          <w:sz w:val="22"/>
        </w:rPr>
        <w:t>.</w:t>
      </w:r>
      <w:r>
        <w:rPr>
          <w:spacing w:val="-4"/>
          <w:sz w:val="22"/>
        </w:rPr>
        <w:t>..</w:t>
      </w:r>
      <w:r>
        <w:rPr>
          <w:sz w:val="22"/>
        </w:rPr>
        <w:t xml:space="preserve">. </w:t>
      </w:r>
      <w:r>
        <w:rPr>
          <w:spacing w:val="-4"/>
          <w:sz w:val="22"/>
        </w:rPr>
        <w:t>[</w:t>
      </w:r>
      <w:r>
        <w:rPr>
          <w:i/>
          <w:spacing w:val="-5"/>
          <w:sz w:val="22"/>
        </w:rPr>
        <w:t>e</w:t>
      </w:r>
      <w:r>
        <w:rPr>
          <w:i/>
          <w:spacing w:val="-6"/>
          <w:sz w:val="22"/>
        </w:rPr>
        <w:t>n</w:t>
      </w:r>
      <w:r>
        <w:rPr>
          <w:i/>
          <w:spacing w:val="-4"/>
          <w:sz w:val="22"/>
        </w:rPr>
        <w:t>d</w:t>
      </w:r>
      <w:r>
        <w:rPr>
          <w:i/>
          <w:spacing w:val="-5"/>
          <w:sz w:val="22"/>
        </w:rPr>
        <w:t>e</w:t>
      </w:r>
      <w:r>
        <w:rPr>
          <w:i/>
          <w:spacing w:val="-6"/>
          <w:sz w:val="22"/>
        </w:rPr>
        <w:t>r</w:t>
      </w:r>
      <w:r>
        <w:rPr>
          <w:i/>
          <w:spacing w:val="-5"/>
          <w:sz w:val="22"/>
        </w:rPr>
        <w:t>e</w:t>
      </w:r>
      <w:r>
        <w:rPr>
          <w:i/>
          <w:spacing w:val="-6"/>
          <w:sz w:val="22"/>
        </w:rPr>
        <w:t>ç</w:t>
      </w:r>
      <w:r>
        <w:rPr>
          <w:i/>
          <w:sz w:val="22"/>
        </w:rPr>
        <w:t>o</w:t>
      </w:r>
      <w:r>
        <w:rPr>
          <w:i/>
          <w:spacing w:val="-1"/>
          <w:sz w:val="22"/>
        </w:rPr>
        <w:t xml:space="preserve"> </w:t>
      </w:r>
      <w:r>
        <w:rPr>
          <w:i/>
          <w:spacing w:val="-6"/>
          <w:sz w:val="22"/>
        </w:rPr>
        <w:t>com</w:t>
      </w:r>
      <w:r>
        <w:rPr>
          <w:i/>
          <w:spacing w:val="-4"/>
          <w:sz w:val="22"/>
        </w:rPr>
        <w:t>p</w:t>
      </w:r>
      <w:r>
        <w:rPr>
          <w:i/>
          <w:spacing w:val="-5"/>
          <w:sz w:val="22"/>
        </w:rPr>
        <w:t>le</w:t>
      </w:r>
      <w:r>
        <w:rPr>
          <w:i/>
          <w:spacing w:val="-6"/>
          <w:sz w:val="22"/>
        </w:rPr>
        <w:t>t</w:t>
      </w:r>
      <w:r>
        <w:rPr>
          <w:i/>
          <w:spacing w:val="-3"/>
          <w:sz w:val="22"/>
        </w:rPr>
        <w:t>o</w:t>
      </w:r>
      <w:r>
        <w:rPr>
          <w:spacing w:val="-4"/>
          <w:sz w:val="22"/>
        </w:rPr>
        <w:t>]</w:t>
      </w:r>
      <w:r>
        <w:rPr>
          <w:sz w:val="22"/>
        </w:rPr>
        <w:t xml:space="preserve">,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</w:t>
      </w:r>
      <w:r>
        <w:rPr>
          <w:spacing w:val="-4"/>
          <w:sz w:val="22"/>
        </w:rPr>
        <w:t>c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(a</w:t>
      </w:r>
      <w:r>
        <w:rPr>
          <w:sz w:val="22"/>
        </w:rPr>
        <w:t>)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o </w:t>
      </w:r>
      <w:r>
        <w:rPr>
          <w:spacing w:val="-4"/>
          <w:sz w:val="22"/>
        </w:rPr>
        <w:t>CN</w:t>
      </w:r>
      <w:r>
        <w:rPr>
          <w:spacing w:val="-6"/>
          <w:sz w:val="22"/>
        </w:rPr>
        <w:t>P</w:t>
      </w:r>
      <w:r>
        <w:rPr>
          <w:sz w:val="22"/>
        </w:rPr>
        <w:t>J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3"/>
          <w:sz w:val="22"/>
        </w:rPr>
        <w:t>o</w:t>
      </w:r>
      <w:r>
        <w:rPr>
          <w:sz w:val="22"/>
        </w:rPr>
        <w:t xml:space="preserve">b o </w:t>
      </w:r>
      <w:r>
        <w:rPr>
          <w:spacing w:val="-5"/>
          <w:sz w:val="22"/>
        </w:rPr>
        <w:t>n</w:t>
      </w:r>
      <w:r>
        <w:rPr>
          <w:sz w:val="22"/>
        </w:rPr>
        <w:t>º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 xml:space="preserve">, </w:t>
      </w:r>
      <w:r>
        <w:rPr>
          <w:spacing w:val="-5"/>
          <w:sz w:val="22"/>
        </w:rPr>
        <w:t>I</w:t>
      </w:r>
      <w:r>
        <w:rPr>
          <w:spacing w:val="-6"/>
          <w:sz w:val="22"/>
        </w:rPr>
        <w:t>nst</w:t>
      </w:r>
      <w:r>
        <w:rPr>
          <w:spacing w:val="-2"/>
          <w:sz w:val="22"/>
        </w:rPr>
        <w:t>i</w:t>
      </w:r>
      <w:r>
        <w:rPr>
          <w:spacing w:val="-6"/>
          <w:sz w:val="22"/>
        </w:rPr>
        <w:t>t</w:t>
      </w:r>
      <w:r>
        <w:rPr>
          <w:spacing w:val="-5"/>
          <w:sz w:val="22"/>
        </w:rPr>
        <w:t>uiç</w:t>
      </w:r>
      <w:r>
        <w:rPr>
          <w:spacing w:val="-29"/>
          <w:sz w:val="22"/>
        </w:rPr>
        <w:t>a</w:t>
      </w:r>
      <w:r>
        <w:rPr>
          <w:spacing w:val="22"/>
          <w:w w:val="1"/>
          <w:sz w:val="22"/>
        </w:rPr>
        <w:t>˜</w:t>
      </w:r>
      <w:r>
        <w:rPr>
          <w:spacing w:val="-1"/>
          <w:sz w:val="22"/>
        </w:rPr>
        <w:t>o</w:t>
      </w:r>
    </w:p>
    <w:p>
      <w:pPr>
        <w:pStyle w:val="7"/>
        <w:tabs>
          <w:tab w:val="left" w:leader="dot" w:pos="5750"/>
        </w:tabs>
        <w:spacing w:line="276" w:lineRule="auto"/>
        <w:ind w:left="374" w:right="1125"/>
        <w:jc w:val="both"/>
      </w:pPr>
      <w:r>
        <w:rPr>
          <w:spacing w:val="-5"/>
        </w:rPr>
        <w:t>d</w:t>
      </w:r>
      <w:r>
        <w:t xml:space="preserve">e  </w:t>
      </w:r>
      <w:r>
        <w:rPr>
          <w:spacing w:val="-11"/>
        </w:rPr>
        <w:t xml:space="preserve"> </w:t>
      </w:r>
      <w:r>
        <w:rPr>
          <w:spacing w:val="-4"/>
        </w:rPr>
        <w:t>Ci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6"/>
        </w:rPr>
        <w:t>a</w:t>
      </w:r>
      <w:r>
        <w:t xml:space="preserve">,  </w:t>
      </w:r>
      <w:r>
        <w:rPr>
          <w:spacing w:val="-11"/>
        </w:rPr>
        <w:t xml:space="preserve"> </w:t>
      </w:r>
      <w:r>
        <w:rPr>
          <w:spacing w:val="-23"/>
        </w:rPr>
        <w:t>T</w:t>
      </w:r>
      <w:r>
        <w:rPr>
          <w:spacing w:val="-4"/>
        </w:rPr>
        <w:t>ec</w:t>
      </w:r>
      <w:r>
        <w:rPr>
          <w:spacing w:val="-5"/>
        </w:rPr>
        <w:t>no</w:t>
      </w:r>
      <w:r>
        <w:rPr>
          <w:spacing w:val="-4"/>
        </w:rPr>
        <w:t>l</w:t>
      </w:r>
      <w:r>
        <w:rPr>
          <w:spacing w:val="-5"/>
        </w:rPr>
        <w:t>og</w:t>
      </w:r>
      <w:r>
        <w:rPr>
          <w:spacing w:val="-4"/>
        </w:rPr>
        <w:t>i</w:t>
      </w:r>
      <w:r>
        <w:t xml:space="preserve">a  </w:t>
      </w:r>
      <w:r>
        <w:rPr>
          <w:spacing w:val="-11"/>
        </w:rPr>
        <w:t xml:space="preserve"> </w:t>
      </w:r>
      <w:r>
        <w:t xml:space="preserve">e  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9"/>
        </w:rPr>
        <w:t>ov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-13"/>
        </w:rPr>
        <w:t xml:space="preserve"> </w:t>
      </w:r>
      <w:r>
        <w:rPr>
          <w:spacing w:val="-4"/>
        </w:rPr>
        <w:t>(IC</w:t>
      </w:r>
      <w:r>
        <w:rPr>
          <w:spacing w:val="-5"/>
        </w:rPr>
        <w:t>T</w:t>
      </w:r>
      <w:r>
        <w:rPr>
          <w:spacing w:val="-6"/>
        </w:rPr>
        <w:t>)</w:t>
      </w:r>
      <w:r>
        <w:t xml:space="preserve">,  </w:t>
      </w:r>
      <w:r>
        <w:rPr>
          <w:spacing w:val="-1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</w:t>
      </w:r>
      <w:r>
        <w:t xml:space="preserve">e  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d</w:t>
      </w:r>
      <w:r>
        <w:t xml:space="preserve">o  </w:t>
      </w:r>
      <w:r>
        <w:rPr>
          <w:spacing w:val="-15"/>
        </w:rPr>
        <w:t xml:space="preserve"> </w:t>
      </w:r>
      <w:r>
        <w:rPr>
          <w:spacing w:val="-5"/>
        </w:rPr>
        <w:t>n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1"/>
        </w:rPr>
        <w:t>t</w:t>
      </w:r>
      <w:r>
        <w:t xml:space="preserve">.  </w:t>
      </w:r>
      <w:r>
        <w:rPr>
          <w:spacing w:val="-12"/>
        </w:rPr>
        <w:t xml:space="preserve"> </w:t>
      </w:r>
      <w:r>
        <w:rPr>
          <w:spacing w:val="-4"/>
        </w:rPr>
        <w:t>2</w:t>
      </w:r>
      <w:r>
        <w:rPr>
          <w:spacing w:val="-5"/>
        </w:rPr>
        <w:t>º</w:t>
      </w:r>
      <w:r>
        <w:t xml:space="preserve">,  </w:t>
      </w:r>
      <w:r>
        <w:rPr>
          <w:spacing w:val="-1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c</w:t>
      </w:r>
      <w:r>
        <w:t xml:space="preserve">.  </w:t>
      </w:r>
      <w:r>
        <w:rPr>
          <w:spacing w:val="-11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I</w:t>
      </w:r>
      <w:r>
        <w:t xml:space="preserve">,  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t xml:space="preserve">a  </w:t>
      </w:r>
      <w:r>
        <w:rPr>
          <w:spacing w:val="-11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 xml:space="preserve">i  </w:t>
      </w:r>
      <w:r>
        <w:rPr>
          <w:spacing w:val="-11"/>
        </w:rPr>
        <w:t xml:space="preserve"> </w:t>
      </w:r>
      <w:r>
        <w:rPr>
          <w:spacing w:val="-17"/>
        </w:rPr>
        <w:t>Est</w:t>
      </w:r>
      <w:r>
        <w:rPr>
          <w:spacing w:val="-16"/>
        </w:rPr>
        <w:t>a</w:t>
      </w:r>
      <w:r>
        <w:rPr>
          <w:spacing w:val="-17"/>
        </w:rPr>
        <w:t>d</w:t>
      </w:r>
      <w:r>
        <w:rPr>
          <w:spacing w:val="-16"/>
        </w:rPr>
        <w:t>ua</w:t>
      </w:r>
      <w:r>
        <w:rPr>
          <w:spacing w:val="-12"/>
        </w:rPr>
        <w:t>l</w:t>
      </w:r>
      <w:r>
        <w:t xml:space="preserve"> </w:t>
      </w:r>
      <w:r>
        <w:rPr>
          <w:spacing w:val="-2"/>
        </w:rPr>
        <w:t>20.541/2021neste</w:t>
      </w:r>
      <w:r>
        <w:rPr>
          <w:spacing w:val="-8"/>
        </w:rPr>
        <w:t xml:space="preserve"> </w:t>
      </w:r>
      <w:r>
        <w:rPr>
          <w:spacing w:val="-2"/>
        </w:rPr>
        <w:t>ato</w:t>
      </w:r>
      <w:r>
        <w:rPr>
          <w:spacing w:val="-10"/>
        </w:rPr>
        <w:t xml:space="preserve"> </w:t>
      </w:r>
      <w:r>
        <w:rPr>
          <w:spacing w:val="-2"/>
        </w:rPr>
        <w:t>representado(a)</w:t>
      </w:r>
      <w:r>
        <w:rPr>
          <w:spacing w:val="-9"/>
        </w:rPr>
        <w:t xml:space="preserve"> </w:t>
      </w:r>
      <w:r>
        <w:rPr>
          <w:spacing w:val="-1"/>
        </w:rPr>
        <w:t>pelo(a)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[</w:t>
      </w:r>
      <w:r>
        <w:rPr>
          <w:i/>
          <w:spacing w:val="-2"/>
        </w:rPr>
        <w:t>inserir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nome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cargo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ocupado</w:t>
      </w:r>
      <w:r>
        <w:rPr>
          <w:spacing w:val="-1"/>
        </w:rPr>
        <w:t>],</w:t>
      </w:r>
      <w:r>
        <w:rPr>
          <w:spacing w:val="-8"/>
        </w:rPr>
        <w:t xml:space="preserve"> </w:t>
      </w:r>
      <w:r>
        <w:rPr>
          <w:spacing w:val="-1"/>
        </w:rPr>
        <w:t>portador(a)</w:t>
      </w:r>
      <w:r>
        <w:rPr>
          <w:spacing w:val="-9"/>
        </w:rPr>
        <w:t xml:space="preserve"> </w:t>
      </w:r>
      <w:r>
        <w:rPr>
          <w:spacing w:val="-1"/>
        </w:rPr>
        <w:t>da</w:t>
      </w:r>
    </w:p>
    <w:p>
      <w:pPr>
        <w:pStyle w:val="7"/>
        <w:tabs>
          <w:tab w:val="left" w:leader="dot" w:pos="7794"/>
        </w:tabs>
        <w:ind w:left="374"/>
        <w:jc w:val="both"/>
      </w:pPr>
      <w:r>
        <w:rPr>
          <w:spacing w:val="-3"/>
        </w:rPr>
        <w:t>Carteira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Identidade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7"/>
        </w:rPr>
        <w:t xml:space="preserve"> </w:t>
      </w:r>
      <w:r>
        <w:rPr>
          <w:spacing w:val="-3"/>
        </w:rPr>
        <w:t>.................,</w:t>
      </w:r>
      <w:r>
        <w:rPr>
          <w:spacing w:val="-7"/>
        </w:rPr>
        <w:t xml:space="preserve"> </w:t>
      </w:r>
      <w:r>
        <w:rPr>
          <w:spacing w:val="-3"/>
        </w:rPr>
        <w:t>expedida</w:t>
      </w:r>
      <w:r>
        <w:rPr>
          <w:spacing w:val="-8"/>
        </w:rPr>
        <w:t xml:space="preserve"> </w:t>
      </w:r>
      <w:r>
        <w:rPr>
          <w:spacing w:val="-3"/>
        </w:rPr>
        <w:t>pelo(a)</w:t>
      </w:r>
      <w:r>
        <w:rPr>
          <w:spacing w:val="-7"/>
        </w:rPr>
        <w:t xml:space="preserve"> </w:t>
      </w:r>
      <w:r>
        <w:rPr>
          <w:spacing w:val="-3"/>
        </w:rPr>
        <w:t>..................,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CPF</w:t>
      </w:r>
      <w:r>
        <w:rPr>
          <w:spacing w:val="-6"/>
        </w:rPr>
        <w:t xml:space="preserve"> </w:t>
      </w:r>
      <w:r>
        <w:rPr>
          <w:spacing w:val="-2"/>
        </w:rPr>
        <w:t>nº</w:t>
      </w:r>
      <w:r>
        <w:rPr>
          <w:rFonts w:ascii="Times New Roman" w:hAnsi="Times New Roman"/>
          <w:spacing w:val="-2"/>
        </w:rPr>
        <w:tab/>
      </w:r>
      <w:r>
        <w:rPr>
          <w:spacing w:val="-3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residente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domiciliado</w:t>
      </w:r>
    </w:p>
    <w:p>
      <w:pPr>
        <w:pStyle w:val="7"/>
        <w:tabs>
          <w:tab w:val="left" w:leader="dot" w:pos="4026"/>
        </w:tabs>
        <w:spacing w:before="34"/>
        <w:ind w:left="374"/>
        <w:jc w:val="both"/>
      </w:pP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Rua</w:t>
      </w:r>
      <w:r>
        <w:rPr>
          <w:spacing w:val="-6"/>
        </w:rPr>
        <w:t xml:space="preserve"> </w:t>
      </w:r>
      <w:r>
        <w:rPr>
          <w:spacing w:val="-5"/>
        </w:rPr>
        <w:t>...........................</w:t>
      </w:r>
      <w:r>
        <w:rPr>
          <w:spacing w:val="-7"/>
        </w:rPr>
        <w:t xml:space="preserve"> </w:t>
      </w:r>
      <w:r>
        <w:rPr>
          <w:spacing w:val="-4"/>
        </w:rPr>
        <w:t>CEP</w:t>
      </w:r>
      <w:r>
        <w:rPr>
          <w:spacing w:val="-8"/>
        </w:rPr>
        <w:t xml:space="preserve"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7"/>
        </w:rPr>
        <w:t xml:space="preserve"> </w:t>
      </w:r>
      <w:r>
        <w:rPr>
          <w:spacing w:val="-4"/>
        </w:rPr>
        <w:t>doravante</w:t>
      </w:r>
      <w:r>
        <w:rPr>
          <w:spacing w:val="-8"/>
        </w:rPr>
        <w:t xml:space="preserve"> </w:t>
      </w:r>
      <w:r>
        <w:rPr>
          <w:spacing w:val="-3"/>
        </w:rPr>
        <w:t>referida</w:t>
      </w:r>
      <w:r>
        <w:rPr>
          <w:spacing w:val="-7"/>
        </w:rPr>
        <w:t xml:space="preserve"> </w:t>
      </w:r>
      <w:r>
        <w:rPr>
          <w:spacing w:val="-3"/>
        </w:rPr>
        <w:t>como</w:t>
      </w:r>
      <w:r>
        <w:rPr>
          <w:spacing w:val="-9"/>
        </w:rPr>
        <w:t xml:space="preserve"> </w:t>
      </w:r>
      <w:r>
        <w:rPr>
          <w:spacing w:val="-3"/>
        </w:rPr>
        <w:t>“</w:t>
      </w:r>
      <w:r>
        <w:rPr>
          <w:b/>
          <w:spacing w:val="-3"/>
        </w:rPr>
        <w:t>ICTPR</w:t>
      </w:r>
      <w:r>
        <w:rPr>
          <w:spacing w:val="-3"/>
        </w:rPr>
        <w:t>”;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>
      <w:pPr>
        <w:pStyle w:val="7"/>
        <w:spacing w:before="6"/>
        <w:rPr>
          <w:sz w:val="29"/>
        </w:rPr>
      </w:pPr>
    </w:p>
    <w:p>
      <w:pPr>
        <w:spacing w:before="1" w:line="238" w:lineRule="exact"/>
        <w:ind w:left="374" w:right="0" w:firstLine="0"/>
        <w:jc w:val="left"/>
        <w:rPr>
          <w:b/>
          <w:sz w:val="22"/>
        </w:rPr>
      </w:pPr>
      <w:r>
        <w:rPr>
          <w:sz w:val="22"/>
        </w:rPr>
        <w:t>RESOLVEM</w:t>
      </w:r>
      <w:r>
        <w:rPr>
          <w:spacing w:val="42"/>
          <w:sz w:val="22"/>
        </w:rPr>
        <w:t xml:space="preserve"> </w:t>
      </w:r>
      <w:r>
        <w:rPr>
          <w:sz w:val="22"/>
        </w:rPr>
        <w:t>celebrar</w:t>
      </w:r>
      <w:r>
        <w:rPr>
          <w:spacing w:val="43"/>
          <w:sz w:val="22"/>
        </w:rPr>
        <w:t xml:space="preserve"> </w:t>
      </w:r>
      <w:r>
        <w:rPr>
          <w:sz w:val="22"/>
        </w:rPr>
        <w:t>o</w:t>
      </w:r>
      <w:r>
        <w:rPr>
          <w:spacing w:val="42"/>
          <w:sz w:val="22"/>
        </w:rPr>
        <w:t xml:space="preserve"> </w:t>
      </w:r>
      <w:r>
        <w:rPr>
          <w:sz w:val="22"/>
        </w:rPr>
        <w:t>presente</w:t>
      </w:r>
      <w:r>
        <w:rPr>
          <w:spacing w:val="43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4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43"/>
          <w:sz w:val="22"/>
        </w:rPr>
        <w:t xml:space="preserve"> </w:t>
      </w:r>
      <w:r>
        <w:rPr>
          <w:b/>
          <w:sz w:val="22"/>
        </w:rPr>
        <w:t>PARCERIA</w:t>
      </w:r>
      <w:r>
        <w:rPr>
          <w:b/>
          <w:spacing w:val="4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43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42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42"/>
          <w:sz w:val="22"/>
        </w:rPr>
        <w:t xml:space="preserve"> </w:t>
      </w:r>
      <w:r>
        <w:rPr>
          <w:b/>
          <w:sz w:val="22"/>
        </w:rPr>
        <w:t>E</w:t>
      </w:r>
    </w:p>
    <w:p>
      <w:pPr>
        <w:pStyle w:val="7"/>
        <w:spacing w:before="11" w:line="204" w:lineRule="auto"/>
        <w:ind w:left="374" w:right="1126"/>
        <w:jc w:val="both"/>
      </w:pPr>
      <w:r>
        <w:rPr>
          <w:b/>
          <w:spacing w:val="-5"/>
        </w:rPr>
        <w:t>I</w:t>
      </w:r>
      <w:r>
        <w:rPr>
          <w:b/>
          <w:spacing w:val="-4"/>
        </w:rPr>
        <w:t>N</w:t>
      </w:r>
      <w:r>
        <w:rPr>
          <w:b/>
          <w:spacing w:val="-12"/>
        </w:rPr>
        <w:t>O</w:t>
      </w:r>
      <w:r>
        <w:rPr>
          <w:b/>
          <w:spacing w:val="-24"/>
        </w:rPr>
        <w:t>V</w:t>
      </w:r>
      <w:r>
        <w:rPr>
          <w:b/>
          <w:spacing w:val="-8"/>
        </w:rPr>
        <w:t>A</w:t>
      </w:r>
      <w:r>
        <w:rPr>
          <w:b/>
          <w:spacing w:val="-5"/>
        </w:rPr>
        <w:t>Ç</w:t>
      </w:r>
      <w:r>
        <w:rPr>
          <w:b/>
          <w:spacing w:val="-8"/>
        </w:rPr>
        <w:t>Ã</w:t>
      </w:r>
      <w:r>
        <w:rPr>
          <w:b/>
          <w:spacing w:val="-5"/>
        </w:rPr>
        <w:t>O</w:t>
      </w:r>
      <w:r>
        <w:rPr>
          <w:spacing w:val="-4"/>
        </w:rPr>
        <w:t>,c</w:t>
      </w:r>
      <w:r>
        <w:rPr>
          <w:spacing w:val="-5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g</w:t>
      </w:r>
      <w:r>
        <w:t>o</w:t>
      </w:r>
      <w:r>
        <w:rPr>
          <w:spacing w:val="-5"/>
        </w:rPr>
        <w:t xml:space="preserve"> 1</w:t>
      </w:r>
      <w:r>
        <w:t>7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ua</w:t>
      </w:r>
      <w:r>
        <w:t>l</w:t>
      </w:r>
      <w:r>
        <w:rPr>
          <w:spacing w:val="-4"/>
        </w:rPr>
        <w:t xml:space="preserve"> </w:t>
      </w:r>
      <w:r>
        <w:rPr>
          <w:spacing w:val="-6"/>
        </w:rPr>
        <w:t>n</w:t>
      </w:r>
      <w:r>
        <w:t>º</w:t>
      </w:r>
      <w:r>
        <w:rPr>
          <w:spacing w:val="-5"/>
        </w:rPr>
        <w:t xml:space="preserve"> 2</w:t>
      </w:r>
      <w:r>
        <w:rPr>
          <w:spacing w:val="-4"/>
        </w:rPr>
        <w:t>0.5</w:t>
      </w:r>
      <w:r>
        <w:rPr>
          <w:spacing w:val="-6"/>
        </w:rPr>
        <w:t>4</w:t>
      </w:r>
      <w:r>
        <w:rPr>
          <w:spacing w:val="-4"/>
        </w:rPr>
        <w:t>1/2021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ia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-4"/>
        </w:rPr>
        <w:t xml:space="preserve"> a</w:t>
      </w:r>
      <w:r>
        <w:t>s</w:t>
      </w:r>
      <w:r>
        <w:rPr>
          <w:spacing w:val="-5"/>
        </w:rPr>
        <w:t xml:space="preserve"> s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cl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6"/>
        </w:rPr>
        <w:t>l</w:t>
      </w:r>
      <w:r>
        <w:rPr>
          <w:spacing w:val="-4"/>
        </w:rPr>
        <w:t>a</w:t>
      </w:r>
      <w:r>
        <w:t>s 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ond</w:t>
      </w:r>
      <w:r>
        <w:rPr>
          <w:spacing w:val="-4"/>
        </w:rPr>
        <w:t>iç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rPr>
          <w:spacing w:val="-5"/>
        </w:rPr>
        <w:t>s</w:t>
      </w:r>
      <w:r>
        <w:t>.</w:t>
      </w:r>
    </w:p>
    <w:p>
      <w:pPr>
        <w:pStyle w:val="3"/>
        <w:spacing w:before="30"/>
        <w:rPr>
          <w:rFonts w:ascii="Cambria" w:hAnsi="Cambria"/>
        </w:rPr>
      </w:pPr>
      <w:r>
        <w:rPr>
          <w:rFonts w:ascii="Cambria" w:hAnsi="Cambria"/>
          <w:spacing w:val="-5"/>
        </w:rPr>
        <w:t>CLÁUSULA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PRIMEIRA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-DO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4"/>
        </w:rPr>
        <w:t>OBJETO</w:t>
      </w:r>
    </w:p>
    <w:p>
      <w:pPr>
        <w:pStyle w:val="7"/>
        <w:spacing w:before="52" w:line="276" w:lineRule="auto"/>
        <w:ind w:left="374" w:right="1127"/>
        <w:jc w:val="both"/>
      </w:pPr>
      <w:r>
        <w:t xml:space="preserve">O </w:t>
      </w:r>
      <w:r>
        <w:rPr>
          <w:spacing w:val="-23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t xml:space="preserve">o </w:t>
      </w:r>
      <w:r>
        <w:rPr>
          <w:spacing w:val="-2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</w:t>
      </w:r>
      <w:r>
        <w:t xml:space="preserve">a </w:t>
      </w:r>
      <w:r>
        <w:rPr>
          <w:spacing w:val="-23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4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eali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onj</w:t>
      </w:r>
      <w:r>
        <w:rPr>
          <w:spacing w:val="-4"/>
        </w:rPr>
        <w:t>u</w:t>
      </w:r>
      <w:r>
        <w:rPr>
          <w:spacing w:val="-5"/>
        </w:rPr>
        <w:t>nt</w:t>
      </w:r>
      <w:r>
        <w:t xml:space="preserve">a </w:t>
      </w:r>
      <w:r>
        <w:rPr>
          <w:spacing w:val="-23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 xml:space="preserve">s </w:t>
      </w:r>
      <w:r>
        <w:rPr>
          <w:spacing w:val="-2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9"/>
        </w:rPr>
        <w:t>P</w:t>
      </w:r>
      <w:r>
        <w:rPr>
          <w:spacing w:val="-4"/>
        </w:rPr>
        <w:t>e</w:t>
      </w:r>
      <w:r>
        <w:rPr>
          <w:spacing w:val="-5"/>
        </w:rPr>
        <w:t>sq</w:t>
      </w:r>
      <w:r>
        <w:rPr>
          <w:spacing w:val="-4"/>
        </w:rPr>
        <w:t>ui</w:t>
      </w:r>
      <w:r>
        <w:rPr>
          <w:spacing w:val="-5"/>
        </w:rPr>
        <w:t>s</w:t>
      </w:r>
      <w:r>
        <w:rPr>
          <w:spacing w:val="-4"/>
        </w:rPr>
        <w:t>a</w:t>
      </w:r>
      <w:r>
        <w:t xml:space="preserve">, </w:t>
      </w:r>
      <w:r>
        <w:rPr>
          <w:spacing w:val="-23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9"/>
        </w:rPr>
        <w:t>nv</w:t>
      </w:r>
      <w:r>
        <w:rPr>
          <w:spacing w:val="-5"/>
        </w:rPr>
        <w:t>o</w:t>
      </w:r>
      <w:r>
        <w:rPr>
          <w:spacing w:val="-8"/>
        </w:rPr>
        <w:t>l</w:t>
      </w:r>
      <w:r>
        <w:rPr>
          <w:spacing w:val="-5"/>
        </w:rPr>
        <w:t>v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24"/>
        </w:rPr>
        <w:t xml:space="preserve"> 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15"/>
        </w:rPr>
        <w:t>I</w:t>
      </w:r>
      <w:r>
        <w:rPr>
          <w:spacing w:val="-16"/>
        </w:rPr>
        <w:t>n</w:t>
      </w:r>
      <w:r>
        <w:rPr>
          <w:spacing w:val="-20"/>
        </w:rPr>
        <w:t>ov</w:t>
      </w:r>
      <w:r>
        <w:rPr>
          <w:spacing w:val="-15"/>
        </w:rPr>
        <w:t>aç</w:t>
      </w:r>
      <w:r>
        <w:rPr>
          <w:spacing w:val="-39"/>
        </w:rPr>
        <w:t>a</w:t>
      </w:r>
      <w:r>
        <w:rPr>
          <w:spacing w:val="12"/>
          <w:w w:val="1"/>
        </w:rPr>
        <w:t>˜</w:t>
      </w:r>
      <w:r>
        <w:rPr>
          <w:spacing w:val="-11"/>
        </w:rPr>
        <w:t>o</w:t>
      </w:r>
      <w:r>
        <w:t xml:space="preserve"> </w:t>
      </w:r>
      <w:r>
        <w:rPr>
          <w:spacing w:val="-4"/>
        </w:rPr>
        <w:t>(</w:t>
      </w:r>
      <w:r>
        <w:rPr>
          <w:spacing w:val="-6"/>
        </w:rPr>
        <w:t>P</w:t>
      </w:r>
      <w:r>
        <w:rPr>
          <w:spacing w:val="-4"/>
        </w:rPr>
        <w:t>D&amp;I</w:t>
      </w:r>
      <w:r>
        <w:t>)</w:t>
      </w:r>
      <w:r>
        <w:rPr>
          <w:spacing w:val="21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7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3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rPr>
          <w:spacing w:val="-4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6"/>
        </w:rPr>
        <w:t>e</w:t>
      </w:r>
      <w:r>
        <w:t>m</w:t>
      </w:r>
      <w:r>
        <w:rPr>
          <w:spacing w:val="22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6"/>
        </w:rPr>
        <w:t>i</w:t>
      </w:r>
      <w:r>
        <w:rPr>
          <w:spacing w:val="-4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-34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u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la</w:t>
      </w:r>
      <w:r>
        <w:rPr>
          <w:spacing w:val="-5"/>
        </w:rPr>
        <w:t>bo</w:t>
      </w:r>
      <w:r>
        <w:rPr>
          <w:spacing w:val="-9"/>
        </w:rPr>
        <w:t>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>,</w:t>
      </w:r>
      <w:r>
        <w:rPr>
          <w:spacing w:val="22"/>
        </w:rPr>
        <w:t xml:space="preserve"> </w:t>
      </w:r>
      <w:r>
        <w:rPr>
          <w:spacing w:val="-9"/>
        </w:rPr>
        <w:t>t</w:t>
      </w:r>
      <w:r>
        <w:rPr>
          <w:spacing w:val="-4"/>
        </w:rPr>
        <w:t>e</w:t>
      </w:r>
      <w:r>
        <w:rPr>
          <w:spacing w:val="-5"/>
        </w:rPr>
        <w:t>nd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obj</w:t>
      </w:r>
      <w:r>
        <w:rPr>
          <w:spacing w:val="-4"/>
        </w:rPr>
        <w:t>e</w:t>
      </w:r>
      <w:r>
        <w:rPr>
          <w:spacing w:val="-5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cu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oj</w:t>
      </w:r>
      <w:r>
        <w:rPr>
          <w:spacing w:val="-4"/>
        </w:rPr>
        <w:t>e</w:t>
      </w:r>
      <w:r>
        <w:rPr>
          <w:spacing w:val="-7"/>
        </w:rPr>
        <w:t>t</w:t>
      </w:r>
      <w:r>
        <w:t xml:space="preserve">o </w:t>
      </w:r>
      <w:r>
        <w:rPr>
          <w:spacing w:val="-1"/>
        </w:rPr>
        <w:t>intitulado ...................................... [</w:t>
      </w:r>
      <w:r>
        <w:rPr>
          <w:i/>
          <w:spacing w:val="-1"/>
        </w:rPr>
        <w:t>descrever o produto, processo ou serviço inovador objeto do Convêniopara</w:t>
      </w:r>
      <w:r>
        <w:rPr>
          <w:i/>
        </w:rPr>
        <w:t xml:space="preserve"> </w:t>
      </w:r>
      <w:r>
        <w:rPr>
          <w:i/>
          <w:spacing w:val="-5"/>
        </w:rPr>
        <w:t>PD&amp;I</w:t>
      </w:r>
      <w:r>
        <w:rPr>
          <w:spacing w:val="-5"/>
        </w:rPr>
        <w:t>],</w:t>
      </w:r>
      <w:r>
        <w:rPr>
          <w:spacing w:val="-8"/>
        </w:rPr>
        <w:t xml:space="preserve"> </w:t>
      </w:r>
      <w:r>
        <w:rPr>
          <w:spacing w:val="-4"/>
        </w:rPr>
        <w:t>protocolo</w:t>
      </w:r>
      <w:r>
        <w:rPr>
          <w:spacing w:val="-10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XXXXX,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8"/>
        </w:rPr>
        <w:t xml:space="preserve"> </w:t>
      </w:r>
      <w:r>
        <w:rPr>
          <w:spacing w:val="-4"/>
        </w:rPr>
        <w:t>conformidade</w:t>
      </w:r>
      <w:r>
        <w:rPr>
          <w:spacing w:val="-10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Trabalho</w:t>
      </w:r>
      <w:r>
        <w:rPr>
          <w:spacing w:val="-10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>
      <w:pPr>
        <w:spacing w:after="0" w:line="276" w:lineRule="auto"/>
        <w:jc w:val="both"/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4"/>
        </w:rPr>
      </w:pPr>
    </w:p>
    <w:p>
      <w:pPr>
        <w:pStyle w:val="7"/>
        <w:spacing w:before="100" w:line="276" w:lineRule="auto"/>
        <w:ind w:left="374" w:right="1138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 xml:space="preserve">O 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ÚN</w:t>
      </w:r>
      <w:r>
        <w:rPr>
          <w:b/>
          <w:spacing w:val="1"/>
        </w:rPr>
        <w:t>I</w:t>
      </w:r>
      <w:r>
        <w:rPr>
          <w:b/>
          <w:spacing w:val="-5"/>
        </w:rPr>
        <w:t>C</w:t>
      </w:r>
      <w:r>
        <w:rPr>
          <w:b/>
        </w:rPr>
        <w:t xml:space="preserve">O </w:t>
      </w:r>
      <w:r>
        <w:rPr>
          <w:b/>
          <w:spacing w:val="19"/>
        </w:rPr>
        <w:t xml:space="preserve"> </w:t>
      </w:r>
      <w:r>
        <w:rPr>
          <w:b/>
        </w:rPr>
        <w:t xml:space="preserve">- </w:t>
      </w:r>
      <w:r>
        <w:rPr>
          <w:b/>
          <w:spacing w:val="1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ce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a </w:t>
      </w:r>
      <w:r>
        <w:rPr>
          <w:spacing w:val="15"/>
        </w:rPr>
        <w:t xml:space="preserve"> </w:t>
      </w:r>
      <w:r>
        <w:t>dec</w:t>
      </w:r>
      <w:r>
        <w:rPr>
          <w:spacing w:val="-2"/>
        </w:rPr>
        <w:t>o</w:t>
      </w:r>
      <w:r>
        <w:t>r</w:t>
      </w:r>
      <w:r>
        <w:rPr>
          <w:spacing w:val="-3"/>
        </w:rPr>
        <w:t>r</w:t>
      </w:r>
      <w:r>
        <w:t xml:space="preserve">e </w:t>
      </w:r>
      <w:r>
        <w:rPr>
          <w:spacing w:val="15"/>
        </w:rPr>
        <w:t xml:space="preserve"> </w:t>
      </w:r>
      <w:r>
        <w:t xml:space="preserve">do </w:t>
      </w:r>
      <w:r>
        <w:rPr>
          <w:spacing w:val="14"/>
        </w:rPr>
        <w:t xml:space="preserve"> </w:t>
      </w:r>
      <w:r>
        <w:t>[cham</w:t>
      </w:r>
      <w:r>
        <w:rPr>
          <w:spacing w:val="-2"/>
        </w:rPr>
        <w:t>a</w:t>
      </w:r>
      <w:r>
        <w:t>me</w:t>
      </w:r>
      <w:r>
        <w:rPr>
          <w:spacing w:val="-3"/>
        </w:rPr>
        <w:t>nt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o/d</w:t>
      </w:r>
      <w:r>
        <w:t>is</w:t>
      </w:r>
      <w:r>
        <w:rPr>
          <w:spacing w:val="-1"/>
        </w:rPr>
        <w:t>p</w:t>
      </w:r>
      <w:r>
        <w:t>en</w:t>
      </w:r>
      <w:r>
        <w:rPr>
          <w:spacing w:val="-1"/>
        </w:rPr>
        <w:t>s</w:t>
      </w:r>
      <w:r>
        <w:t xml:space="preserve">a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t>cham</w:t>
      </w:r>
      <w:r>
        <w:rPr>
          <w:spacing w:val="-1"/>
        </w:rPr>
        <w:t>amen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bi</w:t>
      </w:r>
      <w:r>
        <w:t>li</w:t>
      </w:r>
      <w:r>
        <w:rPr>
          <w:spacing w:val="-3"/>
        </w:rPr>
        <w:t>d</w:t>
      </w:r>
      <w:r>
        <w:rPr>
          <w:spacing w:val="-2"/>
        </w:rPr>
        <w:t>a</w:t>
      </w:r>
      <w:r>
        <w:t>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ico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.º</w:t>
      </w:r>
      <w:r>
        <w:rPr>
          <w:spacing w:val="5"/>
        </w:rPr>
        <w:t xml:space="preserve"> 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rPr>
          <w:spacing w:val="-2"/>
        </w:rPr>
        <w:t>X</w:t>
      </w:r>
      <w:r>
        <w:rPr>
          <w:spacing w:val="-1"/>
        </w:rPr>
        <w:t>/X</w:t>
      </w:r>
      <w:r>
        <w:t>X</w:t>
      </w:r>
      <w:r>
        <w:rPr>
          <w:spacing w:val="-2"/>
        </w:rPr>
        <w:t>X</w:t>
      </w:r>
      <w:r>
        <w:rPr>
          <w:spacing w:val="-1"/>
        </w:rPr>
        <w:t>X</w:t>
      </w:r>
      <w:r>
        <w:rPr>
          <w:spacing w:val="1"/>
        </w:rPr>
        <w:t>]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obj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t>cesso</w:t>
      </w:r>
      <w:r>
        <w:rPr>
          <w:spacing w:val="3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is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º [</w:t>
      </w:r>
      <w:r>
        <w:rPr>
          <w:spacing w:val="-1"/>
        </w:rPr>
        <w:t>X</w:t>
      </w:r>
      <w:r>
        <w:t>X.</w:t>
      </w:r>
      <w:r>
        <w:rPr>
          <w:spacing w:val="-2"/>
        </w:rPr>
        <w:t>X</w:t>
      </w:r>
      <w:r>
        <w:rPr>
          <w:spacing w:val="-1"/>
        </w:rPr>
        <w:t>X</w:t>
      </w:r>
      <w:r>
        <w:t>X.</w:t>
      </w:r>
      <w:r>
        <w:rPr>
          <w:spacing w:val="-1"/>
        </w:rPr>
        <w:t>X</w:t>
      </w:r>
      <w:r>
        <w:rPr>
          <w:spacing w:val="-2"/>
        </w:rPr>
        <w:t>X</w:t>
      </w:r>
      <w:r>
        <w:rPr>
          <w:spacing w:val="-1"/>
        </w:rPr>
        <w:t>X</w:t>
      </w:r>
      <w:r>
        <w:t>-</w:t>
      </w:r>
      <w:r>
        <w:rPr>
          <w:spacing w:val="-1"/>
        </w:rPr>
        <w:t>X</w:t>
      </w:r>
      <w:r>
        <w:rPr>
          <w:spacing w:val="1"/>
        </w:rPr>
        <w:t>]</w:t>
      </w:r>
      <w:r>
        <w:t>, com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esul</w:t>
      </w:r>
      <w:r>
        <w:rPr>
          <w:spacing w:val="-1"/>
        </w:rPr>
        <w:t>tad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publ</w:t>
      </w:r>
      <w:r>
        <w:rPr>
          <w:spacing w:val="1"/>
        </w:rPr>
        <w:t>i</w:t>
      </w:r>
      <w:r>
        <w:t>c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n</w:t>
      </w:r>
      <w:r>
        <w:t>o Di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t>rio</w:t>
      </w:r>
      <w:r>
        <w:rPr>
          <w:spacing w:val="-1"/>
        </w:rPr>
        <w:t xml:space="preserve"> Of</w:t>
      </w:r>
      <w:r>
        <w:t>ici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>tad</w:t>
      </w:r>
      <w:r>
        <w:t xml:space="preserve">o </w:t>
      </w:r>
      <w:r>
        <w:rPr>
          <w:spacing w:val="-1"/>
        </w:rPr>
        <w:t>n</w:t>
      </w:r>
      <w:r>
        <w:t xml:space="preserve">º </w:t>
      </w:r>
      <w:r>
        <w:rPr>
          <w:spacing w:val="-1"/>
        </w:rPr>
        <w:t>[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rPr>
          <w:spacing w:val="1"/>
        </w:rPr>
        <w:t>]</w:t>
      </w:r>
      <w:r>
        <w:t xml:space="preserve">, de </w:t>
      </w:r>
      <w:r>
        <w:rPr>
          <w:spacing w:val="-1"/>
        </w:rPr>
        <w:t>#</w:t>
      </w:r>
      <w:r>
        <w:t>#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#</w:t>
      </w:r>
      <w:r>
        <w:rPr>
          <w:spacing w:val="1"/>
        </w:rPr>
        <w:t>#</w:t>
      </w:r>
      <w:r>
        <w:rPr>
          <w:spacing w:val="-1"/>
        </w:rPr>
        <w:t>#</w:t>
      </w:r>
      <w:r>
        <w:t>#</w:t>
      </w:r>
      <w:r>
        <w:rPr>
          <w:spacing w:val="-1"/>
        </w:rPr>
        <w:t xml:space="preserve"> </w:t>
      </w:r>
      <w:r>
        <w:t>de ####.</w:t>
      </w:r>
    </w:p>
    <w:p>
      <w:pPr>
        <w:pStyle w:val="7"/>
        <w:rPr>
          <w:sz w:val="26"/>
        </w:rPr>
      </w:pPr>
    </w:p>
    <w:p>
      <w:pPr>
        <w:pStyle w:val="7"/>
        <w:spacing w:before="7"/>
        <w:rPr>
          <w:sz w:val="30"/>
        </w:rPr>
      </w:pPr>
    </w:p>
    <w:p>
      <w:pPr>
        <w:pStyle w:val="4"/>
        <w:spacing w:before="0" w:line="256" w:lineRule="exact"/>
        <w:jc w:val="left"/>
      </w:pPr>
      <w:r>
        <w:rPr>
          <w:color w:val="4471C4"/>
          <w:spacing w:val="-1"/>
        </w:rPr>
        <w:t>CLÁUSULA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SEGUNDA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-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DA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VINCULAÇÃO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DAS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PEÇAS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DOCUMENTAIS</w:t>
      </w:r>
    </w:p>
    <w:p>
      <w:pPr>
        <w:pStyle w:val="7"/>
        <w:spacing w:line="276" w:lineRule="auto"/>
        <w:ind w:left="374" w:right="1132"/>
        <w:jc w:val="both"/>
      </w:pP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eg</w:t>
      </w:r>
      <w:r>
        <w:rPr>
          <w:spacing w:val="-4"/>
        </w:rPr>
        <w:t>r</w:t>
      </w:r>
      <w:r>
        <w:rPr>
          <w:spacing w:val="-1"/>
        </w:rPr>
        <w:t>a</w:t>
      </w:r>
      <w:r>
        <w:t>m</w:t>
      </w:r>
      <w:r>
        <w:rPr>
          <w:spacing w:val="22"/>
        </w:rPr>
        <w:t xml:space="preserve"> </w:t>
      </w:r>
      <w:r>
        <w:t>es</w:t>
      </w:r>
      <w:r>
        <w:rPr>
          <w:spacing w:val="-3"/>
        </w:rPr>
        <w:t>t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5"/>
        </w:rPr>
        <w:t>nv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o</w:t>
      </w:r>
      <w:r>
        <w:t>,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</w:t>
      </w:r>
      <w:r>
        <w:t>depe</w:t>
      </w:r>
      <w:r>
        <w:rPr>
          <w:spacing w:val="1"/>
        </w:rPr>
        <w:t>n</w:t>
      </w:r>
      <w:r>
        <w:t>den</w:t>
      </w:r>
      <w:r>
        <w:rPr>
          <w:spacing w:val="-3"/>
        </w:rPr>
        <w:t>t</w:t>
      </w:r>
      <w:r>
        <w:t>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1"/>
        </w:rPr>
        <w:t>ans</w:t>
      </w:r>
      <w:r>
        <w:t>cri</w:t>
      </w:r>
      <w:r>
        <w:rPr>
          <w:spacing w:val="-2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rPr>
          <w:spacing w:val="-1"/>
        </w:rPr>
        <w:t>o</w:t>
      </w:r>
      <w:r>
        <w:t>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9"/>
        </w:rPr>
        <w:t>T</w:t>
      </w:r>
      <w:r>
        <w:rPr>
          <w:spacing w:val="-3"/>
        </w:rPr>
        <w:t>r</w:t>
      </w:r>
      <w:r>
        <w:rPr>
          <w:spacing w:val="-1"/>
        </w:rPr>
        <w:t>ab</w:t>
      </w:r>
      <w:r>
        <w:t>a</w:t>
      </w:r>
      <w:r>
        <w:rPr>
          <w:spacing w:val="-1"/>
        </w:rPr>
        <w:t>l</w:t>
      </w:r>
      <w:r>
        <w:t>ho</w:t>
      </w:r>
      <w:r>
        <w:rPr>
          <w:spacing w:val="20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r</w:t>
      </w:r>
      <w:r>
        <w:rPr>
          <w:spacing w:val="-5"/>
        </w:rPr>
        <w:t>ov</w:t>
      </w:r>
      <w:r>
        <w:rPr>
          <w:spacing w:val="-1"/>
        </w:rPr>
        <w:t>ad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(</w:t>
      </w:r>
      <w:r>
        <w:rPr>
          <w:b/>
        </w:rPr>
        <w:t>An</w:t>
      </w:r>
      <w:r>
        <w:rPr>
          <w:b/>
          <w:spacing w:val="-6"/>
        </w:rPr>
        <w:t>ex</w:t>
      </w:r>
      <w:r>
        <w:rPr>
          <w:b/>
        </w:rPr>
        <w:t>o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I</w:t>
      </w:r>
      <w:r>
        <w:t>),</w:t>
      </w:r>
      <w:r>
        <w:rPr>
          <w:spacing w:val="23"/>
        </w:rPr>
        <w:t xml:space="preserve"> </w:t>
      </w:r>
      <w:r>
        <w:rPr>
          <w:spacing w:val="-34"/>
        </w:rPr>
        <w:t>bem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mo    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 xml:space="preserve">s    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s    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1"/>
        </w:rPr>
        <w:t>tan</w:t>
      </w:r>
      <w:r>
        <w:rPr>
          <w:spacing w:val="-3"/>
        </w:rPr>
        <w:t>t</w:t>
      </w:r>
      <w:r>
        <w:t xml:space="preserve">es     </w:t>
      </w:r>
      <w:r>
        <w:rPr>
          <w:spacing w:val="-23"/>
        </w:rPr>
        <w:t xml:space="preserve"> </w:t>
      </w:r>
      <w:r>
        <w:t xml:space="preserve">do    </w:t>
      </w:r>
      <w:r>
        <w:rPr>
          <w:spacing w:val="22"/>
        </w:rPr>
        <w:t xml:space="preserve"> </w:t>
      </w:r>
      <w:r>
        <w:t>[ch</w:t>
      </w:r>
      <w:r>
        <w:rPr>
          <w:spacing w:val="-1"/>
        </w:rPr>
        <w:t>a</w:t>
      </w:r>
      <w:r>
        <w:t>m</w:t>
      </w:r>
      <w:r>
        <w:rPr>
          <w:spacing w:val="-1"/>
        </w:rPr>
        <w:t>amen</w:t>
      </w:r>
      <w:r>
        <w:rPr>
          <w:spacing w:val="-3"/>
        </w:rPr>
        <w:t>t</w:t>
      </w:r>
      <w:r>
        <w:t xml:space="preserve">o    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o/d</w:t>
      </w:r>
      <w:r>
        <w:t>is</w:t>
      </w:r>
      <w:r>
        <w:rPr>
          <w:spacing w:val="-1"/>
        </w:rPr>
        <w:t>p</w:t>
      </w:r>
      <w:r>
        <w:t>en</w:t>
      </w:r>
      <w:r>
        <w:rPr>
          <w:spacing w:val="-1"/>
        </w:rPr>
        <w:t>s</w:t>
      </w:r>
      <w:r>
        <w:t xml:space="preserve">a    </w:t>
      </w:r>
      <w:r>
        <w:rPr>
          <w:spacing w:val="22"/>
        </w:rPr>
        <w:t xml:space="preserve"> </w:t>
      </w:r>
      <w:r>
        <w:t xml:space="preserve">de     </w:t>
      </w:r>
      <w:r>
        <w:rPr>
          <w:spacing w:val="-25"/>
        </w:rPr>
        <w:t xml:space="preserve"> </w:t>
      </w:r>
      <w:r>
        <w:t>ch</w:t>
      </w:r>
      <w:r>
        <w:rPr>
          <w:spacing w:val="-1"/>
        </w:rPr>
        <w:t>a</w:t>
      </w:r>
      <w:r>
        <w:t>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bi</w:t>
      </w:r>
      <w:r>
        <w:t>li</w:t>
      </w:r>
      <w:r>
        <w:rPr>
          <w:spacing w:val="-3"/>
        </w:rPr>
        <w:t>d</w:t>
      </w:r>
      <w:r>
        <w:rPr>
          <w:spacing w:val="-2"/>
        </w:rPr>
        <w:t>a</w:t>
      </w:r>
      <w:r>
        <w:t>de de ch</w:t>
      </w:r>
      <w:r>
        <w:rPr>
          <w:spacing w:val="-2"/>
        </w:rPr>
        <w:t>a</w:t>
      </w:r>
      <w:r>
        <w:t>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.º </w:t>
      </w:r>
      <w:r>
        <w:rPr>
          <w:spacing w:val="-1"/>
        </w:rPr>
        <w:t>XXX</w:t>
      </w:r>
      <w:r>
        <w:t>X</w:t>
      </w:r>
      <w:r>
        <w:rPr>
          <w:spacing w:val="-1"/>
        </w:rPr>
        <w:t>/X</w:t>
      </w:r>
      <w:r>
        <w:t>X</w:t>
      </w:r>
      <w:r>
        <w:rPr>
          <w:spacing w:val="-2"/>
        </w:rPr>
        <w:t>X</w:t>
      </w:r>
      <w:r>
        <w:rPr>
          <w:spacing w:val="-1"/>
        </w:rPr>
        <w:t>X</w:t>
      </w:r>
      <w:r>
        <w:t xml:space="preserve">] e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ol</w:t>
      </w:r>
      <w:r>
        <w:t>ado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º </w:t>
      </w:r>
      <w:r>
        <w:rPr>
          <w:spacing w:val="-1"/>
        </w:rPr>
        <w:t>#####</w:t>
      </w:r>
      <w:r>
        <w:t>.</w:t>
      </w:r>
    </w:p>
    <w:p>
      <w:pPr>
        <w:pStyle w:val="7"/>
        <w:rPr>
          <w:sz w:val="26"/>
        </w:rPr>
      </w:pPr>
    </w:p>
    <w:p>
      <w:pPr>
        <w:pStyle w:val="7"/>
        <w:spacing w:before="4"/>
        <w:rPr>
          <w:sz w:val="30"/>
        </w:rPr>
      </w:pPr>
    </w:p>
    <w:p>
      <w:pPr>
        <w:pStyle w:val="4"/>
        <w:spacing w:before="0" w:line="256" w:lineRule="exact"/>
        <w:jc w:val="left"/>
      </w:pPr>
      <w:r>
        <w:rPr>
          <w:color w:val="4471C4"/>
          <w:spacing w:val="-1"/>
        </w:rPr>
        <w:t>CLÁUSULA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TERCEIRA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-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DA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VIGÊNCIA</w:t>
      </w:r>
    </w:p>
    <w:p>
      <w:pPr>
        <w:pStyle w:val="7"/>
        <w:spacing w:line="276" w:lineRule="auto"/>
        <w:ind w:left="374" w:right="1142"/>
        <w:jc w:val="both"/>
      </w:pPr>
      <w:r>
        <w:t>O presente Convênio terá vigência de XX (XXXXXX) meses após a sua assinatura, para cumprimento do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final.</w:t>
      </w:r>
    </w:p>
    <w:p>
      <w:pPr>
        <w:pStyle w:val="7"/>
        <w:spacing w:before="2"/>
        <w:rPr>
          <w:sz w:val="25"/>
        </w:rPr>
      </w:pPr>
    </w:p>
    <w:p>
      <w:pPr>
        <w:pStyle w:val="7"/>
        <w:spacing w:line="276" w:lineRule="auto"/>
        <w:ind w:left="374" w:right="1134"/>
        <w:jc w:val="both"/>
      </w:pPr>
      <w:r>
        <w:t>PARÁGRAFO PRIMEIRO - A vigência acima aludida detalha-se da seguinte forma: Período de execução</w:t>
      </w:r>
      <w:r>
        <w:rPr>
          <w:spacing w:val="1"/>
        </w:rPr>
        <w:t xml:space="preserve"> </w:t>
      </w:r>
      <w:r>
        <w:t>do projeto pelo prazo de XX meses. Período de prestação de contas da Convenente, correndo pelos 30</w:t>
      </w:r>
      <w:r>
        <w:rPr>
          <w:spacing w:val="1"/>
        </w:rPr>
        <w:t xml:space="preserve"> </w:t>
      </w:r>
      <w:r>
        <w:t>dias subsequentes, após o que inicia-se o período de avaliação e procedimentos internos da Fundação</w:t>
      </w:r>
      <w:r>
        <w:rPr>
          <w:spacing w:val="1"/>
        </w:rPr>
        <w:t xml:space="preserve"> </w:t>
      </w:r>
      <w:r>
        <w:t>Araucária</w:t>
      </w:r>
      <w:r>
        <w:rPr>
          <w:spacing w:val="-2"/>
        </w:rPr>
        <w:t xml:space="preserve"> </w:t>
      </w:r>
      <w:r>
        <w:t>que correrá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60 dias</w:t>
      </w:r>
      <w:r>
        <w:rPr>
          <w:spacing w:val="-1"/>
        </w:rPr>
        <w:t xml:space="preserve"> </w:t>
      </w:r>
      <w:r>
        <w:t>finais.</w:t>
      </w:r>
    </w:p>
    <w:p>
      <w:pPr>
        <w:pStyle w:val="7"/>
        <w:spacing w:before="3"/>
        <w:rPr>
          <w:sz w:val="25"/>
        </w:rPr>
      </w:pPr>
    </w:p>
    <w:p>
      <w:pPr>
        <w:pStyle w:val="7"/>
        <w:spacing w:line="276" w:lineRule="auto"/>
        <w:ind w:left="374" w:right="1130"/>
        <w:jc w:val="both"/>
      </w:pPr>
      <w:r>
        <w:pict>
          <v:rect id="_x0000_s1043" o:spid="_x0000_s1043" o:spt="1" style="position:absolute;left:0pt;margin-left:555.65pt;margin-top:33.25pt;height:0.5pt;width:39.6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PARÁGRAFO SEGUNDO – A vigência deste Convênio poderá ser prorrogada, a critério da Fundação</w:t>
      </w:r>
      <w:r>
        <w:rPr>
          <w:spacing w:val="1"/>
        </w:rPr>
        <w:t xml:space="preserve"> </w:t>
      </w:r>
      <w:r>
        <w:t>Araucária, por prazo igual ou inferior, por meio da celebração de Termo Aditivo. O aditamento exige</w:t>
      </w:r>
      <w:r>
        <w:rPr>
          <w:spacing w:val="1"/>
        </w:rPr>
        <w:t xml:space="preserve"> </w:t>
      </w:r>
      <w:r>
        <w:t>solicitação com antecedência mínima de 60 (sessenta) dias do fim da vigência, acompanhada de justifi-</w:t>
      </w:r>
      <w:r>
        <w:rPr>
          <w:spacing w:val="-46"/>
        </w:rPr>
        <w:t xml:space="preserve"> </w:t>
      </w:r>
      <w:r>
        <w:t>cativa técnica e a apresentação de novo Plano de Trabalho. Para a prorrogação da vigência do presente</w:t>
      </w:r>
      <w:r>
        <w:rPr>
          <w:spacing w:val="-46"/>
        </w:rPr>
        <w:t xml:space="preserve"> </w:t>
      </w:r>
      <w:r>
        <w:t>instrumento, deverá a ICTPR observar os prazos máximos previstos no Edital de Chamada Pública,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>
      <w:pPr>
        <w:pStyle w:val="7"/>
        <w:spacing w:before="6"/>
        <w:rPr>
          <w:sz w:val="30"/>
        </w:rPr>
      </w:pPr>
    </w:p>
    <w:p>
      <w:pPr>
        <w:pStyle w:val="7"/>
        <w:spacing w:line="204" w:lineRule="auto"/>
        <w:ind w:left="374" w:right="1127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2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5"/>
        </w:rPr>
        <w:t>C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 xml:space="preserve">O </w:t>
      </w:r>
      <w:r>
        <w:rPr>
          <w:b/>
          <w:spacing w:val="3"/>
        </w:rPr>
        <w:t xml:space="preserve"> </w:t>
      </w:r>
      <w:r>
        <w:t xml:space="preserve">- 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nd</w:t>
      </w:r>
      <w:r>
        <w:t xml:space="preserve">o </w:t>
      </w:r>
      <w:r>
        <w:rPr>
          <w:spacing w:val="2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icul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7"/>
        </w:rPr>
        <w:t>d</w:t>
      </w:r>
      <w:r>
        <w:t xml:space="preserve">e 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t xml:space="preserve">r 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eci</w:t>
      </w:r>
      <w:r>
        <w:rPr>
          <w:spacing w:val="-7"/>
        </w:rPr>
        <w:t>p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3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 xml:space="preserve">m 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eci</w:t>
      </w:r>
      <w:r>
        <w:rPr>
          <w:spacing w:val="-5"/>
        </w:rPr>
        <w:t>s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2"/>
        </w:rPr>
        <w:t xml:space="preserve"> </w:t>
      </w:r>
      <w:r>
        <w:t xml:space="preserve">a </w:t>
      </w:r>
      <w:r>
        <w:rPr>
          <w:spacing w:val="-5"/>
        </w:rPr>
        <w:t>d</w:t>
      </w:r>
      <w:r>
        <w:rPr>
          <w:spacing w:val="-4"/>
        </w:rPr>
        <w:t>u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ece</w:t>
      </w:r>
      <w:r>
        <w:rPr>
          <w:spacing w:val="-5"/>
        </w:rPr>
        <w:t>ss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5"/>
        </w:rPr>
        <w:t>r</w:t>
      </w:r>
      <w:r>
        <w:rPr>
          <w:spacing w:val="-4"/>
        </w:rPr>
        <w:t>i</w:t>
      </w:r>
      <w:r>
        <w:t xml:space="preserve">a 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cu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7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9"/>
        </w:rPr>
        <w:t xml:space="preserve"> P</w:t>
      </w:r>
      <w:r>
        <w:rPr>
          <w:spacing w:val="-4"/>
        </w:rPr>
        <w:t>e</w:t>
      </w:r>
      <w:r>
        <w:rPr>
          <w:spacing w:val="-5"/>
        </w:rPr>
        <w:t>sq</w:t>
      </w:r>
      <w:r>
        <w:rPr>
          <w:spacing w:val="-4"/>
        </w:rPr>
        <w:t>ui</w:t>
      </w:r>
      <w:r>
        <w:rPr>
          <w:spacing w:val="-5"/>
        </w:rPr>
        <w:t>s</w:t>
      </w:r>
      <w:r>
        <w:rPr>
          <w:spacing w:val="-6"/>
        </w:rPr>
        <w:t>a</w:t>
      </w:r>
      <w:r>
        <w:t xml:space="preserve">, 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9"/>
        </w:rPr>
        <w:t>nv</w:t>
      </w:r>
      <w:r>
        <w:rPr>
          <w:spacing w:val="-5"/>
        </w:rPr>
        <w:t>o</w:t>
      </w:r>
      <w:r>
        <w:rPr>
          <w:spacing w:val="-8"/>
        </w:rPr>
        <w:t>l</w:t>
      </w:r>
      <w:r>
        <w:rPr>
          <w:spacing w:val="-5"/>
        </w:rPr>
        <w:t>v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10"/>
        </w:rPr>
        <w:t xml:space="preserve"> </w:t>
      </w:r>
      <w:r>
        <w:t xml:space="preserve">e 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9"/>
        </w:rPr>
        <w:t>ov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 xml:space="preserve">, 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zo</w:t>
      </w:r>
      <w:r>
        <w:t xml:space="preserve">s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ic</w:t>
      </w:r>
      <w:r>
        <w:rPr>
          <w:spacing w:val="-6"/>
        </w:rPr>
        <w:t>i</w:t>
      </w:r>
      <w:r>
        <w:rPr>
          <w:spacing w:val="-4"/>
        </w:rPr>
        <w:t>ai</w:t>
      </w:r>
      <w:r>
        <w:t>s e</w:t>
      </w:r>
      <w:r>
        <w:rPr>
          <w:spacing w:val="1"/>
        </w:rPr>
        <w:t xml:space="preserve"> </w:t>
      </w:r>
      <w:r>
        <w:rPr>
          <w:spacing w:val="-7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ai</w:t>
      </w:r>
      <w:r>
        <w:t xml:space="preserve">s 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4"/>
        </w:rPr>
        <w:t>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4"/>
        </w:rPr>
        <w:t>a</w:t>
      </w:r>
      <w:r>
        <w:t xml:space="preserve">s </w:t>
      </w:r>
      <w:r>
        <w:rPr>
          <w:spacing w:val="-5"/>
        </w:rPr>
        <w:t>d</w:t>
      </w:r>
      <w:r>
        <w:t xml:space="preserve">o </w:t>
      </w:r>
      <w:r>
        <w:rPr>
          <w:spacing w:val="-6"/>
        </w:rPr>
        <w:t>P</w:t>
      </w:r>
      <w:r>
        <w:rPr>
          <w:spacing w:val="-4"/>
        </w:rPr>
        <w:t>la</w:t>
      </w:r>
      <w:r>
        <w:rPr>
          <w:spacing w:val="-5"/>
        </w:rPr>
        <w:t>n</w:t>
      </w:r>
      <w:r>
        <w:t xml:space="preserve">o </w:t>
      </w:r>
      <w:r>
        <w:rPr>
          <w:spacing w:val="-5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3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t xml:space="preserve">o </w:t>
      </w:r>
      <w:r>
        <w:rPr>
          <w:spacing w:val="-5"/>
        </w:rPr>
        <w:t>pod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5"/>
        </w:rPr>
        <w:t>sof</w:t>
      </w:r>
      <w:r>
        <w:rPr>
          <w:spacing w:val="-7"/>
        </w:rPr>
        <w:t>r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al</w:t>
      </w:r>
      <w:r>
        <w:rPr>
          <w:spacing w:val="-9"/>
        </w:rPr>
        <w:t>t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ond</w:t>
      </w:r>
      <w:r>
        <w:rPr>
          <w:spacing w:val="-4"/>
        </w:rPr>
        <w:t>i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6"/>
        </w:rPr>
        <w:t>a</w:t>
      </w:r>
      <w:r>
        <w:t>s a</w:t>
      </w:r>
      <w:r>
        <w:rPr>
          <w:spacing w:val="1"/>
        </w:rPr>
        <w:t xml:space="preserve"> </w:t>
      </w:r>
      <w:r>
        <w:rPr>
          <w:spacing w:val="-4"/>
        </w:rPr>
        <w:t>au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5"/>
        </w:rPr>
        <w:t>d</w:t>
      </w:r>
      <w:r>
        <w:t xml:space="preserve">a </w:t>
      </w:r>
      <w:r>
        <w:rPr>
          <w:spacing w:val="-9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4"/>
        </w:rPr>
        <w:t>c</w:t>
      </w:r>
      <w:r>
        <w:rPr>
          <w:spacing w:val="-28"/>
        </w:rPr>
        <w:t>a</w:t>
      </w:r>
      <w:r>
        <w:rPr>
          <w:spacing w:val="21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t>.</w:t>
      </w:r>
    </w:p>
    <w:p>
      <w:pPr>
        <w:pStyle w:val="4"/>
        <w:jc w:val="left"/>
      </w:pPr>
      <w:r>
        <w:rPr>
          <w:color w:val="4471C4"/>
          <w:spacing w:val="-1"/>
        </w:rPr>
        <w:t>CLÁUSULA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QUARTA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–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FORMA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DE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EXECUÇÃO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DO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PLANO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DE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TRABALHO</w:t>
      </w:r>
    </w:p>
    <w:p>
      <w:pPr>
        <w:pStyle w:val="7"/>
        <w:spacing w:before="55" w:line="204" w:lineRule="auto"/>
        <w:ind w:left="374" w:right="1125"/>
        <w:jc w:val="both"/>
      </w:pP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Plano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Trabalho</w:t>
      </w:r>
      <w:r>
        <w:rPr>
          <w:spacing w:val="-10"/>
        </w:rPr>
        <w:t xml:space="preserve"> </w:t>
      </w:r>
      <w:r>
        <w:rPr>
          <w:spacing w:val="-2"/>
        </w:rPr>
        <w:t>define</w:t>
      </w:r>
      <w:r>
        <w:rPr>
          <w:spacing w:val="-8"/>
        </w:rPr>
        <w:t xml:space="preserve"> </w:t>
      </w:r>
      <w:r>
        <w:rPr>
          <w:spacing w:val="-2"/>
        </w:rPr>
        <w:t>os</w:t>
      </w:r>
      <w:r>
        <w:rPr>
          <w:spacing w:val="-9"/>
        </w:rPr>
        <w:t xml:space="preserve"> </w:t>
      </w:r>
      <w:r>
        <w:rPr>
          <w:spacing w:val="-2"/>
        </w:rPr>
        <w:t>objetivos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serem</w:t>
      </w:r>
      <w:r>
        <w:rPr>
          <w:spacing w:val="-9"/>
        </w:rPr>
        <w:t xml:space="preserve"> </w:t>
      </w:r>
      <w:r>
        <w:rPr>
          <w:spacing w:val="-2"/>
        </w:rPr>
        <w:t>atingidos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rPr>
          <w:spacing w:val="-1"/>
        </w:rPr>
        <w:t>meio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instrumento,</w:t>
      </w:r>
      <w:r>
        <w:rPr>
          <w:spacing w:val="-9"/>
        </w:rPr>
        <w:t xml:space="preserve"> </w:t>
      </w:r>
      <w:r>
        <w:rPr>
          <w:spacing w:val="-1"/>
        </w:rPr>
        <w:t>apresenta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4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la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 </w:t>
      </w:r>
      <w:r>
        <w:rPr>
          <w:spacing w:val="-21"/>
        </w:rPr>
        <w:t xml:space="preserve"> </w:t>
      </w:r>
      <w:r>
        <w:t xml:space="preserve">e  </w:t>
      </w:r>
      <w:r>
        <w:rPr>
          <w:spacing w:val="-19"/>
        </w:rPr>
        <w:t xml:space="preserve"> </w:t>
      </w:r>
      <w:r>
        <w:t xml:space="preserve">o  </w:t>
      </w:r>
      <w:r>
        <w:rPr>
          <w:spacing w:val="-2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ron</w:t>
      </w:r>
      <w:r>
        <w:rPr>
          <w:spacing w:val="-3"/>
        </w:rPr>
        <w:t>o</w:t>
      </w:r>
      <w:r>
        <w:rPr>
          <w:spacing w:val="-5"/>
        </w:rPr>
        <w:t>g</w:t>
      </w:r>
      <w:r>
        <w:rPr>
          <w:spacing w:val="-7"/>
        </w:rPr>
        <w:t>r</w:t>
      </w:r>
      <w:r>
        <w:rPr>
          <w:spacing w:val="-4"/>
        </w:rPr>
        <w:t>am</w:t>
      </w:r>
      <w:r>
        <w:t xml:space="preserve">a  </w:t>
      </w:r>
      <w:r>
        <w:rPr>
          <w:spacing w:val="-1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í</w:t>
      </w:r>
      <w:r>
        <w:rPr>
          <w:w w:val="60"/>
        </w:rPr>
        <w:t>´</w:t>
      </w:r>
      <w:r>
        <w:rPr>
          <w:spacing w:val="-5"/>
          <w:w w:val="60"/>
        </w:rPr>
        <w:t>s</w:t>
      </w:r>
      <w:r>
        <w:rPr>
          <w:spacing w:val="-4"/>
        </w:rPr>
        <w:t>ic</w:t>
      </w:r>
      <w:r>
        <w:rPr>
          <w:spacing w:val="-6"/>
        </w:rPr>
        <w:t>o</w:t>
      </w:r>
      <w:r>
        <w:rPr>
          <w:spacing w:val="-4"/>
        </w:rPr>
        <w:t>-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cei</w:t>
      </w:r>
      <w:r>
        <w:rPr>
          <w:spacing w:val="-7"/>
        </w:rPr>
        <w:t>r</w:t>
      </w:r>
      <w:r>
        <w:t xml:space="preserve">o  </w:t>
      </w:r>
      <w:r>
        <w:rPr>
          <w:spacing w:val="-21"/>
        </w:rPr>
        <w:t xml:space="preserve"> </w:t>
      </w:r>
      <w:r>
        <w:rPr>
          <w:spacing w:val="-5"/>
        </w:rPr>
        <w:t>do</w:t>
      </w:r>
      <w:r>
        <w:t xml:space="preserve">s  </w:t>
      </w:r>
      <w:r>
        <w:rPr>
          <w:spacing w:val="-21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3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rPr>
          <w:spacing w:val="-5"/>
        </w:rPr>
        <w:t>o</w:t>
      </w:r>
      <w:r>
        <w:t xml:space="preserve">s  </w:t>
      </w:r>
      <w:r>
        <w:rPr>
          <w:spacing w:val="-19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 xml:space="preserve">e  </w:t>
      </w:r>
      <w:r>
        <w:rPr>
          <w:spacing w:val="-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-2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9"/>
        </w:rPr>
        <w:t>nv</w:t>
      </w:r>
      <w:r>
        <w:rPr>
          <w:spacing w:val="-5"/>
        </w:rPr>
        <w:t>o</w:t>
      </w:r>
      <w:r>
        <w:rPr>
          <w:spacing w:val="-6"/>
        </w:rPr>
        <w:t>l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dos</w:t>
      </w:r>
      <w:r>
        <w:t xml:space="preserve">,  </w:t>
      </w:r>
      <w:r>
        <w:rPr>
          <w:spacing w:val="-1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t</w:t>
      </w:r>
      <w:r>
        <w:rPr>
          <w:spacing w:val="-4"/>
        </w:rPr>
        <w:t>alh</w:t>
      </w:r>
      <w:r>
        <w:t xml:space="preserve">a  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t xml:space="preserve">s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 xml:space="preserve">s  e 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 xml:space="preserve">s 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b</w:t>
      </w:r>
      <w:r>
        <w:rPr>
          <w:spacing w:val="-4"/>
        </w:rPr>
        <w:t>uiç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 </w:t>
      </w:r>
      <w:r>
        <w:rPr>
          <w:spacing w:val="-5"/>
        </w:rPr>
        <w:t>do</w:t>
      </w:r>
      <w:r>
        <w:t xml:space="preserve">s 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8"/>
        </w:rPr>
        <w:t>í</w:t>
      </w:r>
      <w:r>
        <w:rPr>
          <w:spacing w:val="2"/>
          <w:w w:val="1"/>
        </w:rPr>
        <w:t>´</w:t>
      </w:r>
      <w:r>
        <w:rPr>
          <w:spacing w:val="-4"/>
        </w:rPr>
        <w:t>ci</w:t>
      </w:r>
      <w:r>
        <w:rPr>
          <w:spacing w:val="-5"/>
        </w:rPr>
        <w:t>p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el</w:t>
      </w:r>
      <w:r>
        <w:rPr>
          <w:spacing w:val="-6"/>
        </w:rPr>
        <w:t>e</w:t>
      </w:r>
      <w:r>
        <w:rPr>
          <w:spacing w:val="-4"/>
        </w:rPr>
        <w:t>c</w:t>
      </w:r>
      <w:r>
        <w:t xml:space="preserve">e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 </w:t>
      </w:r>
      <w:r>
        <w:rPr>
          <w:spacing w:val="-4"/>
        </w:rPr>
        <w:t>al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-5"/>
        </w:rPr>
        <w:t>d</w:t>
      </w:r>
      <w:r>
        <w:t xml:space="preserve">e </w:t>
      </w:r>
      <w:r>
        <w:rPr>
          <w:spacing w:val="1"/>
        </w:rPr>
        <w:t xml:space="preserve"> 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4"/>
        </w:rPr>
        <w:t>cu</w:t>
      </w:r>
      <w:r>
        <w:rPr>
          <w:spacing w:val="-3"/>
        </w:rPr>
        <w:t>r</w:t>
      </w:r>
      <w:r>
        <w:rPr>
          <w:spacing w:val="-5"/>
        </w:rPr>
        <w:t>so</w:t>
      </w:r>
      <w:r>
        <w:t xml:space="preserve">s  </w:t>
      </w:r>
      <w:r>
        <w:rPr>
          <w:spacing w:val="-4"/>
        </w:rPr>
        <w:t>h</w:t>
      </w:r>
      <w:r>
        <w:rPr>
          <w:spacing w:val="-6"/>
        </w:rPr>
        <w:t>um</w:t>
      </w:r>
      <w:r>
        <w:rPr>
          <w:spacing w:val="-4"/>
        </w:rPr>
        <w:t>a</w:t>
      </w:r>
      <w:r>
        <w:rPr>
          <w:spacing w:val="-5"/>
        </w:rPr>
        <w:t>nos</w:t>
      </w:r>
      <w:r>
        <w:t xml:space="preserve">, </w:t>
      </w:r>
      <w:r>
        <w:rPr>
          <w:spacing w:val="1"/>
        </w:rPr>
        <w:t xml:space="preserve"> </w:t>
      </w:r>
      <w:r>
        <w:rPr>
          <w:spacing w:val="-4"/>
        </w:rPr>
        <w:t>ma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ai</w:t>
      </w:r>
      <w:r>
        <w:t xml:space="preserve">s  e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cei</w:t>
      </w:r>
      <w:r>
        <w:rPr>
          <w:spacing w:val="-7"/>
        </w:rPr>
        <w:t>r</w:t>
      </w:r>
      <w:r>
        <w:rPr>
          <w:spacing w:val="-5"/>
        </w:rPr>
        <w:t>os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el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6"/>
        </w:rPr>
        <w:t>e</w:t>
      </w:r>
      <w:r>
        <w:rPr>
          <w:spacing w:val="-5"/>
        </w:rPr>
        <w:t>nd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bj</w:t>
      </w:r>
      <w:r>
        <w:rPr>
          <w:spacing w:val="-4"/>
        </w:rPr>
        <w:t>e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5"/>
        </w:rPr>
        <w:t>os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t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ica</w:t>
      </w:r>
      <w:r>
        <w:rPr>
          <w:spacing w:val="-5"/>
        </w:rPr>
        <w:t>do</w:t>
      </w:r>
      <w:r>
        <w:rPr>
          <w:spacing w:val="-7"/>
        </w:rPr>
        <w:t>r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cu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>.</w:t>
      </w:r>
    </w:p>
    <w:p>
      <w:pPr>
        <w:pStyle w:val="7"/>
        <w:spacing w:before="11"/>
        <w:rPr>
          <w:sz w:val="28"/>
        </w:rPr>
      </w:pPr>
    </w:p>
    <w:p>
      <w:pPr>
        <w:pStyle w:val="7"/>
        <w:spacing w:line="204" w:lineRule="auto"/>
        <w:ind w:left="374" w:right="1126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-4"/>
        </w:rPr>
        <w:t>PR</w:t>
      </w:r>
      <w:r>
        <w:rPr>
          <w:b/>
          <w:spacing w:val="-5"/>
        </w:rPr>
        <w:t>IM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>O</w:t>
      </w:r>
      <w:r>
        <w:rPr>
          <w:b/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9"/>
        </w:rPr>
        <w:t>R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4"/>
        </w:rPr>
        <w:t>ei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pr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3"/>
        </w:rPr>
        <w:t>i</w:t>
      </w:r>
      <w:r>
        <w:rPr>
          <w:spacing w:val="-5"/>
        </w:rPr>
        <w:t>s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l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laç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go</w:t>
      </w:r>
      <w:r>
        <w:rPr>
          <w:spacing w:val="-25"/>
        </w:rPr>
        <w:t>r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I</w:t>
      </w:r>
      <w:r>
        <w:rPr>
          <w:spacing w:val="-4"/>
        </w:rPr>
        <w:t>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4"/>
        </w:rPr>
        <w:t>ecu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t xml:space="preserve">s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D</w:t>
      </w:r>
      <w:r>
        <w:rPr>
          <w:spacing w:val="-6"/>
        </w:rPr>
        <w:t>&amp;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la</w:t>
      </w:r>
      <w:r>
        <w:rPr>
          <w:spacing w:val="-5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3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b/>
          <w:spacing w:val="-4"/>
        </w:rPr>
        <w:t>A</w:t>
      </w:r>
      <w:r>
        <w:rPr>
          <w:b/>
          <w:spacing w:val="-5"/>
        </w:rPr>
        <w:t>n</w:t>
      </w:r>
      <w:r>
        <w:rPr>
          <w:b/>
          <w:spacing w:val="-9"/>
        </w:rPr>
        <w:t>e</w:t>
      </w:r>
      <w:r>
        <w:rPr>
          <w:b/>
          <w:spacing w:val="-10"/>
        </w:rPr>
        <w:t>x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I</w:t>
      </w:r>
      <w:r>
        <w:rPr>
          <w:spacing w:val="-4"/>
        </w:rPr>
        <w:t>)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7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5"/>
        </w:rPr>
        <w:t>sso</w:t>
      </w:r>
      <w:r>
        <w:rPr>
          <w:spacing w:val="-4"/>
        </w:rPr>
        <w:t>ci</w:t>
      </w:r>
      <w:r>
        <w:rPr>
          <w:spacing w:val="-28"/>
        </w:rPr>
        <w:t>a</w:t>
      </w:r>
      <w:r>
        <w:rPr>
          <w:spacing w:val="19"/>
          <w:w w:val="1"/>
        </w:rPr>
        <w:t>´</w:t>
      </w:r>
      <w:r>
        <w:rPr>
          <w:spacing w:val="-9"/>
        </w:rPr>
        <w:t>v</w:t>
      </w:r>
      <w:r>
        <w:rPr>
          <w:spacing w:val="-4"/>
        </w:rPr>
        <w:t>e</w:t>
      </w:r>
      <w:r>
        <w:t>l deste</w:t>
      </w:r>
      <w:r>
        <w:rPr>
          <w:spacing w:val="-9"/>
        </w:rPr>
        <w:t xml:space="preserve"> </w:t>
      </w:r>
      <w:r>
        <w:t>Acordo.</w:t>
      </w:r>
    </w:p>
    <w:p>
      <w:pPr>
        <w:pStyle w:val="7"/>
        <w:spacing w:before="60" w:line="204" w:lineRule="auto"/>
        <w:ind w:left="374" w:right="1125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SEGU</w:t>
      </w:r>
      <w:r>
        <w:rPr>
          <w:b/>
          <w:spacing w:val="-4"/>
        </w:rPr>
        <w:t>N</w:t>
      </w:r>
      <w:r>
        <w:rPr>
          <w:b/>
          <w:spacing w:val="-3"/>
        </w:rPr>
        <w:t>D</w:t>
      </w:r>
      <w:r>
        <w:rPr>
          <w:b/>
        </w:rPr>
        <w:t xml:space="preserve">O </w:t>
      </w:r>
      <w:r>
        <w:rPr>
          <w:b/>
          <w:spacing w:val="21"/>
        </w:rPr>
        <w:t xml:space="preserve"> </w:t>
      </w:r>
      <w:r>
        <w:t xml:space="preserve">- 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4"/>
        </w:rPr>
        <w:t>mi</w:t>
      </w:r>
      <w:r>
        <w:rPr>
          <w:spacing w:val="-7"/>
        </w:rPr>
        <w:t>t</w:t>
      </w:r>
      <w:r>
        <w:rPr>
          <w:spacing w:val="-6"/>
        </w:rPr>
        <w:t>e-</w:t>
      </w:r>
      <w:r>
        <w:rPr>
          <w:spacing w:val="-5"/>
        </w:rPr>
        <w:t>s</w:t>
      </w:r>
      <w:r>
        <w:t xml:space="preserve">e </w:t>
      </w:r>
      <w:r>
        <w:rPr>
          <w:spacing w:val="21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b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21"/>
        </w:rPr>
        <w:t xml:space="preserve"> </w:t>
      </w:r>
      <w:r>
        <w:rPr>
          <w:spacing w:val="-5"/>
        </w:rPr>
        <w:t>p</w:t>
      </w:r>
      <w:r>
        <w:rPr>
          <w:spacing w:val="-9"/>
        </w:rPr>
        <w:t>r</w:t>
      </w:r>
      <w:r>
        <w:rPr>
          <w:spacing w:val="-5"/>
        </w:rPr>
        <w:t>of</w:t>
      </w:r>
      <w:r>
        <w:rPr>
          <w:spacing w:val="-4"/>
        </w:rPr>
        <w:t>i</w:t>
      </w:r>
      <w:r>
        <w:rPr>
          <w:spacing w:val="-5"/>
        </w:rPr>
        <w:t>ss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ai</w:t>
      </w:r>
      <w:r>
        <w:rPr>
          <w:spacing w:val="-5"/>
        </w:rPr>
        <w:t>s</w:t>
      </w:r>
      <w:r>
        <w:t xml:space="preserve">, 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uiç</w:t>
      </w:r>
      <w:r>
        <w:rPr>
          <w:spacing w:val="-31"/>
        </w:rPr>
        <w:t>o</w:t>
      </w:r>
      <w:r>
        <w:rPr>
          <w:spacing w:val="26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20"/>
        </w:rPr>
        <w:t xml:space="preserve"> </w:t>
      </w:r>
      <w:r>
        <w:t xml:space="preserve">e </w:t>
      </w:r>
      <w:r>
        <w:rPr>
          <w:spacing w:val="21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a</w:t>
      </w:r>
      <w:r>
        <w:t xml:space="preserve">s </w:t>
      </w:r>
      <w:r>
        <w:rPr>
          <w:spacing w:val="20"/>
        </w:rPr>
        <w:t xml:space="preserve"> </w:t>
      </w:r>
      <w:r>
        <w:rPr>
          <w:spacing w:val="-7"/>
        </w:rPr>
        <w:t>d</w:t>
      </w:r>
      <w:r>
        <w:t xml:space="preserve">e </w:t>
      </w:r>
      <w:r>
        <w:rPr>
          <w:spacing w:val="-7"/>
        </w:rPr>
        <w:t>r</w:t>
      </w:r>
      <w:r>
        <w:rPr>
          <w:spacing w:val="-4"/>
        </w:rPr>
        <w:t>ec</w:t>
      </w:r>
      <w:r>
        <w:rPr>
          <w:spacing w:val="-5"/>
        </w:rPr>
        <w:t>on</w:t>
      </w:r>
      <w:r>
        <w:rPr>
          <w:spacing w:val="-4"/>
        </w:rPr>
        <w:t>he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d</w:t>
      </w:r>
      <w:r>
        <w:t xml:space="preserve">a 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7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t</w:t>
      </w:r>
      <w:r>
        <w:rPr>
          <w:spacing w:val="-26"/>
        </w:rPr>
        <w:t>e</w:t>
      </w:r>
      <w:r>
        <w:t>^</w:t>
      </w:r>
      <w:r>
        <w:rPr>
          <w:spacing w:val="-29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 xml:space="preserve">a </w:t>
      </w:r>
      <w:r>
        <w:rPr>
          <w:spacing w:val="1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9"/>
        </w:rPr>
        <w:t>r</w:t>
      </w:r>
      <w:r>
        <w:t xml:space="preserve">a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6"/>
        </w:rPr>
        <w:t>e</w:t>
      </w:r>
      <w:r>
        <w:rPr>
          <w:spacing w:val="-11"/>
        </w:rPr>
        <w:t>x</w:t>
      </w:r>
      <w:r>
        <w:rPr>
          <w:spacing w:val="-4"/>
        </w:rPr>
        <w:t>e</w:t>
      </w:r>
      <w:r>
        <w:rPr>
          <w:spacing w:val="-6"/>
        </w:rPr>
        <w:t>c</w:t>
      </w:r>
      <w:r>
        <w:rPr>
          <w:spacing w:val="-4"/>
        </w:rPr>
        <w:t>uç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t xml:space="preserve">o 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rPr>
          <w:spacing w:val="-7"/>
        </w:rPr>
        <w:t>t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4"/>
        </w:rPr>
        <w:t>c</w:t>
      </w:r>
      <w:r>
        <w:rPr>
          <w:spacing w:val="-7"/>
        </w:rPr>
        <w:t>n</w:t>
      </w:r>
      <w:r>
        <w:rPr>
          <w:spacing w:val="-4"/>
        </w:rPr>
        <w:t>ica</w:t>
      </w:r>
      <w:r>
        <w:t xml:space="preserve">s </w:t>
      </w:r>
      <w:r>
        <w:rPr>
          <w:spacing w:val="16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6"/>
        </w:rPr>
        <w:t>e</w:t>
      </w:r>
      <w:r>
        <w:rPr>
          <w:spacing w:val="-4"/>
        </w:rPr>
        <w:t>cí</w:t>
      </w:r>
      <w:r>
        <w:rPr>
          <w:w w:val="51"/>
        </w:rPr>
        <w:t>´</w:t>
      </w:r>
      <w:r>
        <w:rPr>
          <w:spacing w:val="-5"/>
          <w:w w:val="51"/>
        </w:rPr>
        <w:t>f</w:t>
      </w:r>
      <w:r>
        <w:rPr>
          <w:spacing w:val="-6"/>
        </w:rPr>
        <w:t>i</w:t>
      </w:r>
      <w:r>
        <w:rPr>
          <w:spacing w:val="-4"/>
        </w:rPr>
        <w:t>ca</w:t>
      </w:r>
      <w:r>
        <w:t xml:space="preserve">s 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6"/>
        </w:rPr>
        <w:t>i</w:t>
      </w:r>
      <w:r>
        <w:rPr>
          <w:spacing w:val="-5"/>
        </w:rPr>
        <w:t>st</w:t>
      </w:r>
      <w:r>
        <w:rPr>
          <w:spacing w:val="-4"/>
        </w:rPr>
        <w:t>a</w:t>
      </w:r>
      <w:r>
        <w:t xml:space="preserve">s 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t xml:space="preserve">o </w:t>
      </w:r>
      <w:r>
        <w:rPr>
          <w:spacing w:val="18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la</w:t>
      </w:r>
      <w:r>
        <w:rPr>
          <w:spacing w:val="-5"/>
        </w:rPr>
        <w:t>n</w:t>
      </w:r>
      <w:r>
        <w:t xml:space="preserve">o </w:t>
      </w:r>
      <w:r>
        <w:rPr>
          <w:spacing w:val="16"/>
        </w:rPr>
        <w:t xml:space="preserve"> </w:t>
      </w:r>
      <w:r>
        <w:rPr>
          <w:spacing w:val="-45"/>
        </w:rPr>
        <w:t>d</w:t>
      </w:r>
      <w:r>
        <w:rPr>
          <w:spacing w:val="-40"/>
        </w:rPr>
        <w:t>e</w:t>
      </w:r>
      <w:r>
        <w:t xml:space="preserve"> </w:t>
      </w:r>
      <w:r>
        <w:rPr>
          <w:spacing w:val="-13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rPr>
          <w:spacing w:val="-5"/>
        </w:rPr>
        <w:t>o</w:t>
      </w:r>
      <w:r>
        <w:t>,</w:t>
      </w:r>
      <w:r>
        <w:rPr>
          <w:spacing w:val="-6"/>
        </w:rPr>
        <w:t xml:space="preserve"> c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-5"/>
        </w:rPr>
        <w:t>nd</w:t>
      </w:r>
      <w:r>
        <w:t>o</w:t>
      </w:r>
      <w:r>
        <w:rPr>
          <w:spacing w:val="-8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rPr>
          <w:spacing w:val="21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spo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ili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oo</w:t>
      </w:r>
      <w:r>
        <w:rPr>
          <w:spacing w:val="-7"/>
        </w:rPr>
        <w:t>r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6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6"/>
        </w:rPr>
        <w:t>u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no</w:t>
      </w:r>
      <w:r>
        <w:t>s</w:t>
      </w:r>
      <w:r>
        <w:rPr>
          <w:spacing w:val="-8"/>
        </w:rPr>
        <w:t xml:space="preserve"> 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4"/>
        </w:rPr>
        <w:t>m</w:t>
      </w:r>
      <w:r>
        <w:rPr>
          <w:spacing w:val="-5"/>
        </w:rPr>
        <w:t>o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7"/>
        </w:rPr>
        <w:t>t</w:t>
      </w:r>
      <w:r>
        <w:rPr>
          <w:spacing w:val="-5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e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3"/>
        </w:rPr>
        <w:t>r</w:t>
      </w:r>
      <w:r>
        <w:rPr>
          <w:spacing w:val="-4"/>
        </w:rPr>
        <w:t>ume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.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b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18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3"/>
        </w:rPr>
        <w:t>g</w:t>
      </w:r>
      <w:r>
        <w:rPr>
          <w:spacing w:val="-4"/>
        </w:rPr>
        <w:t>e-</w:t>
      </w:r>
      <w:r>
        <w:rPr>
          <w:spacing w:val="-5"/>
        </w:rPr>
        <w:t>s</w:t>
      </w:r>
      <w:r>
        <w:t xml:space="preserve">e </w:t>
      </w:r>
      <w:r>
        <w:rPr>
          <w:spacing w:val="19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 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4"/>
        </w:rPr>
        <w:t>ec</w:t>
      </w:r>
      <w:r>
        <w:rPr>
          <w:spacing w:val="-6"/>
        </w:rPr>
        <w:t>u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1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7"/>
        </w:rPr>
        <w:t>t</w:t>
      </w:r>
      <w:r>
        <w:rPr>
          <w:spacing w:val="-4"/>
        </w:rPr>
        <w:t>e</w:t>
      </w:r>
      <w:r>
        <w:t xml:space="preserve">s </w:t>
      </w:r>
      <w:r>
        <w:rPr>
          <w:spacing w:val="1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4"/>
        </w:rPr>
        <w:t>ecí</w:t>
      </w:r>
      <w:r>
        <w:rPr>
          <w:w w:val="51"/>
        </w:rPr>
        <w:t>´</w:t>
      </w:r>
      <w:r>
        <w:rPr>
          <w:spacing w:val="-5"/>
          <w:w w:val="51"/>
        </w:rPr>
        <w:t>f</w:t>
      </w:r>
      <w:r>
        <w:rPr>
          <w:spacing w:val="-4"/>
        </w:rPr>
        <w:t>i</w:t>
      </w:r>
      <w:r>
        <w:rPr>
          <w:spacing w:val="-6"/>
        </w:rPr>
        <w:t>c</w:t>
      </w:r>
      <w:r>
        <w:rPr>
          <w:spacing w:val="-4"/>
        </w:rPr>
        <w:t>a</w:t>
      </w:r>
      <w:r>
        <w:t xml:space="preserve">s 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la</w:t>
      </w:r>
      <w:r>
        <w:rPr>
          <w:spacing w:val="-5"/>
        </w:rPr>
        <w:t>n</w:t>
      </w:r>
      <w:r>
        <w:t xml:space="preserve">o 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21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t xml:space="preserve">o </w:t>
      </w:r>
      <w:r>
        <w:rPr>
          <w:spacing w:val="-7"/>
        </w:rPr>
        <w:t>r</w:t>
      </w:r>
      <w:r>
        <w:rPr>
          <w:spacing w:val="-4"/>
        </w:rPr>
        <w:t>ela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4"/>
        </w:rPr>
        <w:t>c</w:t>
      </w:r>
      <w:r>
        <w:rPr>
          <w:spacing w:val="-5"/>
        </w:rPr>
        <w:t>n</w:t>
      </w:r>
      <w:r>
        <w:rPr>
          <w:spacing w:val="-4"/>
        </w:rPr>
        <w:t>ica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6"/>
        </w:rPr>
        <w:t>e</w:t>
      </w:r>
      <w:r>
        <w:rPr>
          <w:w w:val="1"/>
        </w:rPr>
        <w:t>´</w:t>
      </w:r>
      <w:r>
        <w:rPr>
          <w:spacing w:val="17"/>
        </w:rPr>
        <w:t xml:space="preserve"> </w:t>
      </w:r>
      <w:r>
        <w:rPr>
          <w:spacing w:val="-6"/>
        </w:rPr>
        <w:t>l</w:t>
      </w:r>
      <w:r>
        <w:rPr>
          <w:spacing w:val="-4"/>
        </w:rPr>
        <w:t>imi</w:t>
      </w:r>
      <w:r>
        <w:rPr>
          <w:spacing w:val="-7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5"/>
        </w:rPr>
        <w:t>br</w:t>
      </w:r>
      <w:r>
        <w:rPr>
          <w:spacing w:val="-4"/>
        </w:rPr>
        <w:t>ic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e</w:t>
      </w:r>
      <w:r>
        <w:rPr>
          <w:spacing w:val="-3"/>
        </w:rPr>
        <w:t>r</w:t>
      </w:r>
      <w:r>
        <w:rPr>
          <w:spacing w:val="-5"/>
        </w:rPr>
        <w:t>v</w:t>
      </w:r>
      <w:r>
        <w:rPr>
          <w:spacing w:val="-4"/>
        </w:rPr>
        <w:t>iç</w:t>
      </w:r>
      <w:r>
        <w:rPr>
          <w:spacing w:val="-7"/>
        </w:rPr>
        <w:t>o</w:t>
      </w:r>
      <w:r>
        <w:rPr>
          <w:spacing w:val="-5"/>
        </w:rPr>
        <w:t>s</w:t>
      </w:r>
      <w:r>
        <w:t>.</w:t>
      </w:r>
    </w:p>
    <w:p>
      <w:pPr>
        <w:pStyle w:val="7"/>
        <w:spacing w:before="60" w:line="204" w:lineRule="auto"/>
        <w:ind w:left="374" w:right="1131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5"/>
        </w:rPr>
        <w:t>C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 xml:space="preserve">O </w:t>
      </w:r>
      <w:r>
        <w:rPr>
          <w:b/>
          <w:spacing w:val="-11"/>
        </w:rPr>
        <w:t xml:space="preserve"> </w:t>
      </w:r>
      <w:r>
        <w:t xml:space="preserve">- 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sq</w:t>
      </w:r>
      <w:r>
        <w:rPr>
          <w:spacing w:val="-4"/>
        </w:rPr>
        <w:t>ui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5"/>
        </w:rPr>
        <w:t>do</w:t>
      </w:r>
      <w:r>
        <w:rPr>
          <w:spacing w:val="-7"/>
        </w:rPr>
        <w:t>r</w:t>
      </w:r>
      <w:r>
        <w:rPr>
          <w:spacing w:val="-4"/>
        </w:rPr>
        <w:t>e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6"/>
        </w:rPr>
        <w:t>e</w:t>
      </w:r>
      <w:r>
        <w:t xml:space="preserve">m 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6"/>
        </w:rPr>
        <w:t>u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6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28"/>
        </w:rPr>
        <w:t>a</w:t>
      </w:r>
      <w:r>
        <w:rPr>
          <w:w w:val="1"/>
        </w:rPr>
        <w:t xml:space="preserve">`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cu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5"/>
        </w:rPr>
        <w:t xml:space="preserve"> 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obj</w:t>
      </w:r>
      <w:r>
        <w:rPr>
          <w:spacing w:val="-4"/>
        </w:rPr>
        <w:t>e</w:t>
      </w:r>
      <w:r>
        <w:rPr>
          <w:spacing w:val="-7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ac</w:t>
      </w:r>
      <w:r>
        <w:rPr>
          <w:spacing w:val="-5"/>
        </w:rPr>
        <w:t>o</w:t>
      </w:r>
      <w:r>
        <w:rPr>
          <w:spacing w:val="-7"/>
        </w:rPr>
        <w:t>r</w:t>
      </w:r>
      <w:r>
        <w:rPr>
          <w:spacing w:val="-5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of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6"/>
        </w:rPr>
        <w:t>e</w:t>
      </w:r>
      <w:r>
        <w:t>r</w:t>
      </w:r>
      <w:r>
        <w:rPr>
          <w:spacing w:val="-4"/>
        </w:rPr>
        <w:t xml:space="preserve"> al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t>a</w:t>
      </w:r>
      <w:r>
        <w:rPr>
          <w:spacing w:val="-4"/>
        </w:rPr>
        <w:t xml:space="preserve"> su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v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cula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5"/>
        </w:rPr>
        <w:t xml:space="preserve"> 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rPr>
          <w:spacing w:val="-6"/>
        </w:rPr>
        <w:t>i</w:t>
      </w:r>
      <w:r>
        <w:rPr>
          <w:spacing w:val="-5"/>
        </w:rPr>
        <w:t>st</w:t>
      </w:r>
      <w:r>
        <w:t>a</w:t>
      </w:r>
      <w:r>
        <w:rPr>
          <w:spacing w:val="-4"/>
        </w:rPr>
        <w:t xml:space="preserve"> e/</w:t>
      </w:r>
      <w:r>
        <w:rPr>
          <w:spacing w:val="-5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ci</w:t>
      </w:r>
      <w:r>
        <w:rPr>
          <w:spacing w:val="-5"/>
        </w:rPr>
        <w:t>on</w:t>
      </w:r>
      <w:r>
        <w:rPr>
          <w:spacing w:val="-4"/>
        </w:rPr>
        <w:t>a</w:t>
      </w:r>
      <w:r>
        <w:t>l com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respectivas</w:t>
      </w:r>
      <w:r>
        <w:rPr>
          <w:spacing w:val="-10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origem.</w:t>
      </w:r>
    </w:p>
    <w:p>
      <w:pPr>
        <w:spacing w:after="0" w:line="204" w:lineRule="auto"/>
        <w:jc w:val="both"/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spacing w:before="124" w:line="276" w:lineRule="auto"/>
        <w:ind w:left="374" w:right="1133"/>
        <w:jc w:val="both"/>
      </w:pPr>
      <w:r>
        <w:rPr>
          <w:b/>
        </w:rPr>
        <w:t>PARÁGRAFO</w:t>
      </w:r>
      <w:r>
        <w:rPr>
          <w:b/>
          <w:spacing w:val="17"/>
        </w:rPr>
        <w:t xml:space="preserve"> </w:t>
      </w:r>
      <w:r>
        <w:rPr>
          <w:b/>
        </w:rPr>
        <w:t>QUARTO</w:t>
      </w:r>
      <w:r>
        <w:rPr>
          <w:b/>
          <w:spacing w:val="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impossibilidade</w:t>
      </w:r>
      <w:r>
        <w:rPr>
          <w:spacing w:val="19"/>
        </w:rPr>
        <w:t xml:space="preserve"> </w:t>
      </w:r>
      <w:r>
        <w:t>técnica</w:t>
      </w:r>
      <w:r>
        <w:rPr>
          <w:spacing w:val="18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científica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cumprimento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qualquer</w:t>
      </w:r>
      <w:r>
        <w:rPr>
          <w:spacing w:val="19"/>
        </w:rPr>
        <w:t xml:space="preserve"> </w:t>
      </w:r>
      <w:r>
        <w:t>fase</w:t>
      </w:r>
      <w:r>
        <w:rPr>
          <w:spacing w:val="-4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Plano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Trabalho,</w:t>
      </w:r>
      <w:r>
        <w:rPr>
          <w:spacing w:val="15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seja</w:t>
      </w:r>
      <w:r>
        <w:rPr>
          <w:spacing w:val="14"/>
        </w:rPr>
        <w:t xml:space="preserve"> </w:t>
      </w:r>
      <w:r>
        <w:t>devidamente</w:t>
      </w:r>
      <w:r>
        <w:rPr>
          <w:spacing w:val="16"/>
        </w:rPr>
        <w:t xml:space="preserve"> </w:t>
      </w:r>
      <w:r>
        <w:t>comprovada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justificada,</w:t>
      </w:r>
      <w:r>
        <w:rPr>
          <w:spacing w:val="14"/>
        </w:rPr>
        <w:t xml:space="preserve"> </w:t>
      </w:r>
      <w:r>
        <w:t>acarretará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suspensão</w:t>
      </w:r>
      <w:r>
        <w:rPr>
          <w:spacing w:val="-46"/>
        </w:rPr>
        <w:t xml:space="preserve"> </w:t>
      </w:r>
      <w:r>
        <w:t>de suas respectivas atividades até que haja acordo entre os PARCEIROS quanto à adequação do Plano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 extinção</w:t>
      </w:r>
      <w:r>
        <w:rPr>
          <w:spacing w:val="-1"/>
        </w:rPr>
        <w:t xml:space="preserve"> </w:t>
      </w:r>
      <w:r>
        <w:t>deste Convênio.</w:t>
      </w:r>
    </w:p>
    <w:p>
      <w:pPr>
        <w:spacing w:before="166"/>
        <w:ind w:left="374" w:right="0" w:firstLine="0"/>
        <w:jc w:val="left"/>
        <w:rPr>
          <w:b/>
          <w:i/>
          <w:sz w:val="22"/>
        </w:rPr>
      </w:pPr>
      <w:r>
        <w:rPr>
          <w:b/>
          <w:i/>
          <w:color w:val="4471C4"/>
          <w:spacing w:val="-1"/>
          <w:sz w:val="22"/>
        </w:rPr>
        <w:t>CLÁUSULA</w:t>
      </w:r>
      <w:r>
        <w:rPr>
          <w:b/>
          <w:i/>
          <w:color w:val="4471C4"/>
          <w:spacing w:val="-9"/>
          <w:sz w:val="22"/>
        </w:rPr>
        <w:t xml:space="preserve"> </w:t>
      </w:r>
      <w:r>
        <w:rPr>
          <w:b/>
          <w:i/>
          <w:color w:val="4471C4"/>
          <w:spacing w:val="-1"/>
          <w:sz w:val="22"/>
        </w:rPr>
        <w:t>QUINTA</w:t>
      </w:r>
      <w:r>
        <w:rPr>
          <w:b/>
          <w:i/>
          <w:color w:val="4471C4"/>
          <w:spacing w:val="-9"/>
          <w:sz w:val="22"/>
        </w:rPr>
        <w:t xml:space="preserve"> </w:t>
      </w:r>
      <w:r>
        <w:rPr>
          <w:b/>
          <w:i/>
          <w:color w:val="4471C4"/>
          <w:spacing w:val="-1"/>
          <w:sz w:val="22"/>
        </w:rPr>
        <w:t>-</w:t>
      </w:r>
      <w:r>
        <w:rPr>
          <w:b/>
          <w:i/>
          <w:color w:val="4471C4"/>
          <w:spacing w:val="-10"/>
          <w:sz w:val="22"/>
        </w:rPr>
        <w:t xml:space="preserve"> </w:t>
      </w:r>
      <w:r>
        <w:rPr>
          <w:b/>
          <w:i/>
          <w:color w:val="4471C4"/>
          <w:spacing w:val="-1"/>
          <w:sz w:val="22"/>
        </w:rPr>
        <w:t>DAS</w:t>
      </w:r>
      <w:r>
        <w:rPr>
          <w:b/>
          <w:i/>
          <w:color w:val="4471C4"/>
          <w:spacing w:val="-10"/>
          <w:sz w:val="22"/>
        </w:rPr>
        <w:t xml:space="preserve"> </w:t>
      </w:r>
      <w:r>
        <w:rPr>
          <w:b/>
          <w:i/>
          <w:color w:val="4471C4"/>
          <w:spacing w:val="-1"/>
          <w:sz w:val="22"/>
        </w:rPr>
        <w:t>OBRIGAÇÕES</w:t>
      </w:r>
    </w:p>
    <w:p>
      <w:pPr>
        <w:pStyle w:val="3"/>
        <w:numPr>
          <w:ilvl w:val="0"/>
          <w:numId w:val="5"/>
        </w:numPr>
        <w:tabs>
          <w:tab w:val="left" w:pos="492"/>
        </w:tabs>
        <w:spacing w:before="24" w:after="0" w:line="240" w:lineRule="auto"/>
        <w:ind w:left="492" w:right="0" w:hanging="118"/>
        <w:jc w:val="left"/>
        <w:rPr>
          <w:rFonts w:ascii="Cambria" w:hAnsi="Cambria"/>
        </w:rPr>
      </w:pPr>
      <w:r>
        <w:rPr>
          <w:rFonts w:ascii="Cambria" w:hAnsi="Cambria"/>
          <w:spacing w:val="-5"/>
        </w:rPr>
        <w:t>-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5"/>
        </w:rPr>
        <w:t>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5"/>
        </w:rPr>
        <w:t>FUNDAÇÃO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5"/>
        </w:rPr>
        <w:t>ARAUCÁRIA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5"/>
        </w:rPr>
        <w:t>compromete-se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4"/>
        </w:rPr>
        <w:t>a: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54" w:after="0" w:line="276" w:lineRule="auto"/>
        <w:ind w:left="374" w:right="1133" w:firstLine="0"/>
        <w:jc w:val="both"/>
        <w:rPr>
          <w:sz w:val="22"/>
        </w:rPr>
      </w:pPr>
      <w:r>
        <w:rPr>
          <w:spacing w:val="-13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 xml:space="preserve">r 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4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 xml:space="preserve">s 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 xml:space="preserve">a </w:t>
      </w:r>
      <w:r>
        <w:rPr>
          <w:spacing w:val="-3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11"/>
          <w:sz w:val="22"/>
        </w:rPr>
        <w:t>x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z w:val="22"/>
        </w:rPr>
        <w:t xml:space="preserve">o 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 xml:space="preserve">e 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a </w:t>
      </w:r>
      <w:r>
        <w:rPr>
          <w:spacing w:val="-3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 xml:space="preserve">a 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4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n</w:t>
      </w:r>
      <w:r>
        <w:rPr>
          <w:sz w:val="22"/>
        </w:rPr>
        <w:t xml:space="preserve">o </w:t>
      </w:r>
      <w:r>
        <w:rPr>
          <w:spacing w:val="-3"/>
          <w:sz w:val="22"/>
        </w:rPr>
        <w:t xml:space="preserve"> </w:t>
      </w:r>
      <w:r>
        <w:rPr>
          <w:spacing w:val="-56"/>
          <w:sz w:val="22"/>
        </w:rPr>
        <w:t>d</w:t>
      </w:r>
      <w:r>
        <w:rPr>
          <w:spacing w:val="-51"/>
          <w:sz w:val="22"/>
        </w:rPr>
        <w:t>e</w:t>
      </w:r>
      <w:r>
        <w:rPr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obs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spon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ili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fin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z w:val="22"/>
        </w:rPr>
        <w:t>;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0" w:after="0" w:line="276" w:lineRule="auto"/>
        <w:ind w:left="374" w:right="1125" w:firstLine="0"/>
        <w:jc w:val="both"/>
        <w:rPr>
          <w:sz w:val="22"/>
        </w:rPr>
      </w:pPr>
      <w:r>
        <w:rPr>
          <w:spacing w:val="-4"/>
          <w:sz w:val="22"/>
        </w:rPr>
        <w:t>I</w:t>
      </w:r>
      <w:r>
        <w:rPr>
          <w:spacing w:val="-5"/>
          <w:sz w:val="22"/>
        </w:rPr>
        <w:t>ns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 xml:space="preserve">r  </w:t>
      </w:r>
      <w:r>
        <w:rPr>
          <w:spacing w:val="-4"/>
          <w:sz w:val="22"/>
        </w:rPr>
        <w:t>a</w:t>
      </w:r>
      <w:r>
        <w:rPr>
          <w:sz w:val="22"/>
        </w:rPr>
        <w:t xml:space="preserve">s 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6"/>
          <w:sz w:val="22"/>
        </w:rPr>
        <w:t>e</w:t>
      </w:r>
      <w:r>
        <w:rPr>
          <w:sz w:val="22"/>
        </w:rPr>
        <w:t xml:space="preserve">s 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 xml:space="preserve">s  a 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ss</w:t>
      </w:r>
      <w:r>
        <w:rPr>
          <w:sz w:val="22"/>
        </w:rPr>
        <w:t xml:space="preserve">e </w:t>
      </w:r>
      <w:r>
        <w:rPr>
          <w:spacing w:val="-1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 xml:space="preserve">o 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 xml:space="preserve">o  e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 xml:space="preserve">a </w:t>
      </w:r>
      <w:r>
        <w:rPr>
          <w:spacing w:val="1"/>
          <w:sz w:val="22"/>
        </w:rPr>
        <w:t xml:space="preserve"> </w:t>
      </w:r>
      <w:r>
        <w:rPr>
          <w:spacing w:val="-8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uç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 </w:t>
      </w:r>
      <w:r>
        <w:rPr>
          <w:spacing w:val="-5"/>
          <w:sz w:val="22"/>
        </w:rPr>
        <w:t>n</w:t>
      </w:r>
      <w:r>
        <w:rPr>
          <w:sz w:val="22"/>
        </w:rPr>
        <w:t xml:space="preserve">o  </w:t>
      </w:r>
      <w:r>
        <w:rPr>
          <w:spacing w:val="-4"/>
          <w:sz w:val="22"/>
        </w:rPr>
        <w:t>SI</w:t>
      </w:r>
      <w:r>
        <w:rPr>
          <w:sz w:val="22"/>
        </w:rPr>
        <w:t xml:space="preserve">T </w:t>
      </w:r>
      <w:r>
        <w:rPr>
          <w:spacing w:val="2"/>
          <w:sz w:val="22"/>
        </w:rPr>
        <w:t xml:space="preserve"> </w:t>
      </w:r>
      <w:r>
        <w:rPr>
          <w:sz w:val="22"/>
        </w:rPr>
        <w:t xml:space="preserve">–  </w:t>
      </w:r>
      <w:r>
        <w:rPr>
          <w:spacing w:val="-18"/>
          <w:sz w:val="22"/>
        </w:rPr>
        <w:t>Si</w:t>
      </w:r>
      <w:r>
        <w:rPr>
          <w:spacing w:val="-19"/>
          <w:sz w:val="22"/>
        </w:rPr>
        <w:t>s</w:t>
      </w:r>
      <w:r>
        <w:rPr>
          <w:spacing w:val="-21"/>
          <w:sz w:val="22"/>
        </w:rPr>
        <w:t>t</w:t>
      </w:r>
      <w:r>
        <w:rPr>
          <w:spacing w:val="-18"/>
          <w:sz w:val="22"/>
        </w:rPr>
        <w:t>em</w:t>
      </w:r>
      <w:r>
        <w:rPr>
          <w:spacing w:val="-14"/>
          <w:sz w:val="22"/>
        </w:rPr>
        <w:t>a</w:t>
      </w:r>
      <w:r>
        <w:rPr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3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-21"/>
          <w:sz w:val="22"/>
        </w:rPr>
        <w:t>V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lu</w:t>
      </w:r>
      <w:r>
        <w:rPr>
          <w:spacing w:val="-5"/>
          <w:sz w:val="22"/>
        </w:rPr>
        <w:t>nt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9"/>
          <w:sz w:val="22"/>
        </w:rPr>
        <w:t>T</w:t>
      </w:r>
      <w:r>
        <w:rPr>
          <w:spacing w:val="-4"/>
          <w:sz w:val="22"/>
        </w:rPr>
        <w:t>C</w:t>
      </w:r>
      <w:r>
        <w:rPr>
          <w:sz w:val="22"/>
        </w:rPr>
        <w:t>E</w:t>
      </w:r>
      <w:r>
        <w:rPr>
          <w:spacing w:val="3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 xml:space="preserve">,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 xml:space="preserve">e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sp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m a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uç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N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º</w:t>
      </w:r>
      <w:r>
        <w:rPr>
          <w:spacing w:val="-1"/>
          <w:sz w:val="22"/>
        </w:rPr>
        <w:t xml:space="preserve"> </w:t>
      </w:r>
      <w:r>
        <w:rPr>
          <w:spacing w:val="-16"/>
          <w:sz w:val="22"/>
        </w:rPr>
        <w:t>61/2011</w:t>
      </w:r>
      <w:r>
        <w:rPr>
          <w:spacing w:val="-12"/>
          <w:sz w:val="22"/>
        </w:rPr>
        <w:t>,</w:t>
      </w:r>
      <w:r>
        <w:rPr>
          <w:sz w:val="22"/>
        </w:rPr>
        <w:t xml:space="preserve"> e 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7"/>
          <w:sz w:val="22"/>
        </w:rPr>
        <w:t xml:space="preserve"> 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so</w:t>
      </w:r>
      <w:r>
        <w:rPr>
          <w:spacing w:val="-4"/>
          <w:sz w:val="22"/>
        </w:rPr>
        <w:t>luç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º 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2</w:t>
      </w:r>
      <w:r>
        <w:rPr>
          <w:spacing w:val="-6"/>
          <w:sz w:val="22"/>
        </w:rPr>
        <w:t>8</w:t>
      </w:r>
      <w:r>
        <w:rPr>
          <w:spacing w:val="-4"/>
          <w:sz w:val="22"/>
        </w:rPr>
        <w:t>/2011</w:t>
      </w:r>
      <w:r>
        <w:rPr>
          <w:sz w:val="22"/>
        </w:rPr>
        <w:t xml:space="preserve">, 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 xml:space="preserve">m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9"/>
          <w:sz w:val="22"/>
        </w:rPr>
        <w:t>ov</w:t>
      </w:r>
      <w:r>
        <w:rPr>
          <w:sz w:val="22"/>
        </w:rPr>
        <w:t xml:space="preserve">a </w:t>
      </w:r>
      <w:r>
        <w:rPr>
          <w:spacing w:val="-7"/>
          <w:sz w:val="22"/>
        </w:rPr>
        <w:t xml:space="preserve"> r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1"/>
          <w:sz w:val="22"/>
        </w:rPr>
        <w:t>e</w:t>
      </w:r>
      <w:r>
        <w:rPr>
          <w:spacing w:val="-4"/>
          <w:sz w:val="22"/>
        </w:rPr>
        <w:t>l</w:t>
      </w:r>
      <w:r>
        <w:rPr>
          <w:sz w:val="22"/>
        </w:rPr>
        <w:t xml:space="preserve">a </w:t>
      </w:r>
      <w:r>
        <w:rPr>
          <w:spacing w:val="-7"/>
          <w:sz w:val="22"/>
        </w:rPr>
        <w:t xml:space="preserve"> 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so</w:t>
      </w:r>
      <w:r>
        <w:rPr>
          <w:spacing w:val="-4"/>
          <w:sz w:val="22"/>
        </w:rPr>
        <w:t>luç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º 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46/2014</w:t>
      </w:r>
      <w:r>
        <w:rPr>
          <w:sz w:val="22"/>
        </w:rPr>
        <w:t xml:space="preserve">,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 xml:space="preserve">e </w:t>
      </w:r>
      <w:r>
        <w:rPr>
          <w:spacing w:val="-7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</w:t>
      </w:r>
      <w:r>
        <w:rPr>
          <w:sz w:val="22"/>
        </w:rPr>
        <w:t xml:space="preserve">a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bst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uí</w:t>
      </w:r>
      <w:r>
        <w:rPr>
          <w:w w:val="1"/>
          <w:sz w:val="22"/>
        </w:rPr>
        <w:t>´</w:t>
      </w:r>
      <w:r>
        <w:rPr>
          <w:spacing w:val="-6"/>
          <w:sz w:val="22"/>
        </w:rPr>
        <w:t>-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s</w:t>
      </w:r>
      <w:r>
        <w:rPr>
          <w:sz w:val="22"/>
        </w:rPr>
        <w:t>;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0" w:after="0" w:line="276" w:lineRule="auto"/>
        <w:ind w:left="374" w:right="1134" w:firstLine="0"/>
        <w:jc w:val="both"/>
        <w:rPr>
          <w:sz w:val="22"/>
        </w:rPr>
      </w:pPr>
      <w:r>
        <w:rPr>
          <w:spacing w:val="-4"/>
          <w:sz w:val="22"/>
        </w:rPr>
        <w:t>Da</w:t>
      </w:r>
      <w:r>
        <w:rPr>
          <w:sz w:val="22"/>
        </w:rPr>
        <w:t xml:space="preserve">r 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ume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Di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icia</w:t>
      </w:r>
      <w:r>
        <w:rPr>
          <w:sz w:val="22"/>
        </w:rPr>
        <w:t>l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o 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z w:val="22"/>
        </w:rPr>
        <w:t xml:space="preserve">o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of</w:t>
      </w:r>
      <w:r>
        <w:rPr>
          <w:spacing w:val="-4"/>
          <w:sz w:val="22"/>
        </w:rPr>
        <w:t>ici</w:t>
      </w:r>
      <w:r>
        <w:rPr>
          <w:spacing w:val="-6"/>
          <w:sz w:val="22"/>
        </w:rPr>
        <w:t>a</w:t>
      </w:r>
      <w:r>
        <w:rPr>
          <w:sz w:val="22"/>
        </w:rPr>
        <w:t>l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Est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9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z w:val="22"/>
        </w:rPr>
        <w:t>;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0" w:after="0" w:line="276" w:lineRule="auto"/>
        <w:ind w:left="374" w:right="1129" w:firstLine="0"/>
        <w:jc w:val="both"/>
        <w:rPr>
          <w:sz w:val="22"/>
        </w:rPr>
      </w:pPr>
      <w:r>
        <w:rPr>
          <w:spacing w:val="-9"/>
          <w:sz w:val="22"/>
        </w:rPr>
        <w:t>R</w:t>
      </w:r>
      <w:r>
        <w:rPr>
          <w:spacing w:val="-4"/>
          <w:sz w:val="22"/>
        </w:rPr>
        <w:t>eali</w:t>
      </w:r>
      <w:r>
        <w:rPr>
          <w:spacing w:val="-5"/>
          <w:sz w:val="22"/>
        </w:rPr>
        <w:t>z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14"/>
          <w:sz w:val="22"/>
        </w:rPr>
        <w:t xml:space="preserve"> 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cali</w:t>
      </w:r>
      <w:r>
        <w:rPr>
          <w:spacing w:val="-5"/>
          <w:sz w:val="22"/>
        </w:rPr>
        <w:t>z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le</w:t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pacing w:val="-8"/>
          <w:sz w:val="22"/>
        </w:rPr>
        <w:t>a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al</w:t>
      </w:r>
      <w:r>
        <w:rPr>
          <w:spacing w:val="-1"/>
          <w:sz w:val="22"/>
        </w:rPr>
        <w:t>i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cum</w:t>
      </w:r>
      <w:r>
        <w:rPr>
          <w:spacing w:val="-5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n</w:t>
      </w:r>
      <w:r>
        <w:rPr>
          <w:spacing w:val="-9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mei</w:t>
      </w:r>
      <w:r>
        <w:rPr>
          <w:sz w:val="22"/>
        </w:rPr>
        <w:t xml:space="preserve">o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3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4"/>
          <w:sz w:val="22"/>
        </w:rPr>
        <w:t>li</w:t>
      </w:r>
      <w:r>
        <w:rPr>
          <w:spacing w:val="-5"/>
          <w:sz w:val="22"/>
        </w:rPr>
        <w:t>s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ela</w:t>
      </w:r>
      <w:r>
        <w:rPr>
          <w:spacing w:val="-7"/>
          <w:sz w:val="22"/>
        </w:rPr>
        <w:t>t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4"/>
          <w:sz w:val="22"/>
        </w:rPr>
        <w:t>ace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c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z w:val="22"/>
        </w:rPr>
        <w:t>u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ss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ili</w:t>
      </w:r>
      <w:r>
        <w:rPr>
          <w:spacing w:val="-5"/>
          <w:sz w:val="22"/>
        </w:rPr>
        <w:t>g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cia</w:t>
      </w:r>
      <w:r>
        <w:rPr>
          <w:sz w:val="22"/>
        </w:rPr>
        <w:t>s e</w:t>
      </w:r>
      <w:r>
        <w:rPr>
          <w:spacing w:val="1"/>
          <w:sz w:val="22"/>
        </w:rPr>
        <w:t xml:space="preserve"> </w:t>
      </w:r>
      <w:r>
        <w:rPr>
          <w:spacing w:val="-34"/>
          <w:sz w:val="22"/>
        </w:rPr>
        <w:t>v</w:t>
      </w:r>
      <w:r>
        <w:rPr>
          <w:spacing w:val="-33"/>
          <w:sz w:val="22"/>
        </w:rPr>
        <w:t>i</w:t>
      </w:r>
      <w:r>
        <w:rPr>
          <w:spacing w:val="-34"/>
          <w:sz w:val="22"/>
        </w:rPr>
        <w:t>s</w:t>
      </w:r>
      <w:r>
        <w:rPr>
          <w:spacing w:val="-33"/>
          <w:sz w:val="22"/>
        </w:rPr>
        <w:t>i</w:t>
      </w:r>
      <w:r>
        <w:rPr>
          <w:spacing w:val="-34"/>
          <w:sz w:val="22"/>
        </w:rPr>
        <w:t>t</w:t>
      </w:r>
      <w:r>
        <w:rPr>
          <w:spacing w:val="-33"/>
          <w:sz w:val="22"/>
        </w:rPr>
        <w:t>a</w:t>
      </w:r>
      <w:r>
        <w:rPr>
          <w:spacing w:val="-29"/>
          <w:sz w:val="22"/>
        </w:rPr>
        <w:t>s</w:t>
      </w:r>
      <w:r>
        <w:rPr>
          <w:sz w:val="22"/>
        </w:rPr>
        <w:t xml:space="preserve"> </w:t>
      </w:r>
      <w:r>
        <w:rPr>
          <w:i/>
          <w:spacing w:val="-4"/>
          <w:sz w:val="22"/>
        </w:rPr>
        <w:t>i</w:t>
      </w:r>
      <w:r>
        <w:rPr>
          <w:i/>
          <w:sz w:val="22"/>
        </w:rPr>
        <w:t xml:space="preserve">n </w:t>
      </w:r>
      <w:r>
        <w:rPr>
          <w:i/>
          <w:spacing w:val="-13"/>
          <w:sz w:val="22"/>
        </w:rPr>
        <w:t xml:space="preserve"> </w:t>
      </w:r>
      <w:r>
        <w:rPr>
          <w:i/>
          <w:spacing w:val="-5"/>
          <w:sz w:val="22"/>
        </w:rPr>
        <w:t>l</w:t>
      </w:r>
      <w:r>
        <w:rPr>
          <w:i/>
          <w:spacing w:val="-4"/>
          <w:sz w:val="22"/>
        </w:rPr>
        <w:t>o</w:t>
      </w:r>
      <w:r>
        <w:rPr>
          <w:i/>
          <w:spacing w:val="-6"/>
          <w:sz w:val="22"/>
        </w:rPr>
        <w:t>c</w:t>
      </w:r>
      <w:r>
        <w:rPr>
          <w:i/>
          <w:spacing w:val="-3"/>
          <w:sz w:val="22"/>
        </w:rPr>
        <w:t>o</w:t>
      </w:r>
      <w:r>
        <w:rPr>
          <w:sz w:val="22"/>
        </w:rPr>
        <w:t xml:space="preserve">, 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P</w:t>
      </w:r>
      <w:r>
        <w:rPr>
          <w:sz w:val="22"/>
        </w:rPr>
        <w:t xml:space="preserve">R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uai</w:t>
      </w:r>
      <w:r>
        <w:rPr>
          <w:spacing w:val="-5"/>
          <w:sz w:val="22"/>
        </w:rPr>
        <w:t>sq</w:t>
      </w:r>
      <w:r>
        <w:rPr>
          <w:spacing w:val="-4"/>
          <w:sz w:val="22"/>
        </w:rPr>
        <w:t>ue</w:t>
      </w:r>
      <w:r>
        <w:rPr>
          <w:sz w:val="22"/>
        </w:rPr>
        <w:t xml:space="preserve">r </w:t>
      </w:r>
      <w:r>
        <w:rPr>
          <w:spacing w:val="-13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ul</w:t>
      </w:r>
      <w:r>
        <w:rPr>
          <w:spacing w:val="-6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z w:val="22"/>
        </w:rPr>
        <w:t xml:space="preserve">o 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 xml:space="preserve">s </w:t>
      </w:r>
      <w:r>
        <w:rPr>
          <w:spacing w:val="-12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nd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7"/>
          <w:sz w:val="22"/>
        </w:rPr>
        <w:t xml:space="preserve"> t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c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le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l</w:t>
      </w:r>
      <w:r>
        <w:rPr>
          <w:sz w:val="22"/>
        </w:rPr>
        <w:t>;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0" w:after="0" w:line="276" w:lineRule="auto"/>
        <w:ind w:left="374" w:right="1131" w:firstLine="0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ali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z w:val="22"/>
        </w:rPr>
        <w:t xml:space="preserve">r 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2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 xml:space="preserve">, </w:t>
      </w:r>
      <w:r>
        <w:rPr>
          <w:spacing w:val="-21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ela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 xml:space="preserve">o </w:t>
      </w:r>
      <w:r>
        <w:rPr>
          <w:spacing w:val="-2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20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al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20"/>
          <w:sz w:val="22"/>
        </w:rPr>
        <w:t xml:space="preserve"> 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 xml:space="preserve">s </w:t>
      </w:r>
      <w:r>
        <w:rPr>
          <w:spacing w:val="-20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 xml:space="preserve">r 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z w:val="22"/>
        </w:rPr>
        <w:t xml:space="preserve">a 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 xml:space="preserve">e 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29"/>
          <w:sz w:val="22"/>
        </w:rPr>
        <w:t>n</w:t>
      </w:r>
      <w:r>
        <w:rPr>
          <w:spacing w:val="-28"/>
          <w:sz w:val="22"/>
        </w:rPr>
        <w:t>i</w:t>
      </w:r>
      <w:r>
        <w:rPr>
          <w:spacing w:val="-29"/>
          <w:sz w:val="22"/>
        </w:rPr>
        <w:t>o</w:t>
      </w:r>
      <w:r>
        <w:rPr>
          <w:spacing w:val="-24"/>
          <w:sz w:val="22"/>
        </w:rPr>
        <w:t>,</w:t>
      </w:r>
      <w:r>
        <w:rPr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nd</w:t>
      </w:r>
      <w:r>
        <w:rPr>
          <w:sz w:val="22"/>
        </w:rPr>
        <w:t xml:space="preserve">o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uai</w:t>
      </w:r>
      <w:r>
        <w:rPr>
          <w:sz w:val="22"/>
        </w:rPr>
        <w:t xml:space="preserve">s </w:t>
      </w:r>
      <w:r>
        <w:rPr>
          <w:spacing w:val="-4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l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 e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2"/>
          <w:sz w:val="22"/>
        </w:rPr>
        <w:t xml:space="preserve"> 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5"/>
          <w:sz w:val="22"/>
        </w:rPr>
        <w:t>r</w:t>
      </w:r>
      <w:r>
        <w:rPr>
          <w:spacing w:val="-7"/>
          <w:sz w:val="22"/>
        </w:rPr>
        <w:t>g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3"/>
          <w:sz w:val="22"/>
        </w:rPr>
        <w:t>o</w:t>
      </w:r>
      <w:r>
        <w:rPr>
          <w:sz w:val="22"/>
        </w:rPr>
        <w:t xml:space="preserve">s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cali</w:t>
      </w:r>
      <w:r>
        <w:rPr>
          <w:spacing w:val="-7"/>
          <w:sz w:val="22"/>
        </w:rPr>
        <w:t>z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r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le</w:t>
      </w:r>
      <w:r>
        <w:rPr>
          <w:spacing w:val="-5"/>
          <w:sz w:val="22"/>
        </w:rPr>
        <w:t>g</w:t>
      </w:r>
      <w:r>
        <w:rPr>
          <w:spacing w:val="-3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laç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6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7"/>
          <w:sz w:val="22"/>
        </w:rPr>
        <w:t>t</w:t>
      </w:r>
      <w:r>
        <w:rPr>
          <w:spacing w:val="-26"/>
          <w:sz w:val="22"/>
        </w:rPr>
        <w:t>e</w:t>
      </w:r>
      <w:r>
        <w:rPr>
          <w:spacing w:val="19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ia</w:t>
      </w:r>
      <w:r>
        <w:rPr>
          <w:sz w:val="22"/>
        </w:rPr>
        <w:t>;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0" w:after="0" w:line="278" w:lineRule="auto"/>
        <w:ind w:left="374" w:right="1131" w:firstLine="0"/>
        <w:jc w:val="both"/>
        <w:rPr>
          <w:sz w:val="22"/>
        </w:rPr>
      </w:pPr>
      <w:r>
        <w:rPr>
          <w:spacing w:val="-7"/>
          <w:sz w:val="22"/>
        </w:rPr>
        <w:t>Monitorar,</w:t>
      </w:r>
      <w:r>
        <w:rPr>
          <w:spacing w:val="-6"/>
          <w:sz w:val="22"/>
        </w:rPr>
        <w:t xml:space="preserve"> supervisionar,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avaliar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fiscalizar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cumprimento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objeto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deste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Conve^ nio,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realizando</w:t>
      </w:r>
      <w:r>
        <w:rPr>
          <w:spacing w:val="-5"/>
          <w:sz w:val="22"/>
        </w:rPr>
        <w:t xml:space="preserve"> vistorias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sempre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julgar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conveniente,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vistas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fiel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cumprimento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ajuste;</w:t>
      </w:r>
    </w:p>
    <w:p>
      <w:pPr>
        <w:pStyle w:val="9"/>
        <w:numPr>
          <w:ilvl w:val="0"/>
          <w:numId w:val="6"/>
        </w:numPr>
        <w:tabs>
          <w:tab w:val="left" w:pos="658"/>
        </w:tabs>
        <w:spacing w:before="0" w:after="0" w:line="276" w:lineRule="auto"/>
        <w:ind w:left="374" w:right="1131" w:firstLine="0"/>
        <w:jc w:val="both"/>
        <w:rPr>
          <w:sz w:val="22"/>
        </w:rPr>
      </w:pPr>
      <w:r>
        <w:pict>
          <v:rect id="_x0000_s1044" o:spid="_x0000_s1044" o:spt="1" style="position:absolute;left:0pt;margin-left:555.65pt;margin-top:22.75pt;height:0.5pt;width:39.6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4"/>
          <w:sz w:val="22"/>
        </w:rPr>
        <w:t>N</w:t>
      </w:r>
      <w:r>
        <w:rPr>
          <w:spacing w:val="-5"/>
          <w:sz w:val="22"/>
        </w:rPr>
        <w:t>ot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ica</w:t>
      </w:r>
      <w:r>
        <w:rPr>
          <w:sz w:val="22"/>
        </w:rPr>
        <w:t>r</w:t>
      </w:r>
      <w:r>
        <w:rPr>
          <w:spacing w:val="22"/>
          <w:sz w:val="22"/>
        </w:rPr>
        <w:t xml:space="preserve"> </w:t>
      </w:r>
      <w:r>
        <w:rPr>
          <w:sz w:val="22"/>
        </w:rPr>
        <w:t>a</w:t>
      </w:r>
      <w:r>
        <w:rPr>
          <w:spacing w:val="21"/>
          <w:sz w:val="22"/>
        </w:rPr>
        <w:t xml:space="preserve"> 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>,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5"/>
          <w:w w:val="1"/>
          <w:sz w:val="22"/>
        </w:rPr>
        <w:t>˜</w:t>
      </w:r>
      <w:r>
        <w:rPr>
          <w:sz w:val="22"/>
        </w:rPr>
        <w:t>o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d</w:t>
      </w:r>
      <w:r>
        <w:rPr>
          <w:sz w:val="22"/>
        </w:rPr>
        <w:t>a</w:t>
      </w:r>
      <w:r>
        <w:rPr>
          <w:spacing w:val="21"/>
          <w:sz w:val="22"/>
        </w:rPr>
        <w:t xml:space="preserve"> </w:t>
      </w:r>
      <w:r>
        <w:rPr>
          <w:sz w:val="22"/>
        </w:rPr>
        <w:t>a</w:t>
      </w:r>
      <w:r>
        <w:rPr>
          <w:spacing w:val="2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re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3"/>
          <w:sz w:val="22"/>
        </w:rPr>
        <w:t>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</w:t>
      </w:r>
      <w:r>
        <w:rPr>
          <w:spacing w:val="-3"/>
          <w:sz w:val="22"/>
        </w:rPr>
        <w:t>d</w:t>
      </w:r>
      <w:r>
        <w:rPr>
          <w:sz w:val="22"/>
        </w:rPr>
        <w:t xml:space="preserve">o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ca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dos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7"/>
          <w:sz w:val="22"/>
        </w:rPr>
        <w:t>o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ecia</w:t>
      </w:r>
      <w:r>
        <w:rPr>
          <w:spacing w:val="-6"/>
          <w:sz w:val="22"/>
        </w:rPr>
        <w:t>l</w:t>
      </w:r>
      <w:r>
        <w:rPr>
          <w:sz w:val="22"/>
        </w:rPr>
        <w:t>.</w:t>
      </w:r>
    </w:p>
    <w:p>
      <w:pPr>
        <w:pStyle w:val="7"/>
        <w:spacing w:before="8"/>
        <w:rPr>
          <w:sz w:val="25"/>
        </w:rPr>
      </w:pPr>
    </w:p>
    <w:p>
      <w:pPr>
        <w:pStyle w:val="3"/>
        <w:numPr>
          <w:ilvl w:val="0"/>
          <w:numId w:val="5"/>
        </w:numPr>
        <w:tabs>
          <w:tab w:val="left" w:pos="564"/>
        </w:tabs>
        <w:spacing w:before="1" w:after="0" w:line="240" w:lineRule="auto"/>
        <w:ind w:left="564" w:right="0" w:hanging="190"/>
        <w:jc w:val="left"/>
        <w:rPr>
          <w:rFonts w:ascii="Cambria" w:hAnsi="Cambria"/>
        </w:rPr>
      </w:pPr>
      <w:r>
        <w:rPr>
          <w:rFonts w:ascii="Cambria" w:hAnsi="Cambria"/>
          <w:spacing w:val="-4"/>
        </w:rPr>
        <w:t>–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4"/>
        </w:rPr>
        <w:t>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4"/>
        </w:rPr>
        <w:t>ICTPR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4"/>
        </w:rPr>
        <w:t>compromete-se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3"/>
        </w:rPr>
        <w:t>a:</w:t>
      </w:r>
    </w:p>
    <w:p>
      <w:pPr>
        <w:pStyle w:val="9"/>
        <w:numPr>
          <w:ilvl w:val="0"/>
          <w:numId w:val="7"/>
        </w:numPr>
        <w:tabs>
          <w:tab w:val="left" w:pos="864"/>
        </w:tabs>
        <w:spacing w:before="54" w:after="0" w:line="276" w:lineRule="auto"/>
        <w:ind w:left="374" w:right="1127" w:firstLine="0"/>
        <w:jc w:val="both"/>
        <w:rPr>
          <w:sz w:val="22"/>
        </w:rPr>
      </w:pPr>
      <w:r>
        <w:rPr>
          <w:spacing w:val="-6"/>
          <w:w w:val="100"/>
          <w:sz w:val="22"/>
        </w:rPr>
        <w:t>A</w:t>
      </w:r>
      <w:r>
        <w:rPr>
          <w:spacing w:val="-5"/>
          <w:w w:val="100"/>
          <w:sz w:val="22"/>
        </w:rPr>
        <w:t>b</w:t>
      </w:r>
      <w:r>
        <w:rPr>
          <w:spacing w:val="-3"/>
          <w:w w:val="100"/>
          <w:sz w:val="22"/>
        </w:rPr>
        <w:t>r</w:t>
      </w:r>
      <w:r>
        <w:rPr>
          <w:spacing w:val="-6"/>
          <w:w w:val="100"/>
          <w:sz w:val="22"/>
        </w:rPr>
        <w:t>i</w:t>
      </w:r>
      <w:r>
        <w:rPr>
          <w:w w:val="100"/>
          <w:sz w:val="22"/>
        </w:rPr>
        <w:t xml:space="preserve">r </w:t>
      </w:r>
      <w:r>
        <w:rPr>
          <w:spacing w:val="19"/>
          <w:w w:val="100"/>
          <w:sz w:val="22"/>
        </w:rPr>
        <w:t xml:space="preserve"> </w:t>
      </w:r>
      <w:r>
        <w:rPr>
          <w:w w:val="100"/>
          <w:sz w:val="22"/>
        </w:rPr>
        <w:t xml:space="preserve">e </w:t>
      </w:r>
      <w:r>
        <w:rPr>
          <w:spacing w:val="19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ma</w:t>
      </w:r>
      <w:r>
        <w:rPr>
          <w:spacing w:val="-5"/>
          <w:w w:val="100"/>
          <w:sz w:val="22"/>
        </w:rPr>
        <w:t>n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</w:t>
      </w:r>
      <w:r>
        <w:rPr>
          <w:w w:val="100"/>
          <w:sz w:val="22"/>
        </w:rPr>
        <w:t xml:space="preserve">r </w:t>
      </w:r>
      <w:r>
        <w:rPr>
          <w:spacing w:val="19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</w:t>
      </w:r>
      <w:r>
        <w:rPr>
          <w:spacing w:val="-5"/>
          <w:w w:val="100"/>
          <w:sz w:val="22"/>
        </w:rPr>
        <w:t>ont</w:t>
      </w:r>
      <w:r>
        <w:rPr>
          <w:w w:val="100"/>
          <w:sz w:val="22"/>
        </w:rPr>
        <w:t xml:space="preserve">a </w:t>
      </w:r>
      <w:r>
        <w:rPr>
          <w:spacing w:val="1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b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n</w:t>
      </w:r>
      <w:r>
        <w:rPr>
          <w:spacing w:val="-4"/>
          <w:w w:val="100"/>
          <w:sz w:val="22"/>
        </w:rPr>
        <w:t>c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z w:val="22"/>
        </w:rPr>
        <w:t xml:space="preserve">a 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ecí</w:t>
      </w:r>
      <w:r>
        <w:rPr>
          <w:w w:val="51"/>
          <w:sz w:val="22"/>
        </w:rPr>
        <w:t>´</w:t>
      </w:r>
      <w:r>
        <w:rPr>
          <w:spacing w:val="-5"/>
          <w:w w:val="51"/>
          <w:sz w:val="22"/>
        </w:rPr>
        <w:t>f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c</w:t>
      </w:r>
      <w:r>
        <w:rPr>
          <w:sz w:val="22"/>
        </w:rPr>
        <w:t xml:space="preserve">a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19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clu</w:t>
      </w:r>
      <w:r>
        <w:rPr>
          <w:spacing w:val="-5"/>
          <w:sz w:val="22"/>
        </w:rPr>
        <w:t>s</w:t>
      </w:r>
      <w:r>
        <w:rPr>
          <w:spacing w:val="-8"/>
          <w:sz w:val="22"/>
        </w:rPr>
        <w:t>i</w:t>
      </w:r>
      <w:r>
        <w:rPr>
          <w:spacing w:val="-11"/>
          <w:sz w:val="22"/>
        </w:rPr>
        <w:t>v</w:t>
      </w:r>
      <w:r>
        <w:rPr>
          <w:sz w:val="22"/>
        </w:rPr>
        <w:t xml:space="preserve">a 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 xml:space="preserve">m 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of</w:t>
      </w:r>
      <w:r>
        <w:rPr>
          <w:spacing w:val="-4"/>
          <w:sz w:val="22"/>
        </w:rPr>
        <w:t>icia</w:t>
      </w:r>
      <w:r>
        <w:rPr>
          <w:sz w:val="22"/>
        </w:rPr>
        <w:t xml:space="preserve">l </w:t>
      </w:r>
      <w:r>
        <w:rPr>
          <w:spacing w:val="2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 xml:space="preserve">a </w:t>
      </w:r>
      <w:r>
        <w:rPr>
          <w:spacing w:val="19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ime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4"/>
          <w:sz w:val="22"/>
        </w:rPr>
        <w:t>m</w:t>
      </w:r>
      <w:r>
        <w:rPr>
          <w:spacing w:val="-9"/>
          <w:sz w:val="22"/>
        </w:rPr>
        <w:t>o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ime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9"/>
          <w:sz w:val="22"/>
        </w:rPr>
        <w:t>ov</w:t>
      </w:r>
      <w:r>
        <w:rPr>
          <w:spacing w:val="-2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0"/>
          <w:numId w:val="7"/>
        </w:numPr>
        <w:tabs>
          <w:tab w:val="left" w:pos="864"/>
        </w:tabs>
        <w:spacing w:before="0" w:after="0" w:line="257" w:lineRule="exact"/>
        <w:ind w:left="864" w:right="0" w:hanging="490"/>
        <w:jc w:val="both"/>
        <w:rPr>
          <w:sz w:val="22"/>
        </w:rPr>
      </w:pPr>
      <w:r>
        <w:rPr>
          <w:spacing w:val="-5"/>
          <w:sz w:val="22"/>
        </w:rPr>
        <w:t>Aplicar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recursos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financeiros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recebidos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CONCEDENTE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no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deste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Termo;</w:t>
      </w:r>
    </w:p>
    <w:p>
      <w:pPr>
        <w:pStyle w:val="9"/>
        <w:numPr>
          <w:ilvl w:val="0"/>
          <w:numId w:val="7"/>
        </w:numPr>
        <w:tabs>
          <w:tab w:val="left" w:pos="864"/>
        </w:tabs>
        <w:spacing w:before="40" w:after="0" w:line="276" w:lineRule="auto"/>
        <w:ind w:left="374" w:right="1131" w:firstLine="0"/>
        <w:jc w:val="both"/>
        <w:rPr>
          <w:sz w:val="22"/>
        </w:rPr>
      </w:pPr>
      <w:r>
        <w:rPr>
          <w:spacing w:val="-5"/>
          <w:w w:val="100"/>
          <w:sz w:val="22"/>
        </w:rPr>
        <w:t>E</w:t>
      </w:r>
      <w:r>
        <w:rPr>
          <w:spacing w:val="-9"/>
          <w:w w:val="100"/>
          <w:sz w:val="22"/>
        </w:rPr>
        <w:t>x</w:t>
      </w:r>
      <w:r>
        <w:rPr>
          <w:spacing w:val="-4"/>
          <w:w w:val="100"/>
          <w:sz w:val="22"/>
        </w:rPr>
        <w:t>ecu</w:t>
      </w:r>
      <w:r>
        <w:rPr>
          <w:spacing w:val="-5"/>
          <w:w w:val="100"/>
          <w:sz w:val="22"/>
        </w:rPr>
        <w:t>t</w:t>
      </w:r>
      <w:r>
        <w:rPr>
          <w:spacing w:val="-4"/>
          <w:w w:val="100"/>
          <w:sz w:val="22"/>
        </w:rPr>
        <w:t>a</w:t>
      </w:r>
      <w:r>
        <w:rPr>
          <w:spacing w:val="-27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16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no</w:t>
      </w:r>
      <w:r>
        <w:rPr>
          <w:w w:val="100"/>
          <w:sz w:val="22"/>
        </w:rPr>
        <w:t>s</w:t>
      </w:r>
      <w:r>
        <w:rPr>
          <w:spacing w:val="16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spacing w:val="-4"/>
          <w:w w:val="100"/>
          <w:sz w:val="22"/>
        </w:rPr>
        <w:t>m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pacing w:val="16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a</w:t>
      </w:r>
      <w:r>
        <w:rPr>
          <w:spacing w:val="15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le</w:t>
      </w:r>
      <w:r>
        <w:rPr>
          <w:spacing w:val="-5"/>
          <w:w w:val="100"/>
          <w:sz w:val="22"/>
        </w:rPr>
        <w:t>g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laç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ece</w:t>
      </w:r>
      <w:r>
        <w:rPr>
          <w:spacing w:val="-5"/>
          <w:sz w:val="22"/>
        </w:rPr>
        <w:t>ss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</w:t>
      </w:r>
      <w:r>
        <w:rPr>
          <w:spacing w:val="-4"/>
          <w:sz w:val="22"/>
        </w:rPr>
        <w:t>ecuç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b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z w:val="22"/>
        </w:rPr>
        <w:t xml:space="preserve">a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obs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em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uali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cu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3"/>
          <w:sz w:val="22"/>
        </w:rPr>
        <w:t>o</w:t>
      </w:r>
      <w:r>
        <w:rPr>
          <w:sz w:val="22"/>
        </w:rPr>
        <w:t>,</w:t>
      </w:r>
      <w:r>
        <w:rPr>
          <w:spacing w:val="24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4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4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obs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28"/>
          <w:sz w:val="22"/>
        </w:rPr>
        <w:t>a</w:t>
      </w:r>
      <w:r>
        <w:rPr>
          <w:sz w:val="22"/>
        </w:rPr>
        <w:t>^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pacing w:val="-111"/>
          <w:sz w:val="22"/>
        </w:rPr>
        <w:t>a</w:t>
      </w:r>
      <w:r>
        <w:rPr>
          <w:spacing w:val="-107"/>
          <w:sz w:val="22"/>
        </w:rPr>
        <w:t>o</w:t>
      </w:r>
      <w:r>
        <w:rPr>
          <w:sz w:val="22"/>
        </w:rPr>
        <w:t xml:space="preserve"> contido</w:t>
      </w:r>
      <w:r>
        <w:rPr>
          <w:spacing w:val="-11"/>
          <w:sz w:val="22"/>
        </w:rPr>
        <w:t xml:space="preserve"> </w:t>
      </w:r>
      <w:r>
        <w:rPr>
          <w:sz w:val="22"/>
        </w:rPr>
        <w:t>no</w:t>
      </w:r>
      <w:r>
        <w:rPr>
          <w:spacing w:val="-9"/>
          <w:sz w:val="22"/>
        </w:rPr>
        <w:t xml:space="preserve"> </w:t>
      </w:r>
      <w:r>
        <w:rPr>
          <w:sz w:val="22"/>
        </w:rPr>
        <w:t>Plano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numPr>
          <w:ilvl w:val="0"/>
          <w:numId w:val="7"/>
        </w:numPr>
        <w:tabs>
          <w:tab w:val="left" w:pos="864"/>
        </w:tabs>
        <w:spacing w:before="0" w:after="0" w:line="240" w:lineRule="auto"/>
        <w:ind w:left="864" w:right="0" w:hanging="490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ICTPR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fica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obrigada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a:</w:t>
      </w:r>
    </w:p>
    <w:p>
      <w:pPr>
        <w:pStyle w:val="9"/>
        <w:numPr>
          <w:ilvl w:val="1"/>
          <w:numId w:val="7"/>
        </w:numPr>
        <w:tabs>
          <w:tab w:val="left" w:pos="1367"/>
        </w:tabs>
        <w:spacing w:before="38" w:after="0" w:line="276" w:lineRule="auto"/>
        <w:ind w:left="941" w:right="1134" w:firstLine="0"/>
        <w:jc w:val="both"/>
        <w:rPr>
          <w:sz w:val="20"/>
        </w:rPr>
      </w:pPr>
      <w:r>
        <w:rPr>
          <w:sz w:val="22"/>
        </w:rPr>
        <w:t>Aplicar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saldo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utilizado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caderneta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poupança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 oficial se a previsão de seu uso for igual ou superior a um mês, ou em fundo 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 financeira de curto prazo, ou operação de mercado aberto lastreada em títulos da</w:t>
      </w:r>
      <w:r>
        <w:rPr>
          <w:spacing w:val="1"/>
          <w:sz w:val="22"/>
        </w:rPr>
        <w:t xml:space="preserve"> </w:t>
      </w:r>
      <w:r>
        <w:rPr>
          <w:sz w:val="22"/>
        </w:rPr>
        <w:t>dívida</w:t>
      </w:r>
      <w:r>
        <w:rPr>
          <w:spacing w:val="-2"/>
          <w:sz w:val="22"/>
        </w:rPr>
        <w:t xml:space="preserve"> </w:t>
      </w:r>
      <w:r>
        <w:rPr>
          <w:sz w:val="22"/>
        </w:rPr>
        <w:t>pública,</w:t>
      </w:r>
      <w:r>
        <w:rPr>
          <w:spacing w:val="-1"/>
          <w:sz w:val="22"/>
        </w:rPr>
        <w:t xml:space="preserve"> </w:t>
      </w:r>
      <w:r>
        <w:rPr>
          <w:sz w:val="22"/>
        </w:rPr>
        <w:t>quando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mesmos</w:t>
      </w:r>
      <w:r>
        <w:rPr>
          <w:spacing w:val="-2"/>
          <w:sz w:val="22"/>
        </w:rPr>
        <w:t xml:space="preserve"> </w:t>
      </w:r>
      <w:r>
        <w:rPr>
          <w:sz w:val="22"/>
        </w:rPr>
        <w:t>verificar-se</w:t>
      </w:r>
      <w:r>
        <w:rPr>
          <w:spacing w:val="-5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prazos</w:t>
      </w:r>
      <w:r>
        <w:rPr>
          <w:spacing w:val="-2"/>
          <w:sz w:val="22"/>
        </w:rPr>
        <w:t xml:space="preserve"> </w:t>
      </w:r>
      <w:r>
        <w:rPr>
          <w:sz w:val="22"/>
        </w:rPr>
        <w:t>menores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um</w:t>
      </w:r>
      <w:r>
        <w:rPr>
          <w:spacing w:val="-2"/>
          <w:sz w:val="22"/>
        </w:rPr>
        <w:t xml:space="preserve"> </w:t>
      </w:r>
      <w:r>
        <w:rPr>
          <w:sz w:val="22"/>
        </w:rPr>
        <w:t>mês;</w:t>
      </w:r>
      <w:r>
        <w:rPr>
          <w:spacing w:val="-2"/>
          <w:sz w:val="22"/>
        </w:rPr>
        <w:t xml:space="preserve"> </w:t>
      </w:r>
      <w:r>
        <w:rPr>
          <w:sz w:val="22"/>
        </w:rPr>
        <w:t>e,</w:t>
      </w:r>
    </w:p>
    <w:p>
      <w:pPr>
        <w:pStyle w:val="9"/>
        <w:numPr>
          <w:ilvl w:val="1"/>
          <w:numId w:val="7"/>
        </w:numPr>
        <w:tabs>
          <w:tab w:val="left" w:pos="1367"/>
        </w:tabs>
        <w:spacing w:before="0" w:after="0" w:line="276" w:lineRule="auto"/>
        <w:ind w:left="941" w:right="1127" w:firstLine="0"/>
        <w:jc w:val="both"/>
        <w:rPr>
          <w:sz w:val="20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receitas</w:t>
      </w:r>
      <w:r>
        <w:rPr>
          <w:spacing w:val="1"/>
          <w:sz w:val="22"/>
        </w:rPr>
        <w:t xml:space="preserve"> </w:t>
      </w:r>
      <w:r>
        <w:rPr>
          <w:sz w:val="22"/>
        </w:rPr>
        <w:t>financeiras</w:t>
      </w:r>
      <w:r>
        <w:rPr>
          <w:spacing w:val="1"/>
          <w:sz w:val="22"/>
        </w:rPr>
        <w:t xml:space="preserve"> </w:t>
      </w:r>
      <w:r>
        <w:rPr>
          <w:sz w:val="22"/>
        </w:rPr>
        <w:t>auferidas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forma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item</w:t>
      </w:r>
      <w:r>
        <w:rPr>
          <w:spacing w:val="1"/>
          <w:sz w:val="22"/>
        </w:rPr>
        <w:t xml:space="preserve"> </w:t>
      </w:r>
      <w:r>
        <w:rPr>
          <w:sz w:val="22"/>
        </w:rPr>
        <w:t>anterior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</w:t>
      </w:r>
      <w:r>
        <w:rPr>
          <w:spacing w:val="1"/>
          <w:sz w:val="22"/>
        </w:rPr>
        <w:t xml:space="preserve"> </w:t>
      </w:r>
      <w:r>
        <w:rPr>
          <w:sz w:val="22"/>
        </w:rPr>
        <w:t>computadas a crédito do convênio e aplicadas exclusivamente no objeto de sua finalidade, 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devida</w:t>
      </w:r>
      <w:r>
        <w:rPr>
          <w:spacing w:val="1"/>
          <w:sz w:val="22"/>
        </w:rPr>
        <w:t xml:space="preserve"> </w:t>
      </w:r>
      <w:r>
        <w:rPr>
          <w:sz w:val="22"/>
        </w:rPr>
        <w:t>autorização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CONCEDENTE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financeira, devendo constar de demonstrativo específico que integrará as prestações de contas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ajuste.</w:t>
      </w:r>
    </w:p>
    <w:p>
      <w:pPr>
        <w:pStyle w:val="9"/>
        <w:numPr>
          <w:ilvl w:val="0"/>
          <w:numId w:val="7"/>
        </w:numPr>
        <w:tabs>
          <w:tab w:val="left" w:pos="864"/>
        </w:tabs>
        <w:spacing w:before="1" w:after="0" w:line="276" w:lineRule="auto"/>
        <w:ind w:left="374" w:right="1129" w:firstLine="0"/>
        <w:jc w:val="both"/>
        <w:rPr>
          <w:sz w:val="22"/>
        </w:rPr>
      </w:pPr>
      <w:r>
        <w:rPr>
          <w:spacing w:val="-4"/>
          <w:w w:val="100"/>
          <w:sz w:val="22"/>
        </w:rPr>
        <w:t>D</w:t>
      </w:r>
      <w:r>
        <w:rPr>
          <w:spacing w:val="-6"/>
          <w:w w:val="100"/>
          <w:sz w:val="22"/>
        </w:rPr>
        <w:t>e</w:t>
      </w:r>
      <w:r>
        <w:rPr>
          <w:spacing w:val="-9"/>
          <w:w w:val="100"/>
          <w:sz w:val="22"/>
        </w:rPr>
        <w:t>v</w:t>
      </w:r>
      <w:r>
        <w:rPr>
          <w:spacing w:val="-5"/>
          <w:w w:val="100"/>
          <w:sz w:val="22"/>
        </w:rPr>
        <w:t>o</w:t>
      </w:r>
      <w:r>
        <w:rPr>
          <w:spacing w:val="-8"/>
          <w:w w:val="100"/>
          <w:sz w:val="22"/>
        </w:rPr>
        <w:t>l</w:t>
      </w:r>
      <w:r>
        <w:rPr>
          <w:spacing w:val="-9"/>
          <w:w w:val="100"/>
          <w:sz w:val="22"/>
        </w:rPr>
        <w:t>v</w:t>
      </w:r>
      <w:r>
        <w:rPr>
          <w:spacing w:val="-4"/>
          <w:w w:val="100"/>
          <w:sz w:val="22"/>
        </w:rPr>
        <w:t>e</w:t>
      </w:r>
      <w:r>
        <w:rPr>
          <w:w w:val="100"/>
          <w:sz w:val="22"/>
        </w:rPr>
        <w:t xml:space="preserve">r  </w:t>
      </w:r>
      <w:r>
        <w:rPr>
          <w:spacing w:val="-28"/>
          <w:w w:val="100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 </w:t>
      </w:r>
      <w:r>
        <w:rPr>
          <w:spacing w:val="-22"/>
          <w:sz w:val="22"/>
        </w:rPr>
        <w:t xml:space="preserve"> 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ONC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D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N</w:t>
      </w:r>
      <w:r>
        <w:rPr>
          <w:spacing w:val="-5"/>
          <w:sz w:val="22"/>
        </w:rPr>
        <w:t>TE</w:t>
      </w:r>
      <w:r>
        <w:rPr>
          <w:sz w:val="22"/>
        </w:rPr>
        <w:t xml:space="preserve">, 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nd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n</w:t>
      </w:r>
      <w:r>
        <w:rPr>
          <w:spacing w:val="-4"/>
          <w:sz w:val="22"/>
        </w:rPr>
        <w:t>clu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-1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-1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xt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 xml:space="preserve">e 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2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s  </w:t>
      </w:r>
      <w:r>
        <w:rPr>
          <w:spacing w:val="-22"/>
          <w:sz w:val="22"/>
        </w:rPr>
        <w:t>s</w:t>
      </w:r>
      <w:r>
        <w:rPr>
          <w:spacing w:val="-21"/>
          <w:sz w:val="22"/>
        </w:rPr>
        <w:t>al</w:t>
      </w:r>
      <w:r>
        <w:rPr>
          <w:spacing w:val="-22"/>
          <w:sz w:val="22"/>
        </w:rPr>
        <w:t>do</w:t>
      </w:r>
      <w:r>
        <w:rPr>
          <w:spacing w:val="-17"/>
          <w:sz w:val="22"/>
        </w:rPr>
        <w:t>s</w:t>
      </w:r>
      <w:r>
        <w:rPr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16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ema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 xml:space="preserve">, 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clu</w:t>
      </w:r>
      <w:r>
        <w:rPr>
          <w:spacing w:val="-5"/>
          <w:sz w:val="22"/>
        </w:rPr>
        <w:t>s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 xml:space="preserve">e 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pr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ecei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a</w:t>
      </w:r>
      <w:r>
        <w:rPr>
          <w:sz w:val="22"/>
        </w:rPr>
        <w:t xml:space="preserve">s </w:t>
      </w:r>
      <w:r>
        <w:rPr>
          <w:spacing w:val="-16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bt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lica</w:t>
      </w:r>
      <w:r>
        <w:rPr>
          <w:spacing w:val="-6"/>
          <w:sz w:val="22"/>
        </w:rPr>
        <w:t>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 xml:space="preserve">, </w:t>
      </w:r>
      <w:r>
        <w:rPr>
          <w:spacing w:val="-15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o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</w:t>
      </w:r>
      <w:r>
        <w:rPr>
          <w:sz w:val="22"/>
        </w:rPr>
        <w:t xml:space="preserve">o 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im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g</w:t>
      </w:r>
      <w:r>
        <w:rPr>
          <w:spacing w:val="-28"/>
          <w:sz w:val="22"/>
        </w:rPr>
        <w:t>a</w:t>
      </w:r>
      <w:r>
        <w:rPr>
          <w:spacing w:val="19"/>
          <w:w w:val="1"/>
          <w:sz w:val="22"/>
        </w:rPr>
        <w:t>´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z w:val="22"/>
        </w:rPr>
        <w:t xml:space="preserve">l </w:t>
      </w:r>
      <w:r>
        <w:rPr>
          <w:spacing w:val="5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9"/>
          <w:sz w:val="22"/>
        </w:rPr>
        <w:t xml:space="preserve"> </w:t>
      </w:r>
      <w:r>
        <w:rPr>
          <w:spacing w:val="-4"/>
          <w:sz w:val="22"/>
        </w:rPr>
        <w:t>(30</w:t>
      </w:r>
      <w:r>
        <w:rPr>
          <w:sz w:val="22"/>
        </w:rPr>
        <w:t xml:space="preserve">) 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tr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nt</w:t>
      </w:r>
      <w:r>
        <w:rPr>
          <w:sz w:val="22"/>
        </w:rPr>
        <w:t xml:space="preserve">a </w:t>
      </w:r>
      <w:r>
        <w:rPr>
          <w:spacing w:val="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ia</w:t>
      </w:r>
      <w:r>
        <w:rPr>
          <w:sz w:val="22"/>
        </w:rPr>
        <w:t xml:space="preserve">s </w:t>
      </w:r>
      <w:r>
        <w:rPr>
          <w:spacing w:val="6"/>
          <w:sz w:val="22"/>
        </w:rPr>
        <w:t xml:space="preserve"> </w:t>
      </w:r>
      <w:r>
        <w:rPr>
          <w:spacing w:val="-6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z w:val="22"/>
        </w:rPr>
        <w:t xml:space="preserve">s </w:t>
      </w:r>
      <w:r>
        <w:rPr>
          <w:spacing w:val="8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8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 xml:space="preserve">o 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 xml:space="preserve">l </w:t>
      </w:r>
      <w:r>
        <w:rPr>
          <w:spacing w:val="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7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 xml:space="preserve">a </w:t>
      </w:r>
      <w:r>
        <w:rPr>
          <w:spacing w:val="9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g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a</w:t>
      </w:r>
      <w:r>
        <w:rPr>
          <w:sz w:val="22"/>
        </w:rPr>
        <w:t xml:space="preserve">, </w:t>
      </w:r>
      <w:r>
        <w:rPr>
          <w:spacing w:val="9"/>
          <w:sz w:val="22"/>
        </w:rPr>
        <w:t xml:space="preserve"> </w:t>
      </w:r>
      <w:r>
        <w:rPr>
          <w:spacing w:val="-5"/>
          <w:sz w:val="22"/>
        </w:rPr>
        <w:t>so</w:t>
      </w:r>
      <w:r>
        <w:rPr>
          <w:sz w:val="22"/>
        </w:rPr>
        <w:t xml:space="preserve">b </w:t>
      </w:r>
      <w:r>
        <w:rPr>
          <w:spacing w:val="8"/>
          <w:sz w:val="22"/>
        </w:rPr>
        <w:t xml:space="preserve"> </w:t>
      </w:r>
      <w:r>
        <w:rPr>
          <w:spacing w:val="-7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z w:val="22"/>
        </w:rPr>
        <w:t xml:space="preserve">a </w:t>
      </w:r>
      <w:r>
        <w:rPr>
          <w:spacing w:val="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7"/>
          <w:sz w:val="22"/>
        </w:rPr>
        <w:t xml:space="preserve"> </w:t>
      </w:r>
      <w:r>
        <w:rPr>
          <w:spacing w:val="-16"/>
          <w:sz w:val="22"/>
        </w:rPr>
        <w:t>ime</w:t>
      </w:r>
      <w:r>
        <w:rPr>
          <w:spacing w:val="-19"/>
          <w:sz w:val="22"/>
        </w:rPr>
        <w:t>d</w:t>
      </w:r>
      <w:r>
        <w:rPr>
          <w:spacing w:val="-16"/>
          <w:sz w:val="22"/>
        </w:rPr>
        <w:t>ia</w:t>
      </w:r>
      <w:r>
        <w:rPr>
          <w:spacing w:val="-17"/>
          <w:sz w:val="22"/>
        </w:rPr>
        <w:t>t</w:t>
      </w:r>
      <w:r>
        <w:rPr>
          <w:spacing w:val="-12"/>
          <w:sz w:val="22"/>
        </w:rPr>
        <w:t>a</w:t>
      </w:r>
      <w:r>
        <w:rPr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ecial</w:t>
      </w:r>
      <w:r>
        <w:rPr>
          <w:sz w:val="22"/>
        </w:rPr>
        <w:t>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863"/>
          <w:tab w:val="left" w:pos="864"/>
        </w:tabs>
        <w:spacing w:before="124" w:after="0" w:line="276" w:lineRule="auto"/>
        <w:ind w:left="374" w:right="1128" w:firstLine="0"/>
        <w:jc w:val="left"/>
        <w:rPr>
          <w:sz w:val="22"/>
        </w:rPr>
      </w:pPr>
      <w:r>
        <w:rPr>
          <w:sz w:val="22"/>
        </w:rPr>
        <w:t>Restituir</w:t>
      </w:r>
      <w:r>
        <w:rPr>
          <w:spacing w:val="3"/>
          <w:sz w:val="22"/>
        </w:rPr>
        <w:t xml:space="preserve"> 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z w:val="22"/>
        </w:rPr>
        <w:t>valor</w:t>
      </w:r>
      <w:r>
        <w:rPr>
          <w:spacing w:val="3"/>
          <w:sz w:val="22"/>
        </w:rPr>
        <w:t xml:space="preserve"> </w:t>
      </w:r>
      <w:r>
        <w:rPr>
          <w:sz w:val="22"/>
        </w:rPr>
        <w:t>recebido</w:t>
      </w:r>
      <w:r>
        <w:rPr>
          <w:spacing w:val="2"/>
          <w:sz w:val="22"/>
        </w:rPr>
        <w:t xml:space="preserve"> </w:t>
      </w:r>
      <w:r>
        <w:rPr>
          <w:sz w:val="22"/>
        </w:rPr>
        <w:t>atualizado</w:t>
      </w:r>
      <w:r>
        <w:rPr>
          <w:spacing w:val="3"/>
          <w:sz w:val="22"/>
        </w:rPr>
        <w:t xml:space="preserve"> </w:t>
      </w:r>
      <w:r>
        <w:rPr>
          <w:sz w:val="22"/>
        </w:rPr>
        <w:t>monetariamente,</w:t>
      </w:r>
      <w:r>
        <w:rPr>
          <w:spacing w:val="3"/>
          <w:sz w:val="22"/>
        </w:rPr>
        <w:t xml:space="preserve"> </w:t>
      </w:r>
      <w:r>
        <w:rPr>
          <w:sz w:val="22"/>
        </w:rPr>
        <w:t>desde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data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recebimento,</w:t>
      </w:r>
      <w:r>
        <w:rPr>
          <w:spacing w:val="3"/>
          <w:sz w:val="22"/>
        </w:rPr>
        <w:t xml:space="preserve"> </w:t>
      </w:r>
      <w:r>
        <w:rPr>
          <w:sz w:val="22"/>
        </w:rPr>
        <w:t>acrescido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45"/>
          <w:sz w:val="22"/>
        </w:rPr>
        <w:t xml:space="preserve"> </w:t>
      </w:r>
      <w:r>
        <w:rPr>
          <w:spacing w:val="-5"/>
          <w:w w:val="100"/>
          <w:sz w:val="22"/>
        </w:rPr>
        <w:t>j</w:t>
      </w:r>
      <w:r>
        <w:rPr>
          <w:spacing w:val="-4"/>
          <w:w w:val="100"/>
          <w:sz w:val="22"/>
        </w:rPr>
        <w:t>u</w:t>
      </w:r>
      <w:r>
        <w:rPr>
          <w:spacing w:val="-7"/>
          <w:w w:val="100"/>
          <w:sz w:val="22"/>
        </w:rPr>
        <w:t>r</w:t>
      </w:r>
      <w:r>
        <w:rPr>
          <w:spacing w:val="-5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pacing w:val="-9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le</w:t>
      </w:r>
      <w:r>
        <w:rPr>
          <w:spacing w:val="-7"/>
          <w:w w:val="100"/>
          <w:sz w:val="22"/>
        </w:rPr>
        <w:t>g</w:t>
      </w:r>
      <w:r>
        <w:rPr>
          <w:spacing w:val="-4"/>
          <w:w w:val="100"/>
          <w:sz w:val="22"/>
        </w:rPr>
        <w:t>ai</w:t>
      </w:r>
      <w:r>
        <w:rPr>
          <w:spacing w:val="-5"/>
          <w:w w:val="100"/>
          <w:sz w:val="22"/>
        </w:rPr>
        <w:t>s</w:t>
      </w:r>
      <w:r>
        <w:rPr>
          <w:w w:val="100"/>
          <w:sz w:val="22"/>
        </w:rPr>
        <w:t>,</w:t>
      </w:r>
      <w:r>
        <w:rPr>
          <w:spacing w:val="-8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>a</w:t>
      </w:r>
      <w:r>
        <w:rPr>
          <w:spacing w:val="-8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f</w:t>
      </w:r>
      <w:r>
        <w:rPr>
          <w:spacing w:val="-5"/>
          <w:w w:val="100"/>
          <w:sz w:val="22"/>
        </w:rPr>
        <w:t>o</w:t>
      </w:r>
      <w:r>
        <w:rPr>
          <w:spacing w:val="-3"/>
          <w:w w:val="100"/>
          <w:sz w:val="22"/>
        </w:rPr>
        <w:t>r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-8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p</w:t>
      </w:r>
      <w:r>
        <w:rPr>
          <w:spacing w:val="-4"/>
          <w:w w:val="100"/>
          <w:sz w:val="22"/>
        </w:rPr>
        <w:t>li</w:t>
      </w:r>
      <w:r>
        <w:rPr>
          <w:spacing w:val="-6"/>
          <w:w w:val="100"/>
          <w:sz w:val="22"/>
        </w:rPr>
        <w:t>c</w:t>
      </w:r>
      <w:r>
        <w:rPr>
          <w:spacing w:val="-28"/>
          <w:w w:val="100"/>
          <w:sz w:val="22"/>
        </w:rPr>
        <w:t>a</w:t>
      </w:r>
      <w:r>
        <w:rPr>
          <w:spacing w:val="19"/>
          <w:w w:val="1"/>
          <w:sz w:val="22"/>
        </w:rPr>
        <w:t>´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so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r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Est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ndo</w:t>
      </w:r>
      <w:r>
        <w:rPr>
          <w:sz w:val="22"/>
        </w:rPr>
        <w:t>:</w:t>
      </w:r>
    </w:p>
    <w:p>
      <w:pPr>
        <w:pStyle w:val="9"/>
        <w:numPr>
          <w:ilvl w:val="1"/>
          <w:numId w:val="7"/>
        </w:numPr>
        <w:tabs>
          <w:tab w:val="left" w:pos="1227"/>
        </w:tabs>
        <w:spacing w:before="0" w:after="0" w:line="240" w:lineRule="auto"/>
        <w:ind w:left="1226" w:right="0" w:hanging="286"/>
        <w:jc w:val="left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executado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9"/>
        <w:numPr>
          <w:ilvl w:val="1"/>
          <w:numId w:val="7"/>
        </w:numPr>
        <w:tabs>
          <w:tab w:val="left" w:pos="1227"/>
        </w:tabs>
        <w:spacing w:before="39" w:after="0" w:line="240" w:lineRule="auto"/>
        <w:ind w:left="1226" w:right="0" w:hanging="286"/>
        <w:jc w:val="left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apresentada,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estipulado,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respectiva</w:t>
      </w:r>
      <w:r>
        <w:rPr>
          <w:spacing w:val="-3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Contas</w:t>
      </w:r>
      <w:r>
        <w:rPr>
          <w:spacing w:val="-1"/>
          <w:sz w:val="22"/>
        </w:rPr>
        <w:t xml:space="preserve"> </w:t>
      </w:r>
      <w:r>
        <w:rPr>
          <w:sz w:val="22"/>
        </w:rPr>
        <w:t>parcial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final;</w:t>
      </w:r>
      <w:r>
        <w:rPr>
          <w:spacing w:val="-2"/>
          <w:sz w:val="22"/>
        </w:rPr>
        <w:t xml:space="preserve"> </w:t>
      </w:r>
      <w:r>
        <w:rPr>
          <w:sz w:val="22"/>
        </w:rPr>
        <w:t>e,</w:t>
      </w:r>
    </w:p>
    <w:p>
      <w:pPr>
        <w:pStyle w:val="9"/>
        <w:numPr>
          <w:ilvl w:val="1"/>
          <w:numId w:val="7"/>
        </w:numPr>
        <w:tabs>
          <w:tab w:val="left" w:pos="1227"/>
        </w:tabs>
        <w:spacing w:before="38" w:after="0" w:line="240" w:lineRule="auto"/>
        <w:ind w:left="1226" w:right="0" w:hanging="286"/>
        <w:jc w:val="left"/>
        <w:rPr>
          <w:rFonts w:ascii="Arial MT" w:hAnsi="Arial MT"/>
          <w:sz w:val="20"/>
        </w:rPr>
      </w:pP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forem</w:t>
      </w:r>
      <w:r>
        <w:rPr>
          <w:spacing w:val="-1"/>
          <w:sz w:val="22"/>
        </w:rPr>
        <w:t xml:space="preserve"> </w:t>
      </w:r>
      <w:r>
        <w:rPr>
          <w:sz w:val="22"/>
        </w:rPr>
        <w:t>utilizados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finalidade</w:t>
      </w:r>
      <w:r>
        <w:rPr>
          <w:spacing w:val="-4"/>
          <w:sz w:val="22"/>
        </w:rPr>
        <w:t xml:space="preserve"> </w:t>
      </w:r>
      <w:r>
        <w:rPr>
          <w:sz w:val="22"/>
        </w:rPr>
        <w:t>diversa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3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9"/>
        <w:numPr>
          <w:ilvl w:val="0"/>
          <w:numId w:val="7"/>
        </w:numPr>
        <w:tabs>
          <w:tab w:val="left" w:pos="863"/>
          <w:tab w:val="left" w:pos="864"/>
        </w:tabs>
        <w:spacing w:before="40" w:after="0" w:line="240" w:lineRule="auto"/>
        <w:ind w:left="864" w:right="0" w:hanging="490"/>
        <w:jc w:val="left"/>
        <w:rPr>
          <w:sz w:val="22"/>
        </w:rPr>
      </w:pP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p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nt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 xml:space="preserve">r  </w:t>
      </w:r>
      <w:r>
        <w:rPr>
          <w:spacing w:val="-5"/>
          <w:w w:val="100"/>
          <w:sz w:val="22"/>
        </w:rPr>
        <w:t>q</w:t>
      </w:r>
      <w:r>
        <w:rPr>
          <w:spacing w:val="-4"/>
          <w:w w:val="100"/>
          <w:sz w:val="22"/>
        </w:rPr>
        <w:t>ua</w:t>
      </w:r>
      <w:r>
        <w:rPr>
          <w:spacing w:val="-5"/>
          <w:w w:val="100"/>
          <w:sz w:val="22"/>
        </w:rPr>
        <w:t>nd</w:t>
      </w:r>
      <w:r>
        <w:rPr>
          <w:w w:val="100"/>
          <w:sz w:val="22"/>
        </w:rPr>
        <w:t xml:space="preserve">o </w:t>
      </w:r>
      <w:r>
        <w:rPr>
          <w:spacing w:val="-2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 xml:space="preserve">a </w:t>
      </w:r>
      <w:r>
        <w:rPr>
          <w:spacing w:val="-1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f</w:t>
      </w:r>
      <w:r>
        <w:rPr>
          <w:spacing w:val="-5"/>
          <w:w w:val="100"/>
          <w:sz w:val="22"/>
        </w:rPr>
        <w:t>o</w:t>
      </w:r>
      <w:r>
        <w:rPr>
          <w:spacing w:val="-3"/>
          <w:w w:val="100"/>
          <w:sz w:val="22"/>
        </w:rPr>
        <w:t>r</w:t>
      </w:r>
      <w:r>
        <w:rPr>
          <w:spacing w:val="-4"/>
          <w:w w:val="100"/>
          <w:sz w:val="22"/>
        </w:rPr>
        <w:t>ma</w:t>
      </w:r>
      <w:r>
        <w:rPr>
          <w:spacing w:val="-6"/>
          <w:w w:val="100"/>
          <w:sz w:val="22"/>
        </w:rPr>
        <w:t>l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z</w:t>
      </w:r>
      <w:r>
        <w:rPr>
          <w:spacing w:val="-4"/>
          <w:w w:val="100"/>
          <w:sz w:val="22"/>
        </w:rPr>
        <w:t>a</w:t>
      </w:r>
      <w:r>
        <w:rPr>
          <w:spacing w:val="-6"/>
          <w:w w:val="100"/>
          <w:sz w:val="22"/>
        </w:rPr>
        <w:t>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 xml:space="preserve">e 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Ce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L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 xml:space="preserve">a </w:t>
      </w:r>
      <w:r>
        <w:rPr>
          <w:spacing w:val="-1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xp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 xml:space="preserve">o </w:t>
      </w:r>
      <w:r>
        <w:rPr>
          <w:spacing w:val="-2"/>
          <w:sz w:val="22"/>
        </w:rPr>
        <w:t xml:space="preserve"> </w:t>
      </w:r>
      <w:r>
        <w:rPr>
          <w:spacing w:val="-13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 xml:space="preserve">l 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</w:p>
    <w:p>
      <w:pPr>
        <w:pStyle w:val="7"/>
        <w:spacing w:before="38"/>
        <w:ind w:left="374"/>
      </w:pP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4"/>
        </w:rPr>
        <w:t>a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Ce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Ne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5"/>
        </w:rPr>
        <w:t>b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s </w:t>
      </w:r>
      <w:r>
        <w:rPr>
          <w:spacing w:val="-13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s e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7"/>
        </w:rPr>
        <w:t>í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7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ual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Ce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7"/>
        </w:rPr>
        <w:t>d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N</w:t>
      </w:r>
      <w:r>
        <w:rPr>
          <w:spacing w:val="2"/>
        </w:rPr>
        <w:t>e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3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4"/>
        </w:rPr>
        <w:t>u</w:t>
      </w:r>
      <w:r>
        <w:rPr>
          <w:spacing w:val="-7"/>
        </w:rPr>
        <w:t>t</w:t>
      </w:r>
      <w:r>
        <w:rPr>
          <w:spacing w:val="-5"/>
        </w:rPr>
        <w:t>o</w:t>
      </w:r>
      <w:r>
        <w:t>s</w:t>
      </w:r>
    </w:p>
    <w:p>
      <w:pPr>
        <w:pStyle w:val="7"/>
        <w:spacing w:before="38" w:line="276" w:lineRule="auto"/>
        <w:ind w:left="374" w:right="1127"/>
        <w:jc w:val="both"/>
      </w:pPr>
      <w:r>
        <w:rPr>
          <w:spacing w:val="-13"/>
        </w:rPr>
        <w:t>F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4"/>
        </w:rPr>
        <w:t>ai</w:t>
      </w:r>
      <w:r>
        <w:rPr>
          <w:spacing w:val="-5"/>
        </w:rPr>
        <w:t>s</w:t>
      </w:r>
      <w:r>
        <w:rPr>
          <w:spacing w:val="-4"/>
        </w:rPr>
        <w:t>/I</w:t>
      </w:r>
      <w:r>
        <w:rPr>
          <w:spacing w:val="-6"/>
        </w:rPr>
        <w:t>N</w:t>
      </w:r>
      <w:r>
        <w:rPr>
          <w:spacing w:val="-4"/>
        </w:rPr>
        <w:t>S</w:t>
      </w:r>
      <w:r>
        <w:rPr>
          <w:spacing w:val="-6"/>
        </w:rPr>
        <w:t>S</w:t>
      </w:r>
      <w:r>
        <w:t xml:space="preserve">, </w:t>
      </w:r>
      <w:r>
        <w:rPr>
          <w:spacing w:val="-9"/>
        </w:rPr>
        <w:t xml:space="preserve"> </w:t>
      </w:r>
      <w:r>
        <w:rPr>
          <w:spacing w:val="-4"/>
        </w:rPr>
        <w:t>Ce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7"/>
        </w:rPr>
        <w:t>d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9"/>
        </w:rPr>
        <w:t xml:space="preserve"> R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ula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e </w:t>
      </w:r>
      <w:r>
        <w:rPr>
          <w:spacing w:val="-9"/>
        </w:rPr>
        <w:t xml:space="preserve"> </w:t>
      </w:r>
      <w:r>
        <w:rPr>
          <w:spacing w:val="-7"/>
        </w:rPr>
        <w:t>d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9"/>
        </w:rPr>
        <w:t>G</w:t>
      </w:r>
      <w:r>
        <w:rPr>
          <w:spacing w:val="-5"/>
        </w:rPr>
        <w:t>T</w:t>
      </w:r>
      <w:r>
        <w:rPr>
          <w:spacing w:val="-4"/>
        </w:rPr>
        <w:t>S</w:t>
      </w:r>
      <w:r>
        <w:t xml:space="preserve">, </w:t>
      </w:r>
      <w:r>
        <w:rPr>
          <w:spacing w:val="-9"/>
        </w:rPr>
        <w:t xml:space="preserve"> </w:t>
      </w:r>
      <w:r>
        <w:rPr>
          <w:spacing w:val="-4"/>
        </w:rPr>
        <w:t>Ce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4"/>
        </w:rPr>
        <w:t>Ne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 xml:space="preserve">a 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9"/>
        </w:rPr>
        <w:t xml:space="preserve"> </w:t>
      </w:r>
      <w:r>
        <w:rPr>
          <w:spacing w:val="-13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4"/>
        </w:rPr>
        <w:t>u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4"/>
        </w:rPr>
        <w:t>Mu</w:t>
      </w:r>
      <w:r>
        <w:rPr>
          <w:spacing w:val="-5"/>
        </w:rPr>
        <w:t>n</w:t>
      </w:r>
      <w:r>
        <w:rPr>
          <w:spacing w:val="-4"/>
        </w:rPr>
        <w:t>ici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i</w:t>
      </w:r>
      <w:r>
        <w:rPr>
          <w:spacing w:val="-5"/>
        </w:rPr>
        <w:t>s</w:t>
      </w:r>
      <w:r>
        <w:t xml:space="preserve">, </w:t>
      </w:r>
      <w:r>
        <w:rPr>
          <w:spacing w:val="-9"/>
        </w:rPr>
        <w:t xml:space="preserve"> </w:t>
      </w:r>
      <w:r>
        <w:rPr>
          <w:spacing w:val="-4"/>
        </w:rPr>
        <w:t>Ce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7"/>
        </w:rPr>
        <w:t>d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Ne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7"/>
        </w:rPr>
        <w:t>b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5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3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alhi</w:t>
      </w:r>
      <w:r>
        <w:rPr>
          <w:spacing w:val="-5"/>
        </w:rPr>
        <w:t>st</w:t>
      </w:r>
      <w:r>
        <w:rPr>
          <w:spacing w:val="-4"/>
        </w:rPr>
        <w:t>a</w:t>
      </w:r>
      <w:r>
        <w:t>.</w:t>
      </w:r>
    </w:p>
    <w:p>
      <w:pPr>
        <w:pStyle w:val="9"/>
        <w:numPr>
          <w:ilvl w:val="0"/>
          <w:numId w:val="7"/>
        </w:numPr>
        <w:tabs>
          <w:tab w:val="left" w:pos="864"/>
        </w:tabs>
        <w:spacing w:before="1" w:after="0" w:line="276" w:lineRule="auto"/>
        <w:ind w:left="374" w:right="1129" w:firstLine="0"/>
        <w:jc w:val="both"/>
        <w:rPr>
          <w:sz w:val="22"/>
        </w:rPr>
      </w:pPr>
      <w:r>
        <w:rPr>
          <w:spacing w:val="-4"/>
          <w:w w:val="100"/>
          <w:sz w:val="22"/>
        </w:rPr>
        <w:t>O</w:t>
      </w:r>
      <w:r>
        <w:rPr>
          <w:spacing w:val="-5"/>
          <w:w w:val="100"/>
          <w:sz w:val="22"/>
        </w:rPr>
        <w:t>bs</w:t>
      </w:r>
      <w:r>
        <w:rPr>
          <w:spacing w:val="-4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spacing w:val="-9"/>
          <w:w w:val="100"/>
          <w:sz w:val="22"/>
        </w:rPr>
        <w:t>v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 xml:space="preserve">r </w:t>
      </w:r>
      <w:r>
        <w:rPr>
          <w:spacing w:val="-19"/>
          <w:w w:val="100"/>
          <w:sz w:val="22"/>
        </w:rPr>
        <w:t xml:space="preserve"> </w:t>
      </w:r>
      <w:r>
        <w:rPr>
          <w:w w:val="100"/>
          <w:sz w:val="22"/>
        </w:rPr>
        <w:t xml:space="preserve">e </w:t>
      </w:r>
      <w:r>
        <w:rPr>
          <w:spacing w:val="-19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f</w:t>
      </w:r>
      <w:r>
        <w:rPr>
          <w:spacing w:val="-4"/>
          <w:w w:val="100"/>
          <w:sz w:val="22"/>
        </w:rPr>
        <w:t>a</w:t>
      </w:r>
      <w:r>
        <w:rPr>
          <w:spacing w:val="-7"/>
          <w:w w:val="100"/>
          <w:sz w:val="22"/>
        </w:rPr>
        <w:t>z</w:t>
      </w:r>
      <w:r>
        <w:rPr>
          <w:spacing w:val="-4"/>
          <w:w w:val="100"/>
          <w:sz w:val="22"/>
        </w:rPr>
        <w:t>e</w:t>
      </w:r>
      <w:r>
        <w:rPr>
          <w:w w:val="100"/>
          <w:sz w:val="22"/>
        </w:rPr>
        <w:t xml:space="preserve">r </w:t>
      </w:r>
      <w:r>
        <w:rPr>
          <w:spacing w:val="-1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obs</w:t>
      </w:r>
      <w:r>
        <w:rPr>
          <w:spacing w:val="-4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spacing w:val="-9"/>
          <w:w w:val="100"/>
          <w:sz w:val="22"/>
        </w:rPr>
        <w:t>v</w:t>
      </w:r>
      <w:r>
        <w:rPr>
          <w:spacing w:val="-4"/>
          <w:w w:val="100"/>
          <w:sz w:val="22"/>
        </w:rPr>
        <w:t>a</w:t>
      </w:r>
      <w:r>
        <w:rPr>
          <w:spacing w:val="-27"/>
          <w:w w:val="100"/>
          <w:sz w:val="22"/>
        </w:rPr>
        <w:t>r</w:t>
      </w:r>
      <w:r>
        <w:rPr>
          <w:w w:val="100"/>
          <w:sz w:val="22"/>
        </w:rPr>
        <w:t xml:space="preserve">, </w:t>
      </w:r>
      <w:r>
        <w:rPr>
          <w:spacing w:val="-1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po</w:t>
      </w:r>
      <w:r>
        <w:rPr>
          <w:w w:val="100"/>
          <w:sz w:val="22"/>
        </w:rPr>
        <w:t xml:space="preserve">r </w:t>
      </w:r>
      <w:r>
        <w:rPr>
          <w:spacing w:val="-1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eu</w:t>
      </w:r>
      <w:r>
        <w:rPr>
          <w:w w:val="100"/>
          <w:sz w:val="22"/>
        </w:rPr>
        <w:t xml:space="preserve">s </w:t>
      </w:r>
      <w:r>
        <w:rPr>
          <w:spacing w:val="-20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</w:t>
      </w:r>
      <w:r>
        <w:rPr>
          <w:spacing w:val="-5"/>
          <w:w w:val="100"/>
          <w:sz w:val="22"/>
        </w:rPr>
        <w:t>ont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t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do</w:t>
      </w:r>
      <w:r>
        <w:rPr>
          <w:w w:val="100"/>
          <w:sz w:val="22"/>
        </w:rPr>
        <w:t xml:space="preserve">s </w:t>
      </w:r>
      <w:r>
        <w:rPr>
          <w:spacing w:val="-20"/>
          <w:w w:val="100"/>
          <w:sz w:val="22"/>
        </w:rPr>
        <w:t xml:space="preserve"> </w:t>
      </w:r>
      <w:r>
        <w:rPr>
          <w:w w:val="100"/>
          <w:sz w:val="22"/>
        </w:rPr>
        <w:t xml:space="preserve">e </w:t>
      </w:r>
      <w:r>
        <w:rPr>
          <w:spacing w:val="-1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u</w:t>
      </w:r>
      <w:r>
        <w:rPr>
          <w:spacing w:val="-5"/>
          <w:w w:val="100"/>
          <w:sz w:val="22"/>
        </w:rPr>
        <w:t>b</w:t>
      </w:r>
      <w:r>
        <w:rPr>
          <w:spacing w:val="-4"/>
          <w:w w:val="100"/>
          <w:sz w:val="22"/>
        </w:rPr>
        <w:t>c</w:t>
      </w:r>
      <w:r>
        <w:rPr>
          <w:spacing w:val="-5"/>
          <w:w w:val="100"/>
          <w:sz w:val="22"/>
        </w:rPr>
        <w:t>ont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t</w:t>
      </w:r>
      <w:r>
        <w:rPr>
          <w:spacing w:val="-2"/>
          <w:w w:val="100"/>
          <w:sz w:val="22"/>
        </w:rPr>
        <w:t>a</w:t>
      </w:r>
      <w:r>
        <w:rPr>
          <w:spacing w:val="-5"/>
          <w:w w:val="100"/>
          <w:sz w:val="22"/>
        </w:rPr>
        <w:t>dos</w:t>
      </w:r>
      <w:r>
        <w:rPr>
          <w:w w:val="100"/>
          <w:sz w:val="22"/>
        </w:rPr>
        <w:t xml:space="preserve">, </w:t>
      </w:r>
      <w:r>
        <w:rPr>
          <w:spacing w:val="-1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s</w:t>
      </w:r>
      <w:r>
        <w:rPr>
          <w:w w:val="100"/>
          <w:sz w:val="22"/>
        </w:rPr>
        <w:t xml:space="preserve">e </w:t>
      </w:r>
      <w:r>
        <w:rPr>
          <w:spacing w:val="-19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st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3"/>
          <w:sz w:val="22"/>
        </w:rPr>
        <w:t>d</w:t>
      </w:r>
      <w:r>
        <w:rPr>
          <w:sz w:val="22"/>
        </w:rPr>
        <w:t xml:space="preserve">o 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 xml:space="preserve">m 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m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i</w:t>
      </w:r>
      <w:r>
        <w:rPr>
          <w:sz w:val="22"/>
        </w:rPr>
        <w:t xml:space="preserve">s </w:t>
      </w:r>
      <w:r>
        <w:rPr>
          <w:spacing w:val="-20"/>
          <w:sz w:val="22"/>
        </w:rPr>
        <w:t xml:space="preserve"> </w:t>
      </w:r>
      <w:r>
        <w:rPr>
          <w:spacing w:val="-4"/>
          <w:sz w:val="22"/>
        </w:rPr>
        <w:t>al</w:t>
      </w:r>
      <w:r>
        <w:rPr>
          <w:spacing w:val="-7"/>
          <w:sz w:val="22"/>
        </w:rPr>
        <w:t>t</w:t>
      </w:r>
      <w:r>
        <w:rPr>
          <w:sz w:val="22"/>
        </w:rPr>
        <w:t xml:space="preserve">o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d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ic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u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nt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od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pro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ss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lici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ual</w:t>
      </w:r>
      <w:r>
        <w:rPr>
          <w:sz w:val="22"/>
        </w:rPr>
        <w:t xml:space="preserve">. </w:t>
      </w:r>
      <w:r>
        <w:rPr>
          <w:spacing w:val="-9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op</w:t>
      </w:r>
      <w:r>
        <w:rPr>
          <w:spacing w:val="-31"/>
          <w:sz w:val="22"/>
        </w:rPr>
        <w:t>o</w:t>
      </w:r>
      <w:r>
        <w:rPr>
          <w:spacing w:val="27"/>
          <w:w w:val="1"/>
          <w:sz w:val="22"/>
        </w:rPr>
        <w:t>´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cl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ul</w:t>
      </w:r>
      <w:r>
        <w:rPr>
          <w:spacing w:val="-6"/>
          <w:sz w:val="22"/>
        </w:rPr>
        <w:t>a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m</w:t>
      </w:r>
      <w:r>
        <w:rPr>
          <w:spacing w:val="-4"/>
          <w:sz w:val="22"/>
        </w:rPr>
        <w:t>-</w:t>
      </w:r>
      <w:r>
        <w:rPr>
          <w:spacing w:val="-5"/>
          <w:sz w:val="22"/>
        </w:rPr>
        <w:t>s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ica</w:t>
      </w:r>
      <w:r>
        <w:rPr>
          <w:spacing w:val="-5"/>
          <w:sz w:val="22"/>
        </w:rPr>
        <w:t>s</w:t>
      </w:r>
      <w:r>
        <w:rPr>
          <w:sz w:val="22"/>
        </w:rPr>
        <w:t>: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6" w:lineRule="auto"/>
        <w:ind w:left="941" w:right="1131" w:hanging="360"/>
        <w:jc w:val="both"/>
        <w:rPr>
          <w:sz w:val="22"/>
        </w:rPr>
      </w:pPr>
      <w:r>
        <w:rPr>
          <w:sz w:val="22"/>
        </w:rPr>
        <w:t>“prática corrupta”: oferecer, dar, receber ou solicitar, direta ou indiretamente, qualquer vantagem</w:t>
      </w:r>
      <w:r>
        <w:rPr>
          <w:spacing w:val="1"/>
          <w:sz w:val="22"/>
        </w:rPr>
        <w:t xml:space="preserve"> </w:t>
      </w:r>
      <w:r>
        <w:rPr>
          <w:sz w:val="22"/>
        </w:rPr>
        <w:t>com o objetivo de influenciar a ação de servidor público no processo de licitação ou na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6" w:lineRule="auto"/>
        <w:ind w:left="941" w:right="1140" w:hanging="360"/>
        <w:jc w:val="both"/>
        <w:rPr>
          <w:sz w:val="22"/>
        </w:rPr>
      </w:pPr>
      <w:r>
        <w:rPr>
          <w:sz w:val="22"/>
        </w:rPr>
        <w:t>“prática fraudulenta”: a falsificação ou omissão dos fatos, com o objetivo de influenciar oprocesso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de 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de contrato;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6" w:lineRule="auto"/>
        <w:ind w:left="941" w:right="1136" w:hanging="360"/>
        <w:jc w:val="both"/>
        <w:rPr>
          <w:sz w:val="22"/>
        </w:rPr>
      </w:pPr>
      <w:r>
        <w:rPr>
          <w:sz w:val="22"/>
        </w:rPr>
        <w:t>“prática colusiva”: esquematizar ou estabelecer um acordo entre dois ou mais licitantes, com ou</w:t>
      </w:r>
      <w:r>
        <w:rPr>
          <w:spacing w:val="1"/>
          <w:sz w:val="22"/>
        </w:rPr>
        <w:t xml:space="preserve"> </w:t>
      </w:r>
      <w:r>
        <w:rPr>
          <w:sz w:val="22"/>
        </w:rPr>
        <w:t>sem o conhecimento de representantes ou prepostos do órgão licitador, visando estabelecer</w:t>
      </w:r>
      <w:r>
        <w:rPr>
          <w:spacing w:val="1"/>
          <w:sz w:val="22"/>
        </w:rPr>
        <w:t xml:space="preserve"> </w:t>
      </w:r>
      <w:r>
        <w:rPr>
          <w:sz w:val="22"/>
        </w:rPr>
        <w:t>preços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níveis</w:t>
      </w:r>
      <w:r>
        <w:rPr>
          <w:spacing w:val="-1"/>
          <w:sz w:val="22"/>
        </w:rPr>
        <w:t xml:space="preserve"> </w:t>
      </w:r>
      <w:r>
        <w:rPr>
          <w:sz w:val="22"/>
        </w:rPr>
        <w:t>artificiais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não-competitivos;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6" w:lineRule="auto"/>
        <w:ind w:left="941" w:right="1139" w:hanging="360"/>
        <w:jc w:val="both"/>
        <w:rPr>
          <w:sz w:val="22"/>
        </w:rPr>
      </w:pPr>
      <w:r>
        <w:rPr>
          <w:sz w:val="22"/>
        </w:rPr>
        <w:t>“prática coercitiva”: causar dano ou ameaçar causar dano, direta ou indiretamente, às pessoas ou</w:t>
      </w:r>
      <w:r>
        <w:rPr>
          <w:spacing w:val="1"/>
          <w:sz w:val="22"/>
        </w:rPr>
        <w:t xml:space="preserve"> </w:t>
      </w:r>
      <w:r>
        <w:rPr>
          <w:sz w:val="22"/>
        </w:rPr>
        <w:t>sua propriedade, visando influenciar sua participação em um processo licitatório ou afetar 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6" w:lineRule="auto"/>
        <w:ind w:left="941" w:right="1130" w:hanging="360"/>
        <w:jc w:val="both"/>
        <w:rPr>
          <w:sz w:val="22"/>
        </w:rPr>
      </w:pPr>
      <w:r>
        <w:pict>
          <v:rect id="_x0000_s1045" o:spid="_x0000_s1045" o:spt="1" style="position:absolute;left:0pt;margin-left:555.65pt;margin-top:31.05pt;height:0.5pt;width:39.6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2"/>
        </w:rPr>
        <w:t>“prática</w:t>
      </w:r>
      <w:r>
        <w:rPr>
          <w:spacing w:val="1"/>
          <w:sz w:val="22"/>
        </w:rPr>
        <w:t xml:space="preserve"> </w:t>
      </w:r>
      <w:r>
        <w:rPr>
          <w:sz w:val="22"/>
        </w:rPr>
        <w:t>obstrutiva”: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(i)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destruir,</w:t>
      </w:r>
      <w:r>
        <w:rPr>
          <w:spacing w:val="1"/>
          <w:sz w:val="22"/>
        </w:rPr>
        <w:t xml:space="preserve"> </w:t>
      </w:r>
      <w:r>
        <w:rPr>
          <w:sz w:val="22"/>
        </w:rPr>
        <w:t>falsificar,</w:t>
      </w:r>
      <w:r>
        <w:rPr>
          <w:spacing w:val="1"/>
          <w:sz w:val="22"/>
        </w:rPr>
        <w:t xml:space="preserve"> </w:t>
      </w:r>
      <w:r>
        <w:rPr>
          <w:sz w:val="22"/>
        </w:rPr>
        <w:t>alterar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ocultar</w:t>
      </w:r>
      <w:r>
        <w:rPr>
          <w:spacing w:val="1"/>
          <w:sz w:val="22"/>
        </w:rPr>
        <w:t xml:space="preserve"> </w:t>
      </w:r>
      <w:r>
        <w:rPr>
          <w:sz w:val="22"/>
        </w:rPr>
        <w:t>provas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inspeções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fazer</w:t>
      </w:r>
      <w:r>
        <w:rPr>
          <w:spacing w:val="1"/>
          <w:sz w:val="22"/>
        </w:rPr>
        <w:t xml:space="preserve"> </w:t>
      </w:r>
      <w:r>
        <w:rPr>
          <w:sz w:val="22"/>
        </w:rPr>
        <w:t>declarações falsas aos representantes do organismo financeiro multilateral, com o objetivo de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impedir materialmente a apuração de alegações de prática prevista, deste Edital; </w:t>
      </w:r>
      <w:r>
        <w:rPr>
          <w:i/>
          <w:sz w:val="22"/>
        </w:rPr>
        <w:t xml:space="preserve">(ii) </w:t>
      </w:r>
      <w:r>
        <w:rPr>
          <w:sz w:val="22"/>
        </w:rPr>
        <w:t>atos cuja</w:t>
      </w:r>
      <w:r>
        <w:rPr>
          <w:spacing w:val="1"/>
          <w:sz w:val="22"/>
        </w:rPr>
        <w:t xml:space="preserve"> </w:t>
      </w:r>
      <w:r>
        <w:rPr>
          <w:sz w:val="22"/>
        </w:rPr>
        <w:t>intenção</w:t>
      </w:r>
      <w:r>
        <w:rPr>
          <w:spacing w:val="1"/>
          <w:sz w:val="22"/>
        </w:rPr>
        <w:t xml:space="preserve"> </w:t>
      </w:r>
      <w:r>
        <w:rPr>
          <w:sz w:val="22"/>
        </w:rPr>
        <w:t>seja</w:t>
      </w:r>
      <w:r>
        <w:rPr>
          <w:spacing w:val="1"/>
          <w:sz w:val="22"/>
        </w:rPr>
        <w:t xml:space="preserve"> </w:t>
      </w:r>
      <w:r>
        <w:rPr>
          <w:sz w:val="22"/>
        </w:rPr>
        <w:t>impedir</w:t>
      </w:r>
      <w:r>
        <w:rPr>
          <w:spacing w:val="1"/>
          <w:sz w:val="22"/>
        </w:rPr>
        <w:t xml:space="preserve"> </w:t>
      </w:r>
      <w:r>
        <w:rPr>
          <w:sz w:val="22"/>
        </w:rPr>
        <w:t>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exercício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organismo</w:t>
      </w:r>
      <w:r>
        <w:rPr>
          <w:spacing w:val="1"/>
          <w:sz w:val="22"/>
        </w:rPr>
        <w:t xml:space="preserve"> </w:t>
      </w:r>
      <w:r>
        <w:rPr>
          <w:sz w:val="22"/>
        </w:rPr>
        <w:t>financeiro</w:t>
      </w:r>
      <w:r>
        <w:rPr>
          <w:spacing w:val="-46"/>
          <w:sz w:val="22"/>
        </w:rPr>
        <w:t xml:space="preserve"> </w:t>
      </w:r>
      <w:r>
        <w:rPr>
          <w:sz w:val="22"/>
        </w:rPr>
        <w:t>multilateral</w:t>
      </w:r>
      <w:r>
        <w:rPr>
          <w:spacing w:val="-2"/>
          <w:sz w:val="22"/>
        </w:rPr>
        <w:t xml:space="preserve"> </w:t>
      </w:r>
      <w:r>
        <w:rPr>
          <w:sz w:val="22"/>
        </w:rPr>
        <w:t>promover</w:t>
      </w:r>
      <w:r>
        <w:rPr>
          <w:spacing w:val="1"/>
          <w:sz w:val="22"/>
        </w:rPr>
        <w:t xml:space="preserve"> </w:t>
      </w:r>
      <w:r>
        <w:rPr>
          <w:sz w:val="22"/>
        </w:rPr>
        <w:t>inspeção;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8" w:lineRule="auto"/>
        <w:ind w:left="941" w:right="1133" w:hanging="360"/>
        <w:jc w:val="both"/>
        <w:rPr>
          <w:sz w:val="22"/>
        </w:rPr>
      </w:pPr>
      <w:r>
        <w:rPr>
          <w:sz w:val="22"/>
        </w:rPr>
        <w:t>Fazer constar das notas fiscais o número do convênio seguido da sigla da Concedente dos recursos</w:t>
      </w:r>
      <w:r>
        <w:rPr>
          <w:spacing w:val="-46"/>
          <w:sz w:val="22"/>
        </w:rPr>
        <w:t xml:space="preserve"> </w:t>
      </w:r>
      <w:r>
        <w:rPr>
          <w:sz w:val="22"/>
        </w:rPr>
        <w:t>financeiros;</w:t>
      </w:r>
    </w:p>
    <w:p>
      <w:pPr>
        <w:pStyle w:val="9"/>
        <w:numPr>
          <w:ilvl w:val="0"/>
          <w:numId w:val="8"/>
        </w:numPr>
        <w:tabs>
          <w:tab w:val="left" w:pos="800"/>
        </w:tabs>
        <w:spacing w:before="0" w:after="0" w:line="276" w:lineRule="auto"/>
        <w:ind w:left="941" w:right="1133" w:hanging="360"/>
        <w:jc w:val="both"/>
        <w:rPr>
          <w:sz w:val="22"/>
        </w:rPr>
      </w:pPr>
      <w:r>
        <w:rPr>
          <w:sz w:val="22"/>
        </w:rPr>
        <w:t>Iniciar a execução do Convênio em até trinta dias após o recebimento da primeira parcela ou</w:t>
      </w:r>
      <w:r>
        <w:rPr>
          <w:spacing w:val="1"/>
          <w:sz w:val="22"/>
        </w:rPr>
        <w:t xml:space="preserve"> </w:t>
      </w:r>
      <w:r>
        <w:rPr>
          <w:sz w:val="22"/>
        </w:rPr>
        <w:t>parcela única, salvo motivo de força maior devidamente justificado ou se estabelecido de forma</w:t>
      </w:r>
      <w:r>
        <w:rPr>
          <w:spacing w:val="1"/>
          <w:sz w:val="22"/>
        </w:rPr>
        <w:t xml:space="preserve"> </w:t>
      </w:r>
      <w:r>
        <w:rPr>
          <w:sz w:val="22"/>
        </w:rPr>
        <w:t>diversa</w:t>
      </w:r>
      <w:r>
        <w:rPr>
          <w:spacing w:val="-1"/>
          <w:sz w:val="22"/>
        </w:rPr>
        <w:t xml:space="preserve"> </w:t>
      </w:r>
      <w:r>
        <w:rPr>
          <w:sz w:val="22"/>
        </w:rPr>
        <w:t>nas</w:t>
      </w:r>
      <w:r>
        <w:rPr>
          <w:spacing w:val="-1"/>
          <w:sz w:val="22"/>
        </w:rPr>
        <w:t xml:space="preserve"> </w:t>
      </w:r>
      <w:r>
        <w:rPr>
          <w:sz w:val="22"/>
        </w:rPr>
        <w:t>etapas</w:t>
      </w:r>
      <w:r>
        <w:rPr>
          <w:spacing w:val="-1"/>
          <w:sz w:val="22"/>
        </w:rPr>
        <w:t xml:space="preserve"> </w:t>
      </w:r>
      <w:r>
        <w:rPr>
          <w:sz w:val="22"/>
        </w:rPr>
        <w:t>e 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Plano de Trabalho.</w:t>
      </w:r>
    </w:p>
    <w:p>
      <w:pPr>
        <w:pStyle w:val="7"/>
        <w:spacing w:line="276" w:lineRule="auto"/>
        <w:ind w:left="374" w:right="1131"/>
        <w:jc w:val="both"/>
      </w:pPr>
      <w:r>
        <w:rPr>
          <w:sz w:val="20"/>
        </w:rPr>
        <w:t>8.1</w:t>
      </w:r>
      <w:r>
        <w:rPr>
          <w:spacing w:val="1"/>
          <w:sz w:val="20"/>
        </w:rPr>
        <w:t xml:space="preserve"> </w:t>
      </w:r>
      <w:r>
        <w:t>No caso de subcontratação ou de contratação de terceiros, a ICTPR compromete-se a exigir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apresentá-las</w:t>
      </w:r>
      <w:r>
        <w:rPr>
          <w:spacing w:val="-1"/>
        </w:rPr>
        <w:t xml:space="preserve"> </w:t>
      </w:r>
      <w:r>
        <w:t>à CONCEDENTE</w:t>
      </w:r>
      <w:r>
        <w:rPr>
          <w:spacing w:val="-2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instada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tanto.</w:t>
      </w:r>
    </w:p>
    <w:p>
      <w:pPr>
        <w:pStyle w:val="4"/>
        <w:spacing w:before="161"/>
      </w:pPr>
      <w:r>
        <w:rPr>
          <w:color w:val="4471C4"/>
          <w:spacing w:val="-2"/>
        </w:rPr>
        <w:t>CLÁUSULA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SEXTA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-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RECURSOS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FINANCEIROS</w:t>
      </w:r>
    </w:p>
    <w:p>
      <w:pPr>
        <w:pStyle w:val="7"/>
        <w:spacing w:before="57"/>
        <w:ind w:left="374"/>
        <w:jc w:val="both"/>
      </w:pPr>
      <w:r>
        <w:rPr>
          <w:spacing w:val="-9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 xml:space="preserve">a </w:t>
      </w:r>
      <w:r>
        <w:rPr>
          <w:spacing w:val="11"/>
        </w:rPr>
        <w:t xml:space="preserve"> </w:t>
      </w:r>
      <w:r>
        <w:rPr>
          <w:spacing w:val="-8"/>
        </w:rPr>
        <w:t>e</w:t>
      </w:r>
      <w:r>
        <w:rPr>
          <w:spacing w:val="-9"/>
        </w:rPr>
        <w:t>x</w:t>
      </w:r>
      <w:r>
        <w:rPr>
          <w:spacing w:val="-6"/>
        </w:rPr>
        <w:t>e</w:t>
      </w:r>
      <w:r>
        <w:rPr>
          <w:spacing w:val="-4"/>
        </w:rPr>
        <w:t>cu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e 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o</w:t>
      </w:r>
      <w:r>
        <w:t xml:space="preserve">, 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3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10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ecu</w:t>
      </w:r>
      <w:r>
        <w:rPr>
          <w:spacing w:val="-3"/>
        </w:rPr>
        <w:t>r</w:t>
      </w:r>
      <w:r>
        <w:rPr>
          <w:spacing w:val="-5"/>
        </w:rPr>
        <w:t>so</w:t>
      </w:r>
      <w:r>
        <w:t xml:space="preserve">s 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cei</w:t>
      </w:r>
      <w:r>
        <w:rPr>
          <w:spacing w:val="-7"/>
        </w:rPr>
        <w:t>r</w:t>
      </w:r>
      <w:r>
        <w:rPr>
          <w:spacing w:val="-5"/>
        </w:rPr>
        <w:t>os</w:t>
      </w:r>
      <w:r>
        <w:t xml:space="preserve">, 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t xml:space="preserve">o </w:t>
      </w:r>
      <w:r>
        <w:rPr>
          <w:spacing w:val="10"/>
        </w:rPr>
        <w:t xml:space="preserve"> </w:t>
      </w:r>
      <w:r>
        <w:rPr>
          <w:spacing w:val="-9"/>
        </w:rPr>
        <w:t>v</w:t>
      </w:r>
      <w:r>
        <w:rPr>
          <w:spacing w:val="-4"/>
        </w:rPr>
        <w:t>al</w:t>
      </w:r>
      <w:r>
        <w:rPr>
          <w:spacing w:val="-5"/>
        </w:rPr>
        <w:t>o</w:t>
      </w:r>
      <w:r>
        <w:t xml:space="preserve">r </w:t>
      </w:r>
      <w:r>
        <w:rPr>
          <w:spacing w:val="11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ot</w:t>
      </w:r>
      <w:r>
        <w:rPr>
          <w:spacing w:val="-4"/>
        </w:rPr>
        <w:t>a</w:t>
      </w:r>
      <w:r>
        <w:t xml:space="preserve">l 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11"/>
        </w:rPr>
        <w:t xml:space="preserve"> </w:t>
      </w:r>
      <w:r>
        <w:rPr>
          <w:spacing w:val="-5"/>
        </w:rPr>
        <w:t>R</w:t>
      </w:r>
      <w:r>
        <w:t xml:space="preserve">$ </w:t>
      </w:r>
      <w:r>
        <w:rPr>
          <w:spacing w:val="11"/>
        </w:rPr>
        <w:t xml:space="preserve"> </w:t>
      </w:r>
      <w:r>
        <w:rPr>
          <w:spacing w:val="-4"/>
        </w:rPr>
        <w:t>XXX</w:t>
      </w:r>
      <w:r>
        <w:rPr>
          <w:spacing w:val="-6"/>
        </w:rPr>
        <w:t>X</w:t>
      </w:r>
      <w:r>
        <w:rPr>
          <w:spacing w:val="-4"/>
        </w:rPr>
        <w:t>X</w:t>
      </w:r>
      <w:r>
        <w:t>X</w:t>
      </w:r>
    </w:p>
    <w:p>
      <w:pPr>
        <w:pStyle w:val="9"/>
        <w:numPr>
          <w:ilvl w:val="0"/>
          <w:numId w:val="9"/>
        </w:numPr>
        <w:tabs>
          <w:tab w:val="left" w:pos="1339"/>
        </w:tabs>
        <w:spacing w:before="38" w:after="0" w:line="276" w:lineRule="auto"/>
        <w:ind w:left="374" w:right="1125" w:firstLine="0"/>
        <w:jc w:val="both"/>
        <w:rPr>
          <w:sz w:val="22"/>
        </w:rPr>
      </w:pP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6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ce</w:t>
      </w:r>
      <w:r>
        <w:rPr>
          <w:spacing w:val="-6"/>
          <w:sz w:val="22"/>
        </w:rPr>
        <w:t>l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4"/>
          <w:sz w:val="22"/>
        </w:rPr>
        <w:t>(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ic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XXXXX</w:t>
      </w:r>
      <w:r>
        <w:rPr>
          <w:sz w:val="22"/>
        </w:rPr>
        <w:t>X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6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cela</w:t>
      </w:r>
      <w:r>
        <w:rPr>
          <w:spacing w:val="-5"/>
          <w:sz w:val="22"/>
        </w:rPr>
        <w:t>s</w:t>
      </w:r>
      <w:r>
        <w:rPr>
          <w:spacing w:val="-6"/>
          <w:sz w:val="22"/>
        </w:rPr>
        <w:t>)</w:t>
      </w:r>
      <w:r>
        <w:rPr>
          <w:sz w:val="22"/>
        </w:rPr>
        <w:t>,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9"/>
          <w:sz w:val="22"/>
        </w:rPr>
        <w:t>r</w:t>
      </w:r>
      <w:r>
        <w:rPr>
          <w:spacing w:val="-5"/>
          <w:sz w:val="22"/>
        </w:rPr>
        <w:t>on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g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am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í</w:t>
      </w:r>
      <w:r>
        <w:rPr>
          <w:w w:val="60"/>
          <w:sz w:val="22"/>
        </w:rPr>
        <w:t>´</w:t>
      </w:r>
      <w:r>
        <w:rPr>
          <w:spacing w:val="-5"/>
          <w:w w:val="60"/>
          <w:sz w:val="22"/>
        </w:rPr>
        <w:t>s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-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7"/>
          <w:sz w:val="22"/>
        </w:rPr>
        <w:t>r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13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alh</w:t>
      </w:r>
      <w:r>
        <w:rPr>
          <w:spacing w:val="-5"/>
          <w:sz w:val="22"/>
        </w:rPr>
        <w:t>o</w:t>
      </w:r>
      <w:r>
        <w:rPr>
          <w:sz w:val="22"/>
        </w:rPr>
        <w:t>.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n</w:t>
      </w:r>
      <w:r>
        <w:rPr>
          <w:spacing w:val="-9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am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ula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2"/>
          <w:sz w:val="22"/>
        </w:rPr>
        <w:t xml:space="preserve"> </w:t>
      </w:r>
      <w:r>
        <w:rPr>
          <w:spacing w:val="-26"/>
          <w:sz w:val="22"/>
        </w:rPr>
        <w:t>p</w:t>
      </w:r>
      <w:r>
        <w:rPr>
          <w:spacing w:val="-25"/>
          <w:sz w:val="22"/>
        </w:rPr>
        <w:t>el</w:t>
      </w:r>
      <w:r>
        <w:rPr>
          <w:spacing w:val="-21"/>
          <w:sz w:val="22"/>
        </w:rPr>
        <w:t>a</w:t>
      </w:r>
      <w:r>
        <w:rPr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9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uí</w:t>
      </w:r>
      <w:r>
        <w:rPr>
          <w:w w:val="66"/>
          <w:sz w:val="22"/>
        </w:rPr>
        <w:t>´</w:t>
      </w:r>
      <w:r>
        <w:rPr>
          <w:spacing w:val="-5"/>
          <w:w w:val="66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L</w:t>
      </w:r>
      <w:r>
        <w:rPr>
          <w:spacing w:val="-4"/>
          <w:sz w:val="22"/>
        </w:rPr>
        <w:t>e</w:t>
      </w:r>
      <w:r>
        <w:rPr>
          <w:sz w:val="22"/>
        </w:rPr>
        <w:t>i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nº</w:t>
      </w:r>
      <w:r>
        <w:rPr>
          <w:sz w:val="22"/>
        </w:rPr>
        <w:t>.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12.020</w:t>
      </w:r>
      <w:r>
        <w:rPr>
          <w:spacing w:val="-6"/>
          <w:sz w:val="22"/>
        </w:rPr>
        <w:t>/</w:t>
      </w:r>
      <w:r>
        <w:rPr>
          <w:spacing w:val="-4"/>
          <w:sz w:val="22"/>
        </w:rPr>
        <w:t>1998</w:t>
      </w:r>
      <w:r>
        <w:rPr>
          <w:sz w:val="22"/>
        </w:rPr>
        <w:t>.</w:t>
      </w:r>
    </w:p>
    <w:p>
      <w:pPr>
        <w:pStyle w:val="4"/>
        <w:spacing w:line="256" w:lineRule="exact"/>
      </w:pPr>
      <w:r>
        <w:rPr>
          <w:color w:val="4471C4"/>
          <w:spacing w:val="-1"/>
        </w:rPr>
        <w:t>CLÁUSULA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SÉTIMA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-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DA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LIBERAÇÃO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DOS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RECURSOS</w:t>
      </w:r>
    </w:p>
    <w:p>
      <w:pPr>
        <w:pStyle w:val="7"/>
        <w:spacing w:line="276" w:lineRule="auto"/>
        <w:ind w:left="374" w:right="1130"/>
        <w:jc w:val="both"/>
      </w:pPr>
      <w:r>
        <w:t>A CONCEDENTE transferirá os recursos previstos na Cláusula Sexta em favor da ICTPR em conta espe-</w:t>
      </w:r>
      <w:r>
        <w:rPr>
          <w:spacing w:val="1"/>
        </w:rPr>
        <w:t xml:space="preserve"> </w:t>
      </w:r>
      <w:r>
        <w:t>cífica, aberta em Banco Oficial, vinculada ao presente instrumento, onde serão movimentados na for-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da legislação</w:t>
      </w:r>
      <w:r>
        <w:rPr>
          <w:spacing w:val="-1"/>
        </w:rPr>
        <w:t xml:space="preserve"> </w:t>
      </w:r>
      <w:r>
        <w:t>específica.</w:t>
      </w:r>
    </w:p>
    <w:p>
      <w:pPr>
        <w:spacing w:after="0" w:line="276" w:lineRule="auto"/>
        <w:jc w:val="both"/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spacing w:before="124" w:line="276" w:lineRule="auto"/>
        <w:ind w:left="374" w:right="1129"/>
        <w:jc w:val="both"/>
      </w:pPr>
      <w:r>
        <w:t>PARÁGRAFO PRIMEIRO - A liberação da primeira parcela ocorrerá em até 30 dias a partir da data de</w:t>
      </w:r>
      <w:r>
        <w:rPr>
          <w:spacing w:val="1"/>
        </w:rPr>
        <w:t xml:space="preserve"> </w:t>
      </w:r>
      <w:r>
        <w:t>assinatura do presente instrumento, mediante a apresentação das certidões de regularidade da ICTPR,</w:t>
      </w:r>
      <w:r>
        <w:rPr>
          <w:spacing w:val="1"/>
        </w:rPr>
        <w:t xml:space="preserve"> </w:t>
      </w:r>
      <w:r>
        <w:t>tais como Certidão Liberatória expedida pelo Tribunal de Contas, Certidão Negativa de Débitos Tribu-</w:t>
      </w:r>
      <w:r>
        <w:rPr>
          <w:spacing w:val="1"/>
        </w:rPr>
        <w:t xml:space="preserve"> </w:t>
      </w:r>
      <w:r>
        <w:t>tários e da Dívida Ativa Estadual, Certidão Negativa de Tributos Federais/INSS, Certidão de Regulari-</w:t>
      </w:r>
      <w:r>
        <w:rPr>
          <w:spacing w:val="1"/>
        </w:rPr>
        <w:t xml:space="preserve"> </w:t>
      </w:r>
      <w:r>
        <w:t>dade do FGTS, Certidão Negativa de Tributos Municipais, Certidão Negativa de Débitos Trabalhista,</w:t>
      </w:r>
      <w:r>
        <w:rPr>
          <w:spacing w:val="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que venham 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lei.</w:t>
      </w:r>
    </w:p>
    <w:p>
      <w:pPr>
        <w:pStyle w:val="7"/>
        <w:spacing w:before="3"/>
        <w:rPr>
          <w:sz w:val="25"/>
        </w:rPr>
      </w:pPr>
    </w:p>
    <w:p>
      <w:pPr>
        <w:pStyle w:val="7"/>
        <w:spacing w:line="276" w:lineRule="auto"/>
        <w:ind w:left="374" w:right="1130"/>
        <w:jc w:val="both"/>
      </w:pPr>
      <w:r>
        <w:t>PARÁGRAFO SEGUNDO - Caso os recursos repassados pela CONCEDENTE sejam insuficientes para</w:t>
      </w:r>
      <w:r>
        <w:rPr>
          <w:spacing w:val="1"/>
        </w:rPr>
        <w:t xml:space="preserve"> </w:t>
      </w:r>
      <w:r>
        <w:t>consecução do objeto deste Convênio, a complementação poderá ser aportada ao Convênio como con-</w:t>
      </w:r>
      <w:r>
        <w:rPr>
          <w:spacing w:val="1"/>
        </w:rPr>
        <w:t xml:space="preserve"> </w:t>
      </w:r>
      <w:r>
        <w:t>trapartida da ICTPR, devendo ser os respectivos valores depositados e utilizados na mesma conta do</w:t>
      </w:r>
      <w:r>
        <w:rPr>
          <w:spacing w:val="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de ajuste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 do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emanada pela</w:t>
      </w:r>
      <w:r>
        <w:rPr>
          <w:spacing w:val="-2"/>
        </w:rPr>
        <w:t xml:space="preserve"> </w:t>
      </w:r>
      <w:r>
        <w:t>CONCEDENTE.</w:t>
      </w:r>
    </w:p>
    <w:p>
      <w:pPr>
        <w:pStyle w:val="7"/>
        <w:spacing w:before="5"/>
        <w:rPr>
          <w:sz w:val="25"/>
        </w:rPr>
      </w:pPr>
    </w:p>
    <w:p>
      <w:pPr>
        <w:pStyle w:val="7"/>
        <w:spacing w:line="276" w:lineRule="auto"/>
        <w:ind w:left="374" w:right="1134"/>
        <w:jc w:val="both"/>
      </w:pPr>
      <w:r>
        <w:t>PARÁGRAFO TERCEIRO - O valor do Convênio só poderá ser aumentado se ocorrer a ampliação do</w:t>
      </w:r>
      <w:r>
        <w:rPr>
          <w:spacing w:val="1"/>
        </w:rPr>
        <w:t xml:space="preserve"> </w:t>
      </w:r>
      <w:r>
        <w:t>objeto capaz de justificá-lo, dependendo de apresentação e aprovação prévia pela CONCEDENTE de</w:t>
      </w:r>
      <w:r>
        <w:rPr>
          <w:spacing w:val="1"/>
        </w:rPr>
        <w:t xml:space="preserve"> </w:t>
      </w:r>
      <w:r>
        <w:t>projeto adicional detalhado e de comprovação da fiel execução das etapas anteriores e com a devida</w:t>
      </w:r>
      <w:r>
        <w:rPr>
          <w:spacing w:val="1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 contas,</w:t>
      </w:r>
      <w:r>
        <w:rPr>
          <w:spacing w:val="-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formalizado</w:t>
      </w:r>
      <w:r>
        <w:rPr>
          <w:spacing w:val="-1"/>
        </w:rPr>
        <w:t xml:space="preserve"> </w:t>
      </w:r>
      <w:r>
        <w:t>por aditivo.</w:t>
      </w:r>
    </w:p>
    <w:p>
      <w:pPr>
        <w:pStyle w:val="7"/>
        <w:spacing w:before="2"/>
        <w:rPr>
          <w:sz w:val="25"/>
        </w:rPr>
      </w:pPr>
    </w:p>
    <w:p>
      <w:pPr>
        <w:pStyle w:val="7"/>
        <w:spacing w:line="276" w:lineRule="auto"/>
        <w:ind w:left="374" w:right="1137"/>
        <w:jc w:val="both"/>
      </w:pPr>
      <w:r>
        <w:t>PARÁGRAFO QUARTO - Caso haja previsão de contrapartida desde o início da execução da presente</w:t>
      </w:r>
      <w:r>
        <w:rPr>
          <w:spacing w:val="1"/>
        </w:rPr>
        <w:t xml:space="preserve"> </w:t>
      </w:r>
      <w:r>
        <w:t>avença, esta deverá ser depositada, no mínimo, proporcionalmente, na mesma data da liberação da</w:t>
      </w:r>
      <w:r>
        <w:rPr>
          <w:spacing w:val="1"/>
        </w:rPr>
        <w:t xml:space="preserve"> </w:t>
      </w:r>
      <w:r>
        <w:t>primeira ou da única parcela da transferência ou conforme estabelecido no ato da transferência ou no</w:t>
      </w:r>
      <w:r>
        <w:rPr>
          <w:spacing w:val="1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 desembolso.</w:t>
      </w:r>
    </w:p>
    <w:p>
      <w:pPr>
        <w:pStyle w:val="7"/>
        <w:spacing w:before="5"/>
        <w:rPr>
          <w:sz w:val="25"/>
        </w:rPr>
      </w:pPr>
    </w:p>
    <w:p>
      <w:pPr>
        <w:pStyle w:val="3"/>
        <w:jc w:val="both"/>
        <w:rPr>
          <w:rFonts w:ascii="Cambria" w:hAnsi="Cambria"/>
        </w:rPr>
      </w:pPr>
      <w:r>
        <w:rPr>
          <w:rFonts w:ascii="Cambria" w:hAnsi="Cambria"/>
          <w:color w:val="8495AF"/>
        </w:rPr>
        <w:t>CLÁUSULA</w:t>
      </w:r>
      <w:r>
        <w:rPr>
          <w:rFonts w:ascii="Cambria" w:hAnsi="Cambria"/>
          <w:color w:val="8495AF"/>
          <w:spacing w:val="-3"/>
        </w:rPr>
        <w:t xml:space="preserve"> </w:t>
      </w:r>
      <w:r>
        <w:rPr>
          <w:rFonts w:ascii="Cambria" w:hAnsi="Cambria"/>
          <w:color w:val="8495AF"/>
        </w:rPr>
        <w:t>OITAVA</w:t>
      </w:r>
      <w:r>
        <w:rPr>
          <w:rFonts w:ascii="Cambria" w:hAnsi="Cambria"/>
          <w:color w:val="8495AF"/>
          <w:spacing w:val="-2"/>
        </w:rPr>
        <w:t xml:space="preserve"> </w:t>
      </w:r>
      <w:r>
        <w:rPr>
          <w:rFonts w:ascii="Cambria" w:hAnsi="Cambria"/>
          <w:color w:val="8495AF"/>
        </w:rPr>
        <w:t>-</w:t>
      </w:r>
      <w:r>
        <w:rPr>
          <w:rFonts w:ascii="Cambria" w:hAnsi="Cambria"/>
          <w:color w:val="8495AF"/>
          <w:spacing w:val="-2"/>
        </w:rPr>
        <w:t xml:space="preserve"> </w:t>
      </w:r>
      <w:r>
        <w:rPr>
          <w:rFonts w:ascii="Cambria" w:hAnsi="Cambria"/>
          <w:color w:val="8495AF"/>
        </w:rPr>
        <w:t>DOS</w:t>
      </w:r>
      <w:r>
        <w:rPr>
          <w:rFonts w:ascii="Cambria" w:hAnsi="Cambria"/>
          <w:color w:val="8495AF"/>
          <w:spacing w:val="-4"/>
        </w:rPr>
        <w:t xml:space="preserve"> </w:t>
      </w:r>
      <w:r>
        <w:rPr>
          <w:rFonts w:ascii="Cambria" w:hAnsi="Cambria"/>
          <w:color w:val="8495AF"/>
        </w:rPr>
        <w:t>BENS</w:t>
      </w:r>
      <w:r>
        <w:rPr>
          <w:rFonts w:ascii="Cambria" w:hAnsi="Cambria"/>
          <w:color w:val="8495AF"/>
          <w:spacing w:val="-4"/>
        </w:rPr>
        <w:t xml:space="preserve"> </w:t>
      </w:r>
      <w:r>
        <w:rPr>
          <w:rFonts w:ascii="Cambria" w:hAnsi="Cambria"/>
          <w:color w:val="8495AF"/>
        </w:rPr>
        <w:t>REMANESCENTES</w:t>
      </w:r>
    </w:p>
    <w:p>
      <w:pPr>
        <w:pStyle w:val="7"/>
        <w:spacing w:before="38" w:line="276" w:lineRule="auto"/>
        <w:ind w:left="374" w:right="1128"/>
        <w:jc w:val="both"/>
      </w:pPr>
      <w:r>
        <w:pict>
          <v:rect id="_x0000_s1046" o:spid="_x0000_s1046" o:spt="1" style="position:absolute;left:0pt;margin-left:555.65pt;margin-top:32.95pt;height:0.5pt;width:39.6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Fica assegurado à ICTPR o direito de propriedade, mediante instrumento próprio, dos bens e materiais</w:t>
      </w:r>
      <w:r>
        <w:rPr>
          <w:spacing w:val="-46"/>
        </w:rPr>
        <w:t xml:space="preserve"> </w:t>
      </w:r>
      <w:r>
        <w:t>de natureza permanente a serem adquiridos, produzidos, transformados ou constituídos com os re-</w:t>
      </w:r>
      <w:r>
        <w:rPr>
          <w:spacing w:val="1"/>
        </w:rPr>
        <w:t xml:space="preserve"> </w:t>
      </w:r>
      <w:r>
        <w:t>cursos transferidos pela Fundação Araucária. Extinto o Convênio serão adotados procedimentos de</w:t>
      </w:r>
      <w:r>
        <w:rPr>
          <w:spacing w:val="1"/>
        </w:rPr>
        <w:t xml:space="preserve"> </w:t>
      </w:r>
      <w:r>
        <w:t>doação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não, conforme legislação</w:t>
      </w:r>
      <w:r>
        <w:rPr>
          <w:spacing w:val="-2"/>
        </w:rPr>
        <w:t xml:space="preserve"> </w:t>
      </w:r>
      <w:r>
        <w:t>pertinente à</w:t>
      </w:r>
      <w:r>
        <w:rPr>
          <w:spacing w:val="-1"/>
        </w:rPr>
        <w:t xml:space="preserve"> </w:t>
      </w:r>
      <w:r>
        <w:t>matéria.</w:t>
      </w:r>
    </w:p>
    <w:p>
      <w:pPr>
        <w:pStyle w:val="7"/>
        <w:spacing w:before="3"/>
        <w:rPr>
          <w:sz w:val="25"/>
        </w:rPr>
      </w:pPr>
    </w:p>
    <w:p>
      <w:pPr>
        <w:pStyle w:val="7"/>
        <w:spacing w:line="278" w:lineRule="auto"/>
        <w:ind w:left="374" w:right="1128"/>
        <w:jc w:val="both"/>
      </w:pPr>
      <w:r>
        <w:t>PARÁGRAFO ÚNICO - A ICTPR deverá observar os seguintes procedimentos em relação aos bens re-</w:t>
      </w:r>
      <w:r>
        <w:rPr>
          <w:spacing w:val="1"/>
        </w:rPr>
        <w:t xml:space="preserve"> </w:t>
      </w:r>
      <w:r>
        <w:t>manescentes:</w:t>
      </w:r>
    </w:p>
    <w:p>
      <w:pPr>
        <w:pStyle w:val="7"/>
        <w:spacing w:before="10"/>
        <w:rPr>
          <w:sz w:val="24"/>
        </w:rPr>
      </w:pPr>
    </w:p>
    <w:p>
      <w:pPr>
        <w:pStyle w:val="9"/>
        <w:numPr>
          <w:ilvl w:val="1"/>
          <w:numId w:val="9"/>
        </w:numPr>
        <w:tabs>
          <w:tab w:val="left" w:pos="1095"/>
        </w:tabs>
        <w:spacing w:before="0" w:after="0" w:line="276" w:lineRule="auto"/>
        <w:ind w:left="1094" w:right="1132" w:hanging="361"/>
        <w:jc w:val="both"/>
        <w:rPr>
          <w:sz w:val="22"/>
        </w:rPr>
      </w:pPr>
      <w:r>
        <w:rPr>
          <w:sz w:val="22"/>
        </w:rPr>
        <w:t>a ICTPR concederá ao coordenador do projeto a autorização para utilizar e manter os bens sob</w:t>
      </w:r>
      <w:r>
        <w:rPr>
          <w:spacing w:val="1"/>
          <w:sz w:val="22"/>
        </w:rPr>
        <w:t xml:space="preserve"> </w:t>
      </w:r>
      <w:r>
        <w:rPr>
          <w:sz w:val="22"/>
        </w:rPr>
        <w:t>sua guarda durante o período de execução do projeto, estipulando a obrigação do mesmo de</w:t>
      </w:r>
      <w:r>
        <w:rPr>
          <w:spacing w:val="1"/>
          <w:sz w:val="22"/>
        </w:rPr>
        <w:t xml:space="preserve"> </w:t>
      </w:r>
      <w:r>
        <w:rPr>
          <w:sz w:val="22"/>
        </w:rPr>
        <w:t>conservá-los</w:t>
      </w:r>
      <w:r>
        <w:rPr>
          <w:spacing w:val="-3"/>
          <w:sz w:val="22"/>
        </w:rPr>
        <w:t xml:space="preserve"> </w:t>
      </w:r>
      <w:r>
        <w:rPr>
          <w:sz w:val="22"/>
        </w:rPr>
        <w:t>e não</w:t>
      </w:r>
      <w:r>
        <w:rPr>
          <w:spacing w:val="-1"/>
          <w:sz w:val="22"/>
        </w:rPr>
        <w:t xml:space="preserve"> </w:t>
      </w:r>
      <w:r>
        <w:rPr>
          <w:sz w:val="22"/>
        </w:rPr>
        <w:t>aliená-los</w:t>
      </w:r>
      <w:r>
        <w:rPr>
          <w:spacing w:val="-2"/>
          <w:sz w:val="22"/>
        </w:rPr>
        <w:t xml:space="preserve"> </w:t>
      </w:r>
      <w:r>
        <w:rPr>
          <w:sz w:val="22"/>
        </w:rPr>
        <w:t>;</w:t>
      </w:r>
    </w:p>
    <w:p>
      <w:pPr>
        <w:pStyle w:val="7"/>
        <w:spacing w:before="6"/>
        <w:rPr>
          <w:sz w:val="25"/>
        </w:rPr>
      </w:pPr>
    </w:p>
    <w:p>
      <w:pPr>
        <w:pStyle w:val="9"/>
        <w:numPr>
          <w:ilvl w:val="1"/>
          <w:numId w:val="9"/>
        </w:numPr>
        <w:tabs>
          <w:tab w:val="left" w:pos="1095"/>
        </w:tabs>
        <w:spacing w:before="0" w:after="0" w:line="276" w:lineRule="auto"/>
        <w:ind w:left="1094" w:right="1137" w:hanging="36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coordenador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assumir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compromisso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utilizar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bens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fins</w:t>
      </w:r>
      <w:r>
        <w:rPr>
          <w:spacing w:val="1"/>
          <w:sz w:val="22"/>
        </w:rPr>
        <w:t xml:space="preserve"> </w:t>
      </w:r>
      <w:r>
        <w:rPr>
          <w:sz w:val="22"/>
        </w:rPr>
        <w:t>científicos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tecnológicos</w:t>
      </w:r>
      <w:r>
        <w:rPr>
          <w:spacing w:val="-2"/>
          <w:sz w:val="22"/>
        </w:rPr>
        <w:t xml:space="preserve"> </w:t>
      </w:r>
      <w:r>
        <w:rPr>
          <w:sz w:val="22"/>
        </w:rPr>
        <w:t>e exclusivamente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 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projeto;</w:t>
      </w:r>
    </w:p>
    <w:p>
      <w:pPr>
        <w:pStyle w:val="7"/>
        <w:spacing w:before="3"/>
        <w:rPr>
          <w:sz w:val="25"/>
        </w:rPr>
      </w:pPr>
    </w:p>
    <w:p>
      <w:pPr>
        <w:pStyle w:val="9"/>
        <w:numPr>
          <w:ilvl w:val="1"/>
          <w:numId w:val="9"/>
        </w:numPr>
        <w:tabs>
          <w:tab w:val="left" w:pos="1095"/>
        </w:tabs>
        <w:spacing w:before="0" w:after="0" w:line="276" w:lineRule="auto"/>
        <w:ind w:left="1094" w:right="1134" w:hanging="361"/>
        <w:jc w:val="both"/>
        <w:rPr>
          <w:sz w:val="22"/>
        </w:rPr>
      </w:pPr>
      <w:r>
        <w:rPr>
          <w:sz w:val="22"/>
        </w:rPr>
        <w:t>o coordenador deverá comunicar à ICTPR, imediatamente, qualquer dano que os bens vierem a</w:t>
      </w:r>
      <w:r>
        <w:rPr>
          <w:spacing w:val="-46"/>
          <w:sz w:val="22"/>
        </w:rPr>
        <w:t xml:space="preserve"> </w:t>
      </w:r>
      <w:r>
        <w:rPr>
          <w:sz w:val="22"/>
        </w:rPr>
        <w:t>sofrer;</w:t>
      </w:r>
    </w:p>
    <w:p>
      <w:pPr>
        <w:pStyle w:val="7"/>
        <w:spacing w:before="2"/>
        <w:rPr>
          <w:sz w:val="25"/>
        </w:rPr>
      </w:pPr>
    </w:p>
    <w:p>
      <w:pPr>
        <w:pStyle w:val="9"/>
        <w:numPr>
          <w:ilvl w:val="1"/>
          <w:numId w:val="9"/>
        </w:numPr>
        <w:tabs>
          <w:tab w:val="left" w:pos="1095"/>
        </w:tabs>
        <w:spacing w:before="0" w:after="0" w:line="276" w:lineRule="auto"/>
        <w:ind w:left="1094" w:right="1137" w:hanging="361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furto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roubo,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coordenador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proceder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registro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ocorrência</w:t>
      </w:r>
      <w:r>
        <w:rPr>
          <w:spacing w:val="-46"/>
          <w:sz w:val="22"/>
        </w:rPr>
        <w:t xml:space="preserve"> </w:t>
      </w:r>
      <w:r>
        <w:rPr>
          <w:sz w:val="22"/>
        </w:rPr>
        <w:t>perante a autoridade policial competente, informando de imediato à ICTPR e diligenciando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que se proceda à</w:t>
      </w:r>
      <w:r>
        <w:rPr>
          <w:spacing w:val="-2"/>
          <w:sz w:val="22"/>
        </w:rPr>
        <w:t xml:space="preserve"> </w:t>
      </w:r>
      <w:r>
        <w:rPr>
          <w:sz w:val="22"/>
        </w:rPr>
        <w:t>investigação</w:t>
      </w:r>
      <w:r>
        <w:rPr>
          <w:spacing w:val="-1"/>
          <w:sz w:val="22"/>
        </w:rPr>
        <w:t xml:space="preserve"> </w:t>
      </w:r>
      <w:r>
        <w:rPr>
          <w:sz w:val="22"/>
        </w:rPr>
        <w:t>pertinente;</w:t>
      </w:r>
    </w:p>
    <w:p>
      <w:pPr>
        <w:pStyle w:val="7"/>
        <w:spacing w:before="5"/>
        <w:rPr>
          <w:sz w:val="25"/>
        </w:rPr>
      </w:pPr>
    </w:p>
    <w:p>
      <w:pPr>
        <w:pStyle w:val="9"/>
        <w:numPr>
          <w:ilvl w:val="1"/>
          <w:numId w:val="9"/>
        </w:numPr>
        <w:tabs>
          <w:tab w:val="left" w:pos="1095"/>
        </w:tabs>
        <w:spacing w:before="0" w:after="0" w:line="276" w:lineRule="auto"/>
        <w:ind w:left="1094" w:right="1138" w:hanging="361"/>
        <w:jc w:val="both"/>
        <w:rPr>
          <w:sz w:val="22"/>
        </w:rPr>
      </w:pPr>
      <w:r>
        <w:rPr>
          <w:sz w:val="22"/>
        </w:rPr>
        <w:t>o coordenador deverá informar à ICTPR a devolução dos bens, em razão da conclusão 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da sua não utilização;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9"/>
        <w:numPr>
          <w:ilvl w:val="1"/>
          <w:numId w:val="9"/>
        </w:numPr>
        <w:tabs>
          <w:tab w:val="left" w:pos="1095"/>
        </w:tabs>
        <w:spacing w:before="124" w:after="0" w:line="276" w:lineRule="auto"/>
        <w:ind w:left="1094" w:right="1138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2"/>
          <w:sz w:val="22"/>
        </w:rPr>
        <w:t xml:space="preserve"> </w:t>
      </w:r>
      <w:r>
        <w:rPr>
          <w:sz w:val="22"/>
        </w:rPr>
        <w:t>corresponsável</w:t>
      </w:r>
      <w:r>
        <w:rPr>
          <w:spacing w:val="3"/>
          <w:sz w:val="22"/>
        </w:rPr>
        <w:t xml:space="preserve"> </w:t>
      </w:r>
      <w:r>
        <w:rPr>
          <w:sz w:val="22"/>
        </w:rPr>
        <w:t>afixará</w:t>
      </w:r>
      <w:r>
        <w:rPr>
          <w:spacing w:val="3"/>
          <w:sz w:val="22"/>
        </w:rPr>
        <w:t xml:space="preserve"> </w:t>
      </w:r>
      <w:r>
        <w:rPr>
          <w:sz w:val="22"/>
        </w:rPr>
        <w:t>destacadamente,</w:t>
      </w:r>
      <w:r>
        <w:rPr>
          <w:spacing w:val="2"/>
          <w:sz w:val="22"/>
        </w:rPr>
        <w:t xml:space="preserve"> </w:t>
      </w:r>
      <w:r>
        <w:rPr>
          <w:sz w:val="22"/>
        </w:rPr>
        <w:t>em</w:t>
      </w:r>
      <w:r>
        <w:rPr>
          <w:spacing w:val="2"/>
          <w:sz w:val="22"/>
        </w:rPr>
        <w:t xml:space="preserve"> </w:t>
      </w:r>
      <w:r>
        <w:rPr>
          <w:sz w:val="22"/>
        </w:rPr>
        <w:t>lugar</w:t>
      </w:r>
      <w:r>
        <w:rPr>
          <w:spacing w:val="4"/>
          <w:sz w:val="22"/>
        </w:rPr>
        <w:t xml:space="preserve"> </w:t>
      </w:r>
      <w:r>
        <w:rPr>
          <w:sz w:val="22"/>
        </w:rPr>
        <w:t>visível</w:t>
      </w:r>
      <w:r>
        <w:rPr>
          <w:spacing w:val="3"/>
          <w:sz w:val="22"/>
        </w:rPr>
        <w:t xml:space="preserve"> </w:t>
      </w:r>
      <w:r>
        <w:rPr>
          <w:sz w:val="22"/>
        </w:rPr>
        <w:t>dos</w:t>
      </w:r>
      <w:r>
        <w:rPr>
          <w:spacing w:val="2"/>
          <w:sz w:val="22"/>
        </w:rPr>
        <w:t xml:space="preserve"> </w:t>
      </w:r>
      <w:r>
        <w:rPr>
          <w:sz w:val="22"/>
        </w:rPr>
        <w:t>bens,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z w:val="22"/>
        </w:rPr>
        <w:t>selo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identificação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apoio</w:t>
      </w:r>
      <w:r>
        <w:rPr>
          <w:spacing w:val="-1"/>
          <w:sz w:val="22"/>
        </w:rPr>
        <w:t xml:space="preserve"> </w:t>
      </w:r>
      <w:r>
        <w:rPr>
          <w:sz w:val="22"/>
        </w:rPr>
        <w:t>financeiro</w:t>
      </w:r>
      <w:r>
        <w:rPr>
          <w:spacing w:val="-2"/>
          <w:sz w:val="22"/>
        </w:rPr>
        <w:t xml:space="preserve"> </w:t>
      </w:r>
      <w:r>
        <w:rPr>
          <w:sz w:val="22"/>
        </w:rPr>
        <w:t>proporcionado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Fundação</w:t>
      </w:r>
      <w:r>
        <w:rPr>
          <w:spacing w:val="-2"/>
          <w:sz w:val="22"/>
        </w:rPr>
        <w:t xml:space="preserve"> </w:t>
      </w:r>
      <w:r>
        <w:rPr>
          <w:sz w:val="22"/>
        </w:rPr>
        <w:t>Araucária.</w:t>
      </w:r>
    </w:p>
    <w:p>
      <w:pPr>
        <w:pStyle w:val="7"/>
        <w:rPr>
          <w:sz w:val="26"/>
        </w:rPr>
      </w:pPr>
    </w:p>
    <w:p>
      <w:pPr>
        <w:pStyle w:val="4"/>
        <w:spacing w:before="158" w:line="256" w:lineRule="exact"/>
      </w:pPr>
      <w:r>
        <w:rPr>
          <w:color w:val="4471C4"/>
          <w:spacing w:val="-1"/>
        </w:rPr>
        <w:t>CLÁUSULA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NONA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BOLSAS</w:t>
      </w:r>
    </w:p>
    <w:p>
      <w:pPr>
        <w:pStyle w:val="7"/>
        <w:spacing w:line="276" w:lineRule="auto"/>
        <w:ind w:left="374" w:right="1132"/>
        <w:jc w:val="both"/>
      </w:pPr>
      <w:r>
        <w:rPr>
          <w:spacing w:val="-1"/>
        </w:rPr>
        <w:t>Obse</w:t>
      </w:r>
      <w:r>
        <w:t>r</w:t>
      </w:r>
      <w:r>
        <w:rPr>
          <w:spacing w:val="-5"/>
        </w:rPr>
        <w:t>v</w:t>
      </w:r>
      <w:r>
        <w:rPr>
          <w:spacing w:val="-1"/>
        </w:rPr>
        <w:t>ado</w:t>
      </w:r>
      <w:r>
        <w:t xml:space="preserve">s 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 xml:space="preserve">s </w:t>
      </w:r>
      <w:r>
        <w:rPr>
          <w:spacing w:val="-14"/>
        </w:rPr>
        <w:t xml:space="preserve"> </w:t>
      </w:r>
      <w:r>
        <w:t>cri</w:t>
      </w:r>
      <w:r>
        <w:rPr>
          <w:spacing w:val="-3"/>
        </w:rPr>
        <w:t>t</w:t>
      </w:r>
      <w:r>
        <w:rPr>
          <w:spacing w:val="-22"/>
        </w:rPr>
        <w:t>e</w:t>
      </w:r>
      <w:r>
        <w:rPr>
          <w:spacing w:val="21"/>
          <w:w w:val="1"/>
        </w:rPr>
        <w:t>´</w:t>
      </w:r>
      <w:r>
        <w:rPr>
          <w:spacing w:val="-1"/>
        </w:rPr>
        <w:t>r</w:t>
      </w:r>
      <w:r>
        <w:t>i</w:t>
      </w:r>
      <w:r>
        <w:rPr>
          <w:spacing w:val="-1"/>
        </w:rPr>
        <w:t>o</w:t>
      </w:r>
      <w:r>
        <w:t xml:space="preserve">s </w:t>
      </w:r>
      <w:r>
        <w:rPr>
          <w:spacing w:val="-14"/>
        </w:rPr>
        <w:t xml:space="preserve"> </w:t>
      </w:r>
      <w:r>
        <w:t xml:space="preserve">e 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t>ced</w:t>
      </w:r>
      <w:r>
        <w:rPr>
          <w:spacing w:val="1"/>
        </w:rPr>
        <w:t>i</w:t>
      </w:r>
      <w:r>
        <w:t>men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is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s </w:t>
      </w:r>
      <w:r>
        <w:rPr>
          <w:spacing w:val="-9"/>
        </w:rPr>
        <w:t xml:space="preserve"> </w:t>
      </w:r>
      <w:r>
        <w:t>[cham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 xml:space="preserve">o 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o/d</w:t>
      </w:r>
      <w:r>
        <w:t>is</w:t>
      </w:r>
      <w:r>
        <w:rPr>
          <w:spacing w:val="-1"/>
        </w:rPr>
        <w:t>p</w:t>
      </w:r>
      <w:r>
        <w:t>en</w:t>
      </w:r>
      <w:r>
        <w:rPr>
          <w:spacing w:val="-1"/>
        </w:rPr>
        <w:t>s</w:t>
      </w:r>
      <w:r>
        <w:t xml:space="preserve">a </w:t>
      </w:r>
      <w:r>
        <w:rPr>
          <w:spacing w:val="-13"/>
        </w:rPr>
        <w:t xml:space="preserve"> </w:t>
      </w:r>
      <w:r>
        <w:t xml:space="preserve">de </w:t>
      </w:r>
      <w:r>
        <w:rPr>
          <w:spacing w:val="-13"/>
        </w:rPr>
        <w:t xml:space="preserve"> </w:t>
      </w:r>
      <w:r>
        <w:t>cham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bi</w:t>
      </w:r>
      <w:r>
        <w:t>li</w:t>
      </w:r>
      <w:r>
        <w:rPr>
          <w:spacing w:val="-3"/>
        </w:rPr>
        <w:t>d</w:t>
      </w:r>
      <w:r>
        <w:rPr>
          <w:spacing w:val="-2"/>
        </w:rPr>
        <w:t>a</w:t>
      </w:r>
      <w:r>
        <w:t>de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cha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ico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.º</w:t>
      </w:r>
      <w:r>
        <w:rPr>
          <w:spacing w:val="19"/>
        </w:rPr>
        <w:t xml:space="preserve"> 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-1"/>
        </w:rPr>
        <w:t>/X</w:t>
      </w:r>
      <w:r>
        <w:t>X</w:t>
      </w:r>
      <w:r>
        <w:rPr>
          <w:spacing w:val="-2"/>
        </w:rPr>
        <w:t>X</w:t>
      </w:r>
      <w:r>
        <w:rPr>
          <w:spacing w:val="-1"/>
        </w:rPr>
        <w:t>X</w:t>
      </w:r>
      <w:r>
        <w:rPr>
          <w:spacing w:val="7"/>
        </w:rPr>
        <w:t>]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ICT</w:t>
      </w:r>
      <w:r>
        <w:rPr>
          <w:spacing w:val="-2"/>
        </w:rPr>
        <w:t>P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de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</w:t>
      </w:r>
      <w:r>
        <w:t>ceder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olsa</w:t>
      </w:r>
      <w:r>
        <w:t>s</w:t>
      </w:r>
      <w:r>
        <w:rPr>
          <w:spacing w:val="18"/>
        </w:rPr>
        <w:t xml:space="preserve"> </w:t>
      </w:r>
      <w:r>
        <w:t xml:space="preserve">de </w:t>
      </w:r>
      <w:r>
        <w:rPr>
          <w:w w:val="89"/>
        </w:rPr>
        <w:t>estí´</w:t>
      </w:r>
      <w:r>
        <w:rPr>
          <w:spacing w:val="1"/>
          <w:w w:val="89"/>
        </w:rPr>
        <w:t>m</w:t>
      </w:r>
      <w:r>
        <w:rPr>
          <w:spacing w:val="-1"/>
        </w:rPr>
        <w:t>u</w:t>
      </w:r>
      <w:r>
        <w:t xml:space="preserve">lo </w:t>
      </w:r>
      <w:r>
        <w:rPr>
          <w:spacing w:val="-4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ov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 xml:space="preserve"> </w:t>
      </w:r>
      <w:r>
        <w:rPr>
          <w:spacing w:val="-1"/>
        </w:rPr>
        <w:t>ao</w:t>
      </w:r>
      <w:r>
        <w:t xml:space="preserve">s </w:t>
      </w:r>
      <w:r>
        <w:rPr>
          <w:spacing w:val="-5"/>
        </w:rPr>
        <w:t xml:space="preserve"> </w:t>
      </w:r>
      <w:r>
        <w:rPr>
          <w:spacing w:val="-1"/>
        </w:rPr>
        <w:t>pesqu</w:t>
      </w:r>
      <w:r>
        <w:t>isad</w:t>
      </w:r>
      <w:r>
        <w:rPr>
          <w:spacing w:val="-1"/>
        </w:rPr>
        <w:t>o</w:t>
      </w:r>
      <w:r>
        <w:rPr>
          <w:spacing w:val="-3"/>
        </w:rPr>
        <w:t>r</w:t>
      </w:r>
      <w:r>
        <w:t xml:space="preserve">es 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 xml:space="preserve"> </w:t>
      </w:r>
      <w:r>
        <w:t xml:space="preserve">ela 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ados</w:t>
      </w:r>
      <w:r>
        <w:t xml:space="preserve">, 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m 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mo 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un</w:t>
      </w:r>
      <w:r>
        <w:rPr>
          <w:spacing w:val="-2"/>
        </w:rPr>
        <w:t>o</w:t>
      </w:r>
      <w:r>
        <w:t xml:space="preserve">s 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so 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2"/>
        </w:rPr>
        <w:t>e</w:t>
      </w:r>
      <w:r>
        <w:rPr>
          <w:spacing w:val="21"/>
          <w:w w:val="1"/>
        </w:rPr>
        <w:t>´</w:t>
      </w:r>
      <w:r>
        <w:t>c</w:t>
      </w:r>
      <w:r>
        <w:rPr>
          <w:spacing w:val="-1"/>
        </w:rPr>
        <w:t>n</w:t>
      </w:r>
      <w:r>
        <w:t>ic</w:t>
      </w:r>
      <w:r>
        <w:rPr>
          <w:spacing w:val="-1"/>
        </w:rPr>
        <w:t>o</w:t>
      </w:r>
      <w:r>
        <w:t xml:space="preserve">, </w:t>
      </w:r>
      <w:r>
        <w:rPr>
          <w:spacing w:val="-3"/>
        </w:rPr>
        <w:t xml:space="preserve"> d</w:t>
      </w:r>
      <w:r>
        <w:t xml:space="preserve">e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ad</w:t>
      </w:r>
      <w:r>
        <w:t>u</w:t>
      </w:r>
      <w:r>
        <w:rPr>
          <w:spacing w:val="-1"/>
        </w:rPr>
        <w:t>aç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rPr>
          <w:spacing w:val="-1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8"/>
        </w:rPr>
        <w:t>o</w:t>
      </w:r>
      <w:r>
        <w:rPr>
          <w:spacing w:val="25"/>
          <w:w w:val="1"/>
        </w:rPr>
        <w:t>´</w:t>
      </w:r>
      <w:r>
        <w:rPr>
          <w:spacing w:val="1"/>
        </w:rPr>
        <w:t>s</w:t>
      </w:r>
      <w:r>
        <w:t>-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adua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pesqu</w:t>
      </w:r>
      <w:r>
        <w:t>isad</w:t>
      </w:r>
      <w:r>
        <w:rPr>
          <w:spacing w:val="-1"/>
        </w:rPr>
        <w:t>o</w:t>
      </w:r>
      <w:r>
        <w:rPr>
          <w:spacing w:val="-5"/>
        </w:rPr>
        <w:t>r</w:t>
      </w:r>
      <w:r>
        <w:t>es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eg</w:t>
      </w:r>
      <w:r>
        <w:rPr>
          <w:spacing w:val="-4"/>
        </w:rPr>
        <w:t>r</w:t>
      </w:r>
      <w:r>
        <w:rPr>
          <w:spacing w:val="-1"/>
        </w:rPr>
        <w:t>an</w:t>
      </w:r>
      <w:r>
        <w:rPr>
          <w:spacing w:val="-3"/>
        </w:rPr>
        <w:t>t</w:t>
      </w:r>
      <w:r>
        <w:t>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u</w:t>
      </w:r>
      <w:r>
        <w:rPr>
          <w:spacing w:val="-1"/>
        </w:rPr>
        <w:t>p</w:t>
      </w: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pesqu</w:t>
      </w:r>
      <w:r>
        <w:t>isa,</w:t>
      </w:r>
      <w:r>
        <w:rPr>
          <w:spacing w:val="12"/>
        </w:rPr>
        <w:t xml:space="preserve"> </w:t>
      </w:r>
      <w:r>
        <w:t>des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on</w:t>
      </w:r>
      <w:r>
        <w:t>cess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do 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  <w:w w:val="78"/>
        </w:rPr>
        <w:t>xí´</w:t>
      </w:r>
      <w:r>
        <w:rPr>
          <w:w w:val="78"/>
        </w:rPr>
        <w:t>l</w:t>
      </w:r>
      <w:r>
        <w:t xml:space="preserve">io </w:t>
      </w:r>
      <w:r>
        <w:rPr>
          <w:spacing w:val="-16"/>
        </w:rPr>
        <w:t xml:space="preserve"> </w:t>
      </w:r>
      <w:r>
        <w:t>es</w:t>
      </w:r>
      <w:r>
        <w:rPr>
          <w:spacing w:val="-3"/>
        </w:rPr>
        <w:t>t</w:t>
      </w:r>
      <w:r>
        <w:t xml:space="preserve">eja 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r</w:t>
      </w:r>
      <w:r>
        <w:rPr>
          <w:spacing w:val="-4"/>
        </w:rPr>
        <w:t>e</w:t>
      </w:r>
      <w:r>
        <w:rPr>
          <w:spacing w:val="-1"/>
        </w:rPr>
        <w:t>v</w:t>
      </w:r>
      <w:r>
        <w:t>is</w:t>
      </w:r>
      <w:r>
        <w:rPr>
          <w:spacing w:val="-1"/>
        </w:rPr>
        <w:t>t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 xml:space="preserve">o </w:t>
      </w:r>
      <w:r>
        <w:rPr>
          <w:spacing w:val="-16"/>
        </w:rPr>
        <w:t xml:space="preserve"> </w:t>
      </w:r>
      <w:r>
        <w:t xml:space="preserve">de </w:t>
      </w:r>
      <w:r>
        <w:rPr>
          <w:spacing w:val="-15"/>
        </w:rPr>
        <w:t xml:space="preserve"> </w:t>
      </w:r>
      <w:r>
        <w:rPr>
          <w:spacing w:val="-9"/>
        </w:rPr>
        <w:t>T</w:t>
      </w:r>
      <w:r>
        <w:rPr>
          <w:spacing w:val="-1"/>
        </w:rPr>
        <w:t>rab</w:t>
      </w:r>
      <w:r>
        <w:t>a</w:t>
      </w:r>
      <w:r>
        <w:rPr>
          <w:spacing w:val="-1"/>
        </w:rPr>
        <w:t>l</w:t>
      </w:r>
      <w:r>
        <w:t xml:space="preserve">ho </w:t>
      </w:r>
      <w:r>
        <w:rPr>
          <w:spacing w:val="-16"/>
        </w:rPr>
        <w:t xml:space="preserve"> </w:t>
      </w:r>
      <w:r>
        <w:t xml:space="preserve">e 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8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v</w:t>
      </w:r>
      <w:r>
        <w:t>ida</w:t>
      </w:r>
      <w:r>
        <w:rPr>
          <w:spacing w:val="-2"/>
        </w:rPr>
        <w:t>d</w:t>
      </w:r>
      <w:r>
        <w:t xml:space="preserve">es </w:t>
      </w:r>
      <w:r>
        <w:rPr>
          <w:spacing w:val="-15"/>
        </w:rPr>
        <w:t xml:space="preserve"> </w:t>
      </w:r>
      <w:r>
        <w:t>sub</w:t>
      </w:r>
      <w:r>
        <w:rPr>
          <w:spacing w:val="-1"/>
        </w:rPr>
        <w:t>s</w:t>
      </w:r>
      <w:r>
        <w:t>idi</w:t>
      </w:r>
      <w:r>
        <w:rPr>
          <w:spacing w:val="-1"/>
        </w:rPr>
        <w:t>ad</w:t>
      </w:r>
      <w:r>
        <w:t xml:space="preserve">as 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t xml:space="preserve">ejam </w:t>
      </w:r>
      <w:r>
        <w:rPr>
          <w:spacing w:val="-1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t>en</w:t>
      </w:r>
      <w:r>
        <w:rPr>
          <w:spacing w:val="-3"/>
        </w:rPr>
        <w:t>t</w:t>
      </w:r>
      <w:r>
        <w:t xml:space="preserve">es </w:t>
      </w:r>
      <w:r>
        <w:rPr>
          <w:spacing w:val="-15"/>
        </w:rPr>
        <w:t xml:space="preserve"> </w:t>
      </w:r>
      <w:r>
        <w:rPr>
          <w:spacing w:val="-1"/>
        </w:rPr>
        <w:t xml:space="preserve">ao </w:t>
      </w:r>
      <w:r>
        <w:t>ví´nculo</w:t>
      </w:r>
      <w:r>
        <w:rPr>
          <w:spacing w:val="-3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jurí´dico</w:t>
      </w:r>
      <w:r>
        <w:rPr>
          <w:spacing w:val="-2"/>
        </w:rPr>
        <w:t xml:space="preserve"> </w:t>
      </w:r>
      <w:r>
        <w:t>mantido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entidade.</w:t>
      </w:r>
    </w:p>
    <w:p>
      <w:pPr>
        <w:pStyle w:val="7"/>
        <w:spacing w:before="198" w:line="276" w:lineRule="auto"/>
        <w:ind w:left="374" w:right="1131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 xml:space="preserve">O </w:t>
      </w:r>
      <w:r>
        <w:rPr>
          <w:b/>
          <w:spacing w:val="-16"/>
        </w:rPr>
        <w:t xml:space="preserve"> </w:t>
      </w:r>
      <w:r>
        <w:rPr>
          <w:b/>
        </w:rPr>
        <w:t>PRI</w:t>
      </w:r>
      <w:r>
        <w:rPr>
          <w:b/>
          <w:spacing w:val="-1"/>
        </w:rPr>
        <w:t>M</w:t>
      </w:r>
      <w:r>
        <w:rPr>
          <w:b/>
          <w:spacing w:val="-2"/>
        </w:rPr>
        <w:t>EI</w:t>
      </w:r>
      <w:r>
        <w:rPr>
          <w:b/>
          <w:spacing w:val="-4"/>
        </w:rPr>
        <w:t>R</w:t>
      </w:r>
      <w:r>
        <w:rPr>
          <w:b/>
        </w:rPr>
        <w:t xml:space="preserve">O </w:t>
      </w:r>
      <w:r>
        <w:rPr>
          <w:b/>
          <w:spacing w:val="-13"/>
        </w:rPr>
        <w:t xml:space="preserve"> </w:t>
      </w:r>
      <w:r>
        <w:t xml:space="preserve">- 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t xml:space="preserve">s </w:t>
      </w:r>
      <w:r>
        <w:rPr>
          <w:spacing w:val="-1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>o</w:t>
      </w:r>
      <w:r>
        <w:rPr>
          <w:spacing w:val="-3"/>
        </w:rPr>
        <w:t>r</w:t>
      </w:r>
      <w:r>
        <w:t xml:space="preserve">es, 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i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cida</w:t>
      </w:r>
      <w:r>
        <w:rPr>
          <w:spacing w:val="-2"/>
        </w:rPr>
        <w:t>d</w:t>
      </w:r>
      <w:r>
        <w:t xml:space="preserve">e, </w:t>
      </w:r>
      <w:r>
        <w:rPr>
          <w:spacing w:val="-14"/>
        </w:rPr>
        <w:t xml:space="preserve"> </w:t>
      </w:r>
      <w:r>
        <w:t>du</w:t>
      </w:r>
      <w:r>
        <w:rPr>
          <w:spacing w:val="-5"/>
        </w:rPr>
        <w:t>r</w:t>
      </w:r>
      <w:r>
        <w:rPr>
          <w:spacing w:val="-1"/>
        </w:rPr>
        <w:t>aç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6"/>
        </w:rPr>
        <w:t xml:space="preserve"> </w:t>
      </w:r>
      <w:r>
        <w:t xml:space="preserve">da 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ls</w:t>
      </w:r>
      <w:r>
        <w:t xml:space="preserve">a </w:t>
      </w:r>
      <w:r>
        <w:rPr>
          <w:spacing w:val="-15"/>
        </w:rPr>
        <w:t xml:space="preserve"> </w:t>
      </w:r>
      <w:r>
        <w:t xml:space="preserve">e </w:t>
      </w:r>
      <w:r>
        <w:rPr>
          <w:spacing w:val="-15"/>
        </w:rPr>
        <w:t xml:space="preserve"> </w:t>
      </w:r>
      <w:r>
        <w:rPr>
          <w:spacing w:val="-3"/>
        </w:rPr>
        <w:t>r</w:t>
      </w:r>
      <w:r>
        <w:t>espe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1"/>
        </w:rPr>
        <w:t>o</w:t>
      </w:r>
      <w:r>
        <w:t xml:space="preserve">s </w:t>
      </w:r>
      <w:r>
        <w:rPr>
          <w:spacing w:val="-16"/>
        </w:rPr>
        <w:t xml:space="preserve"> </w:t>
      </w:r>
      <w:r>
        <w:rPr>
          <w:spacing w:val="-1"/>
        </w:rPr>
        <w:t>benefi</w:t>
      </w:r>
      <w:r>
        <w:rPr>
          <w:spacing w:val="1"/>
        </w:rPr>
        <w:t>c</w:t>
      </w:r>
      <w:r>
        <w:t>i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r</w:t>
      </w:r>
      <w:r>
        <w:t>i</w:t>
      </w:r>
      <w:r>
        <w:rPr>
          <w:spacing w:val="-1"/>
        </w:rPr>
        <w:t>o</w:t>
      </w:r>
      <w:r>
        <w:t>s se</w:t>
      </w:r>
      <w:r>
        <w:rPr>
          <w:spacing w:val="-4"/>
        </w:rPr>
        <w:t>r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4"/>
        </w:rPr>
        <w:t xml:space="preserve"> </w:t>
      </w:r>
      <w:r>
        <w:t>espe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2"/>
        </w:rPr>
        <w:t>c</w:t>
      </w:r>
      <w:r>
        <w:rPr>
          <w:spacing w:val="-1"/>
        </w:rPr>
        <w:t>ado</w:t>
      </w:r>
      <w:r>
        <w:t>s</w:t>
      </w:r>
      <w:r>
        <w:rPr>
          <w:spacing w:val="14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rPr>
          <w:spacing w:val="-19"/>
        </w:rPr>
        <w:t>T</w:t>
      </w:r>
      <w:r>
        <w:t>ermo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-3"/>
        </w:rPr>
        <w:t>t</w:t>
      </w:r>
      <w:r>
        <w:rPr>
          <w:spacing w:val="-1"/>
        </w:rPr>
        <w:t>or</w:t>
      </w:r>
      <w:r>
        <w:rPr>
          <w:spacing w:val="-3"/>
        </w:rPr>
        <w:t>g</w:t>
      </w:r>
      <w:r>
        <w:t>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ls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entabul</w:t>
      </w:r>
      <w:r>
        <w:rPr>
          <w:spacing w:val="-1"/>
        </w:rPr>
        <w:t>ad</w:t>
      </w:r>
      <w:r>
        <w:t>o</w:t>
      </w:r>
      <w:r>
        <w:rPr>
          <w:spacing w:val="15"/>
        </w:rPr>
        <w:t xml:space="preserve"> </w:t>
      </w:r>
      <w:r>
        <w:rPr>
          <w:spacing w:val="-22"/>
        </w:rPr>
        <w:t>ent</w:t>
      </w:r>
      <w:r>
        <w:rPr>
          <w:spacing w:val="-26"/>
        </w:rPr>
        <w:t>r</w:t>
      </w:r>
      <w:r>
        <w:rPr>
          <w:spacing w:val="-22"/>
        </w:rPr>
        <w:t>e</w:t>
      </w:r>
      <w:r>
        <w:t xml:space="preserve"> ICT</w:t>
      </w:r>
      <w:r>
        <w:rPr>
          <w:spacing w:val="-2"/>
        </w:rPr>
        <w:t>P</w:t>
      </w:r>
      <w:r>
        <w:t>R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bolsista</w:t>
      </w:r>
      <w:r>
        <w:t xml:space="preserve">, o </w:t>
      </w:r>
      <w:r>
        <w:rPr>
          <w:spacing w:val="-1"/>
        </w:rPr>
        <w:t>qu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5"/>
        </w:rPr>
        <w:t>v</w:t>
      </w:r>
      <w:r>
        <w:t>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w w:val="1"/>
        </w:rPr>
        <w:t>´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</w:t>
      </w:r>
      <w:r>
        <w:rPr>
          <w:spacing w:val="-2"/>
        </w:rPr>
        <w:t>am</w:t>
      </w:r>
      <w:r>
        <w:t>en</w:t>
      </w:r>
      <w:r>
        <w:rPr>
          <w:spacing w:val="-3"/>
        </w:rPr>
        <w:t>t</w:t>
      </w:r>
      <w:r>
        <w:t>e a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5"/>
        </w:rPr>
        <w:t>ov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pe</w:t>
      </w:r>
      <w:r>
        <w:t>la</w:t>
      </w:r>
      <w:r>
        <w:rPr>
          <w:spacing w:val="-1"/>
        </w:rPr>
        <w:t xml:space="preserve"> </w:t>
      </w:r>
      <w:r>
        <w:t>CONCEDENT</w:t>
      </w:r>
      <w:r>
        <w:rPr>
          <w:spacing w:val="-2"/>
        </w:rPr>
        <w:t>E</w:t>
      </w:r>
      <w:r>
        <w:t>.</w:t>
      </w:r>
    </w:p>
    <w:p>
      <w:pPr>
        <w:pStyle w:val="7"/>
        <w:rPr>
          <w:sz w:val="26"/>
        </w:rPr>
      </w:pPr>
    </w:p>
    <w:p>
      <w:pPr>
        <w:pStyle w:val="7"/>
        <w:spacing w:before="5"/>
        <w:rPr>
          <w:sz w:val="33"/>
        </w:rPr>
      </w:pPr>
    </w:p>
    <w:p>
      <w:pPr>
        <w:pStyle w:val="7"/>
        <w:spacing w:line="276" w:lineRule="auto"/>
        <w:ind w:left="374" w:right="1130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>O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S</w:t>
      </w:r>
      <w:r>
        <w:rPr>
          <w:b/>
          <w:spacing w:val="-2"/>
        </w:rPr>
        <w:t>E</w:t>
      </w:r>
      <w:r>
        <w:rPr>
          <w:b/>
          <w:spacing w:val="-1"/>
        </w:rPr>
        <w:t>GU</w:t>
      </w:r>
      <w:r>
        <w:rPr>
          <w:b/>
          <w:spacing w:val="2"/>
        </w:rPr>
        <w:t>N</w:t>
      </w:r>
      <w:r>
        <w:rPr>
          <w:b/>
        </w:rPr>
        <w:t>DO</w:t>
      </w:r>
      <w:r>
        <w:rPr>
          <w:b/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ols</w:t>
      </w:r>
      <w:r>
        <w:t>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w w:val="89"/>
        </w:rPr>
        <w:t>estí´</w:t>
      </w:r>
      <w:r>
        <w:rPr>
          <w:spacing w:val="1"/>
          <w:w w:val="89"/>
        </w:rPr>
        <w:t>m</w:t>
      </w:r>
      <w:r>
        <w:rPr>
          <w:spacing w:val="-1"/>
        </w:rPr>
        <w:t>u</w:t>
      </w:r>
      <w:r>
        <w:t>lo</w:t>
      </w:r>
      <w:r>
        <w:rPr>
          <w:spacing w:val="10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ov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eriz</w:t>
      </w:r>
      <w:r>
        <w:rPr>
          <w:spacing w:val="3"/>
        </w:rPr>
        <w:t>a</w:t>
      </w:r>
      <w:r>
        <w:t>-se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10"/>
        </w:rPr>
        <w:t xml:space="preserve"> </w:t>
      </w:r>
      <w:r>
        <w:rPr>
          <w:spacing w:val="-1"/>
        </w:rPr>
        <w:t>ta</w:t>
      </w:r>
      <w:r>
        <w:t>l,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 c</w:t>
      </w:r>
      <w:r>
        <w:rPr>
          <w:spacing w:val="-1"/>
        </w:rPr>
        <w:t>onf</w:t>
      </w:r>
      <w:r>
        <w:t>i</w:t>
      </w:r>
      <w:r>
        <w:rPr>
          <w:spacing w:val="-1"/>
        </w:rPr>
        <w:t>gu</w:t>
      </w:r>
      <w:r>
        <w:rPr>
          <w:spacing w:val="-3"/>
        </w:rPr>
        <w:t>r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í</w:t>
      </w:r>
      <w:r>
        <w:rPr>
          <w:w w:val="66"/>
        </w:rPr>
        <w:t>´</w:t>
      </w:r>
      <w:r>
        <w:rPr>
          <w:spacing w:val="-1"/>
          <w:w w:val="66"/>
        </w:rPr>
        <w:t>n</w:t>
      </w:r>
      <w:r>
        <w:t>c</w:t>
      </w:r>
      <w:r>
        <w:rPr>
          <w:spacing w:val="-1"/>
        </w:rPr>
        <w:t>u</w:t>
      </w:r>
      <w:r>
        <w:t xml:space="preserve">lo 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4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at</w:t>
      </w:r>
      <w:r>
        <w:t>í</w:t>
      </w:r>
      <w:r>
        <w:rPr>
          <w:w w:val="60"/>
        </w:rPr>
        <w:t>´</w:t>
      </w:r>
      <w:r>
        <w:rPr>
          <w:spacing w:val="-2"/>
          <w:w w:val="60"/>
        </w:rPr>
        <w:t>c</w:t>
      </w:r>
      <w:r>
        <w:t>i</w:t>
      </w:r>
      <w:r>
        <w:rPr>
          <w:spacing w:val="-1"/>
        </w:rPr>
        <w:t>o</w:t>
      </w:r>
      <w:r>
        <w:t xml:space="preserve">, 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 xml:space="preserve">eriza 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5"/>
        </w:rPr>
        <w:t>n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1"/>
        </w:rPr>
        <w:t>ap</w:t>
      </w:r>
      <w:r>
        <w:rPr>
          <w:spacing w:val="-3"/>
        </w:rPr>
        <w:t>r</w:t>
      </w:r>
      <w:r>
        <w:t>esta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8"/>
        </w:rPr>
        <w:t xml:space="preserve"> </w:t>
      </w:r>
      <w:r>
        <w:t xml:space="preserve">de </w:t>
      </w:r>
      <w:r>
        <w:rPr>
          <w:spacing w:val="9"/>
        </w:rPr>
        <w:t xml:space="preserve"> </w:t>
      </w:r>
      <w:r>
        <w:t>ser</w:t>
      </w:r>
      <w:r>
        <w:rPr>
          <w:spacing w:val="-1"/>
        </w:rPr>
        <w:t>v</w:t>
      </w:r>
      <w:r>
        <w:t>iç</w:t>
      </w:r>
      <w:r>
        <w:rPr>
          <w:spacing w:val="-1"/>
        </w:rPr>
        <w:t>o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antage</w:t>
      </w:r>
      <w:r>
        <w:t xml:space="preserve">m 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 xml:space="preserve">a </w:t>
      </w:r>
      <w:r>
        <w:rPr>
          <w:spacing w:val="9"/>
        </w:rPr>
        <w:t xml:space="preserve"> </w:t>
      </w:r>
      <w:r>
        <w:t>o d</w:t>
      </w:r>
      <w:r>
        <w:rPr>
          <w:spacing w:val="-1"/>
        </w:rPr>
        <w:t>oado</w:t>
      </w:r>
      <w:r>
        <w:rPr>
          <w:spacing w:val="-22"/>
        </w:rPr>
        <w:t>r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eg</w:t>
      </w:r>
      <w:r>
        <w:rPr>
          <w:spacing w:val="-4"/>
        </w:rPr>
        <w:t>r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t>lo da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ontr</w:t>
      </w:r>
      <w:r>
        <w:rPr>
          <w:spacing w:val="1"/>
        </w:rPr>
        <w:t>i</w:t>
      </w:r>
      <w:r>
        <w:rPr>
          <w:spacing w:val="-1"/>
        </w:rPr>
        <w:t>bu</w:t>
      </w:r>
      <w:r>
        <w:t>iç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idenci</w:t>
      </w:r>
      <w:r>
        <w:rPr>
          <w:spacing w:val="-24"/>
        </w:rPr>
        <w:t>a</w:t>
      </w:r>
      <w:r>
        <w:rPr>
          <w:spacing w:val="21"/>
          <w:w w:val="1"/>
        </w:rPr>
        <w:t>´</w:t>
      </w:r>
      <w:r>
        <w:t>ri</w:t>
      </w:r>
      <w:r>
        <w:rPr>
          <w:spacing w:val="-2"/>
        </w:rPr>
        <w:t>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-1"/>
        </w:rPr>
        <w:t>o</w:t>
      </w:r>
      <w:r>
        <w:t>s do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tig</w:t>
      </w:r>
      <w:r>
        <w:t>o 16,</w:t>
      </w:r>
      <w:r>
        <w:rPr>
          <w:spacing w:val="1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3"/>
        </w:rPr>
        <w:t xml:space="preserve"> </w:t>
      </w:r>
      <w:r>
        <w:t>da Lei Estadual n. 20.541/21.</w:t>
      </w:r>
    </w:p>
    <w:p>
      <w:pPr>
        <w:pStyle w:val="4"/>
      </w:pPr>
      <w:r>
        <w:rPr>
          <w:color w:val="4471C4"/>
          <w:spacing w:val="-2"/>
        </w:rPr>
        <w:t>CLÁUSULA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DÉCIMA-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DAS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OBRIGAÇÕES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LEGAIS</w:t>
      </w:r>
    </w:p>
    <w:p>
      <w:pPr>
        <w:pStyle w:val="7"/>
        <w:spacing w:before="56" w:line="204" w:lineRule="auto"/>
        <w:ind w:left="374" w:right="1127"/>
        <w:jc w:val="both"/>
      </w:pPr>
      <w:r>
        <w:pict>
          <v:rect id="_x0000_s1047" o:spid="_x0000_s1047" o:spt="1" style="position:absolute;left:0pt;margin-left:555.65pt;margin-top:47.85pt;height:0.5pt;width:39.6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rPr>
          <w:spacing w:val="-9"/>
        </w:rPr>
        <w:t>R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rPr>
          <w:spacing w:val="19"/>
        </w:rPr>
        <w:t xml:space="preserve"> </w:t>
      </w:r>
      <w:r>
        <w:rPr>
          <w:spacing w:val="-5"/>
        </w:rPr>
        <w:t>obs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9"/>
        </w:rPr>
        <w:t>v</w:t>
      </w:r>
      <w:r>
        <w:rPr>
          <w:spacing w:val="-4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spos</w:t>
      </w:r>
      <w:r>
        <w:rPr>
          <w:spacing w:val="-4"/>
        </w:rPr>
        <w:t>iç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rPr>
          <w:spacing w:val="-4"/>
        </w:rPr>
        <w:t>e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ua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n</w:t>
      </w:r>
      <w:r>
        <w:t>º</w:t>
      </w:r>
      <w:r>
        <w:rPr>
          <w:spacing w:val="-9"/>
        </w:rPr>
        <w:t xml:space="preserve"> </w:t>
      </w:r>
      <w:r>
        <w:rPr>
          <w:spacing w:val="-4"/>
        </w:rPr>
        <w:t>20.541/2021</w:t>
      </w:r>
      <w:r>
        <w:t>,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t>º</w:t>
      </w:r>
      <w:r>
        <w:rPr>
          <w:spacing w:val="-9"/>
        </w:rPr>
        <w:t xml:space="preserve"> </w:t>
      </w:r>
      <w:r>
        <w:rPr>
          <w:spacing w:val="-4"/>
        </w:rPr>
        <w:t>15.608/2007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t xml:space="preserve">,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bs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ia</w:t>
      </w:r>
      <w:r>
        <w:rPr>
          <w:spacing w:val="-5"/>
        </w:rPr>
        <w:t>r</w:t>
      </w:r>
      <w:r>
        <w:rPr>
          <w:spacing w:val="-4"/>
        </w:rPr>
        <w:t>ia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13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 xml:space="preserve">i </w:t>
      </w:r>
      <w:r>
        <w:rPr>
          <w:spacing w:val="-13"/>
        </w:rPr>
        <w:t xml:space="preserve"> F</w:t>
      </w:r>
      <w:r>
        <w:rPr>
          <w:spacing w:val="-4"/>
        </w:rPr>
        <w:t>e</w:t>
      </w:r>
      <w:r>
        <w:rPr>
          <w:spacing w:val="-7"/>
        </w:rPr>
        <w:t>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13"/>
        </w:rPr>
        <w:t xml:space="preserve"> </w:t>
      </w:r>
      <w:r>
        <w:rPr>
          <w:spacing w:val="-5"/>
        </w:rPr>
        <w:t>n</w:t>
      </w:r>
      <w:r>
        <w:t xml:space="preserve">º </w:t>
      </w:r>
      <w:r>
        <w:rPr>
          <w:spacing w:val="-14"/>
        </w:rPr>
        <w:t xml:space="preserve"> </w:t>
      </w:r>
      <w:r>
        <w:rPr>
          <w:spacing w:val="-4"/>
        </w:rPr>
        <w:t>14.1</w:t>
      </w:r>
      <w:r>
        <w:rPr>
          <w:spacing w:val="-6"/>
        </w:rPr>
        <w:t>3</w:t>
      </w:r>
      <w:r>
        <w:rPr>
          <w:spacing w:val="-4"/>
        </w:rPr>
        <w:t>3/2021</w:t>
      </w:r>
      <w:r>
        <w:t xml:space="preserve">, 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l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t xml:space="preserve">m 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4"/>
        </w:rPr>
        <w:t>mai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4"/>
        </w:rPr>
        <w:t>le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s</w:t>
      </w:r>
      <w:r>
        <w:t xml:space="preserve">. 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í</w:t>
      </w:r>
      <w:r>
        <w:rPr>
          <w:w w:val="54"/>
        </w:rPr>
        <w:t>´</w:t>
      </w:r>
      <w:r>
        <w:rPr>
          <w:spacing w:val="-5"/>
          <w:w w:val="54"/>
        </w:rPr>
        <w:t>t</w:t>
      </w:r>
      <w:r>
        <w:rPr>
          <w:spacing w:val="-4"/>
        </w:rPr>
        <w:t>ul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>g</w:t>
      </w:r>
      <w:r>
        <w:rPr>
          <w:spacing w:val="-4"/>
        </w:rPr>
        <w:t>ai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ic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eleci</w:t>
      </w:r>
      <w:r>
        <w:rPr>
          <w:spacing w:val="-5"/>
        </w:rPr>
        <w:t>d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14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TE</w:t>
      </w:r>
      <w:r>
        <w:t xml:space="preserve">, 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7"/>
        </w:rPr>
        <w:t>r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s</w:t>
      </w:r>
      <w:r>
        <w:t xml:space="preserve">, </w:t>
      </w:r>
      <w:r>
        <w:rPr>
          <w:spacing w:val="-1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</w:t>
      </w:r>
      <w:r>
        <w:t xml:space="preserve">e 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5"/>
        </w:rPr>
        <w:t>n</w:t>
      </w:r>
      <w:r>
        <w:t xml:space="preserve">a </w:t>
      </w:r>
      <w:r>
        <w:rPr>
          <w:spacing w:val="-13"/>
        </w:rPr>
        <w:t xml:space="preserve"> </w:t>
      </w:r>
      <w:r>
        <w:rPr>
          <w:spacing w:val="-9"/>
        </w:rPr>
        <w:t>R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5"/>
        </w:rPr>
        <w:t>o</w:t>
      </w:r>
      <w:r>
        <w:rPr>
          <w:spacing w:val="-1"/>
        </w:rPr>
        <w:t>l</w:t>
      </w:r>
      <w:r>
        <w:rPr>
          <w:spacing w:val="-4"/>
        </w:rPr>
        <w:t>uç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3"/>
        </w:rPr>
        <w:t>n</w:t>
      </w:r>
      <w:r>
        <w:t xml:space="preserve">º </w:t>
      </w:r>
      <w:r>
        <w:rPr>
          <w:spacing w:val="-4"/>
        </w:rPr>
        <w:t>028/201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T</w:t>
      </w:r>
      <w:r>
        <w:rPr>
          <w:spacing w:val="-4"/>
        </w:rPr>
        <w:t>C</w:t>
      </w:r>
      <w:r>
        <w:rPr>
          <w:spacing w:val="-5"/>
        </w:rPr>
        <w:t>E</w:t>
      </w:r>
      <w:r>
        <w:rPr>
          <w:spacing w:val="-4"/>
        </w:rPr>
        <w:t>/</w:t>
      </w:r>
      <w:r>
        <w:rPr>
          <w:spacing w:val="-6"/>
        </w:rPr>
        <w:t>P</w:t>
      </w:r>
      <w:r>
        <w:t>R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ula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a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>n</w:t>
      </w:r>
      <w:r>
        <w:rPr>
          <w:spacing w:val="-5"/>
        </w:rPr>
        <w:t>st</w:t>
      </w:r>
      <w:r>
        <w:rPr>
          <w:spacing w:val="-3"/>
        </w:rPr>
        <w:t>r</w:t>
      </w:r>
      <w:r>
        <w:rPr>
          <w:spacing w:val="-4"/>
        </w:rPr>
        <w:t>uç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ma</w:t>
      </w:r>
      <w:r>
        <w:rPr>
          <w:spacing w:val="-7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6</w:t>
      </w:r>
      <w:r>
        <w:rPr>
          <w:spacing w:val="-6"/>
        </w:rPr>
        <w:t>1</w:t>
      </w:r>
      <w:r>
        <w:rPr>
          <w:spacing w:val="-4"/>
        </w:rPr>
        <w:t>/2011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t>: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61" w:after="0" w:line="276" w:lineRule="auto"/>
        <w:ind w:left="374" w:right="1123" w:firstLine="0"/>
        <w:jc w:val="both"/>
        <w:rPr>
          <w:sz w:val="22"/>
        </w:rPr>
      </w:pPr>
      <w:r>
        <w:rPr>
          <w:spacing w:val="-6"/>
          <w:w w:val="100"/>
          <w:sz w:val="22"/>
        </w:rPr>
        <w:t>P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st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</w:t>
      </w:r>
      <w:r>
        <w:rPr>
          <w:spacing w:val="-5"/>
          <w:w w:val="100"/>
          <w:sz w:val="22"/>
        </w:rPr>
        <w:t>ont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6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do</w:t>
      </w:r>
      <w:r>
        <w:rPr>
          <w:w w:val="100"/>
          <w:sz w:val="22"/>
        </w:rPr>
        <w:t>s</w:t>
      </w:r>
      <w:r>
        <w:rPr>
          <w:spacing w:val="-6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ecu</w:t>
      </w:r>
      <w:r>
        <w:rPr>
          <w:spacing w:val="-3"/>
          <w:w w:val="100"/>
          <w:sz w:val="22"/>
        </w:rPr>
        <w:t>r</w:t>
      </w:r>
      <w:r>
        <w:rPr>
          <w:spacing w:val="-5"/>
          <w:w w:val="100"/>
          <w:sz w:val="22"/>
        </w:rPr>
        <w:t>so</w:t>
      </w:r>
      <w:r>
        <w:rPr>
          <w:w w:val="100"/>
          <w:sz w:val="22"/>
        </w:rPr>
        <w:t>s</w:t>
      </w:r>
      <w:r>
        <w:rPr>
          <w:spacing w:val="-8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ece</w:t>
      </w:r>
      <w:r>
        <w:rPr>
          <w:spacing w:val="-5"/>
          <w:w w:val="100"/>
          <w:sz w:val="22"/>
        </w:rPr>
        <w:t>b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do</w:t>
      </w:r>
      <w:r>
        <w:rPr>
          <w:w w:val="100"/>
          <w:sz w:val="22"/>
        </w:rPr>
        <w:t>s</w:t>
      </w:r>
      <w:r>
        <w:rPr>
          <w:spacing w:val="-8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po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mei</w:t>
      </w:r>
      <w:r>
        <w:rPr>
          <w:w w:val="100"/>
          <w:sz w:val="22"/>
        </w:rPr>
        <w:t>o</w:t>
      </w:r>
      <w:r>
        <w:rPr>
          <w:spacing w:val="-8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o</w:t>
      </w:r>
      <w:r>
        <w:rPr>
          <w:spacing w:val="-8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Si</w:t>
      </w:r>
      <w:r>
        <w:rPr>
          <w:spacing w:val="-5"/>
          <w:w w:val="100"/>
          <w:sz w:val="22"/>
        </w:rPr>
        <w:t>s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em</w:t>
      </w:r>
      <w:r>
        <w:rPr>
          <w:w w:val="100"/>
          <w:sz w:val="22"/>
        </w:rPr>
        <w:t>a</w:t>
      </w:r>
      <w:r>
        <w:rPr>
          <w:spacing w:val="-6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n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g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o</w:t>
      </w:r>
      <w:r>
        <w:rPr>
          <w:spacing w:val="-8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-4"/>
          <w:w w:val="100"/>
          <w:sz w:val="22"/>
        </w:rPr>
        <w:t xml:space="preserve"> </w:t>
      </w:r>
      <w:r>
        <w:rPr>
          <w:spacing w:val="-13"/>
          <w:w w:val="100"/>
          <w:sz w:val="22"/>
        </w:rPr>
        <w:t>T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ns</w:t>
      </w:r>
      <w:r>
        <w:rPr>
          <w:spacing w:val="-7"/>
          <w:w w:val="100"/>
          <w:sz w:val="22"/>
        </w:rPr>
        <w:t>f</w:t>
      </w:r>
      <w:r>
        <w:rPr>
          <w:spacing w:val="-4"/>
          <w:w w:val="100"/>
          <w:sz w:val="22"/>
        </w:rPr>
        <w:t>e</w:t>
      </w:r>
      <w:r>
        <w:rPr>
          <w:spacing w:val="-7"/>
          <w:w w:val="100"/>
          <w:sz w:val="22"/>
        </w:rPr>
        <w:t>r</w:t>
      </w:r>
      <w:r>
        <w:rPr>
          <w:spacing w:val="-26"/>
          <w:w w:val="100"/>
          <w:sz w:val="22"/>
        </w:rPr>
        <w:t>e</w:t>
      </w:r>
      <w:r>
        <w:rPr>
          <w:w w:val="100"/>
          <w:sz w:val="22"/>
        </w:rPr>
        <w:t>^</w:t>
      </w:r>
      <w:r>
        <w:rPr>
          <w:spacing w:val="-27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n</w:t>
      </w:r>
      <w:r>
        <w:rPr>
          <w:spacing w:val="-4"/>
          <w:w w:val="100"/>
          <w:sz w:val="22"/>
        </w:rPr>
        <w:t>cia</w:t>
      </w:r>
      <w:r>
        <w:rPr>
          <w:w w:val="100"/>
          <w:sz w:val="22"/>
        </w:rPr>
        <w:t>s</w:t>
      </w:r>
      <w:r>
        <w:rPr>
          <w:spacing w:val="-8"/>
          <w:w w:val="100"/>
          <w:sz w:val="22"/>
        </w:rPr>
        <w:t xml:space="preserve"> </w:t>
      </w:r>
      <w:r>
        <w:rPr>
          <w:spacing w:val="-25"/>
          <w:w w:val="100"/>
          <w:sz w:val="22"/>
        </w:rPr>
        <w:t>V</w:t>
      </w:r>
      <w:r>
        <w:rPr>
          <w:spacing w:val="-11"/>
          <w:w w:val="100"/>
          <w:sz w:val="22"/>
        </w:rPr>
        <w:t>o</w:t>
      </w:r>
      <w:r>
        <w:rPr>
          <w:spacing w:val="-10"/>
          <w:w w:val="100"/>
          <w:sz w:val="22"/>
        </w:rPr>
        <w:t>lu</w:t>
      </w:r>
      <w:r>
        <w:rPr>
          <w:spacing w:val="-11"/>
          <w:w w:val="100"/>
          <w:sz w:val="22"/>
        </w:rPr>
        <w:t>nt</w:t>
      </w:r>
      <w:r>
        <w:rPr>
          <w:spacing w:val="-34"/>
          <w:w w:val="100"/>
          <w:sz w:val="22"/>
        </w:rPr>
        <w:t>a</w:t>
      </w:r>
      <w:r>
        <w:rPr>
          <w:spacing w:val="17"/>
          <w:w w:val="1"/>
          <w:sz w:val="22"/>
        </w:rPr>
        <w:t>´</w:t>
      </w:r>
      <w:r>
        <w:rPr>
          <w:spacing w:val="-9"/>
          <w:sz w:val="22"/>
        </w:rPr>
        <w:t>r</w:t>
      </w:r>
      <w:r>
        <w:rPr>
          <w:spacing w:val="-10"/>
          <w:sz w:val="22"/>
        </w:rPr>
        <w:t>ia</w:t>
      </w:r>
      <w:r>
        <w:rPr>
          <w:spacing w:val="-11"/>
          <w:sz w:val="22"/>
        </w:rPr>
        <w:t>s</w:t>
      </w:r>
      <w:r>
        <w:rPr>
          <w:spacing w:val="-10"/>
          <w:sz w:val="22"/>
        </w:rPr>
        <w:t>-SI</w:t>
      </w:r>
      <w:r>
        <w:rPr>
          <w:spacing w:val="-6"/>
          <w:sz w:val="22"/>
        </w:rPr>
        <w:t>T</w:t>
      </w:r>
      <w:r>
        <w:rPr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13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 xml:space="preserve">l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6"/>
          <w:sz w:val="22"/>
        </w:rPr>
        <w:t xml:space="preserve"> </w:t>
      </w:r>
      <w:r>
        <w:rPr>
          <w:spacing w:val="-9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7"/>
          <w:w w:val="1"/>
          <w:sz w:val="22"/>
        </w:rPr>
        <w:t>´</w:t>
      </w:r>
      <w:r>
        <w:rPr>
          <w:spacing w:val="-4"/>
          <w:sz w:val="22"/>
        </w:rPr>
        <w:t>-</w:t>
      </w:r>
      <w:r>
        <w:rPr>
          <w:spacing w:val="-9"/>
          <w:sz w:val="22"/>
        </w:rPr>
        <w:t>T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-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 xml:space="preserve">,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o 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z w:val="22"/>
        </w:rPr>
        <w:t xml:space="preserve">l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21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ali</w:t>
      </w:r>
      <w:r>
        <w:rPr>
          <w:spacing w:val="-5"/>
          <w:sz w:val="22"/>
        </w:rPr>
        <w:t>z</w:t>
      </w:r>
      <w:r>
        <w:rPr>
          <w:spacing w:val="-6"/>
          <w:sz w:val="22"/>
        </w:rPr>
        <w:t>a</w:t>
      </w:r>
      <w:r>
        <w:rPr>
          <w:sz w:val="22"/>
        </w:rPr>
        <w:t xml:space="preserve">r 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9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>a compete^</w:t>
      </w:r>
      <w:r>
        <w:rPr>
          <w:spacing w:val="-28"/>
          <w:sz w:val="22"/>
        </w:rPr>
        <w:t xml:space="preserve"> </w:t>
      </w:r>
      <w:r>
        <w:rPr>
          <w:sz w:val="22"/>
        </w:rPr>
        <w:t>ncia</w:t>
      </w:r>
      <w:r>
        <w:rPr>
          <w:spacing w:val="-9"/>
          <w:sz w:val="22"/>
        </w:rPr>
        <w:t xml:space="preserve"> </w:t>
      </w:r>
      <w:r>
        <w:rPr>
          <w:sz w:val="22"/>
        </w:rPr>
        <w:t>exigidas</w:t>
      </w:r>
      <w:r>
        <w:rPr>
          <w:spacing w:val="-10"/>
          <w:sz w:val="22"/>
        </w:rPr>
        <w:t xml:space="preserve"> </w:t>
      </w:r>
      <w:r>
        <w:rPr>
          <w:sz w:val="22"/>
        </w:rPr>
        <w:t>pelo</w:t>
      </w:r>
      <w:r>
        <w:rPr>
          <w:spacing w:val="-11"/>
          <w:sz w:val="22"/>
        </w:rPr>
        <w:t xml:space="preserve"> </w:t>
      </w:r>
      <w:r>
        <w:rPr>
          <w:sz w:val="22"/>
        </w:rPr>
        <w:t>sistema;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0" w:after="0" w:line="276" w:lineRule="auto"/>
        <w:ind w:left="374" w:right="1129" w:firstLine="0"/>
        <w:jc w:val="both"/>
        <w:rPr>
          <w:sz w:val="22"/>
        </w:rPr>
      </w:pPr>
      <w:r>
        <w:rPr>
          <w:spacing w:val="-5"/>
          <w:w w:val="100"/>
          <w:sz w:val="22"/>
        </w:rPr>
        <w:t>G</w:t>
      </w:r>
      <w:r>
        <w:rPr>
          <w:spacing w:val="-4"/>
          <w:w w:val="100"/>
          <w:sz w:val="22"/>
        </w:rPr>
        <w:t>a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nt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 xml:space="preserve">r </w:t>
      </w:r>
      <w:r>
        <w:rPr>
          <w:spacing w:val="-3"/>
          <w:w w:val="100"/>
          <w:sz w:val="22"/>
        </w:rPr>
        <w:t xml:space="preserve"> </w:t>
      </w:r>
      <w:r>
        <w:rPr>
          <w:w w:val="100"/>
          <w:sz w:val="22"/>
        </w:rPr>
        <w:t xml:space="preserve">o </w:t>
      </w:r>
      <w:r>
        <w:rPr>
          <w:spacing w:val="-4"/>
          <w:w w:val="100"/>
          <w:sz w:val="22"/>
        </w:rPr>
        <w:t xml:space="preserve"> l</w:t>
      </w:r>
      <w:r>
        <w:rPr>
          <w:spacing w:val="-8"/>
          <w:w w:val="100"/>
          <w:sz w:val="22"/>
        </w:rPr>
        <w:t>i</w:t>
      </w:r>
      <w:r>
        <w:rPr>
          <w:spacing w:val="-5"/>
          <w:w w:val="100"/>
          <w:sz w:val="22"/>
        </w:rPr>
        <w:t>v</w:t>
      </w:r>
      <w:r>
        <w:rPr>
          <w:spacing w:val="-7"/>
          <w:w w:val="100"/>
          <w:sz w:val="22"/>
        </w:rPr>
        <w:t>r</w:t>
      </w:r>
      <w:r>
        <w:rPr>
          <w:w w:val="100"/>
          <w:sz w:val="22"/>
        </w:rPr>
        <w:t xml:space="preserve">e </w:t>
      </w:r>
      <w:r>
        <w:rPr>
          <w:spacing w:val="-5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a</w:t>
      </w:r>
      <w:r>
        <w:rPr>
          <w:spacing w:val="-6"/>
          <w:w w:val="100"/>
          <w:sz w:val="22"/>
        </w:rPr>
        <w:t>c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ss</w:t>
      </w:r>
      <w:r>
        <w:rPr>
          <w:w w:val="100"/>
          <w:sz w:val="22"/>
        </w:rPr>
        <w:t xml:space="preserve">o </w:t>
      </w:r>
      <w:r>
        <w:rPr>
          <w:spacing w:val="-4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 xml:space="preserve">e </w:t>
      </w:r>
      <w:r>
        <w:rPr>
          <w:spacing w:val="-3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spacing w:val="-5"/>
          <w:w w:val="100"/>
          <w:sz w:val="22"/>
        </w:rPr>
        <w:t>v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do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w w:val="100"/>
          <w:sz w:val="22"/>
        </w:rPr>
        <w:t xml:space="preserve">s </w:t>
      </w:r>
      <w:r>
        <w:rPr>
          <w:spacing w:val="-4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 xml:space="preserve">o </w:t>
      </w:r>
      <w:r>
        <w:rPr>
          <w:spacing w:val="-4"/>
          <w:w w:val="100"/>
          <w:sz w:val="22"/>
        </w:rPr>
        <w:t xml:space="preserve"> Si</w:t>
      </w:r>
      <w:r>
        <w:rPr>
          <w:spacing w:val="-5"/>
          <w:w w:val="100"/>
          <w:sz w:val="22"/>
        </w:rPr>
        <w:t>s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em</w:t>
      </w:r>
      <w:r>
        <w:rPr>
          <w:w w:val="100"/>
          <w:sz w:val="22"/>
        </w:rPr>
        <w:t xml:space="preserve">a </w:t>
      </w:r>
      <w:r>
        <w:rPr>
          <w:spacing w:val="-3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 xml:space="preserve">e </w:t>
      </w:r>
      <w:r>
        <w:rPr>
          <w:spacing w:val="-3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</w:t>
      </w:r>
      <w:r>
        <w:rPr>
          <w:spacing w:val="-5"/>
          <w:w w:val="100"/>
          <w:sz w:val="22"/>
        </w:rPr>
        <w:t>ont</w:t>
      </w:r>
      <w:r>
        <w:rPr>
          <w:spacing w:val="-7"/>
          <w:w w:val="100"/>
          <w:sz w:val="22"/>
        </w:rPr>
        <w:t>r</w:t>
      </w:r>
      <w:r>
        <w:rPr>
          <w:spacing w:val="-5"/>
          <w:w w:val="100"/>
          <w:sz w:val="22"/>
        </w:rPr>
        <w:t>o</w:t>
      </w:r>
      <w:r>
        <w:rPr>
          <w:spacing w:val="-4"/>
          <w:w w:val="100"/>
          <w:sz w:val="22"/>
        </w:rPr>
        <w:t>l</w:t>
      </w:r>
      <w:r>
        <w:rPr>
          <w:w w:val="100"/>
          <w:sz w:val="22"/>
        </w:rPr>
        <w:t xml:space="preserve">e </w:t>
      </w:r>
      <w:r>
        <w:rPr>
          <w:spacing w:val="-3"/>
          <w:w w:val="100"/>
          <w:sz w:val="22"/>
        </w:rPr>
        <w:t xml:space="preserve"> </w:t>
      </w:r>
      <w:r>
        <w:rPr>
          <w:spacing w:val="-6"/>
          <w:w w:val="100"/>
          <w:sz w:val="22"/>
        </w:rPr>
        <w:t>I</w:t>
      </w:r>
      <w:r>
        <w:rPr>
          <w:spacing w:val="-5"/>
          <w:w w:val="100"/>
          <w:sz w:val="22"/>
        </w:rPr>
        <w:t>n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spacing w:val="-5"/>
          <w:w w:val="100"/>
          <w:sz w:val="22"/>
        </w:rPr>
        <w:t>n</w:t>
      </w:r>
      <w:r>
        <w:rPr>
          <w:w w:val="100"/>
          <w:sz w:val="22"/>
        </w:rPr>
        <w:t xml:space="preserve">o </w:t>
      </w:r>
      <w:r>
        <w:rPr>
          <w:spacing w:val="-4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 xml:space="preserve">a </w:t>
      </w:r>
      <w:r>
        <w:rPr>
          <w:spacing w:val="-3"/>
          <w:w w:val="100"/>
          <w:sz w:val="22"/>
        </w:rPr>
        <w:t xml:space="preserve"> </w:t>
      </w:r>
      <w:r>
        <w:rPr>
          <w:spacing w:val="-6"/>
          <w:w w:val="100"/>
          <w:sz w:val="22"/>
        </w:rPr>
        <w:t>C</w:t>
      </w:r>
      <w:r>
        <w:rPr>
          <w:spacing w:val="-4"/>
          <w:w w:val="100"/>
          <w:sz w:val="22"/>
        </w:rPr>
        <w:t>ONC</w:t>
      </w:r>
      <w:r>
        <w:rPr>
          <w:spacing w:val="-5"/>
          <w:w w:val="100"/>
          <w:sz w:val="22"/>
        </w:rPr>
        <w:t>E</w:t>
      </w:r>
      <w:r>
        <w:rPr>
          <w:spacing w:val="-4"/>
          <w:w w:val="100"/>
          <w:sz w:val="22"/>
        </w:rPr>
        <w:t>D</w:t>
      </w:r>
      <w:r>
        <w:rPr>
          <w:spacing w:val="-3"/>
          <w:w w:val="100"/>
          <w:sz w:val="22"/>
        </w:rPr>
        <w:t>E</w:t>
      </w:r>
      <w:r>
        <w:rPr>
          <w:spacing w:val="-4"/>
          <w:w w:val="100"/>
          <w:sz w:val="22"/>
        </w:rPr>
        <w:t>N</w:t>
      </w:r>
      <w:r>
        <w:rPr>
          <w:spacing w:val="-5"/>
          <w:w w:val="100"/>
          <w:sz w:val="22"/>
        </w:rPr>
        <w:t>TE</w:t>
      </w:r>
      <w:r>
        <w:rPr>
          <w:w w:val="100"/>
          <w:sz w:val="22"/>
        </w:rPr>
        <w:t xml:space="preserve">, </w:t>
      </w:r>
      <w:r>
        <w:rPr>
          <w:spacing w:val="-3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al</w:t>
      </w:r>
      <w:r>
        <w:rPr>
          <w:spacing w:val="-26"/>
          <w:w w:val="100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z w:val="22"/>
        </w:rPr>
        <w:t xml:space="preserve">m 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 xml:space="preserve">s </w:t>
      </w:r>
      <w:r>
        <w:rPr>
          <w:spacing w:val="-1"/>
          <w:sz w:val="22"/>
        </w:rPr>
        <w:t>servidores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Tribunal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Contas,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qualquer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tempo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lugar,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todos</w:t>
      </w:r>
      <w:r>
        <w:rPr>
          <w:spacing w:val="-9"/>
          <w:sz w:val="22"/>
        </w:rPr>
        <w:t xml:space="preserve"> </w:t>
      </w:r>
      <w:r>
        <w:rPr>
          <w:sz w:val="22"/>
        </w:rPr>
        <w:t>os</w:t>
      </w:r>
      <w:r>
        <w:rPr>
          <w:spacing w:val="-10"/>
          <w:sz w:val="22"/>
        </w:rPr>
        <w:t xml:space="preserve"> </w:t>
      </w:r>
      <w:r>
        <w:rPr>
          <w:sz w:val="22"/>
        </w:rPr>
        <w:t>atos</w:t>
      </w:r>
      <w:r>
        <w:rPr>
          <w:spacing w:val="-10"/>
          <w:sz w:val="22"/>
        </w:rPr>
        <w:t xml:space="preserve"> </w:t>
      </w:r>
      <w:r>
        <w:rPr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z w:val="22"/>
        </w:rPr>
        <w:t>fatos</w:t>
      </w:r>
      <w:r>
        <w:rPr>
          <w:spacing w:val="-11"/>
          <w:sz w:val="22"/>
        </w:rPr>
        <w:t xml:space="preserve"> </w:t>
      </w:r>
      <w:r>
        <w:rPr>
          <w:sz w:val="22"/>
        </w:rPr>
        <w:t>relacionados</w:t>
      </w:r>
      <w:r>
        <w:rPr>
          <w:spacing w:val="-9"/>
          <w:sz w:val="22"/>
        </w:rPr>
        <w:t xml:space="preserve"> </w:t>
      </w:r>
      <w:r>
        <w:rPr>
          <w:sz w:val="22"/>
        </w:rPr>
        <w:t>direta</w:t>
      </w:r>
      <w:r>
        <w:rPr>
          <w:spacing w:val="-9"/>
          <w:sz w:val="22"/>
        </w:rPr>
        <w:t xml:space="preserve"> </w:t>
      </w:r>
      <w:r>
        <w:rPr>
          <w:sz w:val="22"/>
        </w:rPr>
        <w:t>ou</w:t>
      </w:r>
      <w:r>
        <w:rPr>
          <w:spacing w:val="-46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ume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do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ss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cali</w:t>
      </w:r>
      <w:r>
        <w:rPr>
          <w:spacing w:val="-7"/>
          <w:sz w:val="22"/>
        </w:rPr>
        <w:t>z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au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or</w:t>
      </w:r>
      <w:r>
        <w:rPr>
          <w:spacing w:val="-4"/>
          <w:sz w:val="22"/>
        </w:rPr>
        <w:t>ia</w:t>
      </w:r>
      <w:r>
        <w:rPr>
          <w:sz w:val="22"/>
        </w:rPr>
        <w:t>;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0" w:after="0" w:line="278" w:lineRule="auto"/>
        <w:ind w:left="374" w:right="1132" w:firstLine="0"/>
        <w:jc w:val="both"/>
        <w:rPr>
          <w:sz w:val="22"/>
        </w:rPr>
      </w:pPr>
      <w:r>
        <w:rPr>
          <w:spacing w:val="-8"/>
          <w:w w:val="100"/>
          <w:sz w:val="22"/>
        </w:rPr>
        <w:t>A</w:t>
      </w:r>
      <w:r>
        <w:rPr>
          <w:spacing w:val="-7"/>
          <w:w w:val="100"/>
          <w:sz w:val="22"/>
        </w:rPr>
        <w:t>t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nd</w:t>
      </w:r>
      <w:r>
        <w:rPr>
          <w:spacing w:val="-4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10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8"/>
          <w:w w:val="100"/>
          <w:sz w:val="22"/>
        </w:rPr>
        <w:t xml:space="preserve"> </w:t>
      </w:r>
      <w:r>
        <w:rPr>
          <w:spacing w:val="-9"/>
          <w:w w:val="100"/>
          <w:sz w:val="22"/>
        </w:rPr>
        <w:t>r</w:t>
      </w:r>
      <w:r>
        <w:rPr>
          <w:spacing w:val="-4"/>
          <w:w w:val="100"/>
          <w:sz w:val="22"/>
        </w:rPr>
        <w:t>ec</w:t>
      </w:r>
      <w:r>
        <w:rPr>
          <w:spacing w:val="-5"/>
          <w:w w:val="100"/>
          <w:sz w:val="22"/>
        </w:rPr>
        <w:t>o</w:t>
      </w:r>
      <w:r>
        <w:rPr>
          <w:spacing w:val="-4"/>
          <w:w w:val="100"/>
          <w:sz w:val="22"/>
        </w:rPr>
        <w:t>me</w:t>
      </w:r>
      <w:r>
        <w:rPr>
          <w:spacing w:val="-5"/>
          <w:w w:val="100"/>
          <w:sz w:val="22"/>
        </w:rPr>
        <w:t>n</w:t>
      </w:r>
      <w:r>
        <w:rPr>
          <w:spacing w:val="-7"/>
          <w:w w:val="100"/>
          <w:sz w:val="22"/>
        </w:rPr>
        <w:t>d</w:t>
      </w:r>
      <w:r>
        <w:rPr>
          <w:spacing w:val="-4"/>
          <w:w w:val="100"/>
          <w:sz w:val="22"/>
        </w:rPr>
        <w:t>aç</w:t>
      </w:r>
      <w:r>
        <w:rPr>
          <w:spacing w:val="-31"/>
          <w:w w:val="100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x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g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ia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pacing w:val="-7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35"/>
          <w:sz w:val="22"/>
        </w:rPr>
        <w:t>do</w:t>
      </w:r>
      <w:r>
        <w:rPr>
          <w:spacing w:val="-30"/>
          <w:sz w:val="22"/>
        </w:rPr>
        <w:t>s</w:t>
      </w:r>
      <w:r>
        <w:rPr>
          <w:sz w:val="22"/>
        </w:rPr>
        <w:t xml:space="preserve"> sistemas</w:t>
      </w:r>
      <w:r>
        <w:rPr>
          <w:spacing w:val="-10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controle</w:t>
      </w:r>
      <w:r>
        <w:rPr>
          <w:spacing w:val="-9"/>
          <w:sz w:val="22"/>
        </w:rPr>
        <w:t xml:space="preserve"> </w:t>
      </w:r>
      <w:r>
        <w:rPr>
          <w:sz w:val="22"/>
        </w:rPr>
        <w:t>interno</w:t>
      </w:r>
      <w:r>
        <w:rPr>
          <w:spacing w:val="-11"/>
          <w:sz w:val="22"/>
        </w:rPr>
        <w:t xml:space="preserve"> </w:t>
      </w:r>
      <w:r>
        <w:rPr>
          <w:sz w:val="22"/>
        </w:rPr>
        <w:t>e</w:t>
      </w:r>
      <w:r>
        <w:rPr>
          <w:spacing w:val="-9"/>
          <w:sz w:val="22"/>
        </w:rPr>
        <w:t xml:space="preserve"> </w:t>
      </w:r>
      <w:r>
        <w:rPr>
          <w:sz w:val="22"/>
        </w:rPr>
        <w:t>externo.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0" w:after="0" w:line="254" w:lineRule="exact"/>
        <w:ind w:left="658" w:right="0" w:hanging="284"/>
        <w:jc w:val="both"/>
        <w:rPr>
          <w:sz w:val="22"/>
        </w:rPr>
      </w:pPr>
      <w:r>
        <w:rPr>
          <w:spacing w:val="-1"/>
          <w:w w:val="95"/>
          <w:sz w:val="22"/>
        </w:rPr>
        <w:t>Movimentar</w:t>
      </w:r>
      <w:r>
        <w:rPr>
          <w:spacing w:val="-5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os</w:t>
      </w:r>
      <w:r>
        <w:rPr>
          <w:spacing w:val="-6"/>
          <w:w w:val="95"/>
          <w:sz w:val="22"/>
        </w:rPr>
        <w:t xml:space="preserve"> </w:t>
      </w:r>
      <w:r>
        <w:rPr>
          <w:spacing w:val="-1"/>
          <w:w w:val="95"/>
          <w:sz w:val="22"/>
        </w:rPr>
        <w:t>recursos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conve^</w:t>
      </w:r>
      <w:r>
        <w:rPr>
          <w:spacing w:val="-25"/>
          <w:w w:val="95"/>
          <w:sz w:val="22"/>
        </w:rPr>
        <w:t xml:space="preserve"> </w:t>
      </w:r>
      <w:r>
        <w:rPr>
          <w:w w:val="95"/>
          <w:sz w:val="22"/>
        </w:rPr>
        <w:t>nio</w:t>
      </w:r>
      <w:r>
        <w:rPr>
          <w:spacing w:val="-7"/>
          <w:w w:val="95"/>
          <w:sz w:val="22"/>
        </w:rPr>
        <w:t xml:space="preserve"> </w:t>
      </w:r>
      <w:r>
        <w:rPr>
          <w:w w:val="95"/>
          <w:sz w:val="22"/>
        </w:rPr>
        <w:t>em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conta</w:t>
      </w:r>
      <w:r>
        <w:rPr>
          <w:spacing w:val="-4"/>
          <w:w w:val="95"/>
          <w:sz w:val="22"/>
        </w:rPr>
        <w:t xml:space="preserve"> </w:t>
      </w:r>
      <w:r>
        <w:rPr>
          <w:w w:val="95"/>
          <w:sz w:val="22"/>
        </w:rPr>
        <w:t>especí´fica;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37" w:after="0" w:line="276" w:lineRule="auto"/>
        <w:ind w:left="374" w:right="1131" w:firstLine="0"/>
        <w:jc w:val="both"/>
        <w:rPr>
          <w:sz w:val="22"/>
        </w:rPr>
      </w:pPr>
      <w:r>
        <w:rPr>
          <w:spacing w:val="-5"/>
          <w:w w:val="100"/>
          <w:sz w:val="22"/>
        </w:rPr>
        <w:t>Est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cie</w:t>
      </w:r>
      <w:r>
        <w:rPr>
          <w:spacing w:val="-5"/>
          <w:w w:val="100"/>
          <w:sz w:val="22"/>
        </w:rPr>
        <w:t>n</w:t>
      </w:r>
      <w:r>
        <w:rPr>
          <w:spacing w:val="-7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-2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-2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q</w:t>
      </w:r>
      <w:r>
        <w:rPr>
          <w:spacing w:val="-4"/>
          <w:w w:val="100"/>
          <w:sz w:val="22"/>
        </w:rPr>
        <w:t>u</w:t>
      </w:r>
      <w:r>
        <w:rPr>
          <w:w w:val="100"/>
          <w:sz w:val="22"/>
        </w:rPr>
        <w:t>e</w:t>
      </w:r>
      <w:r>
        <w:rPr>
          <w:spacing w:val="-4"/>
          <w:w w:val="100"/>
          <w:sz w:val="22"/>
        </w:rPr>
        <w:t xml:space="preserve"> </w:t>
      </w:r>
      <w:r>
        <w:rPr>
          <w:w w:val="100"/>
          <w:sz w:val="22"/>
        </w:rPr>
        <w:t>a</w:t>
      </w:r>
      <w:r>
        <w:rPr>
          <w:spacing w:val="-3"/>
          <w:w w:val="100"/>
          <w:sz w:val="22"/>
        </w:rPr>
        <w:t xml:space="preserve"> </w:t>
      </w:r>
      <w:r>
        <w:rPr>
          <w:spacing w:val="-6"/>
          <w:w w:val="100"/>
          <w:sz w:val="22"/>
        </w:rPr>
        <w:t>a</w:t>
      </w:r>
      <w:r>
        <w:rPr>
          <w:spacing w:val="-4"/>
          <w:w w:val="100"/>
          <w:sz w:val="22"/>
        </w:rPr>
        <w:t>u</w:t>
      </w:r>
      <w:r>
        <w:rPr>
          <w:spacing w:val="-5"/>
          <w:w w:val="100"/>
          <w:sz w:val="22"/>
        </w:rPr>
        <w:t>s</w:t>
      </w:r>
      <w:r>
        <w:rPr>
          <w:spacing w:val="-26"/>
          <w:w w:val="100"/>
          <w:sz w:val="22"/>
        </w:rPr>
        <w:t>e</w:t>
      </w:r>
      <w:r>
        <w:rPr>
          <w:w w:val="100"/>
          <w:sz w:val="22"/>
        </w:rPr>
        <w:t>^</w:t>
      </w:r>
      <w:r>
        <w:rPr>
          <w:spacing w:val="-27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n</w:t>
      </w:r>
      <w:r>
        <w:rPr>
          <w:spacing w:val="-4"/>
          <w:w w:val="100"/>
          <w:sz w:val="22"/>
        </w:rPr>
        <w:t>ci</w:t>
      </w:r>
      <w:r>
        <w:rPr>
          <w:w w:val="100"/>
          <w:sz w:val="22"/>
        </w:rPr>
        <w:t>a</w:t>
      </w:r>
      <w:r>
        <w:rPr>
          <w:spacing w:val="-3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-2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p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st</w:t>
      </w:r>
      <w:r>
        <w:rPr>
          <w:spacing w:val="-4"/>
          <w:w w:val="100"/>
          <w:sz w:val="22"/>
        </w:rPr>
        <w:t>a</w:t>
      </w:r>
      <w:r>
        <w:rPr>
          <w:spacing w:val="-6"/>
          <w:w w:val="100"/>
          <w:sz w:val="22"/>
        </w:rPr>
        <w:t>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5"/>
          <w:sz w:val="22"/>
        </w:rPr>
        <w:t xml:space="preserve"> d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zo</w:t>
      </w:r>
      <w:r>
        <w:rPr>
          <w:sz w:val="22"/>
        </w:rPr>
        <w:t>s</w:t>
      </w:r>
      <w:r>
        <w:rPr>
          <w:spacing w:val="-4"/>
          <w:sz w:val="22"/>
        </w:rPr>
        <w:t xml:space="preserve"> 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ele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dos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ei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a</w:t>
      </w:r>
      <w:r>
        <w:rPr>
          <w:spacing w:val="-9"/>
          <w:sz w:val="22"/>
        </w:rPr>
        <w:t>r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24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pacing w:val="-24"/>
          <w:sz w:val="22"/>
        </w:rPr>
        <w:t>s</w:t>
      </w:r>
      <w:r>
        <w:rPr>
          <w:spacing w:val="-23"/>
          <w:sz w:val="22"/>
        </w:rPr>
        <w:t>a</w:t>
      </w:r>
      <w:r>
        <w:rPr>
          <w:spacing w:val="-27"/>
          <w:sz w:val="22"/>
        </w:rPr>
        <w:t>l</w:t>
      </w:r>
      <w:r>
        <w:rPr>
          <w:spacing w:val="-28"/>
          <w:sz w:val="22"/>
        </w:rPr>
        <w:t>v</w:t>
      </w:r>
      <w:r>
        <w:rPr>
          <w:spacing w:val="-19"/>
          <w:sz w:val="22"/>
        </w:rPr>
        <w:t>o</w:t>
      </w:r>
      <w:r>
        <w:rPr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ca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sto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lei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3"/>
          <w:sz w:val="22"/>
        </w:rPr>
        <w:t>Es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eci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l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obs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ts</w:t>
      </w:r>
      <w:r>
        <w:rPr>
          <w:sz w:val="22"/>
        </w:rPr>
        <w:t>.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23</w:t>
      </w:r>
      <w:r>
        <w:rPr>
          <w:sz w:val="22"/>
        </w:rPr>
        <w:t>3</w:t>
      </w:r>
      <w:r>
        <w:rPr>
          <w:spacing w:val="11"/>
          <w:sz w:val="22"/>
        </w:rPr>
        <w:t xml:space="preserve"> 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23</w:t>
      </w:r>
      <w:r>
        <w:rPr>
          <w:sz w:val="22"/>
        </w:rPr>
        <w:t>4</w:t>
      </w:r>
      <w:r>
        <w:rPr>
          <w:spacing w:val="1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 Regimento</w:t>
      </w:r>
      <w:r>
        <w:rPr>
          <w:spacing w:val="-11"/>
          <w:sz w:val="22"/>
        </w:rPr>
        <w:t xml:space="preserve"> </w:t>
      </w:r>
      <w:r>
        <w:rPr>
          <w:sz w:val="22"/>
        </w:rPr>
        <w:t>Interno</w:t>
      </w:r>
      <w:r>
        <w:rPr>
          <w:spacing w:val="-11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TCE/PR;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0" w:after="0" w:line="276" w:lineRule="auto"/>
        <w:ind w:left="374" w:right="1130" w:firstLine="0"/>
        <w:jc w:val="both"/>
        <w:rPr>
          <w:sz w:val="22"/>
        </w:rPr>
      </w:pPr>
      <w:r>
        <w:rPr>
          <w:spacing w:val="-5"/>
          <w:sz w:val="22"/>
        </w:rPr>
        <w:t>Preservar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todos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documentos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originais</w:t>
      </w:r>
      <w:r>
        <w:rPr>
          <w:spacing w:val="-4"/>
          <w:sz w:val="22"/>
        </w:rPr>
        <w:t xml:space="preserve"> relacionados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esse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Conve^ nio,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independentemente</w:t>
      </w:r>
      <w:r>
        <w:rPr>
          <w:spacing w:val="-3"/>
          <w:sz w:val="22"/>
        </w:rPr>
        <w:t xml:space="preserve"> </w:t>
      </w:r>
      <w:r>
        <w:rPr>
          <w:spacing w:val="-51"/>
          <w:sz w:val="22"/>
        </w:rPr>
        <w:t>da</w:t>
      </w:r>
      <w:r>
        <w:rPr>
          <w:spacing w:val="-46"/>
          <w:sz w:val="22"/>
        </w:rPr>
        <w:t xml:space="preserve"> 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p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nt</w:t>
      </w:r>
      <w:r>
        <w:rPr>
          <w:spacing w:val="-4"/>
          <w:w w:val="100"/>
          <w:sz w:val="22"/>
        </w:rPr>
        <w:t>aç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17"/>
          <w:sz w:val="22"/>
        </w:rPr>
        <w:t xml:space="preserve"> </w:t>
      </w:r>
      <w:r>
        <w:rPr>
          <w:spacing w:val="-4"/>
          <w:sz w:val="22"/>
        </w:rPr>
        <w:t>m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ca</w:t>
      </w:r>
      <w:r>
        <w:rPr>
          <w:sz w:val="22"/>
        </w:rPr>
        <w:t>l</w:t>
      </w:r>
      <w:r>
        <w:rPr>
          <w:spacing w:val="17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r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z w:val="22"/>
        </w:rPr>
        <w:t>m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bo</w:t>
      </w:r>
      <w:r>
        <w:rPr>
          <w:sz w:val="22"/>
        </w:rPr>
        <w:t>m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o-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spos</w:t>
      </w:r>
      <w:r>
        <w:rPr>
          <w:spacing w:val="-4"/>
          <w:sz w:val="22"/>
        </w:rPr>
        <w:t>iç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11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8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u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1</w:t>
      </w:r>
      <w:r>
        <w:rPr>
          <w:sz w:val="22"/>
        </w:rPr>
        <w:t>0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(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z</w:t>
      </w:r>
      <w:r>
        <w:rPr>
          <w:sz w:val="22"/>
        </w:rPr>
        <w:t>)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nos</w:t>
      </w:r>
      <w:r>
        <w:rPr>
          <w:sz w:val="22"/>
        </w:rPr>
        <w:t>.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0" w:after="0" w:line="240" w:lineRule="auto"/>
        <w:ind w:left="658" w:right="0" w:hanging="284"/>
        <w:jc w:val="both"/>
        <w:rPr>
          <w:sz w:val="22"/>
        </w:rPr>
      </w:pPr>
      <w:r>
        <w:rPr>
          <w:spacing w:val="-4"/>
          <w:w w:val="100"/>
          <w:sz w:val="22"/>
        </w:rPr>
        <w:t>Su</w:t>
      </w:r>
      <w:r>
        <w:rPr>
          <w:spacing w:val="-5"/>
          <w:w w:val="100"/>
          <w:sz w:val="22"/>
        </w:rPr>
        <w:t>b</w:t>
      </w:r>
      <w:r>
        <w:rPr>
          <w:spacing w:val="-4"/>
          <w:w w:val="100"/>
          <w:sz w:val="22"/>
        </w:rPr>
        <w:t>me</w:t>
      </w:r>
      <w:r>
        <w:rPr>
          <w:spacing w:val="-7"/>
          <w:w w:val="100"/>
          <w:sz w:val="22"/>
        </w:rPr>
        <w:t>t</w:t>
      </w:r>
      <w:r>
        <w:rPr>
          <w:spacing w:val="-6"/>
          <w:w w:val="100"/>
          <w:sz w:val="22"/>
        </w:rPr>
        <w:t>e</w:t>
      </w:r>
      <w:r>
        <w:rPr>
          <w:spacing w:val="-5"/>
          <w:w w:val="100"/>
          <w:sz w:val="22"/>
        </w:rPr>
        <w:t>r</w:t>
      </w:r>
      <w:r>
        <w:rPr>
          <w:spacing w:val="-4"/>
          <w:w w:val="100"/>
          <w:sz w:val="22"/>
        </w:rPr>
        <w:t>-</w:t>
      </w:r>
      <w:r>
        <w:rPr>
          <w:spacing w:val="-5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pacing w:val="-8"/>
          <w:w w:val="100"/>
          <w:sz w:val="22"/>
        </w:rPr>
        <w:t xml:space="preserve"> </w:t>
      </w:r>
      <w:r>
        <w:rPr>
          <w:spacing w:val="-28"/>
          <w:w w:val="100"/>
          <w:sz w:val="22"/>
        </w:rPr>
        <w:t>a</w:t>
      </w:r>
      <w:r>
        <w:rPr>
          <w:w w:val="1"/>
          <w:sz w:val="22"/>
        </w:rPr>
        <w:t>`</w:t>
      </w:r>
      <w:r>
        <w:rPr>
          <w:spacing w:val="19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ul</w:t>
      </w:r>
      <w:r>
        <w:rPr>
          <w:spacing w:val="-6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uí</w:t>
      </w:r>
      <w:r>
        <w:rPr>
          <w:w w:val="66"/>
          <w:sz w:val="22"/>
        </w:rPr>
        <w:t>´</w:t>
      </w:r>
      <w:r>
        <w:rPr>
          <w:spacing w:val="-5"/>
          <w:w w:val="66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ONC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D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N</w:t>
      </w:r>
      <w:r>
        <w:rPr>
          <w:spacing w:val="-5"/>
          <w:sz w:val="22"/>
        </w:rPr>
        <w:t>TE</w:t>
      </w:r>
      <w:r>
        <w:rPr>
          <w:sz w:val="22"/>
        </w:rPr>
        <w:t>;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39" w:after="0" w:line="278" w:lineRule="auto"/>
        <w:ind w:left="374" w:right="1128" w:firstLine="0"/>
        <w:jc w:val="both"/>
        <w:rPr>
          <w:sz w:val="22"/>
        </w:rPr>
      </w:pPr>
      <w:r>
        <w:rPr>
          <w:spacing w:val="-4"/>
          <w:w w:val="100"/>
          <w:sz w:val="22"/>
        </w:rPr>
        <w:t>O</w:t>
      </w:r>
      <w:r>
        <w:rPr>
          <w:spacing w:val="-5"/>
          <w:w w:val="100"/>
          <w:sz w:val="22"/>
        </w:rPr>
        <w:t>b</w:t>
      </w:r>
      <w:r>
        <w:rPr>
          <w:spacing w:val="-3"/>
          <w:w w:val="100"/>
          <w:sz w:val="22"/>
        </w:rPr>
        <w:t>r</w:t>
      </w:r>
      <w:r>
        <w:rPr>
          <w:spacing w:val="-4"/>
          <w:w w:val="100"/>
          <w:sz w:val="22"/>
        </w:rPr>
        <w:t>i</w:t>
      </w:r>
      <w:r>
        <w:rPr>
          <w:spacing w:val="-7"/>
          <w:w w:val="100"/>
          <w:sz w:val="22"/>
        </w:rPr>
        <w:t>g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r</w:t>
      </w:r>
      <w:r>
        <w:rPr>
          <w:spacing w:val="-6"/>
          <w:w w:val="100"/>
          <w:sz w:val="22"/>
        </w:rPr>
        <w:t>-</w:t>
      </w:r>
      <w:r>
        <w:rPr>
          <w:spacing w:val="-5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pacing w:val="6"/>
          <w:w w:val="100"/>
          <w:sz w:val="22"/>
        </w:rPr>
        <w:t xml:space="preserve"> </w:t>
      </w:r>
      <w:r>
        <w:rPr>
          <w:w w:val="100"/>
          <w:sz w:val="22"/>
        </w:rPr>
        <w:t>a</w:t>
      </w:r>
      <w:r>
        <w:rPr>
          <w:spacing w:val="6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p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spacing w:val="-3"/>
          <w:w w:val="100"/>
          <w:sz w:val="22"/>
        </w:rPr>
        <w:t>t</w:t>
      </w:r>
      <w:r>
        <w:rPr>
          <w:spacing w:val="-4"/>
          <w:w w:val="100"/>
          <w:sz w:val="22"/>
        </w:rPr>
        <w:t>a</w:t>
      </w:r>
      <w:r>
        <w:rPr>
          <w:spacing w:val="-25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6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s</w:t>
      </w:r>
      <w:r>
        <w:rPr>
          <w:spacing w:val="-4"/>
          <w:w w:val="100"/>
          <w:sz w:val="22"/>
        </w:rPr>
        <w:t>em</w:t>
      </w:r>
      <w:r>
        <w:rPr>
          <w:spacing w:val="-5"/>
          <w:w w:val="100"/>
          <w:sz w:val="22"/>
        </w:rPr>
        <w:t>p</w:t>
      </w:r>
      <w:r>
        <w:rPr>
          <w:spacing w:val="-7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6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q</w:t>
      </w:r>
      <w:r>
        <w:rPr>
          <w:spacing w:val="-4"/>
          <w:w w:val="100"/>
          <w:sz w:val="22"/>
        </w:rPr>
        <w:t>u</w:t>
      </w:r>
      <w:r>
        <w:rPr>
          <w:w w:val="100"/>
          <w:sz w:val="22"/>
        </w:rPr>
        <w:t>e</w:t>
      </w:r>
      <w:r>
        <w:rPr>
          <w:spacing w:val="6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so</w:t>
      </w:r>
      <w:r>
        <w:rPr>
          <w:spacing w:val="-4"/>
          <w:w w:val="100"/>
          <w:sz w:val="22"/>
        </w:rPr>
        <w:t>li</w:t>
      </w:r>
      <w:r>
        <w:rPr>
          <w:spacing w:val="-6"/>
          <w:w w:val="100"/>
          <w:sz w:val="22"/>
        </w:rPr>
        <w:t>c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t</w:t>
      </w:r>
      <w:r>
        <w:rPr>
          <w:spacing w:val="-6"/>
          <w:w w:val="100"/>
          <w:sz w:val="22"/>
        </w:rPr>
        <w:t>a</w:t>
      </w:r>
      <w:r>
        <w:rPr>
          <w:spacing w:val="-5"/>
          <w:w w:val="100"/>
          <w:sz w:val="22"/>
        </w:rPr>
        <w:t>do</w:t>
      </w:r>
      <w:r>
        <w:rPr>
          <w:w w:val="100"/>
          <w:sz w:val="22"/>
        </w:rPr>
        <w:t>,</w:t>
      </w:r>
      <w:r>
        <w:rPr>
          <w:spacing w:val="6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ela</w:t>
      </w:r>
      <w:r>
        <w:rPr>
          <w:spacing w:val="-7"/>
          <w:w w:val="100"/>
          <w:sz w:val="22"/>
        </w:rPr>
        <w:t>t</w:t>
      </w:r>
      <w:r>
        <w:rPr>
          <w:spacing w:val="-31"/>
          <w:w w:val="100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em</w:t>
      </w:r>
      <w:r>
        <w:rPr>
          <w:spacing w:val="-5"/>
          <w:sz w:val="22"/>
        </w:rPr>
        <w:t>onst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em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5"/>
          <w:sz w:val="22"/>
        </w:rPr>
        <w:t>qualitativamente,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atendimento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objeto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pactuado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com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CONCEDENTE;</w:t>
      </w:r>
    </w:p>
    <w:p>
      <w:pPr>
        <w:pStyle w:val="9"/>
        <w:numPr>
          <w:ilvl w:val="0"/>
          <w:numId w:val="10"/>
        </w:numPr>
        <w:tabs>
          <w:tab w:val="left" w:pos="658"/>
        </w:tabs>
        <w:spacing w:before="0" w:after="0" w:line="254" w:lineRule="exact"/>
        <w:ind w:left="658" w:right="0" w:hanging="284"/>
        <w:jc w:val="both"/>
        <w:rPr>
          <w:sz w:val="22"/>
        </w:rPr>
      </w:pPr>
      <w:r>
        <w:rPr>
          <w:spacing w:val="-6"/>
          <w:w w:val="100"/>
          <w:sz w:val="22"/>
        </w:rPr>
        <w:t>C</w:t>
      </w:r>
      <w:r>
        <w:rPr>
          <w:spacing w:val="-4"/>
          <w:w w:val="100"/>
          <w:sz w:val="22"/>
        </w:rPr>
        <w:t>um</w:t>
      </w:r>
      <w:r>
        <w:rPr>
          <w:spacing w:val="-5"/>
          <w:w w:val="100"/>
          <w:sz w:val="22"/>
        </w:rPr>
        <w:t>p</w:t>
      </w:r>
      <w:r>
        <w:rPr>
          <w:spacing w:val="-3"/>
          <w:w w:val="100"/>
          <w:sz w:val="22"/>
        </w:rPr>
        <w:t>r</w:t>
      </w:r>
      <w:r>
        <w:rPr>
          <w:spacing w:val="-6"/>
          <w:w w:val="100"/>
          <w:sz w:val="22"/>
        </w:rPr>
        <w:t>i</w:t>
      </w:r>
      <w:r>
        <w:rPr>
          <w:w w:val="100"/>
          <w:sz w:val="22"/>
        </w:rPr>
        <w:t>r</w:t>
      </w:r>
      <w:r>
        <w:rPr>
          <w:spacing w:val="-8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t</w:t>
      </w:r>
      <w:r>
        <w:rPr>
          <w:spacing w:val="-5"/>
          <w:w w:val="100"/>
          <w:sz w:val="22"/>
        </w:rPr>
        <w:t>od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9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9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no</w:t>
      </w:r>
      <w:r>
        <w:rPr>
          <w:spacing w:val="-1"/>
          <w:w w:val="100"/>
          <w:sz w:val="22"/>
        </w:rPr>
        <w:t>r</w:t>
      </w:r>
      <w:r>
        <w:rPr>
          <w:spacing w:val="-4"/>
          <w:w w:val="100"/>
          <w:sz w:val="22"/>
        </w:rPr>
        <w:t>ma</w:t>
      </w:r>
      <w:r>
        <w:rPr>
          <w:w w:val="100"/>
          <w:sz w:val="22"/>
        </w:rPr>
        <w:t>s</w:t>
      </w:r>
      <w:r>
        <w:rPr>
          <w:spacing w:val="-9"/>
          <w:w w:val="100"/>
          <w:sz w:val="22"/>
        </w:rPr>
        <w:t xml:space="preserve"> 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ela</w:t>
      </w:r>
      <w:r>
        <w:rPr>
          <w:spacing w:val="-7"/>
          <w:w w:val="100"/>
          <w:sz w:val="22"/>
        </w:rPr>
        <w:t>t</w:t>
      </w:r>
      <w:r>
        <w:rPr>
          <w:spacing w:val="-8"/>
          <w:w w:val="100"/>
          <w:sz w:val="22"/>
        </w:rPr>
        <w:t>i</w:t>
      </w:r>
      <w:r>
        <w:rPr>
          <w:spacing w:val="-9"/>
          <w:w w:val="100"/>
          <w:sz w:val="22"/>
        </w:rPr>
        <w:t>v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9"/>
          <w:w w:val="100"/>
          <w:sz w:val="22"/>
        </w:rPr>
        <w:t xml:space="preserve"> </w:t>
      </w:r>
      <w:r>
        <w:rPr>
          <w:spacing w:val="-28"/>
          <w:w w:val="100"/>
          <w:sz w:val="22"/>
        </w:rPr>
        <w:t>a</w:t>
      </w:r>
      <w:r>
        <w:rPr>
          <w:w w:val="1"/>
          <w:sz w:val="22"/>
        </w:rPr>
        <w:t>`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mei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am</w:t>
      </w:r>
      <w:r>
        <w:rPr>
          <w:spacing w:val="-5"/>
          <w:sz w:val="22"/>
        </w:rPr>
        <w:t>b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;</w:t>
      </w:r>
    </w:p>
    <w:p>
      <w:pPr>
        <w:pStyle w:val="7"/>
        <w:spacing w:before="97" w:line="204" w:lineRule="auto"/>
        <w:ind w:left="374" w:right="1128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>Ú</w:t>
      </w:r>
      <w:r>
        <w:rPr>
          <w:b/>
          <w:spacing w:val="-4"/>
        </w:rPr>
        <w:t>N</w:t>
      </w:r>
      <w:r>
        <w:rPr>
          <w:b/>
          <w:spacing w:val="-5"/>
        </w:rPr>
        <w:t>I</w:t>
      </w:r>
      <w:r>
        <w:rPr>
          <w:b/>
          <w:spacing w:val="-9"/>
        </w:rPr>
        <w:t>C</w:t>
      </w:r>
      <w:r>
        <w:rPr>
          <w:b/>
        </w:rPr>
        <w:t xml:space="preserve">O </w:t>
      </w:r>
      <w:r>
        <w:rPr>
          <w:b/>
          <w:spacing w:val="-15"/>
        </w:rPr>
        <w:t xml:space="preserve"> </w:t>
      </w:r>
      <w:r>
        <w:rPr>
          <w:b/>
        </w:rPr>
        <w:t xml:space="preserve">- </w:t>
      </w:r>
      <w:r>
        <w:rPr>
          <w:b/>
          <w:spacing w:val="-20"/>
        </w:rPr>
        <w:t xml:space="preserve"> </w:t>
      </w:r>
      <w:r>
        <w:t xml:space="preserve">O </w:t>
      </w:r>
      <w:r>
        <w:rPr>
          <w:spacing w:val="-19"/>
        </w:rPr>
        <w:t xml:space="preserve"> 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2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nd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28"/>
        </w:rPr>
        <w:t>a</w:t>
      </w:r>
      <w:r>
        <w:rPr>
          <w:spacing w:val="23"/>
          <w:w w:val="1"/>
        </w:rPr>
        <w:t>`</w:t>
      </w:r>
      <w:r>
        <w:t xml:space="preserve">s </w:t>
      </w:r>
      <w:r>
        <w:rPr>
          <w:spacing w:val="-2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ond</w:t>
      </w:r>
      <w:r>
        <w:rPr>
          <w:spacing w:val="-4"/>
        </w:rPr>
        <w:t>iç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2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el</w:t>
      </w:r>
      <w:r>
        <w:rPr>
          <w:spacing w:val="-6"/>
        </w:rPr>
        <w:t>e</w:t>
      </w:r>
      <w:r>
        <w:rPr>
          <w:spacing w:val="-4"/>
        </w:rPr>
        <w:t>ci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20"/>
        </w:rPr>
        <w:t xml:space="preserve"> </w:t>
      </w:r>
      <w:r>
        <w:rPr>
          <w:spacing w:val="-5"/>
        </w:rPr>
        <w:t>n</w:t>
      </w:r>
      <w:r>
        <w:t xml:space="preserve">o </w:t>
      </w:r>
      <w:r>
        <w:rPr>
          <w:spacing w:val="-2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e </w:t>
      </w:r>
      <w:r>
        <w:rPr>
          <w:spacing w:val="-1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3"/>
        </w:rPr>
        <w:t>r</w:t>
      </w:r>
      <w:r>
        <w:rPr>
          <w:spacing w:val="-4"/>
        </w:rPr>
        <w:t>ume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, </w:t>
      </w:r>
      <w:r>
        <w:rPr>
          <w:spacing w:val="-19"/>
        </w:rPr>
        <w:t xml:space="preserve"> </w:t>
      </w:r>
      <w:r>
        <w:rPr>
          <w:spacing w:val="-4"/>
        </w:rPr>
        <w:t>au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z</w:t>
      </w:r>
      <w:r>
        <w:t xml:space="preserve">a 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34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6"/>
        </w:rPr>
        <w:t>l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ac</w:t>
      </w:r>
      <w:r>
        <w:rPr>
          <w:spacing w:val="-5"/>
        </w:rPr>
        <w:t>t</w:t>
      </w:r>
      <w:r>
        <w:rPr>
          <w:spacing w:val="-4"/>
        </w:rPr>
        <w:t>ua</w:t>
      </w:r>
      <w:r>
        <w:rPr>
          <w:spacing w:val="-5"/>
        </w:rPr>
        <w:t>do</w:t>
      </w:r>
      <w:r>
        <w:t>,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4"/>
        </w:rPr>
        <w:t>í</w:t>
      </w:r>
      <w:r>
        <w:rPr>
          <w:w w:val="61"/>
        </w:rPr>
        <w:t>´</w:t>
      </w:r>
      <w:r>
        <w:rPr>
          <w:spacing w:val="-7"/>
          <w:w w:val="61"/>
        </w:rPr>
        <w:t>z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s</w:t>
      </w:r>
      <w:r>
        <w:rPr>
          <w:spacing w:val="-4"/>
        </w:rPr>
        <w:t>ecu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-5"/>
        </w:rPr>
        <w:t>d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3"/>
        </w:rPr>
        <w:t>j</w:t>
      </w:r>
      <w:r>
        <w:rPr>
          <w:spacing w:val="-4"/>
        </w:rPr>
        <w:t>uí</w:t>
      </w:r>
      <w:r>
        <w:rPr>
          <w:w w:val="61"/>
        </w:rPr>
        <w:t>´</w:t>
      </w:r>
      <w:r>
        <w:rPr>
          <w:spacing w:val="-5"/>
          <w:w w:val="61"/>
        </w:rPr>
        <w:t>z</w:t>
      </w:r>
      <w:r>
        <w:rPr>
          <w:spacing w:val="-5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>d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ndos</w:t>
      </w:r>
      <w:r>
        <w:t>.</w:t>
      </w:r>
    </w:p>
    <w:p>
      <w:pPr>
        <w:spacing w:after="0" w:line="204" w:lineRule="auto"/>
        <w:jc w:val="both"/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4"/>
        <w:spacing w:before="90" w:line="256" w:lineRule="exact"/>
      </w:pPr>
      <w:r>
        <w:rPr>
          <w:color w:val="4471C4"/>
          <w:spacing w:val="-2"/>
        </w:rPr>
        <w:t>CLÁUSULA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2"/>
        </w:rPr>
        <w:t>DÉCIMA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PRIMEIRA</w:t>
      </w:r>
      <w:r>
        <w:rPr>
          <w:color w:val="4471C4"/>
          <w:spacing w:val="-7"/>
        </w:rPr>
        <w:t xml:space="preserve"> </w:t>
      </w:r>
      <w:r>
        <w:rPr>
          <w:color w:val="4471C4"/>
          <w:spacing w:val="-1"/>
        </w:rPr>
        <w:t>-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DA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EXECUÇÃO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DAS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DESPESAS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E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SUAS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VEDAÇÕES</w:t>
      </w:r>
    </w:p>
    <w:p>
      <w:pPr>
        <w:pStyle w:val="9"/>
        <w:numPr>
          <w:ilvl w:val="0"/>
          <w:numId w:val="11"/>
        </w:numPr>
        <w:tabs>
          <w:tab w:val="left" w:pos="838"/>
        </w:tabs>
        <w:spacing w:before="0" w:after="0" w:line="256" w:lineRule="exact"/>
        <w:ind w:left="838" w:right="0" w:hanging="464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título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vedações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contratuais,</w:t>
      </w:r>
      <w:r>
        <w:rPr>
          <w:spacing w:val="-2"/>
          <w:sz w:val="22"/>
        </w:rPr>
        <w:t xml:space="preserve"> </w:t>
      </w:r>
      <w:r>
        <w:rPr>
          <w:sz w:val="22"/>
        </w:rPr>
        <w:t>fica</w:t>
      </w:r>
      <w:r>
        <w:rPr>
          <w:spacing w:val="-4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3"/>
          <w:sz w:val="22"/>
        </w:rPr>
        <w:t xml:space="preserve"> </w:t>
      </w:r>
      <w:r>
        <w:rPr>
          <w:sz w:val="22"/>
        </w:rPr>
        <w:t>que:</w:t>
      </w:r>
    </w:p>
    <w:p>
      <w:pPr>
        <w:pStyle w:val="9"/>
        <w:numPr>
          <w:ilvl w:val="0"/>
          <w:numId w:val="12"/>
        </w:numPr>
        <w:tabs>
          <w:tab w:val="left" w:pos="658"/>
        </w:tabs>
        <w:spacing w:before="38" w:after="0" w:line="240" w:lineRule="auto"/>
        <w:ind w:left="658" w:right="0" w:hanging="284"/>
        <w:jc w:val="both"/>
        <w:rPr>
          <w:sz w:val="22"/>
        </w:rPr>
      </w:pPr>
      <w:r>
        <w:rPr>
          <w:spacing w:val="-37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22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cele</w:t>
      </w:r>
      <w:r>
        <w:rPr>
          <w:spacing w:val="-5"/>
          <w:sz w:val="22"/>
        </w:rPr>
        <w:t>b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3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2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7"/>
          <w:sz w:val="22"/>
        </w:rPr>
        <w:t>p</w:t>
      </w:r>
      <w:r>
        <w:rPr>
          <w:spacing w:val="-4"/>
          <w:sz w:val="22"/>
        </w:rPr>
        <w:t>leme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;</w:t>
      </w:r>
    </w:p>
    <w:p>
      <w:pPr>
        <w:pStyle w:val="9"/>
        <w:numPr>
          <w:ilvl w:val="0"/>
          <w:numId w:val="12"/>
        </w:numPr>
        <w:tabs>
          <w:tab w:val="left" w:pos="658"/>
        </w:tabs>
        <w:spacing w:before="40" w:after="0" w:line="276" w:lineRule="auto"/>
        <w:ind w:left="374" w:right="1130" w:firstLine="0"/>
        <w:jc w:val="both"/>
        <w:rPr>
          <w:sz w:val="22"/>
        </w:rPr>
      </w:pPr>
      <w:r>
        <w:rPr>
          <w:spacing w:val="-37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22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13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ea</w:t>
      </w:r>
      <w:r>
        <w:rPr>
          <w:spacing w:val="-6"/>
          <w:sz w:val="22"/>
        </w:rPr>
        <w:t>l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1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 xml:space="preserve">m 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e</w:t>
      </w:r>
      <w:r>
        <w:rPr>
          <w:sz w:val="22"/>
        </w:rPr>
        <w:t xml:space="preserve">, 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l</w:t>
      </w:r>
      <w:r>
        <w:rPr>
          <w:spacing w:val="-9"/>
          <w:sz w:val="22"/>
        </w:rPr>
        <w:t>v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 xml:space="preserve">m </w:t>
      </w:r>
      <w:r>
        <w:rPr>
          <w:spacing w:val="-15"/>
          <w:sz w:val="22"/>
        </w:rPr>
        <w:t xml:space="preserve"> </w:t>
      </w:r>
      <w:r>
        <w:rPr>
          <w:spacing w:val="-4"/>
          <w:sz w:val="22"/>
        </w:rPr>
        <w:t>ca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9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 xml:space="preserve">r 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ca</w:t>
      </w:r>
      <w:r>
        <w:rPr>
          <w:spacing w:val="-7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so</w:t>
      </w:r>
      <w:r>
        <w:rPr>
          <w:spacing w:val="-4"/>
          <w:sz w:val="22"/>
        </w:rPr>
        <w:t>cia</w:t>
      </w:r>
      <w:r>
        <w:rPr>
          <w:spacing w:val="-6"/>
          <w:sz w:val="22"/>
        </w:rPr>
        <w:t>l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j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cula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8"/>
          <w:sz w:val="22"/>
        </w:rPr>
        <w:t xml:space="preserve"> 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a</w:t>
      </w:r>
      <w:r>
        <w:rPr>
          <w:sz w:val="22"/>
        </w:rPr>
        <w:t>l</w:t>
      </w:r>
      <w:r>
        <w:rPr>
          <w:spacing w:val="7"/>
          <w:sz w:val="22"/>
        </w:rPr>
        <w:t xml:space="preserve"> </w:t>
      </w:r>
      <w:r>
        <w:rPr>
          <w:spacing w:val="-29"/>
          <w:sz w:val="22"/>
        </w:rPr>
        <w:t>n</w:t>
      </w:r>
      <w:r>
        <w:rPr>
          <w:spacing w:val="-52"/>
          <w:sz w:val="22"/>
        </w:rPr>
        <w:t>a</w:t>
      </w:r>
      <w:r>
        <w:rPr>
          <w:spacing w:val="-1"/>
          <w:w w:val="1"/>
          <w:sz w:val="22"/>
        </w:rPr>
        <w:t>˜</w:t>
      </w:r>
      <w:r>
        <w:rPr>
          <w:spacing w:val="-24"/>
          <w:sz w:val="22"/>
        </w:rPr>
        <w:t>o</w:t>
      </w:r>
      <w:r>
        <w:rPr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 xml:space="preserve">m </w:t>
      </w:r>
      <w:r>
        <w:rPr>
          <w:spacing w:val="3"/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s</w:t>
      </w:r>
      <w:r>
        <w:rPr>
          <w:sz w:val="22"/>
        </w:rPr>
        <w:t xml:space="preserve">, </w:t>
      </w:r>
      <w:r>
        <w:rPr>
          <w:spacing w:val="3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í</w:t>
      </w:r>
      <w:r>
        <w:rPr>
          <w:w w:val="74"/>
          <w:sz w:val="22"/>
        </w:rPr>
        <w:t>´</w:t>
      </w:r>
      <w:r>
        <w:rPr>
          <w:spacing w:val="-4"/>
          <w:w w:val="74"/>
          <w:sz w:val="22"/>
        </w:rPr>
        <w:t>m</w:t>
      </w:r>
      <w:r>
        <w:rPr>
          <w:spacing w:val="-5"/>
          <w:sz w:val="22"/>
        </w:rPr>
        <w:t>bo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os</w:t>
      </w:r>
      <w:r>
        <w:rPr>
          <w:sz w:val="22"/>
        </w:rPr>
        <w:t xml:space="preserve">, </w:t>
      </w:r>
      <w:r>
        <w:rPr>
          <w:spacing w:val="3"/>
          <w:sz w:val="22"/>
        </w:rPr>
        <w:t xml:space="preserve"> </w:t>
      </w:r>
      <w:r>
        <w:rPr>
          <w:spacing w:val="-4"/>
          <w:sz w:val="22"/>
        </w:rPr>
        <w:t>ima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z w:val="22"/>
        </w:rPr>
        <w:t xml:space="preserve">s 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5"/>
          <w:sz w:val="22"/>
        </w:rPr>
        <w:t xml:space="preserve"> </w:t>
      </w:r>
      <w:r>
        <w:rPr>
          <w:spacing w:val="-3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1"/>
          <w:sz w:val="22"/>
        </w:rPr>
        <w:t>i</w:t>
      </w:r>
      <w:r>
        <w:rPr>
          <w:spacing w:val="-5"/>
          <w:sz w:val="22"/>
        </w:rPr>
        <w:t>sq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e</w:t>
      </w:r>
      <w:r>
        <w:rPr>
          <w:sz w:val="22"/>
        </w:rPr>
        <w:t xml:space="preserve">r </w:t>
      </w:r>
      <w:r>
        <w:rPr>
          <w:spacing w:val="3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7"/>
          <w:sz w:val="22"/>
        </w:rPr>
        <w:t>n</w:t>
      </w:r>
      <w:r>
        <w:rPr>
          <w:spacing w:val="-4"/>
          <w:sz w:val="22"/>
        </w:rPr>
        <w:t>cia</w:t>
      </w:r>
      <w:r>
        <w:rPr>
          <w:sz w:val="22"/>
        </w:rPr>
        <w:t xml:space="preserve">s 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 xml:space="preserve">e </w:t>
      </w:r>
      <w:r>
        <w:rPr>
          <w:spacing w:val="3"/>
          <w:sz w:val="22"/>
        </w:rPr>
        <w:t xml:space="preserve"> </w:t>
      </w:r>
      <w:r>
        <w:rPr>
          <w:spacing w:val="-4"/>
          <w:sz w:val="22"/>
        </w:rPr>
        <w:t>ca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c</w:t>
      </w:r>
      <w:r>
        <w:rPr>
          <w:spacing w:val="-7"/>
          <w:sz w:val="22"/>
        </w:rPr>
        <w:t>t</w:t>
      </w:r>
      <w:r>
        <w:rPr>
          <w:spacing w:val="-6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z</w:t>
      </w:r>
      <w:r>
        <w:rPr>
          <w:spacing w:val="-6"/>
          <w:sz w:val="22"/>
        </w:rPr>
        <w:t>e</w:t>
      </w:r>
      <w:r>
        <w:rPr>
          <w:sz w:val="22"/>
        </w:rPr>
        <w:t xml:space="preserve">m </w:t>
      </w:r>
      <w:r>
        <w:rPr>
          <w:spacing w:val="3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sso</w:t>
      </w:r>
      <w:r>
        <w:rPr>
          <w:spacing w:val="-4"/>
          <w:sz w:val="22"/>
        </w:rPr>
        <w:t>a</w:t>
      </w:r>
      <w:r>
        <w:rPr>
          <w:sz w:val="22"/>
        </w:rPr>
        <w:t xml:space="preserve">l </w:t>
      </w:r>
      <w:r>
        <w:rPr>
          <w:spacing w:val="3"/>
          <w:sz w:val="22"/>
        </w:rPr>
        <w:t xml:space="preserve"> </w:t>
      </w:r>
      <w:r>
        <w:rPr>
          <w:spacing w:val="-52"/>
          <w:sz w:val="22"/>
        </w:rPr>
        <w:t>d</w:t>
      </w:r>
      <w:r>
        <w:rPr>
          <w:spacing w:val="-47"/>
          <w:sz w:val="22"/>
        </w:rPr>
        <w:t>e</w:t>
      </w:r>
      <w:r>
        <w:rPr>
          <w:sz w:val="22"/>
        </w:rPr>
        <w:t xml:space="preserve"> 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rv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</w:t>
      </w:r>
      <w:r>
        <w:rPr>
          <w:spacing w:val="-5"/>
          <w:sz w:val="22"/>
        </w:rPr>
        <w:t>os</w:t>
      </w:r>
      <w:r>
        <w:rPr>
          <w:sz w:val="22"/>
        </w:rPr>
        <w:t>;</w:t>
      </w:r>
    </w:p>
    <w:p>
      <w:pPr>
        <w:pStyle w:val="9"/>
        <w:numPr>
          <w:ilvl w:val="0"/>
          <w:numId w:val="12"/>
        </w:numPr>
        <w:tabs>
          <w:tab w:val="left" w:pos="658"/>
        </w:tabs>
        <w:spacing w:before="0" w:after="0" w:line="276" w:lineRule="auto"/>
        <w:ind w:left="374" w:right="1131" w:firstLine="0"/>
        <w:jc w:val="both"/>
        <w:rPr>
          <w:sz w:val="22"/>
        </w:rPr>
      </w:pPr>
      <w:r>
        <w:rPr>
          <w:spacing w:val="-37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8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lic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ali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le</w:t>
      </w:r>
      <w:r>
        <w:rPr>
          <w:spacing w:val="-4"/>
          <w:sz w:val="22"/>
        </w:rPr>
        <w:t>ci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ai</w:t>
      </w:r>
      <w:r>
        <w:rPr>
          <w:spacing w:val="-5"/>
          <w:sz w:val="22"/>
        </w:rPr>
        <w:t>nd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pacing w:val="-7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6"/>
          <w:sz w:val="22"/>
        </w:rPr>
        <w:t xml:space="preserve"> 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7"/>
          <w:sz w:val="22"/>
        </w:rPr>
        <w:t>t</w:t>
      </w:r>
      <w:r>
        <w:rPr>
          <w:spacing w:val="-6"/>
          <w:sz w:val="22"/>
        </w:rPr>
        <w:t>e</w:t>
      </w:r>
      <w:r>
        <w:rPr>
          <w:sz w:val="22"/>
        </w:rPr>
        <w:t>r de</w:t>
      </w:r>
      <w:r>
        <w:rPr>
          <w:spacing w:val="-9"/>
          <w:sz w:val="22"/>
        </w:rPr>
        <w:t xml:space="preserve"> </w:t>
      </w:r>
      <w:r>
        <w:rPr>
          <w:sz w:val="22"/>
        </w:rPr>
        <w:t>emerge^</w:t>
      </w:r>
      <w:r>
        <w:rPr>
          <w:spacing w:val="-27"/>
          <w:sz w:val="22"/>
        </w:rPr>
        <w:t xml:space="preserve"> </w:t>
      </w:r>
      <w:r>
        <w:rPr>
          <w:sz w:val="22"/>
        </w:rPr>
        <w:t>ncia;</w:t>
      </w:r>
    </w:p>
    <w:p>
      <w:pPr>
        <w:pStyle w:val="9"/>
        <w:numPr>
          <w:ilvl w:val="0"/>
          <w:numId w:val="12"/>
        </w:numPr>
        <w:tabs>
          <w:tab w:val="left" w:pos="658"/>
        </w:tabs>
        <w:spacing w:before="0" w:after="0" w:line="257" w:lineRule="exact"/>
        <w:ind w:left="658" w:right="0" w:hanging="284"/>
        <w:jc w:val="both"/>
        <w:rPr>
          <w:sz w:val="22"/>
        </w:rPr>
      </w:pPr>
      <w:r>
        <w:rPr>
          <w:spacing w:val="-37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22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g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f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5"/>
          <w:sz w:val="22"/>
        </w:rPr>
        <w:t>os</w:t>
      </w:r>
      <w:r>
        <w:rPr>
          <w:sz w:val="22"/>
        </w:rPr>
        <w:t>;</w:t>
      </w:r>
    </w:p>
    <w:p>
      <w:pPr>
        <w:pStyle w:val="9"/>
        <w:numPr>
          <w:ilvl w:val="0"/>
          <w:numId w:val="12"/>
        </w:numPr>
        <w:tabs>
          <w:tab w:val="left" w:pos="658"/>
        </w:tabs>
        <w:spacing w:before="40" w:after="0" w:line="276" w:lineRule="auto"/>
        <w:ind w:left="374" w:right="1130" w:firstLine="0"/>
        <w:jc w:val="both"/>
        <w:rPr>
          <w:sz w:val="22"/>
        </w:rPr>
      </w:pPr>
      <w:r>
        <w:rPr>
          <w:spacing w:val="-37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14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-20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ss</w:t>
      </w:r>
      <w:r>
        <w:rPr>
          <w:spacing w:val="-4"/>
          <w:sz w:val="22"/>
        </w:rPr>
        <w:t>e</w:t>
      </w:r>
      <w:r>
        <w:rPr>
          <w:sz w:val="22"/>
        </w:rPr>
        <w:t xml:space="preserve">, </w:t>
      </w:r>
      <w:r>
        <w:rPr>
          <w:spacing w:val="-21"/>
          <w:sz w:val="22"/>
        </w:rPr>
        <w:t xml:space="preserve"> 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ce</w:t>
      </w:r>
      <w:r>
        <w:rPr>
          <w:spacing w:val="-6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ss</w:t>
      </w:r>
      <w:r>
        <w:rPr>
          <w:sz w:val="22"/>
        </w:rPr>
        <w:t xml:space="preserve">e </w:t>
      </w:r>
      <w:r>
        <w:rPr>
          <w:spacing w:val="-2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-2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16"/>
          <w:sz w:val="22"/>
        </w:rPr>
        <w:t>q</w:t>
      </w:r>
      <w:r>
        <w:rPr>
          <w:spacing w:val="-15"/>
          <w:sz w:val="22"/>
        </w:rPr>
        <w:t>u</w:t>
      </w:r>
      <w:r>
        <w:rPr>
          <w:spacing w:val="-11"/>
          <w:sz w:val="22"/>
        </w:rPr>
        <w:t>e</w:t>
      </w:r>
      <w:r>
        <w:rPr>
          <w:spacing w:val="-55"/>
          <w:sz w:val="22"/>
        </w:rPr>
        <w:t xml:space="preserve"> </w:t>
      </w:r>
      <w:r>
        <w:rPr>
          <w:spacing w:val="-76"/>
          <w:sz w:val="22"/>
        </w:rPr>
        <w:t xml:space="preserve"> </w:t>
      </w:r>
      <w:r>
        <w:rPr>
          <w:spacing w:val="-55"/>
          <w:sz w:val="22"/>
        </w:rPr>
        <w:t>a</w:t>
      </w:r>
      <w:r>
        <w:rPr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7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ce</w:t>
      </w:r>
      <w:r>
        <w:rPr>
          <w:spacing w:val="-6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18"/>
          <w:sz w:val="22"/>
        </w:rPr>
        <w:t xml:space="preserve"> </w:t>
      </w:r>
      <w:r>
        <w:rPr>
          <w:spacing w:val="-26"/>
          <w:sz w:val="22"/>
        </w:rPr>
        <w:t>e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z w:val="22"/>
        </w:rPr>
        <w:t xml:space="preserve">a </w:t>
      </w:r>
      <w:r>
        <w:rPr>
          <w:spacing w:val="-17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ond</w:t>
      </w:r>
      <w:r>
        <w:rPr>
          <w:spacing w:val="-2"/>
          <w:sz w:val="22"/>
        </w:rPr>
        <w:t>i</w:t>
      </w:r>
      <w:r>
        <w:rPr>
          <w:spacing w:val="-4"/>
          <w:sz w:val="22"/>
        </w:rPr>
        <w:t>ci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17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</w:t>
      </w:r>
      <w:r>
        <w:rPr>
          <w:spacing w:val="10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cu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18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7"/>
          <w:sz w:val="22"/>
        </w:rPr>
        <w:t>t</w:t>
      </w:r>
      <w:r>
        <w:rPr>
          <w:spacing w:val="-6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ai</w:t>
      </w:r>
      <w:r>
        <w:rPr>
          <w:sz w:val="22"/>
        </w:rPr>
        <w:t xml:space="preserve">s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ss</w:t>
      </w:r>
      <w:r>
        <w:rPr>
          <w:spacing w:val="-7"/>
          <w:sz w:val="22"/>
        </w:rPr>
        <w:t>í</w:t>
      </w:r>
      <w:r>
        <w:rPr>
          <w:spacing w:val="-107"/>
          <w:sz w:val="22"/>
        </w:rPr>
        <w:t>v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ei</w:t>
      </w:r>
      <w:r>
        <w:rPr>
          <w:sz w:val="22"/>
        </w:rPr>
        <w:t xml:space="preserve">s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cu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z w:val="22"/>
        </w:rPr>
        <w:t xml:space="preserve">a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 xml:space="preserve">a </w:t>
      </w:r>
      <w:r>
        <w:rPr>
          <w:spacing w:val="-23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 xml:space="preserve">, </w:t>
      </w:r>
      <w:r>
        <w:rPr>
          <w:spacing w:val="-21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b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2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spos</w:t>
      </w:r>
      <w:r>
        <w:rPr>
          <w:spacing w:val="-4"/>
          <w:sz w:val="22"/>
        </w:rPr>
        <w:t>iç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L</w:t>
      </w:r>
      <w:r>
        <w:rPr>
          <w:spacing w:val="-4"/>
          <w:sz w:val="22"/>
        </w:rPr>
        <w:t>e</w:t>
      </w:r>
      <w:r>
        <w:rPr>
          <w:sz w:val="22"/>
        </w:rPr>
        <w:t xml:space="preserve">i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ua</w:t>
      </w:r>
      <w:r>
        <w:rPr>
          <w:sz w:val="22"/>
        </w:rPr>
        <w:t xml:space="preserve">l </w:t>
      </w:r>
      <w:r>
        <w:rPr>
          <w:spacing w:val="-23"/>
          <w:sz w:val="22"/>
        </w:rPr>
        <w:t xml:space="preserve"> </w:t>
      </w:r>
      <w:r>
        <w:rPr>
          <w:spacing w:val="-4"/>
          <w:sz w:val="22"/>
        </w:rPr>
        <w:t>15.608/</w:t>
      </w:r>
      <w:r>
        <w:rPr>
          <w:spacing w:val="-6"/>
          <w:sz w:val="22"/>
        </w:rPr>
        <w:t>2</w:t>
      </w:r>
      <w:r>
        <w:rPr>
          <w:spacing w:val="-4"/>
          <w:sz w:val="22"/>
        </w:rPr>
        <w:t>00</w:t>
      </w:r>
      <w:r>
        <w:rPr>
          <w:sz w:val="22"/>
        </w:rPr>
        <w:t xml:space="preserve">5 </w:t>
      </w:r>
      <w:r>
        <w:rPr>
          <w:spacing w:val="-23"/>
          <w:sz w:val="22"/>
        </w:rPr>
        <w:t xml:space="preserve"> </w:t>
      </w:r>
      <w:r>
        <w:rPr>
          <w:sz w:val="22"/>
        </w:rPr>
        <w:t>e</w:t>
      </w:r>
      <w:r>
        <w:rPr>
          <w:spacing w:val="24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 xml:space="preserve">e </w:t>
      </w:r>
      <w:r>
        <w:rPr>
          <w:spacing w:val="-23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t</w:t>
      </w:r>
      <w:r>
        <w:rPr>
          <w:sz w:val="22"/>
        </w:rPr>
        <w:t xml:space="preserve">a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-4"/>
          <w:sz w:val="22"/>
        </w:rPr>
        <w:t>Cl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ul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ume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0"/>
          <w:numId w:val="12"/>
        </w:numPr>
        <w:tabs>
          <w:tab w:val="left" w:pos="516"/>
        </w:tabs>
        <w:spacing w:before="0" w:after="0" w:line="257" w:lineRule="exact"/>
        <w:ind w:left="516" w:right="0" w:hanging="142"/>
        <w:jc w:val="both"/>
        <w:rPr>
          <w:sz w:val="22"/>
        </w:rPr>
      </w:pPr>
      <w:r>
        <w:rPr>
          <w:spacing w:val="-37"/>
          <w:w w:val="99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22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eali</w:t>
      </w:r>
      <w:r>
        <w:rPr>
          <w:spacing w:val="-7"/>
          <w:sz w:val="22"/>
        </w:rPr>
        <w:t>z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pos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g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0"/>
          <w:numId w:val="12"/>
        </w:numPr>
        <w:tabs>
          <w:tab w:val="left" w:pos="914"/>
        </w:tabs>
        <w:spacing w:before="38" w:after="0" w:line="240" w:lineRule="auto"/>
        <w:ind w:left="914" w:right="0" w:hanging="540"/>
        <w:jc w:val="both"/>
        <w:rPr>
          <w:sz w:val="22"/>
        </w:rPr>
      </w:pPr>
      <w:r>
        <w:rPr>
          <w:spacing w:val="-4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pod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dos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:</w:t>
      </w:r>
    </w:p>
    <w:p>
      <w:pPr>
        <w:pStyle w:val="9"/>
        <w:numPr>
          <w:ilvl w:val="1"/>
          <w:numId w:val="12"/>
        </w:numPr>
        <w:tabs>
          <w:tab w:val="left" w:pos="663"/>
        </w:tabs>
        <w:spacing w:before="40" w:after="0" w:line="276" w:lineRule="auto"/>
        <w:ind w:left="658" w:right="1129" w:hanging="102"/>
        <w:jc w:val="both"/>
        <w:rPr>
          <w:sz w:val="22"/>
        </w:rPr>
      </w:pP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pacing w:val="-2"/>
          <w:sz w:val="22"/>
        </w:rPr>
        <w:t>a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í</w:t>
      </w:r>
      <w:r>
        <w:rPr>
          <w:w w:val="54"/>
          <w:sz w:val="22"/>
        </w:rPr>
        <w:t>´</w:t>
      </w:r>
      <w:r>
        <w:rPr>
          <w:spacing w:val="-5"/>
          <w:w w:val="54"/>
          <w:sz w:val="22"/>
        </w:rPr>
        <w:t>t</w:t>
      </w:r>
      <w:r>
        <w:rPr>
          <w:spacing w:val="-4"/>
          <w:sz w:val="22"/>
        </w:rPr>
        <w:t>ul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d</w:t>
      </w:r>
      <w:r>
        <w:rPr>
          <w:spacing w:val="-7"/>
          <w:sz w:val="22"/>
        </w:rPr>
        <w:t>r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5"/>
          <w:sz w:val="22"/>
        </w:rPr>
        <w:t>r</w:t>
      </w:r>
      <w:r>
        <w:rPr>
          <w:spacing w:val="-7"/>
          <w:sz w:val="22"/>
        </w:rPr>
        <w:t>g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n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z w:val="22"/>
        </w:rPr>
        <w:t>;</w:t>
      </w:r>
    </w:p>
    <w:p>
      <w:pPr>
        <w:pStyle w:val="9"/>
        <w:numPr>
          <w:ilvl w:val="1"/>
          <w:numId w:val="12"/>
        </w:numPr>
        <w:tabs>
          <w:tab w:val="left" w:pos="663"/>
        </w:tabs>
        <w:spacing w:before="0" w:after="0" w:line="257" w:lineRule="exact"/>
        <w:ind w:left="662" w:right="0" w:hanging="151"/>
        <w:jc w:val="both"/>
        <w:rPr>
          <w:sz w:val="22"/>
        </w:rPr>
      </w:pPr>
      <w:r>
        <w:rPr>
          <w:spacing w:val="-9"/>
          <w:sz w:val="22"/>
        </w:rPr>
        <w:t>R</w:t>
      </w:r>
      <w:r>
        <w:rPr>
          <w:spacing w:val="-4"/>
          <w:sz w:val="22"/>
        </w:rPr>
        <w:t>ela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imila</w:t>
      </w:r>
      <w:r>
        <w:rPr>
          <w:spacing w:val="-3"/>
          <w:sz w:val="22"/>
        </w:rPr>
        <w:t>r</w:t>
      </w:r>
      <w:r>
        <w:rPr>
          <w:sz w:val="22"/>
        </w:rPr>
        <w:t>;</w:t>
      </w:r>
    </w:p>
    <w:p>
      <w:pPr>
        <w:pStyle w:val="9"/>
        <w:numPr>
          <w:ilvl w:val="1"/>
          <w:numId w:val="12"/>
        </w:numPr>
        <w:tabs>
          <w:tab w:val="left" w:pos="661"/>
        </w:tabs>
        <w:spacing w:before="39" w:after="0" w:line="278" w:lineRule="auto"/>
        <w:ind w:left="658" w:right="1129" w:hanging="192"/>
        <w:jc w:val="both"/>
        <w:rPr>
          <w:sz w:val="22"/>
        </w:rPr>
      </w:pPr>
      <w:r>
        <w:rPr>
          <w:spacing w:val="-23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6"/>
          <w:sz w:val="22"/>
        </w:rPr>
        <w:t xml:space="preserve"> m</w:t>
      </w:r>
      <w:r>
        <w:rPr>
          <w:spacing w:val="-4"/>
          <w:sz w:val="22"/>
        </w:rPr>
        <w:t>ul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s</w:t>
      </w:r>
      <w:r>
        <w:rPr>
          <w:sz w:val="22"/>
        </w:rPr>
        <w:t>,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uali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a</w:t>
      </w:r>
      <w:r>
        <w:rPr>
          <w:sz w:val="22"/>
        </w:rPr>
        <w:t>,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6"/>
          <w:sz w:val="22"/>
        </w:rPr>
        <w:t>e</w:t>
      </w:r>
      <w:r>
        <w:rPr>
          <w:sz w:val="22"/>
        </w:rPr>
        <w:t>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>cul</w:t>
      </w:r>
      <w:r>
        <w:rPr>
          <w:spacing w:val="-5"/>
          <w:sz w:val="22"/>
        </w:rPr>
        <w:t>p</w:t>
      </w: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do</w:t>
      </w:r>
      <w:r>
        <w:rPr>
          <w:sz w:val="22"/>
        </w:rPr>
        <w:t>r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 xml:space="preserve">s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2"/>
          <w:sz w:val="22"/>
        </w:rPr>
        <w:t>c</w:t>
      </w:r>
      <w:r>
        <w:rPr>
          <w:spacing w:val="-4"/>
          <w:sz w:val="22"/>
        </w:rPr>
        <w:t>um</w:t>
      </w:r>
      <w:r>
        <w:rPr>
          <w:spacing w:val="-5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le</w:t>
      </w:r>
      <w:r>
        <w:rPr>
          <w:spacing w:val="-7"/>
          <w:sz w:val="22"/>
        </w:rPr>
        <w:t>g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i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iai</w:t>
      </w:r>
      <w:r>
        <w:rPr>
          <w:spacing w:val="-5"/>
          <w:sz w:val="22"/>
        </w:rPr>
        <w:t>s</w:t>
      </w:r>
      <w:r>
        <w:rPr>
          <w:sz w:val="22"/>
        </w:rPr>
        <w:t>;</w:t>
      </w:r>
    </w:p>
    <w:p>
      <w:pPr>
        <w:pStyle w:val="9"/>
        <w:numPr>
          <w:ilvl w:val="1"/>
          <w:numId w:val="12"/>
        </w:numPr>
        <w:tabs>
          <w:tab w:val="left" w:pos="663"/>
        </w:tabs>
        <w:spacing w:before="0" w:after="0" w:line="254" w:lineRule="exact"/>
        <w:ind w:left="662" w:right="0" w:hanging="213"/>
        <w:jc w:val="both"/>
        <w:rPr>
          <w:sz w:val="22"/>
        </w:rPr>
      </w:pPr>
      <w:r>
        <w:rPr>
          <w:spacing w:val="-9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ss</w:t>
      </w:r>
      <w:r>
        <w:rPr>
          <w:spacing w:val="-2"/>
          <w:sz w:val="22"/>
        </w:rPr>
        <w:t>i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ai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cula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pacing w:val="19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b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ci</w:t>
      </w:r>
      <w:r>
        <w:rPr>
          <w:spacing w:val="-4"/>
          <w:sz w:val="22"/>
        </w:rPr>
        <w:t>a</w:t>
      </w:r>
      <w:r>
        <w:rPr>
          <w:sz w:val="22"/>
        </w:rPr>
        <w:t>;</w:t>
      </w:r>
    </w:p>
    <w:p>
      <w:pPr>
        <w:pStyle w:val="9"/>
        <w:numPr>
          <w:ilvl w:val="1"/>
          <w:numId w:val="12"/>
        </w:numPr>
        <w:tabs>
          <w:tab w:val="left" w:pos="521"/>
        </w:tabs>
        <w:spacing w:before="38" w:after="0" w:line="276" w:lineRule="auto"/>
        <w:ind w:left="374" w:right="1127" w:hanging="22"/>
        <w:jc w:val="both"/>
        <w:rPr>
          <w:sz w:val="22"/>
        </w:rPr>
      </w:pPr>
      <w:r>
        <w:rPr>
          <w:spacing w:val="-4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pod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z w:val="22"/>
        </w:rPr>
        <w:t xml:space="preserve">r 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g</w:t>
      </w:r>
      <w:r>
        <w:rPr>
          <w:spacing w:val="-5"/>
          <w:sz w:val="22"/>
        </w:rPr>
        <w:t>os</w:t>
      </w:r>
      <w:r>
        <w:rPr>
          <w:sz w:val="22"/>
        </w:rPr>
        <w:t xml:space="preserve">, 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 xml:space="preserve">m 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hi</w:t>
      </w:r>
      <w:r>
        <w:rPr>
          <w:spacing w:val="-5"/>
          <w:sz w:val="22"/>
        </w:rPr>
        <w:t>p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 xml:space="preserve">e 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al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uma</w:t>
      </w:r>
      <w:r>
        <w:rPr>
          <w:sz w:val="22"/>
        </w:rPr>
        <w:t xml:space="preserve">, 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 xml:space="preserve">m </w:t>
      </w:r>
      <w:r>
        <w:rPr>
          <w:spacing w:val="-5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 xml:space="preserve">s 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4"/>
          <w:sz w:val="22"/>
        </w:rPr>
        <w:t xml:space="preserve"> 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h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no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5"/>
          <w:sz w:val="22"/>
        </w:rPr>
        <w:t xml:space="preserve"> d</w:t>
      </w:r>
      <w:r>
        <w:rPr>
          <w:spacing w:val="-4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 xml:space="preserve">e </w:t>
      </w:r>
      <w:r>
        <w:rPr>
          <w:spacing w:val="-5"/>
          <w:sz w:val="22"/>
        </w:rPr>
        <w:t xml:space="preserve"> </w:t>
      </w:r>
      <w:r>
        <w:rPr>
          <w:spacing w:val="-53"/>
          <w:sz w:val="22"/>
        </w:rPr>
        <w:t>d</w:t>
      </w:r>
      <w:r>
        <w:rPr>
          <w:spacing w:val="-48"/>
          <w:sz w:val="22"/>
        </w:rPr>
        <w:t>a</w:t>
      </w:r>
      <w:r>
        <w:rPr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uiç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a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g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ica</w:t>
      </w:r>
      <w:r>
        <w:rPr>
          <w:spacing w:val="-6"/>
          <w:sz w:val="22"/>
        </w:rPr>
        <w:t>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6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ss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ob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eci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a</w:t>
      </w:r>
      <w:r>
        <w:rPr>
          <w:sz w:val="22"/>
        </w:rPr>
        <w:t>s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</w:t>
      </w:r>
      <w:r>
        <w:rPr>
          <w:sz w:val="22"/>
        </w:rPr>
        <w:t>s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le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ai</w:t>
      </w:r>
      <w:r>
        <w:rPr>
          <w:sz w:val="22"/>
        </w:rPr>
        <w:t xml:space="preserve">s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L</w:t>
      </w:r>
      <w:r>
        <w:rPr>
          <w:sz w:val="22"/>
        </w:rPr>
        <w:t>C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º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101/2000</w:t>
      </w:r>
      <w:r>
        <w:rPr>
          <w:sz w:val="22"/>
        </w:rPr>
        <w:t>.</w:t>
      </w:r>
    </w:p>
    <w:p>
      <w:pPr>
        <w:pStyle w:val="9"/>
        <w:numPr>
          <w:ilvl w:val="0"/>
          <w:numId w:val="11"/>
        </w:numPr>
        <w:tabs>
          <w:tab w:val="left" w:pos="658"/>
        </w:tabs>
        <w:spacing w:before="0" w:after="0" w:line="278" w:lineRule="auto"/>
        <w:ind w:left="374" w:right="1135" w:firstLine="0"/>
        <w:jc w:val="both"/>
        <w:rPr>
          <w:sz w:val="22"/>
        </w:rPr>
      </w:pPr>
      <w:r>
        <w:pict>
          <v:rect id="_x0000_s1048" o:spid="_x0000_s1048" o:spt="1" style="position:absolute;left:0pt;margin-left:555.65pt;margin-top:5.25pt;height:0.5pt;width:39.6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faturas,</w:t>
      </w:r>
      <w:r>
        <w:rPr>
          <w:spacing w:val="1"/>
          <w:sz w:val="22"/>
        </w:rPr>
        <w:t xml:space="preserve"> </w:t>
      </w:r>
      <w:r>
        <w:rPr>
          <w:sz w:val="22"/>
        </w:rPr>
        <w:t>recibos,</w:t>
      </w:r>
      <w:r>
        <w:rPr>
          <w:spacing w:val="1"/>
          <w:sz w:val="22"/>
        </w:rPr>
        <w:t xml:space="preserve"> </w:t>
      </w:r>
      <w:r>
        <w:rPr>
          <w:sz w:val="22"/>
        </w:rPr>
        <w:t>notas</w:t>
      </w:r>
      <w:r>
        <w:rPr>
          <w:spacing w:val="1"/>
          <w:sz w:val="22"/>
        </w:rPr>
        <w:t xml:space="preserve"> </w:t>
      </w:r>
      <w:r>
        <w:rPr>
          <w:sz w:val="22"/>
        </w:rPr>
        <w:t>fiscais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comprobatórios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-3"/>
          <w:sz w:val="22"/>
        </w:rPr>
        <w:t xml:space="preserve"> </w:t>
      </w:r>
      <w:r>
        <w:rPr>
          <w:sz w:val="22"/>
        </w:rPr>
        <w:t>ser emitidos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nome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ICTPR,</w:t>
      </w:r>
      <w:r>
        <w:rPr>
          <w:spacing w:val="-3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1"/>
          <w:sz w:val="22"/>
        </w:rPr>
        <w:t xml:space="preserve"> </w:t>
      </w:r>
      <w:r>
        <w:rPr>
          <w:sz w:val="22"/>
        </w:rPr>
        <w:t>identificados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número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9"/>
        <w:numPr>
          <w:ilvl w:val="0"/>
          <w:numId w:val="11"/>
        </w:numPr>
        <w:tabs>
          <w:tab w:val="left" w:pos="658"/>
        </w:tabs>
        <w:spacing w:before="0" w:after="0" w:line="276" w:lineRule="auto"/>
        <w:ind w:left="374" w:right="1135" w:firstLine="0"/>
        <w:jc w:val="both"/>
        <w:rPr>
          <w:sz w:val="22"/>
        </w:rPr>
      </w:pPr>
      <w:r>
        <w:rPr>
          <w:sz w:val="22"/>
        </w:rPr>
        <w:t>Constatadas</w:t>
      </w:r>
      <w:r>
        <w:rPr>
          <w:spacing w:val="1"/>
          <w:sz w:val="22"/>
        </w:rPr>
        <w:t xml:space="preserve"> </w:t>
      </w:r>
      <w:r>
        <w:rPr>
          <w:sz w:val="22"/>
        </w:rPr>
        <w:t>impropriedades</w:t>
      </w:r>
      <w:r>
        <w:rPr>
          <w:spacing w:val="1"/>
          <w:sz w:val="22"/>
        </w:rPr>
        <w:t xml:space="preserve"> </w:t>
      </w:r>
      <w:r>
        <w:rPr>
          <w:sz w:val="22"/>
        </w:rPr>
        <w:t>e/ou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outras</w:t>
      </w:r>
      <w:r>
        <w:rPr>
          <w:spacing w:val="1"/>
          <w:sz w:val="22"/>
        </w:rPr>
        <w:t xml:space="preserve"> </w:t>
      </w:r>
      <w:r>
        <w:rPr>
          <w:sz w:val="22"/>
        </w:rPr>
        <w:t>pendências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ordem</w:t>
      </w:r>
      <w:r>
        <w:rPr>
          <w:spacing w:val="1"/>
          <w:sz w:val="22"/>
        </w:rPr>
        <w:t xml:space="preserve"> </w:t>
      </w:r>
      <w:r>
        <w:rPr>
          <w:sz w:val="22"/>
        </w:rPr>
        <w:t>técnica,</w:t>
      </w:r>
      <w:r>
        <w:rPr>
          <w:spacing w:val="1"/>
          <w:sz w:val="22"/>
        </w:rPr>
        <w:t xml:space="preserve"> </w:t>
      </w:r>
      <w:r>
        <w:rPr>
          <w:sz w:val="22"/>
        </w:rPr>
        <w:t>obriga-se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ICTPR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notificar,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imediato,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CONCEDENTE</w:t>
      </w:r>
      <w:r>
        <w:rPr>
          <w:spacing w:val="48"/>
          <w:sz w:val="22"/>
        </w:rPr>
        <w:t xml:space="preserve"> </w:t>
      </w:r>
      <w:r>
        <w:rPr>
          <w:sz w:val="22"/>
        </w:rPr>
        <w:t>e</w:t>
      </w:r>
      <w:r>
        <w:rPr>
          <w:spacing w:val="48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suspender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liberação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pendentes,</w:t>
      </w:r>
      <w:r>
        <w:rPr>
          <w:spacing w:val="1"/>
          <w:sz w:val="22"/>
        </w:rPr>
        <w:t xml:space="preserve"> </w:t>
      </w:r>
      <w:r>
        <w:rPr>
          <w:sz w:val="22"/>
        </w:rPr>
        <w:t>fixando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saneamento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esclarecimentos, podendo</w:t>
      </w:r>
      <w:r>
        <w:rPr>
          <w:spacing w:val="-1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prorrogado</w:t>
      </w:r>
      <w:r>
        <w:rPr>
          <w:spacing w:val="-2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igual</w:t>
      </w:r>
      <w:r>
        <w:rPr>
          <w:spacing w:val="-1"/>
          <w:sz w:val="22"/>
        </w:rPr>
        <w:t xml:space="preserve"> </w:t>
      </w:r>
      <w:r>
        <w:rPr>
          <w:sz w:val="22"/>
        </w:rPr>
        <w:t>período.</w:t>
      </w:r>
    </w:p>
    <w:p>
      <w:pPr>
        <w:pStyle w:val="7"/>
        <w:rPr>
          <w:sz w:val="26"/>
        </w:rPr>
      </w:pPr>
    </w:p>
    <w:p>
      <w:pPr>
        <w:pStyle w:val="4"/>
        <w:spacing w:before="152"/>
      </w:pPr>
      <w:r>
        <w:rPr>
          <w:color w:val="4471C4"/>
          <w:spacing w:val="-1"/>
        </w:rPr>
        <w:t>CLÁUSULA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DÉCIMA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SEGUNDA</w:t>
      </w:r>
      <w:r>
        <w:rPr>
          <w:color w:val="4471C4"/>
          <w:spacing w:val="-9"/>
        </w:rPr>
        <w:t xml:space="preserve"> </w:t>
      </w:r>
      <w:r>
        <w:rPr>
          <w:color w:val="4471C4"/>
          <w:spacing w:val="-1"/>
        </w:rPr>
        <w:t>-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DA</w:t>
      </w:r>
      <w:r>
        <w:rPr>
          <w:color w:val="4471C4"/>
          <w:spacing w:val="-10"/>
        </w:rPr>
        <w:t xml:space="preserve"> </w:t>
      </w:r>
      <w:r>
        <w:rPr>
          <w:color w:val="4471C4"/>
          <w:spacing w:val="-1"/>
        </w:rPr>
        <w:t>FISCALIZAÇÃO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DO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CONVÊNIO</w:t>
      </w:r>
    </w:p>
    <w:p>
      <w:pPr>
        <w:pStyle w:val="7"/>
        <w:spacing w:before="56" w:line="204" w:lineRule="auto"/>
        <w:ind w:left="374" w:right="503"/>
      </w:pPr>
      <w:r>
        <w:rPr>
          <w:spacing w:val="-4"/>
        </w:rPr>
        <w:t>De</w:t>
      </w:r>
      <w:r>
        <w:rPr>
          <w:spacing w:val="-5"/>
        </w:rPr>
        <w:t>nt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4"/>
        </w:rPr>
        <w:t>u</w:t>
      </w:r>
      <w:r>
        <w:rPr>
          <w:spacing w:val="-6"/>
        </w:rPr>
        <w:t>iç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>g</w:t>
      </w:r>
      <w:r>
        <w:rPr>
          <w:spacing w:val="-4"/>
        </w:rPr>
        <w:t>ai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ua</w:t>
      </w:r>
      <w:r>
        <w:rPr>
          <w:spacing w:val="-6"/>
        </w:rPr>
        <w:t>i</w:t>
      </w:r>
      <w:r>
        <w:rPr>
          <w:spacing w:val="-5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2"/>
        </w:rPr>
        <w:t xml:space="preserve"> </w:t>
      </w:r>
      <w:r>
        <w:rPr>
          <w:spacing w:val="-9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4"/>
        </w:rPr>
        <w:t>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4"/>
        </w:rPr>
        <w:t>c</w:t>
      </w:r>
      <w:r>
        <w:rPr>
          <w:spacing w:val="-28"/>
        </w:rPr>
        <w:t>a</w:t>
      </w:r>
      <w:r>
        <w:rPr>
          <w:spacing w:val="21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7"/>
        </w:rPr>
        <w:t>s</w:t>
      </w:r>
      <w:r>
        <w:rPr>
          <w:spacing w:val="-4"/>
        </w:rPr>
        <w:t>cal</w:t>
      </w:r>
      <w:r>
        <w:rPr>
          <w:spacing w:val="-6"/>
        </w:rPr>
        <w:t>i</w:t>
      </w:r>
      <w:r>
        <w:rPr>
          <w:spacing w:val="-5"/>
        </w:rPr>
        <w:t>z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>e Conve^</w:t>
      </w:r>
      <w:r>
        <w:rPr>
          <w:spacing w:val="-28"/>
        </w:rPr>
        <w:t xml:space="preserve"> </w:t>
      </w:r>
      <w:r>
        <w:t>nio</w:t>
      </w:r>
      <w:r>
        <w:rPr>
          <w:spacing w:val="-10"/>
        </w:rPr>
        <w:t xml:space="preserve"> </w:t>
      </w:r>
      <w:r>
        <w:t>PD&amp;I: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62" w:after="0" w:line="276" w:lineRule="auto"/>
        <w:ind w:left="941" w:right="1125" w:hanging="284"/>
        <w:jc w:val="left"/>
        <w:rPr>
          <w:sz w:val="22"/>
        </w:rPr>
      </w:pPr>
      <w:r>
        <w:rPr>
          <w:spacing w:val="-6"/>
          <w:sz w:val="22"/>
        </w:rPr>
        <w:t>C</w:t>
      </w:r>
      <w:r>
        <w:rPr>
          <w:spacing w:val="-4"/>
          <w:sz w:val="22"/>
        </w:rPr>
        <w:t>ui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r </w:t>
      </w:r>
      <w:r>
        <w:rPr>
          <w:spacing w:val="-2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 xml:space="preserve">a 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 xml:space="preserve">e </w:t>
      </w:r>
      <w:r>
        <w:rPr>
          <w:spacing w:val="-23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7"/>
          <w:sz w:val="22"/>
        </w:rPr>
        <w:t>o</w:t>
      </w:r>
      <w:r>
        <w:rPr>
          <w:spacing w:val="-4"/>
          <w:sz w:val="22"/>
        </w:rPr>
        <w:t>cu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j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 xml:space="preserve">m </w:t>
      </w:r>
      <w:r>
        <w:rPr>
          <w:spacing w:val="-23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d</w:t>
      </w:r>
      <w:r>
        <w:rPr>
          <w:sz w:val="22"/>
        </w:rPr>
        <w:t xml:space="preserve">e </w:t>
      </w:r>
      <w:r>
        <w:rPr>
          <w:spacing w:val="-2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 xml:space="preserve">m 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21"/>
          <w:sz w:val="22"/>
        </w:rPr>
        <w:t xml:space="preserve"> </w:t>
      </w:r>
      <w:r>
        <w:rPr>
          <w:spacing w:val="-6"/>
          <w:sz w:val="22"/>
        </w:rPr>
        <w:t>l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l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2"/>
          <w:sz w:val="22"/>
        </w:rPr>
        <w:t xml:space="preserve"> </w:t>
      </w:r>
      <w:r>
        <w:rPr>
          <w:spacing w:val="-16"/>
          <w:sz w:val="22"/>
        </w:rPr>
        <w:t>a</w:t>
      </w:r>
      <w:r>
        <w:rPr>
          <w:spacing w:val="-17"/>
          <w:sz w:val="22"/>
        </w:rPr>
        <w:t>p</w:t>
      </w:r>
      <w:r>
        <w:rPr>
          <w:spacing w:val="-16"/>
          <w:sz w:val="22"/>
        </w:rPr>
        <w:t>l</w:t>
      </w:r>
      <w:r>
        <w:rPr>
          <w:spacing w:val="-18"/>
          <w:sz w:val="22"/>
        </w:rPr>
        <w:t>i</w:t>
      </w:r>
      <w:r>
        <w:rPr>
          <w:spacing w:val="-16"/>
          <w:sz w:val="22"/>
        </w:rPr>
        <w:t>ca</w:t>
      </w:r>
      <w:r>
        <w:rPr>
          <w:spacing w:val="-19"/>
          <w:sz w:val="22"/>
        </w:rPr>
        <w:t>d</w:t>
      </w:r>
      <w:r>
        <w:rPr>
          <w:spacing w:val="-12"/>
          <w:sz w:val="22"/>
        </w:rPr>
        <w:t>a</w:t>
      </w:r>
      <w:r>
        <w:rPr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opost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26"/>
          <w:sz w:val="22"/>
        </w:rPr>
        <w:t>e</w:t>
      </w:r>
      <w:r>
        <w:rPr>
          <w:w w:val="1"/>
          <w:sz w:val="22"/>
        </w:rPr>
        <w:t>´</w:t>
      </w:r>
      <w:r>
        <w:rPr>
          <w:spacing w:val="1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78" w:lineRule="auto"/>
        <w:ind w:left="941" w:right="1131" w:hanging="284"/>
        <w:jc w:val="left"/>
        <w:rPr>
          <w:sz w:val="22"/>
        </w:rPr>
      </w:pPr>
      <w:r>
        <w:rPr>
          <w:spacing w:val="-5"/>
          <w:sz w:val="22"/>
        </w:rPr>
        <w:t>Ens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16"/>
          <w:sz w:val="22"/>
        </w:rPr>
        <w:t xml:space="preserve"> 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11"/>
          <w:sz w:val="22"/>
        </w:rPr>
        <w:t>x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í</w:t>
      </w:r>
      <w:r>
        <w:rPr>
          <w:w w:val="60"/>
          <w:sz w:val="22"/>
        </w:rPr>
        <w:t>´</w:t>
      </w:r>
      <w:r>
        <w:rPr>
          <w:spacing w:val="-5"/>
          <w:w w:val="60"/>
          <w:sz w:val="22"/>
        </w:rPr>
        <w:t>s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c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cei</w:t>
      </w:r>
      <w:r>
        <w:rPr>
          <w:spacing w:val="-9"/>
          <w:sz w:val="22"/>
        </w:rPr>
        <w:t>r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</w:t>
      </w:r>
      <w:r>
        <w:rPr>
          <w:spacing w:val="-7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1"/>
          <w:sz w:val="22"/>
        </w:rPr>
        <w:t>n</w:t>
      </w:r>
      <w:r>
        <w:rPr>
          <w:spacing w:val="-48"/>
          <w:sz w:val="22"/>
        </w:rPr>
        <w:t>o</w:t>
      </w:r>
      <w:r>
        <w:rPr>
          <w:sz w:val="22"/>
        </w:rPr>
        <w:t xml:space="preserve"> Plano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8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76" w:lineRule="auto"/>
        <w:ind w:left="941" w:right="1126" w:hanging="284"/>
        <w:jc w:val="left"/>
        <w:rPr>
          <w:sz w:val="22"/>
        </w:rPr>
      </w:pPr>
      <w:r>
        <w:rPr>
          <w:spacing w:val="-6"/>
          <w:sz w:val="22"/>
        </w:rPr>
        <w:t>A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4"/>
          <w:sz w:val="22"/>
        </w:rPr>
        <w:t xml:space="preserve"> 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pacing w:val="-8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n</w:t>
      </w:r>
      <w:r>
        <w:rPr>
          <w:spacing w:val="-9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ili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pacing w:val="-3"/>
          <w:sz w:val="22"/>
        </w:rPr>
        <w:t>o</w:t>
      </w:r>
      <w:r>
        <w:rPr>
          <w:spacing w:val="-4"/>
          <w:sz w:val="22"/>
        </w:rPr>
        <w:t>-</w:t>
      </w:r>
      <w:r>
        <w:rPr>
          <w:spacing w:val="-5"/>
          <w:sz w:val="22"/>
        </w:rPr>
        <w:t>s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pacing w:val="-7"/>
          <w:sz w:val="22"/>
        </w:rPr>
        <w:t>s</w:t>
      </w:r>
      <w:r>
        <w:rPr>
          <w:spacing w:val="-4"/>
          <w:sz w:val="22"/>
        </w:rPr>
        <w:t>u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c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ia</w:t>
      </w:r>
      <w:r>
        <w:rPr>
          <w:sz w:val="22"/>
        </w:rPr>
        <w:t>,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4"/>
          <w:sz w:val="22"/>
        </w:rPr>
        <w:t xml:space="preserve"> 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ei</w:t>
      </w:r>
      <w:r>
        <w:rPr>
          <w:sz w:val="22"/>
        </w:rPr>
        <w:t xml:space="preserve">o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15"/>
          <w:sz w:val="22"/>
        </w:rPr>
        <w:t>r</w:t>
      </w:r>
      <w:r>
        <w:rPr>
          <w:spacing w:val="-12"/>
          <w:sz w:val="22"/>
        </w:rPr>
        <w:t>ela</w:t>
      </w:r>
      <w:r>
        <w:rPr>
          <w:spacing w:val="-15"/>
          <w:sz w:val="22"/>
        </w:rPr>
        <w:t>t</w:t>
      </w:r>
      <w:r>
        <w:rPr>
          <w:spacing w:val="-39"/>
          <w:sz w:val="22"/>
        </w:rPr>
        <w:t>o</w:t>
      </w:r>
      <w:r>
        <w:rPr>
          <w:spacing w:val="17"/>
          <w:w w:val="1"/>
          <w:sz w:val="22"/>
        </w:rPr>
        <w:t>´</w:t>
      </w:r>
      <w:r>
        <w:rPr>
          <w:spacing w:val="-11"/>
          <w:sz w:val="22"/>
        </w:rPr>
        <w:t>r</w:t>
      </w:r>
      <w:r>
        <w:rPr>
          <w:spacing w:val="-12"/>
          <w:sz w:val="22"/>
        </w:rPr>
        <w:t>i</w:t>
      </w:r>
      <w:r>
        <w:rPr>
          <w:spacing w:val="-13"/>
          <w:sz w:val="22"/>
        </w:rPr>
        <w:t>os</w:t>
      </w:r>
      <w:r>
        <w:rPr>
          <w:spacing w:val="-8"/>
          <w:sz w:val="22"/>
        </w:rPr>
        <w:t>,</w:t>
      </w:r>
      <w:r>
        <w:rPr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nsp</w:t>
      </w:r>
      <w:r>
        <w:rPr>
          <w:spacing w:val="-4"/>
          <w:sz w:val="22"/>
        </w:rPr>
        <w:t>eç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eali</w:t>
      </w:r>
      <w:r>
        <w:rPr>
          <w:spacing w:val="-5"/>
          <w:sz w:val="22"/>
        </w:rPr>
        <w:t>z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57" w:lineRule="exact"/>
        <w:ind w:left="942" w:right="0" w:hanging="284"/>
        <w:jc w:val="left"/>
        <w:rPr>
          <w:sz w:val="22"/>
        </w:rPr>
      </w:pPr>
      <w:r>
        <w:rPr>
          <w:spacing w:val="-8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cu</w:t>
      </w:r>
      <w:r>
        <w:rPr>
          <w:spacing w:val="-9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5"/>
          <w:sz w:val="22"/>
        </w:rPr>
        <w:t>r</w:t>
      </w:r>
      <w:r>
        <w:rPr>
          <w:spacing w:val="-7"/>
          <w:sz w:val="22"/>
        </w:rPr>
        <w:t>g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spo</w:t>
      </w:r>
      <w:r>
        <w:rPr>
          <w:spacing w:val="-3"/>
          <w:sz w:val="22"/>
        </w:rPr>
        <w:t>n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19"/>
          <w:w w:val="1"/>
          <w:sz w:val="22"/>
        </w:rPr>
        <w:t>´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le</w:t>
      </w:r>
      <w:r>
        <w:rPr>
          <w:spacing w:val="-5"/>
          <w:sz w:val="22"/>
        </w:rPr>
        <w:t>b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35" w:after="0" w:line="240" w:lineRule="auto"/>
        <w:ind w:left="942" w:right="0" w:hanging="284"/>
        <w:jc w:val="left"/>
        <w:rPr>
          <w:sz w:val="22"/>
        </w:rPr>
      </w:pPr>
      <w:r>
        <w:rPr>
          <w:spacing w:val="-5"/>
          <w:sz w:val="22"/>
        </w:rPr>
        <w:t>Controlar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saldos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empenhos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dos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Conve^</w:t>
      </w:r>
      <w:r>
        <w:rPr>
          <w:spacing w:val="-25"/>
          <w:sz w:val="22"/>
        </w:rPr>
        <w:t xml:space="preserve"> </w:t>
      </w:r>
      <w:r>
        <w:rPr>
          <w:spacing w:val="-4"/>
          <w:sz w:val="22"/>
        </w:rPr>
        <w:t>nios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ou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instrumentos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conge^</w:t>
      </w:r>
      <w:r>
        <w:rPr>
          <w:spacing w:val="-27"/>
          <w:sz w:val="22"/>
        </w:rPr>
        <w:t xml:space="preserve"> </w:t>
      </w:r>
      <w:r>
        <w:rPr>
          <w:spacing w:val="-4"/>
          <w:sz w:val="22"/>
        </w:rPr>
        <w:t>neres;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38" w:after="0" w:line="276" w:lineRule="auto"/>
        <w:ind w:left="941" w:right="1133" w:hanging="284"/>
        <w:jc w:val="left"/>
        <w:rPr>
          <w:sz w:val="22"/>
        </w:rPr>
      </w:pPr>
      <w:r>
        <w:rPr>
          <w:spacing w:val="-6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25"/>
          <w:sz w:val="22"/>
        </w:rPr>
        <w:t>r</w:t>
      </w:r>
      <w:r>
        <w:rPr>
          <w:sz w:val="22"/>
        </w:rPr>
        <w:t>,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lici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,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sob</w:t>
      </w:r>
      <w:r>
        <w:rPr>
          <w:spacing w:val="-7"/>
          <w:sz w:val="22"/>
        </w:rPr>
        <w:t>r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</w:t>
      </w:r>
      <w:r>
        <w:rPr>
          <w:spacing w:val="-7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9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ume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ong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49"/>
          <w:sz w:val="22"/>
        </w:rPr>
        <w:t>n</w:t>
      </w:r>
      <w:r>
        <w:rPr>
          <w:spacing w:val="-48"/>
          <w:sz w:val="22"/>
        </w:rPr>
        <w:t>e</w:t>
      </w:r>
      <w:r>
        <w:rPr>
          <w:spacing w:val="-51"/>
          <w:sz w:val="22"/>
        </w:rPr>
        <w:t>r</w:t>
      </w:r>
      <w:r>
        <w:rPr>
          <w:spacing w:val="-48"/>
          <w:sz w:val="22"/>
        </w:rPr>
        <w:t>e</w:t>
      </w:r>
      <w:r>
        <w:rPr>
          <w:spacing w:val="-44"/>
          <w:sz w:val="22"/>
        </w:rPr>
        <w:t>s</w:t>
      </w:r>
      <w:r>
        <w:rPr>
          <w:sz w:val="22"/>
        </w:rPr>
        <w:t xml:space="preserve"> sob</w:t>
      </w:r>
      <w:r>
        <w:rPr>
          <w:spacing w:val="-10"/>
          <w:sz w:val="22"/>
        </w:rPr>
        <w:t xml:space="preserve"> </w:t>
      </w:r>
      <w:r>
        <w:rPr>
          <w:sz w:val="22"/>
        </w:rPr>
        <w:t>sua</w:t>
      </w:r>
      <w:r>
        <w:rPr>
          <w:spacing w:val="-9"/>
          <w:sz w:val="22"/>
        </w:rPr>
        <w:t xml:space="preserve"> </w:t>
      </w:r>
      <w:r>
        <w:rPr>
          <w:sz w:val="22"/>
        </w:rPr>
        <w:t>responsabilidade;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1" w:after="0" w:line="276" w:lineRule="auto"/>
        <w:ind w:left="941" w:right="1132" w:hanging="284"/>
        <w:jc w:val="left"/>
        <w:rPr>
          <w:sz w:val="22"/>
        </w:rPr>
      </w:pP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la</w:t>
      </w:r>
      <w:r>
        <w:rPr>
          <w:sz w:val="22"/>
        </w:rPr>
        <w:t>r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zo</w:t>
      </w:r>
      <w:r>
        <w:rPr>
          <w:sz w:val="22"/>
        </w:rPr>
        <w:t xml:space="preserve">s </w:t>
      </w:r>
      <w:r>
        <w:rPr>
          <w:spacing w:val="-3"/>
          <w:sz w:val="22"/>
        </w:rPr>
        <w:t>d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5"/>
          <w:sz w:val="22"/>
        </w:rPr>
        <w:t>do</w:t>
      </w:r>
      <w:r>
        <w:rPr>
          <w:sz w:val="22"/>
        </w:rPr>
        <w:t xml:space="preserve">s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z w:val="22"/>
        </w:rPr>
        <w:t xml:space="preserve">o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4"/>
          <w:sz w:val="22"/>
        </w:rPr>
        <w:t>li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z w:val="22"/>
        </w:rPr>
        <w:t xml:space="preserve">s e </w:t>
      </w:r>
      <w:r>
        <w:rPr>
          <w:spacing w:val="-14"/>
          <w:sz w:val="22"/>
        </w:rPr>
        <w:t>e</w:t>
      </w:r>
      <w:r>
        <w:rPr>
          <w:spacing w:val="-15"/>
          <w:sz w:val="22"/>
        </w:rPr>
        <w:t>n</w:t>
      </w:r>
      <w:r>
        <w:rPr>
          <w:spacing w:val="-14"/>
          <w:sz w:val="22"/>
        </w:rPr>
        <w:t>ca</w:t>
      </w:r>
      <w:r>
        <w:rPr>
          <w:spacing w:val="-16"/>
          <w:sz w:val="22"/>
        </w:rPr>
        <w:t>m</w:t>
      </w:r>
      <w:r>
        <w:rPr>
          <w:spacing w:val="-14"/>
          <w:sz w:val="22"/>
        </w:rPr>
        <w:t>i</w:t>
      </w:r>
      <w:r>
        <w:rPr>
          <w:spacing w:val="-15"/>
          <w:sz w:val="22"/>
        </w:rPr>
        <w:t>n</w:t>
      </w:r>
      <w:r>
        <w:rPr>
          <w:spacing w:val="-14"/>
          <w:sz w:val="22"/>
        </w:rPr>
        <w:t>h</w:t>
      </w:r>
      <w:r>
        <w:rPr>
          <w:spacing w:val="-16"/>
          <w:sz w:val="22"/>
        </w:rPr>
        <w:t>a</w:t>
      </w:r>
      <w:r>
        <w:rPr>
          <w:spacing w:val="-10"/>
          <w:sz w:val="22"/>
        </w:rPr>
        <w:t>r</w:t>
      </w:r>
      <w:r>
        <w:rPr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9"/>
        <w:numPr>
          <w:ilvl w:val="1"/>
          <w:numId w:val="11"/>
        </w:numPr>
        <w:tabs>
          <w:tab w:val="left" w:pos="942"/>
        </w:tabs>
        <w:spacing w:before="124" w:after="0" w:line="276" w:lineRule="auto"/>
        <w:ind w:left="941" w:right="1125" w:hanging="284"/>
        <w:jc w:val="both"/>
        <w:rPr>
          <w:sz w:val="22"/>
        </w:rPr>
      </w:pPr>
      <w:r>
        <w:rPr>
          <w:spacing w:val="-5"/>
          <w:sz w:val="22"/>
        </w:rPr>
        <w:t>Z</w:t>
      </w:r>
      <w:r>
        <w:rPr>
          <w:spacing w:val="-4"/>
          <w:sz w:val="22"/>
        </w:rPr>
        <w:t>ela</w:t>
      </w:r>
      <w:r>
        <w:rPr>
          <w:sz w:val="22"/>
        </w:rPr>
        <w:t xml:space="preserve">r 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9"/>
          <w:sz w:val="22"/>
        </w:rPr>
        <w:t>r</w:t>
      </w:r>
      <w:r>
        <w:rPr>
          <w:sz w:val="22"/>
        </w:rPr>
        <w:t xml:space="preserve">a </w:t>
      </w:r>
      <w:r>
        <w:rPr>
          <w:spacing w:val="-13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 xml:space="preserve">e 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Si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em</w:t>
      </w:r>
      <w:r>
        <w:rPr>
          <w:sz w:val="22"/>
        </w:rPr>
        <w:t xml:space="preserve">a 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3"/>
          <w:sz w:val="22"/>
        </w:rPr>
        <w:t xml:space="preserve"> 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cia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z w:val="22"/>
        </w:rPr>
        <w:t xml:space="preserve">– </w:t>
      </w:r>
      <w:r>
        <w:rPr>
          <w:spacing w:val="-13"/>
          <w:sz w:val="22"/>
        </w:rPr>
        <w:t xml:space="preserve"> </w:t>
      </w:r>
      <w:r>
        <w:rPr>
          <w:spacing w:val="-4"/>
          <w:sz w:val="22"/>
        </w:rPr>
        <w:t>SI</w:t>
      </w:r>
      <w:r>
        <w:rPr>
          <w:sz w:val="22"/>
        </w:rPr>
        <w:t xml:space="preserve">T </w:t>
      </w:r>
      <w:r>
        <w:rPr>
          <w:spacing w:val="-1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-12"/>
          <w:sz w:val="22"/>
        </w:rPr>
        <w:t xml:space="preserve"> </w:t>
      </w:r>
      <w:r>
        <w:rPr>
          <w:spacing w:val="-9"/>
          <w:sz w:val="22"/>
        </w:rPr>
        <w:t>T</w:t>
      </w:r>
      <w:r>
        <w:rPr>
          <w:spacing w:val="-4"/>
          <w:sz w:val="22"/>
        </w:rPr>
        <w:t>C</w:t>
      </w:r>
      <w:r>
        <w:rPr>
          <w:sz w:val="22"/>
        </w:rPr>
        <w:t xml:space="preserve">E </w:t>
      </w:r>
      <w:r>
        <w:rPr>
          <w:spacing w:val="-12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uali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12"/>
          <w:sz w:val="22"/>
        </w:rPr>
        <w:t>i</w:t>
      </w:r>
      <w:r>
        <w:rPr>
          <w:spacing w:val="-13"/>
          <w:sz w:val="22"/>
        </w:rPr>
        <w:t>n</w:t>
      </w:r>
      <w:r>
        <w:rPr>
          <w:spacing w:val="-15"/>
          <w:sz w:val="22"/>
        </w:rPr>
        <w:t>f</w:t>
      </w:r>
      <w:r>
        <w:rPr>
          <w:spacing w:val="-13"/>
          <w:sz w:val="22"/>
        </w:rPr>
        <w:t>o</w:t>
      </w:r>
      <w:r>
        <w:rPr>
          <w:spacing w:val="-11"/>
          <w:sz w:val="22"/>
        </w:rPr>
        <w:t>r</w:t>
      </w:r>
      <w:r>
        <w:rPr>
          <w:spacing w:val="-12"/>
          <w:sz w:val="22"/>
        </w:rPr>
        <w:t>maç</w:t>
      </w:r>
      <w:r>
        <w:rPr>
          <w:spacing w:val="-39"/>
          <w:sz w:val="22"/>
        </w:rPr>
        <w:t>o</w:t>
      </w:r>
      <w:r>
        <w:rPr>
          <w:spacing w:val="17"/>
          <w:w w:val="1"/>
          <w:sz w:val="22"/>
        </w:rPr>
        <w:t>˜</w:t>
      </w:r>
      <w:r>
        <w:rPr>
          <w:spacing w:val="-12"/>
          <w:sz w:val="22"/>
        </w:rPr>
        <w:t>e</w:t>
      </w:r>
      <w:r>
        <w:rPr>
          <w:spacing w:val="-8"/>
          <w:sz w:val="22"/>
        </w:rPr>
        <w:t>s</w:t>
      </w:r>
      <w:r>
        <w:rPr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ela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18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 </w:t>
      </w:r>
      <w:r>
        <w:rPr>
          <w:spacing w:val="-2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cu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2"/>
          <w:sz w:val="22"/>
        </w:rPr>
        <w:t>u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 xml:space="preserve">s 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obj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18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ela</w:t>
      </w:r>
      <w:r>
        <w:rPr>
          <w:spacing w:val="-5"/>
          <w:sz w:val="22"/>
        </w:rPr>
        <w:t>bo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 xml:space="preserve">o </w:t>
      </w:r>
      <w:r>
        <w:rPr>
          <w:spacing w:val="18"/>
          <w:sz w:val="22"/>
        </w:rPr>
        <w:t xml:space="preserve"> </w:t>
      </w:r>
      <w:r>
        <w:rPr>
          <w:spacing w:val="-51"/>
          <w:sz w:val="22"/>
        </w:rPr>
        <w:t>d</w:t>
      </w:r>
      <w:r>
        <w:rPr>
          <w:spacing w:val="-46"/>
          <w:sz w:val="22"/>
        </w:rPr>
        <w:t>e</w:t>
      </w:r>
      <w:r>
        <w:rPr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cali</w:t>
      </w:r>
      <w:r>
        <w:rPr>
          <w:spacing w:val="-7"/>
          <w:sz w:val="22"/>
        </w:rPr>
        <w:t>z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40" w:lineRule="auto"/>
        <w:ind w:left="942" w:right="0" w:hanging="284"/>
        <w:jc w:val="both"/>
        <w:rPr>
          <w:sz w:val="22"/>
        </w:rPr>
      </w:pPr>
      <w:r>
        <w:rPr>
          <w:spacing w:val="-5"/>
          <w:sz w:val="22"/>
        </w:rPr>
        <w:t>Zelar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pelo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cumprimento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integral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do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Conve^</w:t>
      </w:r>
      <w:r>
        <w:rPr>
          <w:spacing w:val="-27"/>
          <w:sz w:val="22"/>
        </w:rPr>
        <w:t xml:space="preserve"> </w:t>
      </w:r>
      <w:r>
        <w:rPr>
          <w:spacing w:val="-4"/>
          <w:sz w:val="22"/>
        </w:rPr>
        <w:t>nio;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38" w:after="0" w:line="276" w:lineRule="auto"/>
        <w:ind w:left="941" w:right="1127" w:hanging="284"/>
        <w:jc w:val="both"/>
        <w:rPr>
          <w:sz w:val="22"/>
        </w:rPr>
      </w:pPr>
      <w:r>
        <w:rPr>
          <w:spacing w:val="-6"/>
          <w:sz w:val="22"/>
        </w:rPr>
        <w:t>A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6"/>
          <w:sz w:val="22"/>
        </w:rPr>
        <w:t xml:space="preserve"> 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uç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dos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ece</w:t>
      </w:r>
      <w:r>
        <w:rPr>
          <w:spacing w:val="-5"/>
          <w:sz w:val="22"/>
        </w:rPr>
        <w:t>ss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ia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</w:t>
      </w:r>
      <w:r>
        <w:rPr>
          <w:spacing w:val="-16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ie</w:t>
      </w:r>
      <w:r>
        <w:rPr>
          <w:sz w:val="22"/>
        </w:rPr>
        <w:t>l</w:t>
      </w:r>
      <w:r>
        <w:rPr>
          <w:spacing w:val="3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cu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ond</w:t>
      </w:r>
      <w:r>
        <w:rPr>
          <w:spacing w:val="-4"/>
          <w:sz w:val="22"/>
        </w:rPr>
        <w:t>iç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 xml:space="preserve">s 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el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ci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 xml:space="preserve">o 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 xml:space="preserve">, </w:t>
      </w:r>
      <w:r>
        <w:rPr>
          <w:spacing w:val="15"/>
          <w:sz w:val="22"/>
        </w:rPr>
        <w:t xml:space="preserve"> 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cia</w:t>
      </w:r>
      <w:r>
        <w:rPr>
          <w:spacing w:val="-27"/>
          <w:sz w:val="22"/>
        </w:rPr>
        <w:t>r</w:t>
      </w:r>
      <w:r>
        <w:rPr>
          <w:sz w:val="22"/>
        </w:rPr>
        <w:t xml:space="preserve">, </w:t>
      </w:r>
      <w:r>
        <w:rPr>
          <w:spacing w:val="15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i</w:t>
      </w:r>
      <w:r>
        <w:rPr>
          <w:sz w:val="22"/>
        </w:rPr>
        <w:t xml:space="preserve">r </w:t>
      </w:r>
      <w:r>
        <w:rPr>
          <w:spacing w:val="15"/>
          <w:sz w:val="22"/>
        </w:rPr>
        <w:t xml:space="preserve"> </w:t>
      </w:r>
      <w:r>
        <w:rPr>
          <w:spacing w:val="-5"/>
          <w:sz w:val="22"/>
        </w:rPr>
        <w:t>sob</w:t>
      </w:r>
      <w:r>
        <w:rPr>
          <w:spacing w:val="-7"/>
          <w:sz w:val="22"/>
        </w:rPr>
        <w:t>r</w:t>
      </w:r>
      <w:r>
        <w:rPr>
          <w:sz w:val="22"/>
        </w:rPr>
        <w:t xml:space="preserve">e </w:t>
      </w:r>
      <w:r>
        <w:rPr>
          <w:spacing w:val="13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uai</w:t>
      </w:r>
      <w:r>
        <w:rPr>
          <w:sz w:val="22"/>
        </w:rPr>
        <w:t xml:space="preserve">s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15"/>
          <w:sz w:val="22"/>
        </w:rPr>
        <w:t xml:space="preserve"> </w:t>
      </w:r>
      <w:r>
        <w:rPr>
          <w:spacing w:val="-5"/>
          <w:sz w:val="22"/>
        </w:rPr>
        <w:t>poss</w:t>
      </w:r>
      <w:r>
        <w:rPr>
          <w:spacing w:val="-7"/>
          <w:sz w:val="22"/>
        </w:rPr>
        <w:t>í</w:t>
      </w:r>
      <w:r>
        <w:rPr>
          <w:spacing w:val="-107"/>
          <w:sz w:val="22"/>
        </w:rPr>
        <w:t>v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ei</w:t>
      </w:r>
      <w:r>
        <w:rPr>
          <w:sz w:val="22"/>
        </w:rPr>
        <w:t xml:space="preserve">s </w:t>
      </w:r>
      <w:r>
        <w:rPr>
          <w:spacing w:val="12"/>
          <w:sz w:val="22"/>
        </w:rPr>
        <w:t xml:space="preserve"> </w:t>
      </w:r>
      <w:r>
        <w:rPr>
          <w:spacing w:val="-13"/>
          <w:sz w:val="22"/>
        </w:rPr>
        <w:t>al</w:t>
      </w:r>
      <w:r>
        <w:rPr>
          <w:spacing w:val="-16"/>
          <w:sz w:val="22"/>
        </w:rPr>
        <w:t>t</w:t>
      </w:r>
      <w:r>
        <w:rPr>
          <w:spacing w:val="-13"/>
          <w:sz w:val="22"/>
        </w:rPr>
        <w:t>e</w:t>
      </w:r>
      <w:r>
        <w:rPr>
          <w:spacing w:val="-16"/>
          <w:sz w:val="22"/>
        </w:rPr>
        <w:t>r</w:t>
      </w:r>
      <w:r>
        <w:rPr>
          <w:spacing w:val="-15"/>
          <w:sz w:val="22"/>
        </w:rPr>
        <w:t>a</w:t>
      </w:r>
      <w:r>
        <w:rPr>
          <w:spacing w:val="-13"/>
          <w:sz w:val="22"/>
        </w:rPr>
        <w:t>ç</w:t>
      </w:r>
      <w:r>
        <w:rPr>
          <w:spacing w:val="-40"/>
          <w:sz w:val="22"/>
        </w:rPr>
        <w:t>o</w:t>
      </w:r>
      <w:r>
        <w:rPr>
          <w:spacing w:val="16"/>
          <w:w w:val="1"/>
          <w:sz w:val="22"/>
        </w:rPr>
        <w:t>˜</w:t>
      </w:r>
      <w:r>
        <w:rPr>
          <w:spacing w:val="-13"/>
          <w:sz w:val="22"/>
        </w:rPr>
        <w:t>e</w:t>
      </w:r>
      <w:r>
        <w:rPr>
          <w:spacing w:val="-9"/>
          <w:sz w:val="22"/>
        </w:rPr>
        <w:t>s</w:t>
      </w:r>
      <w:r>
        <w:rPr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ic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al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ele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l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sob</w:t>
      </w:r>
      <w:r>
        <w:rPr>
          <w:spacing w:val="-7"/>
          <w:sz w:val="22"/>
        </w:rPr>
        <w:t>r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cele</w:t>
      </w:r>
      <w:r>
        <w:rPr>
          <w:spacing w:val="-5"/>
          <w:sz w:val="22"/>
        </w:rPr>
        <w:t>b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eu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5"/>
          <w:sz w:val="22"/>
        </w:rPr>
        <w:t>os</w:t>
      </w:r>
      <w:r>
        <w:rPr>
          <w:sz w:val="22"/>
        </w:rPr>
        <w:t>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1" w:after="0" w:line="276" w:lineRule="auto"/>
        <w:ind w:left="941" w:right="1127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ca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n</w:t>
      </w:r>
      <w:r>
        <w:rPr>
          <w:spacing w:val="-9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v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im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ha</w:t>
      </w:r>
      <w:r>
        <w:rPr>
          <w:spacing w:val="-5"/>
          <w:sz w:val="22"/>
        </w:rPr>
        <w:t>j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al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bj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3"/>
          <w:sz w:val="22"/>
        </w:rPr>
        <w:t>s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pacing w:val="-1"/>
          <w:sz w:val="22"/>
        </w:rPr>
        <w:t>o</w:t>
      </w:r>
      <w:r>
        <w:rPr>
          <w:spacing w:val="-6"/>
          <w:sz w:val="22"/>
        </w:rPr>
        <w:t>-</w:t>
      </w:r>
      <w:r>
        <w:rPr>
          <w:spacing w:val="-5"/>
          <w:sz w:val="22"/>
        </w:rPr>
        <w:t>s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92"/>
          <w:sz w:val="22"/>
        </w:rPr>
        <w:t>o</w:t>
      </w:r>
      <w:r>
        <w:rPr>
          <w:sz w:val="22"/>
        </w:rPr>
        <w:t xml:space="preserve"> </w:t>
      </w:r>
      <w:r>
        <w:rPr>
          <w:spacing w:val="-4"/>
          <w:sz w:val="22"/>
        </w:rPr>
        <w:t>cum</w:t>
      </w:r>
      <w:r>
        <w:rPr>
          <w:spacing w:val="-7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3"/>
          <w:sz w:val="22"/>
        </w:rPr>
        <w:t>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2"/>
          <w:sz w:val="22"/>
        </w:rPr>
        <w:t>a</w:t>
      </w:r>
      <w:r>
        <w:rPr>
          <w:spacing w:val="-5"/>
          <w:sz w:val="22"/>
        </w:rPr>
        <w:t>zo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n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iai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n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3"/>
          <w:sz w:val="22"/>
        </w:rPr>
        <w:t>n</w:t>
      </w:r>
      <w:r>
        <w:rPr>
          <w:spacing w:val="-4"/>
          <w:sz w:val="22"/>
        </w:rPr>
        <w:t>ece</w:t>
      </w:r>
      <w:r>
        <w:rPr>
          <w:spacing w:val="-5"/>
          <w:sz w:val="22"/>
        </w:rPr>
        <w:t>ss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od</w:t>
      </w:r>
      <w:r>
        <w:rPr>
          <w:sz w:val="22"/>
        </w:rPr>
        <w:t xml:space="preserve">o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uí</w:t>
      </w:r>
      <w:r>
        <w:rPr>
          <w:w w:val="61"/>
          <w:sz w:val="22"/>
        </w:rPr>
        <w:t>´</w:t>
      </w:r>
      <w:r>
        <w:rPr>
          <w:spacing w:val="-5"/>
          <w:w w:val="61"/>
          <w:sz w:val="22"/>
        </w:rPr>
        <w:t>z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o</w:t>
      </w:r>
      <w:r>
        <w:rPr>
          <w:sz w:val="22"/>
        </w:rPr>
        <w:t>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76" w:lineRule="auto"/>
        <w:ind w:left="941" w:right="1128" w:hanging="284"/>
        <w:jc w:val="both"/>
        <w:rPr>
          <w:sz w:val="22"/>
        </w:rPr>
      </w:pPr>
      <w:r>
        <w:rPr>
          <w:spacing w:val="-5"/>
          <w:sz w:val="22"/>
        </w:rPr>
        <w:t>G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i</w:t>
      </w:r>
      <w:r>
        <w:rPr>
          <w:sz w:val="22"/>
        </w:rPr>
        <w:t xml:space="preserve">r 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20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 xml:space="preserve">s 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 xml:space="preserve">r 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mei</w:t>
      </w:r>
      <w:r>
        <w:rPr>
          <w:sz w:val="22"/>
        </w:rPr>
        <w:t xml:space="preserve">o 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21"/>
          <w:sz w:val="22"/>
        </w:rPr>
        <w:t xml:space="preserve"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l</w:t>
      </w:r>
      <w:r>
        <w:rPr>
          <w:spacing w:val="-6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21"/>
          <w:sz w:val="22"/>
        </w:rPr>
        <w:t xml:space="preserve"> </w:t>
      </w:r>
      <w:r>
        <w:rPr>
          <w:spacing w:val="-6"/>
          <w:sz w:val="22"/>
        </w:rPr>
        <w:t>A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ça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z w:val="22"/>
        </w:rPr>
        <w:t xml:space="preserve">a </w:t>
      </w:r>
      <w:r>
        <w:rPr>
          <w:spacing w:val="2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a </w:t>
      </w:r>
      <w:r>
        <w:rPr>
          <w:spacing w:val="21"/>
          <w:sz w:val="22"/>
        </w:rPr>
        <w:t xml:space="preserve"> </w:t>
      </w:r>
      <w:r>
        <w:rPr>
          <w:spacing w:val="-6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 xml:space="preserve">a </w:t>
      </w:r>
      <w:r>
        <w:rPr>
          <w:spacing w:val="21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2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 Regularidade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11"/>
          <w:sz w:val="22"/>
        </w:rPr>
        <w:t xml:space="preserve"> </w:t>
      </w:r>
      <w:r>
        <w:rPr>
          <w:sz w:val="22"/>
        </w:rPr>
        <w:t>Pedido.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76" w:lineRule="auto"/>
        <w:ind w:left="941" w:right="1131" w:hanging="284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16"/>
          <w:sz w:val="22"/>
        </w:rPr>
        <w:t xml:space="preserve"> 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11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alh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op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nt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mali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14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ua</w:t>
      </w:r>
      <w:r>
        <w:rPr>
          <w:sz w:val="22"/>
        </w:rPr>
        <w:t xml:space="preserve">s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s</w:t>
      </w:r>
      <w:r>
        <w:rPr>
          <w:sz w:val="22"/>
        </w:rPr>
        <w:t>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76" w:lineRule="auto"/>
        <w:ind w:left="941" w:right="1129" w:hanging="284"/>
        <w:jc w:val="both"/>
        <w:rPr>
          <w:sz w:val="22"/>
        </w:rPr>
      </w:pPr>
      <w:r>
        <w:rPr>
          <w:spacing w:val="-4"/>
          <w:sz w:val="22"/>
        </w:rPr>
        <w:t>O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sob</w:t>
      </w:r>
      <w:r>
        <w:rPr>
          <w:spacing w:val="-7"/>
          <w:sz w:val="22"/>
        </w:rPr>
        <w:t>r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al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z w:val="22"/>
        </w:rPr>
        <w:t>m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limi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ele</w:t>
      </w:r>
      <w:r>
        <w:rPr>
          <w:spacing w:val="-6"/>
          <w:sz w:val="22"/>
        </w:rPr>
        <w:t>ci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6"/>
          <w:sz w:val="22"/>
        </w:rPr>
        <w:t xml:space="preserve"> </w:t>
      </w:r>
      <w:r>
        <w:rPr>
          <w:spacing w:val="-3"/>
          <w:sz w:val="22"/>
        </w:rPr>
        <w:t>n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</w:t>
      </w:r>
      <w:r>
        <w:rPr>
          <w:spacing w:val="-7"/>
          <w:sz w:val="22"/>
        </w:rPr>
        <w:t>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pacing w:val="-21"/>
          <w:sz w:val="22"/>
        </w:rPr>
        <w:t>q</w:t>
      </w:r>
      <w:r>
        <w:rPr>
          <w:spacing w:val="-20"/>
          <w:sz w:val="22"/>
        </w:rPr>
        <w:t>ua</w:t>
      </w:r>
      <w:r>
        <w:rPr>
          <w:spacing w:val="-21"/>
          <w:sz w:val="22"/>
        </w:rPr>
        <w:t>nd</w:t>
      </w:r>
      <w:r>
        <w:rPr>
          <w:spacing w:val="-16"/>
          <w:sz w:val="22"/>
        </w:rPr>
        <w:t>o</w:t>
      </w:r>
      <w:r>
        <w:rPr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>r</w:t>
      </w:r>
      <w:r>
        <w:rPr>
          <w:spacing w:val="12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ci</w:t>
      </w:r>
      <w:r>
        <w:rPr>
          <w:spacing w:val="-7"/>
          <w:sz w:val="22"/>
        </w:rPr>
        <w:t>o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11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im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ci</w:t>
      </w:r>
      <w:r>
        <w:rPr>
          <w:spacing w:val="-5"/>
          <w:sz w:val="22"/>
        </w:rPr>
        <w:t>nd</w:t>
      </w:r>
      <w:r>
        <w:rPr>
          <w:spacing w:val="-7"/>
          <w:sz w:val="22"/>
        </w:rPr>
        <w:t>í</w:t>
      </w:r>
      <w:r>
        <w:rPr>
          <w:spacing w:val="-107"/>
          <w:sz w:val="22"/>
        </w:rPr>
        <w:t>v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l</w:t>
      </w:r>
      <w:r>
        <w:rPr>
          <w:spacing w:val="9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al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alme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ond</w:t>
      </w:r>
      <w:r>
        <w:rPr>
          <w:spacing w:val="-4"/>
          <w:sz w:val="22"/>
        </w:rPr>
        <w:t>iç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cu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st</w:t>
      </w:r>
      <w:r>
        <w:rPr>
          <w:spacing w:val="-2"/>
          <w:sz w:val="22"/>
        </w:rPr>
        <w:t>i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11"/>
          <w:sz w:val="22"/>
        </w:rPr>
        <w:t>v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pacing w:val="19"/>
          <w:w w:val="1"/>
          <w:sz w:val="22"/>
        </w:rPr>
        <w:t>´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e</w:t>
      </w:r>
      <w:r>
        <w:rPr>
          <w:sz w:val="22"/>
        </w:rPr>
        <w:t>r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í</w:t>
      </w:r>
      <w:r>
        <w:rPr>
          <w:w w:val="66"/>
          <w:sz w:val="22"/>
        </w:rPr>
        <w:t>´</w:t>
      </w:r>
      <w:r>
        <w:rPr>
          <w:spacing w:val="-7"/>
          <w:w w:val="66"/>
          <w:sz w:val="22"/>
        </w:rPr>
        <w:t>d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o</w:t>
      </w:r>
      <w:r>
        <w:rPr>
          <w:sz w:val="22"/>
        </w:rPr>
        <w:t>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0" w:after="0" w:line="276" w:lineRule="auto"/>
        <w:ind w:left="941" w:right="1129" w:hanging="284"/>
        <w:jc w:val="both"/>
        <w:rPr>
          <w:sz w:val="22"/>
        </w:rPr>
      </w:pPr>
      <w:r>
        <w:rPr>
          <w:spacing w:val="-8"/>
          <w:sz w:val="22"/>
        </w:rPr>
        <w:t>A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z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4"/>
          <w:sz w:val="22"/>
        </w:rPr>
        <w:t xml:space="preserve"> 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nd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ca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bst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uiç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ca</w:t>
      </w:r>
      <w:r>
        <w:rPr>
          <w:sz w:val="22"/>
        </w:rPr>
        <w:t>l</w:t>
      </w:r>
      <w:r>
        <w:rPr>
          <w:spacing w:val="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9"/>
          <w:sz w:val="22"/>
        </w:rPr>
        <w:t>nv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os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mei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emi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pacing w:val="-13"/>
          <w:sz w:val="22"/>
        </w:rPr>
        <w:t>au</w:t>
      </w:r>
      <w:r>
        <w:rPr>
          <w:spacing w:val="-16"/>
          <w:sz w:val="22"/>
        </w:rPr>
        <w:t>t</w:t>
      </w:r>
      <w:r>
        <w:rPr>
          <w:spacing w:val="-14"/>
          <w:sz w:val="22"/>
        </w:rPr>
        <w:t>o</w:t>
      </w:r>
      <w:r>
        <w:rPr>
          <w:spacing w:val="-12"/>
          <w:sz w:val="22"/>
        </w:rPr>
        <w:t>r</w:t>
      </w:r>
      <w:r>
        <w:rPr>
          <w:spacing w:val="-13"/>
          <w:sz w:val="22"/>
        </w:rPr>
        <w:t>i</w:t>
      </w:r>
      <w:r>
        <w:rPr>
          <w:spacing w:val="-14"/>
          <w:sz w:val="22"/>
        </w:rPr>
        <w:t>d</w:t>
      </w:r>
      <w:r>
        <w:rPr>
          <w:spacing w:val="-13"/>
          <w:sz w:val="22"/>
        </w:rPr>
        <w:t>a</w:t>
      </w:r>
      <w:r>
        <w:rPr>
          <w:spacing w:val="-14"/>
          <w:sz w:val="22"/>
        </w:rPr>
        <w:t>d</w:t>
      </w:r>
      <w:r>
        <w:rPr>
          <w:spacing w:val="-9"/>
          <w:sz w:val="22"/>
        </w:rPr>
        <w:t>e</w:t>
      </w:r>
      <w:r>
        <w:rPr>
          <w:sz w:val="22"/>
        </w:rPr>
        <w:t xml:space="preserve"> competente.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1" w:after="0" w:line="240" w:lineRule="auto"/>
        <w:ind w:left="942" w:right="0" w:hanging="284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28"/>
          <w:sz w:val="22"/>
        </w:rPr>
        <w:t>a</w:t>
      </w:r>
      <w:r>
        <w:rPr>
          <w:w w:val="1"/>
          <w:sz w:val="22"/>
        </w:rPr>
        <w:t>`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T</w:t>
      </w:r>
      <w:r>
        <w:rPr>
          <w:spacing w:val="-6"/>
          <w:sz w:val="22"/>
        </w:rPr>
        <w:t>P</w:t>
      </w:r>
      <w:r>
        <w:rPr>
          <w:sz w:val="22"/>
        </w:rPr>
        <w:t>R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z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g</w:t>
      </w:r>
      <w:r>
        <w:rPr>
          <w:spacing w:val="-7"/>
          <w:sz w:val="22"/>
        </w:rPr>
        <w:t>r</w:t>
      </w:r>
      <w:r>
        <w:rPr>
          <w:spacing w:val="-8"/>
          <w:sz w:val="22"/>
        </w:rPr>
        <w:t>a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nf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.</w:t>
      </w:r>
    </w:p>
    <w:p>
      <w:pPr>
        <w:pStyle w:val="9"/>
        <w:numPr>
          <w:ilvl w:val="1"/>
          <w:numId w:val="11"/>
        </w:numPr>
        <w:tabs>
          <w:tab w:val="left" w:pos="942"/>
        </w:tabs>
        <w:spacing w:before="38" w:after="0" w:line="240" w:lineRule="auto"/>
        <w:ind w:left="942" w:right="0" w:hanging="284"/>
        <w:jc w:val="both"/>
        <w:rPr>
          <w:sz w:val="22"/>
        </w:rPr>
      </w:pPr>
      <w:r>
        <w:rPr>
          <w:spacing w:val="-4"/>
          <w:sz w:val="22"/>
        </w:rPr>
        <w:t>I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ic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pacing w:val="-5"/>
          <w:sz w:val="22"/>
        </w:rPr>
        <w:t>on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mi</w:t>
      </w:r>
      <w:r>
        <w:rPr>
          <w:spacing w:val="-7"/>
          <w:sz w:val="22"/>
        </w:rPr>
        <w:t>s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2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E</w:t>
      </w:r>
      <w:r>
        <w:rPr>
          <w:spacing w:val="-5"/>
          <w:sz w:val="22"/>
        </w:rPr>
        <w:t>sp</w:t>
      </w:r>
      <w:r>
        <w:rPr>
          <w:spacing w:val="-4"/>
          <w:sz w:val="22"/>
        </w:rPr>
        <w:t>ecial</w:t>
      </w:r>
      <w:r>
        <w:rPr>
          <w:sz w:val="22"/>
        </w:rPr>
        <w:t>.</w:t>
      </w:r>
    </w:p>
    <w:p>
      <w:pPr>
        <w:pStyle w:val="7"/>
        <w:spacing w:before="97" w:line="204" w:lineRule="auto"/>
        <w:ind w:left="374" w:right="1128"/>
        <w:jc w:val="both"/>
      </w:pPr>
      <w:r>
        <w:rPr>
          <w:b/>
          <w:spacing w:val="-6"/>
        </w:rPr>
        <w:t xml:space="preserve">PARÁGRAFO PRIMEIRO - </w:t>
      </w:r>
      <w:r>
        <w:rPr>
          <w:spacing w:val="-6"/>
        </w:rPr>
        <w:t xml:space="preserve">Fica indicado como Fiscal do Conve^ nio </w:t>
      </w:r>
      <w:r>
        <w:rPr>
          <w:spacing w:val="-5"/>
        </w:rPr>
        <w:t>XXXXXX (NOME DO DIRETOR(A), para</w:t>
      </w:r>
      <w:r>
        <w:rPr>
          <w:spacing w:val="-4"/>
        </w:rPr>
        <w:t xml:space="preserve"> ac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h</w:t>
      </w:r>
      <w:r>
        <w:rPr>
          <w:spacing w:val="-6"/>
        </w:rPr>
        <w:t>a</w:t>
      </w:r>
      <w:r>
        <w:t xml:space="preserve">r </w:t>
      </w:r>
      <w:r>
        <w:rPr>
          <w:spacing w:val="-5"/>
        </w:rPr>
        <w:t xml:space="preserve"> </w:t>
      </w:r>
      <w:r>
        <w:t xml:space="preserve">e </w:t>
      </w:r>
      <w:r>
        <w:rPr>
          <w:spacing w:val="-5"/>
        </w:rPr>
        <w:t xml:space="preserve"> f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cal</w:t>
      </w:r>
      <w:r>
        <w:rPr>
          <w:spacing w:val="-6"/>
        </w:rPr>
        <w:t>i</w:t>
      </w:r>
      <w:r>
        <w:rPr>
          <w:spacing w:val="-5"/>
        </w:rPr>
        <w:t>z</w:t>
      </w:r>
      <w:r>
        <w:rPr>
          <w:spacing w:val="-4"/>
        </w:rPr>
        <w:t>a</w:t>
      </w:r>
      <w:r>
        <w:t xml:space="preserve">r </w:t>
      </w:r>
      <w:r>
        <w:rPr>
          <w:spacing w:val="-5"/>
        </w:rPr>
        <w:t xml:space="preserve"> </w:t>
      </w:r>
      <w:r>
        <w:t xml:space="preserve">a 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4"/>
        </w:rPr>
        <w:t>e</w:t>
      </w:r>
      <w:r>
        <w:rPr>
          <w:spacing w:val="-6"/>
        </w:rPr>
        <w:t>c</w:t>
      </w:r>
      <w:r>
        <w:rPr>
          <w:spacing w:val="-4"/>
        </w:rPr>
        <w:t>uç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6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e 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t xml:space="preserve">o </w:t>
      </w:r>
      <w:r>
        <w:rPr>
          <w:spacing w:val="-4"/>
        </w:rPr>
        <w:t xml:space="preserve"> </w:t>
      </w:r>
      <w:r>
        <w:t xml:space="preserve">e </w:t>
      </w:r>
      <w:r>
        <w:rPr>
          <w:spacing w:val="-5"/>
        </w:rPr>
        <w:t xml:space="preserve"> d</w:t>
      </w:r>
      <w:r>
        <w:rPr>
          <w:spacing w:val="-3"/>
        </w:rPr>
        <w:t>o</w:t>
      </w:r>
      <w:r>
        <w:t xml:space="preserve">s </w:t>
      </w:r>
      <w:r>
        <w:rPr>
          <w:spacing w:val="-6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ecu</w:t>
      </w:r>
      <w:r>
        <w:rPr>
          <w:spacing w:val="-3"/>
        </w:rPr>
        <w:t>r</w:t>
      </w:r>
      <w:r>
        <w:rPr>
          <w:spacing w:val="-5"/>
        </w:rPr>
        <w:t>so</w:t>
      </w:r>
      <w:r>
        <w:t xml:space="preserve">s </w:t>
      </w:r>
      <w:r>
        <w:rPr>
          <w:spacing w:val="-6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ss</w:t>
      </w:r>
      <w:r>
        <w:rPr>
          <w:spacing w:val="-4"/>
        </w:rPr>
        <w:t>a</w:t>
      </w:r>
      <w:r>
        <w:rPr>
          <w:spacing w:val="-5"/>
        </w:rPr>
        <w:t>dos</w:t>
      </w:r>
      <w:r>
        <w:t xml:space="preserve">, </w:t>
      </w:r>
      <w:r>
        <w:rPr>
          <w:spacing w:val="-3"/>
        </w:rPr>
        <w:t xml:space="preserve"> </w:t>
      </w:r>
      <w:r>
        <w:t xml:space="preserve">o </w:t>
      </w:r>
      <w:r>
        <w:rPr>
          <w:spacing w:val="-4"/>
        </w:rPr>
        <w:t xml:space="preserve"> </w:t>
      </w:r>
      <w:r>
        <w:rPr>
          <w:spacing w:val="-3"/>
        </w:rPr>
        <w:t>q</w:t>
      </w:r>
      <w:r>
        <w:rPr>
          <w:spacing w:val="-4"/>
        </w:rPr>
        <w:t>u</w:t>
      </w:r>
      <w:r>
        <w:t xml:space="preserve">e </w:t>
      </w:r>
      <w:r>
        <w:rPr>
          <w:spacing w:val="-5"/>
        </w:rPr>
        <w:t xml:space="preserve"> s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22"/>
        </w:rPr>
        <w:t xml:space="preserve"> </w:t>
      </w:r>
      <w:r>
        <w:rPr>
          <w:spacing w:val="-16"/>
        </w:rPr>
        <w:t>e</w:t>
      </w:r>
      <w:r>
        <w:rPr>
          <w:spacing w:val="-19"/>
        </w:rPr>
        <w:t>x</w:t>
      </w:r>
      <w:r>
        <w:rPr>
          <w:spacing w:val="-16"/>
        </w:rPr>
        <w:t>e</w:t>
      </w:r>
      <w:r>
        <w:rPr>
          <w:spacing w:val="-14"/>
        </w:rPr>
        <w:t>cu</w:t>
      </w:r>
      <w:r>
        <w:rPr>
          <w:spacing w:val="-15"/>
        </w:rPr>
        <w:t>t</w:t>
      </w:r>
      <w:r>
        <w:rPr>
          <w:spacing w:val="-14"/>
        </w:rPr>
        <w:t>a</w:t>
      </w:r>
      <w:r>
        <w:rPr>
          <w:spacing w:val="-15"/>
        </w:rPr>
        <w:t>d</w:t>
      </w:r>
      <w:r>
        <w:rPr>
          <w:spacing w:val="-10"/>
        </w:rPr>
        <w:t>o</w:t>
      </w:r>
      <w:r>
        <w:t xml:space="preserve"> </w:t>
      </w:r>
      <w:r>
        <w:rPr>
          <w:spacing w:val="-5"/>
        </w:rPr>
        <w:t>j</w:t>
      </w:r>
      <w:r>
        <w:rPr>
          <w:spacing w:val="-4"/>
        </w:rPr>
        <w:t>u</w:t>
      </w:r>
      <w:r>
        <w:rPr>
          <w:spacing w:val="-5"/>
        </w:rPr>
        <w:t>nt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 xml:space="preserve">m </w:t>
      </w:r>
      <w:r>
        <w:rPr>
          <w:spacing w:val="1"/>
        </w:rPr>
        <w:t xml:space="preserve"> </w:t>
      </w:r>
      <w:r>
        <w:t xml:space="preserve">o  </w:t>
      </w:r>
      <w:r>
        <w:rPr>
          <w:spacing w:val="-13"/>
        </w:rPr>
        <w:t>T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a</w:t>
      </w:r>
      <w:r>
        <w:t xml:space="preserve">l 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4"/>
        </w:rPr>
        <w:t>a</w:t>
      </w:r>
      <w:r>
        <w:t xml:space="preserve">s  </w:t>
      </w:r>
      <w:r>
        <w:rPr>
          <w:spacing w:val="-5"/>
        </w:rPr>
        <w:t>d</w:t>
      </w:r>
      <w:r>
        <w:t xml:space="preserve">o  </w:t>
      </w:r>
      <w:r>
        <w:rPr>
          <w:spacing w:val="-5"/>
        </w:rPr>
        <w:t>E</w:t>
      </w:r>
      <w:r>
        <w:rPr>
          <w:spacing w:val="-2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o  </w:t>
      </w:r>
      <w:r>
        <w:rPr>
          <w:spacing w:val="-5"/>
        </w:rPr>
        <w:t>d</w:t>
      </w:r>
      <w:r>
        <w:t xml:space="preserve">o  </w:t>
      </w:r>
      <w:r>
        <w:rPr>
          <w:spacing w:val="-9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 </w:t>
      </w:r>
      <w:r>
        <w:rPr>
          <w:spacing w:val="-20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 xml:space="preserve">m </w:t>
      </w:r>
      <w:r>
        <w:rPr>
          <w:spacing w:val="1"/>
        </w:rPr>
        <w:t xml:space="preserve"> </w:t>
      </w:r>
      <w:r>
        <w:t xml:space="preserve">o 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t xml:space="preserve">e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n</w:t>
      </w:r>
      <w:r>
        <w:t xml:space="preserve">o  </w:t>
      </w:r>
      <w:r>
        <w:rPr>
          <w:spacing w:val="-5"/>
        </w:rPr>
        <w:t>d</w:t>
      </w:r>
      <w:r>
        <w:t xml:space="preserve">a </w:t>
      </w:r>
      <w:r>
        <w:rPr>
          <w:spacing w:val="1"/>
        </w:rPr>
        <w:t xml:space="preserve"> </w:t>
      </w:r>
      <w:r>
        <w:rPr>
          <w:spacing w:val="-9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4"/>
        </w:rPr>
        <w:t>c</w:t>
      </w:r>
      <w:r>
        <w:rPr>
          <w:spacing w:val="-28"/>
        </w:rPr>
        <w:t>a</w:t>
      </w:r>
      <w:r>
        <w:rPr>
          <w:spacing w:val="21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t>.</w:t>
      </w:r>
    </w:p>
    <w:p>
      <w:pPr>
        <w:pStyle w:val="7"/>
        <w:tabs>
          <w:tab w:val="left" w:pos="11195"/>
        </w:tabs>
        <w:spacing w:before="30" w:line="238" w:lineRule="exact"/>
        <w:ind w:left="374"/>
        <w:jc w:val="both"/>
        <w:rPr>
          <w:rFonts w:ascii="Times New Roman" w:hAnsi="Times New Roman"/>
        </w:rPr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SEGU</w:t>
      </w:r>
      <w:r>
        <w:rPr>
          <w:b/>
          <w:spacing w:val="-4"/>
        </w:rPr>
        <w:t>N</w:t>
      </w:r>
      <w:r>
        <w:rPr>
          <w:b/>
          <w:spacing w:val="-3"/>
        </w:rPr>
        <w:t>D</w:t>
      </w:r>
      <w:r>
        <w:rPr>
          <w:b/>
        </w:rPr>
        <w:t xml:space="preserve">O 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–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t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t xml:space="preserve">o 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5"/>
        </w:rPr>
        <w:t>to</w:t>
      </w:r>
      <w:r>
        <w:t xml:space="preserve">r </w:t>
      </w:r>
      <w:r>
        <w:rPr>
          <w:spacing w:val="-11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4"/>
        </w:rPr>
        <w:t>li</w:t>
      </w:r>
      <w:r>
        <w:rPr>
          <w:spacing w:val="-5"/>
        </w:rPr>
        <w:t>s</w:t>
      </w:r>
      <w:r>
        <w:t xml:space="preserve">e </w:t>
      </w:r>
      <w:r>
        <w:rPr>
          <w:spacing w:val="-11"/>
        </w:rPr>
        <w:t xml:space="preserve"> 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4"/>
        </w:rPr>
        <w:t>a</w:t>
      </w:r>
      <w:r>
        <w:t xml:space="preserve">s 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9"/>
        </w:rPr>
        <w:t xml:space="preserve"> </w:t>
      </w:r>
      <w:r>
        <w:rPr>
          <w:spacing w:val="-7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4"/>
        </w:rPr>
        <w:t>c</w:t>
      </w:r>
      <w:r>
        <w:rPr>
          <w:spacing w:val="-28"/>
        </w:rPr>
        <w:t>a</w:t>
      </w:r>
      <w:r>
        <w:rPr>
          <w:spacing w:val="21"/>
          <w:w w:val="1"/>
        </w:rPr>
        <w:t>´</w:t>
      </w:r>
      <w:r>
        <w:rPr>
          <w:spacing w:val="-3"/>
        </w:rPr>
        <w:t>r</w:t>
      </w:r>
      <w:r>
        <w:rPr>
          <w:spacing w:val="-6"/>
        </w:rPr>
        <w:t>i</w:t>
      </w:r>
      <w:r>
        <w:t xml:space="preserve">a     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7"/>
        <w:spacing w:line="238" w:lineRule="exact"/>
        <w:ind w:left="374"/>
        <w:jc w:val="both"/>
      </w:pPr>
      <w:r>
        <w:rPr>
          <w:spacing w:val="-4"/>
        </w:rPr>
        <w:t>a</w:t>
      </w:r>
      <w:r>
        <w:rPr>
          <w:spacing w:val="-5"/>
        </w:rPr>
        <w:t>po</w:t>
      </w:r>
      <w:r>
        <w:rPr>
          <w:spacing w:val="-4"/>
        </w:rPr>
        <w:t>ia</w:t>
      </w:r>
      <w:r>
        <w:t>r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11"/>
        </w:rPr>
        <w:t>n</w:t>
      </w:r>
      <w:r>
        <w:rPr>
          <w:spacing w:val="-9"/>
        </w:rPr>
        <w:t>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h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ua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4"/>
        </w:rPr>
        <w:t>u</w:t>
      </w:r>
      <w:r>
        <w:rPr>
          <w:spacing w:val="-6"/>
        </w:rPr>
        <w:t>i</w:t>
      </w:r>
      <w:r>
        <w:rPr>
          <w:spacing w:val="-4"/>
        </w:rPr>
        <w:t>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rPr>
          <w:spacing w:val="-5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6"/>
        </w:rPr>
        <w:t>ca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-5"/>
        </w:rPr>
        <w:t>nd</w:t>
      </w:r>
      <w:r>
        <w:rPr>
          <w:spacing w:val="-1"/>
        </w:rPr>
        <w:t>o</w:t>
      </w:r>
      <w:r>
        <w:rPr>
          <w:spacing w:val="-6"/>
        </w:rPr>
        <w:t>-</w:t>
      </w:r>
      <w:r>
        <w:rPr>
          <w:spacing w:val="-4"/>
        </w:rPr>
        <w:t>lhe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6"/>
        </w:rPr>
        <w:t>e</w:t>
      </w:r>
      <w:r>
        <w:rPr>
          <w:spacing w:val="-4"/>
        </w:rPr>
        <w:t>ci</w:t>
      </w:r>
      <w:r>
        <w:rPr>
          <w:spacing w:val="-5"/>
        </w:rPr>
        <w:t>f</w:t>
      </w:r>
      <w:r>
        <w:rPr>
          <w:spacing w:val="-6"/>
        </w:rPr>
        <w:t>i</w:t>
      </w:r>
      <w:r>
        <w:rPr>
          <w:spacing w:val="-4"/>
        </w:rPr>
        <w:t>c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>:</w:t>
      </w:r>
    </w:p>
    <w:p>
      <w:pPr>
        <w:pStyle w:val="7"/>
        <w:spacing w:before="11"/>
        <w:rPr>
          <w:sz w:val="19"/>
        </w:rPr>
      </w:pPr>
    </w:p>
    <w:p>
      <w:pPr>
        <w:pStyle w:val="9"/>
        <w:numPr>
          <w:ilvl w:val="0"/>
          <w:numId w:val="13"/>
        </w:numPr>
        <w:tabs>
          <w:tab w:val="left" w:pos="942"/>
        </w:tabs>
        <w:spacing w:before="100" w:after="0" w:line="276" w:lineRule="auto"/>
        <w:ind w:left="941" w:right="1129" w:hanging="284"/>
        <w:jc w:val="left"/>
        <w:rPr>
          <w:sz w:val="22"/>
        </w:rPr>
      </w:pPr>
      <w:r>
        <w:rPr>
          <w:spacing w:val="-6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ss</w:t>
      </w:r>
      <w:r>
        <w:rPr>
          <w:spacing w:val="-3"/>
          <w:sz w:val="22"/>
        </w:rPr>
        <w:t>a</w:t>
      </w:r>
      <w:r>
        <w:rPr>
          <w:sz w:val="22"/>
        </w:rPr>
        <w:t>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pacing w:val="-7"/>
          <w:sz w:val="22"/>
        </w:rPr>
        <w:t>d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Esp</w:t>
      </w:r>
      <w:r>
        <w:rPr>
          <w:spacing w:val="-4"/>
          <w:sz w:val="22"/>
        </w:rPr>
        <w:t>ecial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cu</w:t>
      </w:r>
      <w:r>
        <w:rPr>
          <w:spacing w:val="-5"/>
          <w:sz w:val="22"/>
        </w:rPr>
        <w:t>j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a</w:t>
      </w:r>
      <w:r>
        <w:rPr>
          <w:spacing w:val="-2"/>
          <w:sz w:val="22"/>
        </w:rPr>
        <w:t>r</w:t>
      </w:r>
      <w:r>
        <w:rPr>
          <w:spacing w:val="-4"/>
          <w:sz w:val="22"/>
        </w:rPr>
        <w:t>-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-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24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eci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4"/>
          <w:sz w:val="22"/>
        </w:rPr>
        <w:t xml:space="preserve"> c</w:t>
      </w:r>
      <w:r>
        <w:rPr>
          <w:spacing w:val="-5"/>
          <w:sz w:val="22"/>
        </w:rPr>
        <w:t>ont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2"/>
          <w:sz w:val="22"/>
        </w:rPr>
        <w:t>l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 CONCEDENTE.</w:t>
      </w:r>
    </w:p>
    <w:p>
      <w:pPr>
        <w:pStyle w:val="9"/>
        <w:numPr>
          <w:ilvl w:val="0"/>
          <w:numId w:val="13"/>
        </w:numPr>
        <w:tabs>
          <w:tab w:val="left" w:pos="942"/>
        </w:tabs>
        <w:spacing w:before="0" w:after="0" w:line="278" w:lineRule="auto"/>
        <w:ind w:left="941" w:right="1132" w:hanging="284"/>
        <w:jc w:val="left"/>
        <w:rPr>
          <w:sz w:val="22"/>
        </w:rPr>
      </w:pPr>
      <w:r>
        <w:rPr>
          <w:spacing w:val="-5"/>
          <w:sz w:val="22"/>
        </w:rPr>
        <w:t>En</w:t>
      </w:r>
      <w:r>
        <w:rPr>
          <w:spacing w:val="-4"/>
          <w:sz w:val="22"/>
        </w:rPr>
        <w:t>cami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</w:t>
      </w:r>
      <w:r>
        <w:rPr>
          <w:spacing w:val="-6"/>
          <w:sz w:val="22"/>
        </w:rPr>
        <w:t>a</w:t>
      </w:r>
      <w:r>
        <w:rPr>
          <w:sz w:val="22"/>
        </w:rPr>
        <w:t xml:space="preserve">r </w:t>
      </w:r>
      <w:r>
        <w:rPr>
          <w:spacing w:val="-5"/>
          <w:sz w:val="22"/>
        </w:rPr>
        <w:t>po</w:t>
      </w:r>
      <w:r>
        <w:rPr>
          <w:sz w:val="22"/>
        </w:rPr>
        <w:t xml:space="preserve">r </w:t>
      </w:r>
      <w:r>
        <w:rPr>
          <w:spacing w:val="-4"/>
          <w:sz w:val="22"/>
        </w:rPr>
        <w:t>mei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ele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31"/>
          <w:sz w:val="22"/>
        </w:rPr>
        <w:t>o</w:t>
      </w:r>
      <w:r>
        <w:rPr>
          <w:sz w:val="22"/>
        </w:rPr>
        <w:t>^</w:t>
      </w:r>
      <w:r>
        <w:rPr>
          <w:spacing w:val="-23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ic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al</w:t>
      </w:r>
      <w:r>
        <w:rPr>
          <w:sz w:val="22"/>
        </w:rPr>
        <w:t xml:space="preserve">,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13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ont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3"/>
          <w:sz w:val="22"/>
        </w:rPr>
        <w:t>d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E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52"/>
          <w:sz w:val="22"/>
        </w:rPr>
        <w:t>d</w:t>
      </w:r>
      <w:r>
        <w:rPr>
          <w:spacing w:val="-47"/>
          <w:sz w:val="22"/>
        </w:rPr>
        <w:t>o</w:t>
      </w:r>
      <w:r>
        <w:rPr>
          <w:sz w:val="22"/>
        </w:rPr>
        <w:t xml:space="preserve"> </w:t>
      </w:r>
      <w:r>
        <w:rPr>
          <w:spacing w:val="-9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pacing w:val="19"/>
          <w:sz w:val="22"/>
        </w:rPr>
        <w:t xml:space="preserve"> </w:t>
      </w:r>
      <w:r>
        <w:rPr>
          <w:sz w:val="22"/>
        </w:rPr>
        <w:t>–</w:t>
      </w:r>
      <w:r>
        <w:rPr>
          <w:spacing w:val="-9"/>
          <w:sz w:val="22"/>
        </w:rPr>
        <w:t xml:space="preserve"> T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/</w:t>
      </w:r>
      <w:r>
        <w:rPr>
          <w:spacing w:val="-6"/>
          <w:sz w:val="22"/>
        </w:rPr>
        <w:t>P</w:t>
      </w:r>
      <w:r>
        <w:rPr>
          <w:spacing w:val="-5"/>
          <w:sz w:val="22"/>
        </w:rPr>
        <w:t>R</w:t>
      </w:r>
      <w:r>
        <w:rPr>
          <w:sz w:val="22"/>
        </w:rPr>
        <w:t>.</w:t>
      </w:r>
    </w:p>
    <w:p>
      <w:pPr>
        <w:pStyle w:val="7"/>
        <w:spacing w:before="54" w:line="204" w:lineRule="auto"/>
        <w:ind w:left="374" w:right="1129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5"/>
        </w:rPr>
        <w:t>C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5"/>
        </w:rPr>
        <w:t xml:space="preserve"> </w:t>
      </w:r>
      <w:r>
        <w:rPr>
          <w:spacing w:val="-4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3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no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zo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eleci</w:t>
      </w:r>
      <w:r>
        <w:rPr>
          <w:spacing w:val="-5"/>
        </w:rPr>
        <w:t>dos</w:t>
      </w:r>
      <w:r>
        <w:t>,</w:t>
      </w:r>
      <w:r>
        <w:rPr>
          <w:spacing w:val="6"/>
        </w:rPr>
        <w:t xml:space="preserve"> </w:t>
      </w:r>
      <w:r>
        <w:t xml:space="preserve">a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4"/>
        </w:rPr>
        <w:t>au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t>,</w:t>
      </w:r>
      <w:r>
        <w:rPr>
          <w:spacing w:val="-8"/>
        </w:rPr>
        <w:t xml:space="preserve"> </w:t>
      </w:r>
      <w:r>
        <w:rPr>
          <w:spacing w:val="-7"/>
        </w:rPr>
        <w:t>d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7"/>
        </w:rPr>
        <w:t>r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3</w:t>
      </w:r>
      <w:r>
        <w:t>0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ia</w:t>
      </w:r>
      <w:r>
        <w:rPr>
          <w:spacing w:val="-5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3"/>
        </w:rPr>
        <w:t>T</w:t>
      </w:r>
      <w:r>
        <w:rPr>
          <w:spacing w:val="-5"/>
        </w:rPr>
        <w:t>o</w:t>
      </w:r>
      <w:r>
        <w:rPr>
          <w:spacing w:val="-4"/>
        </w:rPr>
        <w:t>ma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sp</w:t>
      </w:r>
      <w:r>
        <w:rPr>
          <w:spacing w:val="-4"/>
        </w:rPr>
        <w:t>ecia</w:t>
      </w:r>
      <w:r>
        <w:rPr>
          <w:spacing w:val="-6"/>
        </w:rPr>
        <w:t>l</w:t>
      </w:r>
      <w:r>
        <w:t>.</w:t>
      </w:r>
    </w:p>
    <w:p>
      <w:pPr>
        <w:pStyle w:val="7"/>
        <w:spacing w:before="60" w:line="204" w:lineRule="auto"/>
        <w:ind w:left="374" w:right="1132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-5"/>
        </w:rPr>
        <w:t xml:space="preserve"> Q</w:t>
      </w:r>
      <w:r>
        <w:rPr>
          <w:b/>
          <w:spacing w:val="-17"/>
        </w:rPr>
        <w:t>U</w:t>
      </w:r>
      <w:r>
        <w:rPr>
          <w:b/>
          <w:spacing w:val="-4"/>
        </w:rPr>
        <w:t>A</w:t>
      </w:r>
      <w:r>
        <w:rPr>
          <w:b/>
          <w:spacing w:val="-14"/>
        </w:rPr>
        <w:t>R</w:t>
      </w:r>
      <w:r>
        <w:rPr>
          <w:b/>
          <w:spacing w:val="-9"/>
        </w:rPr>
        <w:t>T</w:t>
      </w:r>
      <w:r>
        <w:rPr>
          <w:b/>
        </w:rPr>
        <w:t xml:space="preserve">O 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>
        <w:rPr>
          <w:b/>
          <w:spacing w:val="-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t</w:t>
      </w:r>
      <w:r>
        <w:t xml:space="preserve">e 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 xml:space="preserve">o </w:t>
      </w:r>
      <w:r>
        <w:rPr>
          <w:spacing w:val="-4"/>
        </w:rPr>
        <w:t xml:space="preserve"> C</w:t>
      </w:r>
      <w:r>
        <w:rPr>
          <w:spacing w:val="-5"/>
        </w:rPr>
        <w:t>ont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n</w:t>
      </w:r>
      <w:r>
        <w:t xml:space="preserve">o 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3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TE</w:t>
      </w:r>
      <w:r>
        <w:t xml:space="preserve">, 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t xml:space="preserve">o 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c</w:t>
      </w:r>
      <w:r>
        <w:rPr>
          <w:spacing w:val="-8"/>
        </w:rPr>
        <w:t>í</w:t>
      </w:r>
      <w:r>
        <w:rPr>
          <w:spacing w:val="2"/>
          <w:w w:val="1"/>
        </w:rPr>
        <w:t>´</w:t>
      </w:r>
      <w:r>
        <w:rPr>
          <w:spacing w:val="-6"/>
        </w:rPr>
        <w:t>c</w:t>
      </w:r>
      <w:r>
        <w:rPr>
          <w:spacing w:val="-4"/>
        </w:rPr>
        <w:t>i</w:t>
      </w:r>
      <w:r>
        <w:t xml:space="preserve">o 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t xml:space="preserve">a </w:t>
      </w:r>
      <w:r>
        <w:rPr>
          <w:spacing w:val="-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uci</w:t>
      </w:r>
      <w:r>
        <w:rPr>
          <w:spacing w:val="-5"/>
        </w:rPr>
        <w:t>on</w:t>
      </w:r>
      <w:r>
        <w:rPr>
          <w:spacing w:val="-4"/>
        </w:rPr>
        <w:t>al</w:t>
      </w:r>
      <w:r>
        <w:t>,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mi</w:t>
      </w:r>
      <w:r>
        <w:rPr>
          <w:spacing w:val="-5"/>
        </w:rPr>
        <w:t>t</w:t>
      </w:r>
      <w:r>
        <w:rPr>
          <w:spacing w:val="-6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7"/>
        </w:rPr>
        <w:t>r</w:t>
      </w:r>
      <w:r>
        <w:rPr>
          <w:spacing w:val="-4"/>
        </w:rPr>
        <w:t>ec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sob</w:t>
      </w:r>
      <w:r>
        <w:rPr>
          <w:spacing w:val="-7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ecu</w:t>
      </w:r>
      <w:r>
        <w:rPr>
          <w:spacing w:val="-3"/>
        </w:rPr>
        <w:t>r</w:t>
      </w:r>
      <w:r>
        <w:rPr>
          <w:spacing w:val="-5"/>
        </w:rPr>
        <w:t>so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ss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t</w:t>
      </w:r>
      <w:r>
        <w:rPr>
          <w:spacing w:val="-4"/>
        </w:rPr>
        <w:t>ili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>.</w:t>
      </w:r>
    </w:p>
    <w:p>
      <w:pPr>
        <w:pStyle w:val="7"/>
        <w:spacing w:before="3"/>
        <w:rPr>
          <w:sz w:val="26"/>
        </w:rPr>
      </w:pPr>
    </w:p>
    <w:p>
      <w:pPr>
        <w:pStyle w:val="3"/>
        <w:jc w:val="both"/>
        <w:rPr>
          <w:rFonts w:ascii="Cambria" w:hAnsi="Cambria"/>
        </w:rPr>
      </w:pPr>
      <w:r>
        <w:rPr>
          <w:rFonts w:ascii="Cambria" w:hAnsi="Cambria"/>
          <w:color w:val="8495AF"/>
          <w:spacing w:val="-5"/>
        </w:rPr>
        <w:t>CLÁUSULA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DÉCIMA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TERCEIRA-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4"/>
        </w:rPr>
        <w:t>DA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4"/>
        </w:rPr>
        <w:t>RESCISÃO</w:t>
      </w:r>
      <w:r>
        <w:rPr>
          <w:rFonts w:ascii="Cambria" w:hAnsi="Cambria"/>
          <w:color w:val="8495AF"/>
          <w:spacing w:val="-10"/>
        </w:rPr>
        <w:t xml:space="preserve"> </w:t>
      </w:r>
      <w:r>
        <w:rPr>
          <w:rFonts w:ascii="Cambria" w:hAnsi="Cambria"/>
          <w:color w:val="8495AF"/>
          <w:spacing w:val="-4"/>
        </w:rPr>
        <w:t>OU</w:t>
      </w:r>
      <w:r>
        <w:rPr>
          <w:rFonts w:ascii="Cambria" w:hAnsi="Cambria"/>
          <w:color w:val="8495AF"/>
          <w:spacing w:val="-9"/>
        </w:rPr>
        <w:t xml:space="preserve"> </w:t>
      </w:r>
      <w:r>
        <w:rPr>
          <w:rFonts w:ascii="Cambria" w:hAnsi="Cambria"/>
          <w:color w:val="8495AF"/>
          <w:spacing w:val="-4"/>
        </w:rPr>
        <w:t>ENCERRAMENTO</w:t>
      </w:r>
    </w:p>
    <w:p>
      <w:pPr>
        <w:pStyle w:val="7"/>
        <w:spacing w:before="55"/>
        <w:ind w:left="374"/>
        <w:jc w:val="both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rescindido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de:</w:t>
      </w:r>
    </w:p>
    <w:p>
      <w:pPr>
        <w:pStyle w:val="9"/>
        <w:numPr>
          <w:ilvl w:val="0"/>
          <w:numId w:val="14"/>
        </w:numPr>
        <w:tabs>
          <w:tab w:val="left" w:pos="800"/>
        </w:tabs>
        <w:spacing w:before="38" w:after="0" w:line="271" w:lineRule="auto"/>
        <w:ind w:left="374" w:right="1132" w:firstLine="0"/>
        <w:jc w:val="both"/>
        <w:rPr>
          <w:sz w:val="22"/>
        </w:rPr>
      </w:pPr>
      <w:r>
        <w:rPr>
          <w:spacing w:val="-5"/>
          <w:w w:val="100"/>
          <w:sz w:val="22"/>
        </w:rPr>
        <w:t>E</w:t>
      </w:r>
      <w:r>
        <w:rPr>
          <w:w w:val="100"/>
          <w:sz w:val="22"/>
        </w:rPr>
        <w:t>m</w:t>
      </w:r>
      <w:r>
        <w:rPr>
          <w:spacing w:val="12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ca</w:t>
      </w:r>
      <w:r>
        <w:rPr>
          <w:spacing w:val="-5"/>
          <w:w w:val="100"/>
          <w:sz w:val="22"/>
        </w:rPr>
        <w:t>s</w:t>
      </w:r>
      <w:r>
        <w:rPr>
          <w:w w:val="100"/>
          <w:sz w:val="22"/>
        </w:rPr>
        <w:t>o</w:t>
      </w:r>
      <w:r>
        <w:rPr>
          <w:spacing w:val="10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12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n</w:t>
      </w:r>
      <w:r>
        <w:rPr>
          <w:spacing w:val="-6"/>
          <w:w w:val="100"/>
          <w:sz w:val="22"/>
        </w:rPr>
        <w:t>e</w:t>
      </w:r>
      <w:r>
        <w:rPr>
          <w:spacing w:val="-9"/>
          <w:w w:val="100"/>
          <w:sz w:val="22"/>
        </w:rPr>
        <w:t>x</w:t>
      </w:r>
      <w:r>
        <w:rPr>
          <w:spacing w:val="-4"/>
          <w:w w:val="100"/>
          <w:sz w:val="22"/>
        </w:rPr>
        <w:t>e</w:t>
      </w:r>
      <w:r>
        <w:rPr>
          <w:spacing w:val="-6"/>
          <w:w w:val="100"/>
          <w:sz w:val="22"/>
        </w:rPr>
        <w:t>c</w:t>
      </w:r>
      <w:r>
        <w:rPr>
          <w:spacing w:val="-4"/>
          <w:w w:val="100"/>
          <w:sz w:val="22"/>
        </w:rPr>
        <w:t>uç</w:t>
      </w:r>
      <w:r>
        <w:rPr>
          <w:spacing w:val="-28"/>
          <w:w w:val="100"/>
          <w:sz w:val="22"/>
        </w:rPr>
        <w:t>a</w:t>
      </w:r>
      <w:r>
        <w:rPr>
          <w:spacing w:val="21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ob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ula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ei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le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spond</w:t>
      </w:r>
      <w:r>
        <w:rPr>
          <w:spacing w:val="-4"/>
          <w:sz w:val="22"/>
        </w:rPr>
        <w:t>e</w:t>
      </w:r>
      <w:r>
        <w:rPr>
          <w:sz w:val="22"/>
        </w:rPr>
        <w:t>r</w:t>
      </w:r>
      <w:r>
        <w:rPr>
          <w:spacing w:val="12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 xml:space="preserve">r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nos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el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i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le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n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ma</w:t>
      </w:r>
      <w:r>
        <w:rPr>
          <w:sz w:val="22"/>
        </w:rPr>
        <w:t>l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7"/>
          <w:sz w:val="22"/>
        </w:rPr>
        <w:t>t</w:t>
      </w:r>
      <w:r>
        <w:rPr>
          <w:spacing w:val="-6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al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x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q</w:t>
      </w:r>
      <w:r>
        <w:rPr>
          <w:spacing w:val="-6"/>
          <w:sz w:val="22"/>
        </w:rPr>
        <w:t>u</w:t>
      </w:r>
      <w:r>
        <w:rPr>
          <w:spacing w:val="-7"/>
          <w:sz w:val="22"/>
        </w:rPr>
        <w:t>í</w:t>
      </w:r>
      <w:r>
        <w:rPr>
          <w:spacing w:val="-107"/>
          <w:sz w:val="22"/>
        </w:rPr>
        <w:t>v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-17"/>
          <w:sz w:val="22"/>
        </w:rPr>
        <w:t>el</w:t>
      </w:r>
      <w:r>
        <w:rPr>
          <w:spacing w:val="-13"/>
          <w:sz w:val="22"/>
        </w:rPr>
        <w:t>;</w:t>
      </w:r>
    </w:p>
    <w:p>
      <w:pPr>
        <w:pStyle w:val="9"/>
        <w:numPr>
          <w:ilvl w:val="0"/>
          <w:numId w:val="14"/>
        </w:numPr>
        <w:tabs>
          <w:tab w:val="left" w:pos="800"/>
        </w:tabs>
        <w:spacing w:before="6" w:after="0" w:line="273" w:lineRule="auto"/>
        <w:ind w:left="374" w:right="1127" w:firstLine="0"/>
        <w:jc w:val="both"/>
        <w:rPr>
          <w:sz w:val="22"/>
        </w:rPr>
      </w:pPr>
      <w:r>
        <w:rPr>
          <w:spacing w:val="-5"/>
          <w:w w:val="100"/>
          <w:sz w:val="22"/>
        </w:rPr>
        <w:t>Exp</w:t>
      </w:r>
      <w:r>
        <w:rPr>
          <w:spacing w:val="-7"/>
          <w:w w:val="100"/>
          <w:sz w:val="22"/>
        </w:rPr>
        <w:t>r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ss</w:t>
      </w:r>
      <w:r>
        <w:rPr>
          <w:w w:val="100"/>
          <w:sz w:val="22"/>
        </w:rPr>
        <w:t xml:space="preserve">a </w:t>
      </w:r>
      <w:r>
        <w:rPr>
          <w:spacing w:val="-17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ma</w:t>
      </w:r>
      <w:r>
        <w:rPr>
          <w:spacing w:val="-5"/>
          <w:w w:val="100"/>
          <w:sz w:val="22"/>
        </w:rPr>
        <w:t>n</w:t>
      </w:r>
      <w:r>
        <w:rPr>
          <w:spacing w:val="-4"/>
          <w:w w:val="100"/>
          <w:sz w:val="22"/>
        </w:rPr>
        <w:t>i</w:t>
      </w:r>
      <w:r>
        <w:rPr>
          <w:spacing w:val="-7"/>
          <w:w w:val="100"/>
          <w:sz w:val="22"/>
        </w:rPr>
        <w:t>f</w:t>
      </w:r>
      <w:r>
        <w:rPr>
          <w:spacing w:val="-4"/>
          <w:w w:val="100"/>
          <w:sz w:val="22"/>
        </w:rPr>
        <w:t>e</w:t>
      </w:r>
      <w:r>
        <w:rPr>
          <w:spacing w:val="-5"/>
          <w:w w:val="100"/>
          <w:sz w:val="22"/>
        </w:rPr>
        <w:t>st</w:t>
      </w:r>
      <w:r>
        <w:rPr>
          <w:spacing w:val="-4"/>
          <w:w w:val="100"/>
          <w:sz w:val="22"/>
        </w:rPr>
        <w:t>aç</w:t>
      </w:r>
      <w:r>
        <w:rPr>
          <w:spacing w:val="-28"/>
          <w:w w:val="100"/>
          <w:sz w:val="22"/>
        </w:rPr>
        <w:t>a</w:t>
      </w:r>
      <w:r>
        <w:rPr>
          <w:spacing w:val="21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ual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ue</w:t>
      </w:r>
      <w:r>
        <w:rPr>
          <w:sz w:val="22"/>
        </w:rPr>
        <w:t xml:space="preserve">r 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 xml:space="preserve">, 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8"/>
          <w:sz w:val="22"/>
        </w:rPr>
        <w:t>a</w:t>
      </w:r>
      <w:r>
        <w:rPr>
          <w:spacing w:val="-9"/>
          <w:sz w:val="22"/>
        </w:rPr>
        <w:t>v</w:t>
      </w:r>
      <w:r>
        <w:rPr>
          <w:spacing w:val="-26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z w:val="22"/>
        </w:rPr>
        <w:t xml:space="preserve">s </w:t>
      </w:r>
      <w:r>
        <w:rPr>
          <w:spacing w:val="-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 xml:space="preserve">e 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34"/>
          <w:sz w:val="22"/>
        </w:rPr>
        <w:t>u</w:t>
      </w:r>
      <w:r>
        <w:rPr>
          <w:spacing w:val="27"/>
          <w:w w:val="1"/>
          <w:sz w:val="22"/>
        </w:rPr>
        <w:t>´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 xml:space="preserve">a </w:t>
      </w:r>
      <w:r>
        <w:rPr>
          <w:spacing w:val="-17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spont</w:t>
      </w:r>
      <w:r>
        <w:rPr>
          <w:spacing w:val="-28"/>
          <w:sz w:val="22"/>
        </w:rPr>
        <w:t>a</w:t>
      </w:r>
      <w:r>
        <w:rPr>
          <w:sz w:val="22"/>
        </w:rPr>
        <w:t>^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z w:val="22"/>
        </w:rPr>
        <w:t xml:space="preserve">a </w:t>
      </w:r>
      <w:r>
        <w:rPr>
          <w:spacing w:val="-17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2"/>
          <w:sz w:val="22"/>
        </w:rPr>
        <w:t>u</w:t>
      </w:r>
      <w:r>
        <w:rPr>
          <w:spacing w:val="-4"/>
          <w:sz w:val="22"/>
        </w:rPr>
        <w:t>a</w:t>
      </w:r>
      <w:r>
        <w:rPr>
          <w:sz w:val="22"/>
        </w:rPr>
        <w:t xml:space="preserve">l 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10"/>
          <w:sz w:val="22"/>
        </w:rPr>
        <w:t xml:space="preserve"> </w:t>
      </w:r>
      <w:r>
        <w:rPr>
          <w:spacing w:val="-36"/>
          <w:sz w:val="22"/>
        </w:rPr>
        <w:t>s</w:t>
      </w:r>
      <w:r>
        <w:rPr>
          <w:spacing w:val="-35"/>
          <w:sz w:val="22"/>
        </w:rPr>
        <w:t>e</w:t>
      </w:r>
      <w:r>
        <w:rPr>
          <w:spacing w:val="-31"/>
          <w:sz w:val="22"/>
        </w:rPr>
        <w:t>r</w:t>
      </w:r>
      <w:r>
        <w:rPr>
          <w:sz w:val="22"/>
        </w:rPr>
        <w:t xml:space="preserve"> </w:t>
      </w:r>
      <w:r>
        <w:rPr>
          <w:spacing w:val="-2"/>
          <w:w w:val="95"/>
          <w:sz w:val="22"/>
        </w:rPr>
        <w:t xml:space="preserve">obrigatoriamente formalizada com perí´odo mí´nimo de antecede^ ncia de 30 (trinta) dias, sem </w:t>
      </w:r>
      <w:r>
        <w:rPr>
          <w:spacing w:val="-1"/>
          <w:w w:val="95"/>
          <w:sz w:val="22"/>
        </w:rPr>
        <w:t>prejuí´zo das</w:t>
      </w:r>
      <w:r>
        <w:rPr>
          <w:w w:val="95"/>
          <w:sz w:val="22"/>
        </w:rPr>
        <w:t xml:space="preserve"> </w:t>
      </w:r>
      <w:r>
        <w:rPr>
          <w:spacing w:val="-5"/>
          <w:sz w:val="22"/>
        </w:rPr>
        <w:t>ob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ss</w:t>
      </w:r>
      <w:r>
        <w:rPr>
          <w:spacing w:val="-4"/>
          <w:sz w:val="22"/>
        </w:rPr>
        <w:t>umi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11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26"/>
          <w:sz w:val="22"/>
        </w:rPr>
        <w:t>e</w:t>
      </w:r>
      <w:r>
        <w:rPr>
          <w:w w:val="1"/>
          <w:sz w:val="22"/>
        </w:rPr>
        <w:t>´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xt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0"/>
          <w:numId w:val="14"/>
        </w:numPr>
        <w:tabs>
          <w:tab w:val="left" w:pos="799"/>
          <w:tab w:val="left" w:pos="800"/>
        </w:tabs>
        <w:spacing w:before="2" w:after="0" w:line="240" w:lineRule="auto"/>
        <w:ind w:left="800" w:right="0" w:hanging="426"/>
        <w:jc w:val="left"/>
        <w:rPr>
          <w:sz w:val="22"/>
        </w:rPr>
      </w:pPr>
      <w:r>
        <w:rPr>
          <w:spacing w:val="-5"/>
          <w:w w:val="100"/>
          <w:sz w:val="22"/>
        </w:rPr>
        <w:t>Ut</w:t>
      </w:r>
      <w:r>
        <w:rPr>
          <w:spacing w:val="-4"/>
          <w:w w:val="100"/>
          <w:sz w:val="22"/>
        </w:rPr>
        <w:t>ili</w:t>
      </w:r>
      <w:r>
        <w:rPr>
          <w:spacing w:val="-5"/>
          <w:w w:val="100"/>
          <w:sz w:val="22"/>
        </w:rPr>
        <w:t>z</w:t>
      </w:r>
      <w:r>
        <w:rPr>
          <w:spacing w:val="-4"/>
          <w:w w:val="100"/>
          <w:sz w:val="22"/>
        </w:rPr>
        <w:t>a</w:t>
      </w:r>
      <w:r>
        <w:rPr>
          <w:spacing w:val="-6"/>
          <w:w w:val="100"/>
          <w:sz w:val="22"/>
        </w:rPr>
        <w:t>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13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alh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0"/>
          <w:numId w:val="14"/>
        </w:numPr>
        <w:tabs>
          <w:tab w:val="left" w:pos="799"/>
          <w:tab w:val="left" w:pos="800"/>
        </w:tabs>
        <w:spacing w:before="38" w:after="0" w:line="240" w:lineRule="auto"/>
        <w:ind w:left="800" w:right="0" w:hanging="426"/>
        <w:jc w:val="left"/>
        <w:rPr>
          <w:sz w:val="22"/>
        </w:rPr>
      </w:pP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n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d</w:t>
      </w:r>
      <w:r>
        <w:rPr>
          <w:spacing w:val="-4"/>
          <w:w w:val="100"/>
          <w:sz w:val="22"/>
        </w:rPr>
        <w:t>im</w:t>
      </w:r>
      <w:r>
        <w:rPr>
          <w:spacing w:val="-5"/>
          <w:w w:val="100"/>
          <w:sz w:val="22"/>
        </w:rPr>
        <w:t>p</w:t>
      </w:r>
      <w:r>
        <w:rPr>
          <w:spacing w:val="-4"/>
          <w:w w:val="100"/>
          <w:sz w:val="22"/>
        </w:rPr>
        <w:t>l</w:t>
      </w:r>
      <w:r>
        <w:rPr>
          <w:spacing w:val="-6"/>
          <w:w w:val="100"/>
          <w:sz w:val="22"/>
        </w:rPr>
        <w:t>e</w:t>
      </w:r>
      <w:r>
        <w:rPr>
          <w:spacing w:val="-4"/>
          <w:w w:val="100"/>
          <w:sz w:val="22"/>
        </w:rPr>
        <w:t>me</w:t>
      </w:r>
      <w:r>
        <w:rPr>
          <w:spacing w:val="-5"/>
          <w:w w:val="100"/>
          <w:sz w:val="22"/>
        </w:rPr>
        <w:t>n</w:t>
      </w:r>
      <w:r>
        <w:rPr>
          <w:spacing w:val="-7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spacing w:val="-10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-8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q</w:t>
      </w:r>
      <w:r>
        <w:rPr>
          <w:spacing w:val="-4"/>
          <w:w w:val="100"/>
          <w:sz w:val="22"/>
        </w:rPr>
        <w:t>uai</w:t>
      </w:r>
      <w:r>
        <w:rPr>
          <w:spacing w:val="-5"/>
          <w:w w:val="100"/>
          <w:sz w:val="22"/>
        </w:rPr>
        <w:t>sq</w:t>
      </w:r>
      <w:r>
        <w:rPr>
          <w:spacing w:val="-4"/>
          <w:w w:val="100"/>
          <w:sz w:val="22"/>
        </w:rPr>
        <w:t>u</w:t>
      </w:r>
      <w:r>
        <w:rPr>
          <w:spacing w:val="-6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-8"/>
          <w:w w:val="100"/>
          <w:sz w:val="22"/>
        </w:rPr>
        <w:t xml:space="preserve"> </w:t>
      </w:r>
      <w:r>
        <w:rPr>
          <w:spacing w:val="-5"/>
          <w:w w:val="100"/>
          <w:sz w:val="22"/>
        </w:rPr>
        <w:t>d</w:t>
      </w:r>
      <w:r>
        <w:rPr>
          <w:spacing w:val="-4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9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cl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la</w:t>
      </w:r>
      <w:r>
        <w:rPr>
          <w:sz w:val="22"/>
        </w:rPr>
        <w:t>s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ac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;</w:t>
      </w:r>
    </w:p>
    <w:p>
      <w:pPr>
        <w:pStyle w:val="9"/>
        <w:numPr>
          <w:ilvl w:val="0"/>
          <w:numId w:val="14"/>
        </w:numPr>
        <w:tabs>
          <w:tab w:val="left" w:pos="799"/>
          <w:tab w:val="left" w:pos="800"/>
        </w:tabs>
        <w:spacing w:before="36" w:after="0" w:line="240" w:lineRule="auto"/>
        <w:ind w:left="800" w:right="0" w:hanging="426"/>
        <w:jc w:val="left"/>
        <w:rPr>
          <w:sz w:val="22"/>
        </w:rPr>
      </w:pPr>
      <w:r>
        <w:rPr>
          <w:spacing w:val="-4"/>
          <w:w w:val="100"/>
          <w:sz w:val="22"/>
        </w:rPr>
        <w:t>C</w:t>
      </w:r>
      <w:r>
        <w:rPr>
          <w:spacing w:val="-5"/>
          <w:w w:val="100"/>
          <w:sz w:val="22"/>
        </w:rPr>
        <w:t>onst</w:t>
      </w:r>
      <w:r>
        <w:rPr>
          <w:spacing w:val="-4"/>
          <w:w w:val="100"/>
          <w:sz w:val="22"/>
        </w:rPr>
        <w:t>a</w:t>
      </w:r>
      <w:r>
        <w:rPr>
          <w:spacing w:val="-5"/>
          <w:w w:val="100"/>
          <w:sz w:val="22"/>
        </w:rPr>
        <w:t>t</w:t>
      </w:r>
      <w:r>
        <w:rPr>
          <w:spacing w:val="-4"/>
          <w:w w:val="100"/>
          <w:sz w:val="22"/>
        </w:rPr>
        <w:t>aç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ual</w:t>
      </w:r>
      <w:r>
        <w:rPr>
          <w:spacing w:val="-5"/>
          <w:sz w:val="22"/>
        </w:rPr>
        <w:t>q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em</w:t>
      </w:r>
      <w:r>
        <w:rPr>
          <w:spacing w:val="-5"/>
          <w:sz w:val="22"/>
        </w:rPr>
        <w:t>po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4"/>
          <w:sz w:val="22"/>
        </w:rPr>
        <w:t>al</w:t>
      </w:r>
      <w:r>
        <w:rPr>
          <w:spacing w:val="-7"/>
          <w:sz w:val="22"/>
        </w:rPr>
        <w:t>s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6"/>
          <w:sz w:val="22"/>
        </w:rPr>
        <w:t>l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do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u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;</w:t>
      </w:r>
    </w:p>
    <w:p>
      <w:pPr>
        <w:pStyle w:val="9"/>
        <w:numPr>
          <w:ilvl w:val="0"/>
          <w:numId w:val="14"/>
        </w:numPr>
        <w:tabs>
          <w:tab w:val="left" w:pos="799"/>
          <w:tab w:val="left" w:pos="800"/>
        </w:tabs>
        <w:spacing w:before="38" w:after="0" w:line="271" w:lineRule="auto"/>
        <w:ind w:left="374" w:right="1134" w:firstLine="0"/>
        <w:jc w:val="left"/>
        <w:rPr>
          <w:sz w:val="22"/>
        </w:rPr>
      </w:pPr>
      <w:r>
        <w:rPr>
          <w:spacing w:val="-21"/>
          <w:w w:val="100"/>
          <w:sz w:val="22"/>
        </w:rPr>
        <w:t>V</w:t>
      </w:r>
      <w:r>
        <w:rPr>
          <w:spacing w:val="-4"/>
          <w:w w:val="100"/>
          <w:sz w:val="22"/>
        </w:rPr>
        <w:t>e</w:t>
      </w:r>
      <w:r>
        <w:rPr>
          <w:spacing w:val="-3"/>
          <w:w w:val="100"/>
          <w:sz w:val="22"/>
        </w:rPr>
        <w:t>r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f</w:t>
      </w:r>
      <w:r>
        <w:rPr>
          <w:spacing w:val="-4"/>
          <w:w w:val="100"/>
          <w:sz w:val="22"/>
        </w:rPr>
        <w:t>ic</w:t>
      </w:r>
      <w:r>
        <w:rPr>
          <w:spacing w:val="-6"/>
          <w:w w:val="100"/>
          <w:sz w:val="22"/>
        </w:rPr>
        <w:t>a</w:t>
      </w:r>
      <w:r>
        <w:rPr>
          <w:spacing w:val="-4"/>
          <w:w w:val="100"/>
          <w:sz w:val="22"/>
        </w:rPr>
        <w:t>ç</w:t>
      </w:r>
      <w:r>
        <w:rPr>
          <w:spacing w:val="-28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9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ual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e</w:t>
      </w:r>
      <w:r>
        <w:rPr>
          <w:sz w:val="22"/>
        </w:rPr>
        <w:t>r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ci</w:t>
      </w:r>
      <w:r>
        <w:rPr>
          <w:spacing w:val="-9"/>
          <w:sz w:val="22"/>
        </w:rPr>
        <w:t>r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nst</w:t>
      </w:r>
      <w:r>
        <w:rPr>
          <w:spacing w:val="-28"/>
          <w:sz w:val="22"/>
        </w:rPr>
        <w:t>a</w:t>
      </w:r>
      <w:r>
        <w:rPr>
          <w:sz w:val="22"/>
        </w:rPr>
        <w:t>^</w:t>
      </w:r>
      <w:r>
        <w:rPr>
          <w:spacing w:val="-25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ci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j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nst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pacing w:val="-23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pacing w:val="-40"/>
          <w:sz w:val="22"/>
        </w:rPr>
        <w:t>C</w:t>
      </w:r>
      <w:r>
        <w:rPr>
          <w:spacing w:val="-41"/>
          <w:sz w:val="22"/>
        </w:rPr>
        <w:t>ont</w:t>
      </w:r>
      <w:r>
        <w:rPr>
          <w:spacing w:val="-38"/>
          <w:sz w:val="22"/>
        </w:rPr>
        <w:t>a</w:t>
      </w:r>
      <w:r>
        <w:rPr>
          <w:spacing w:val="-36"/>
          <w:sz w:val="22"/>
        </w:rPr>
        <w:t>s</w:t>
      </w:r>
      <w:r>
        <w:rPr>
          <w:sz w:val="22"/>
        </w:rPr>
        <w:t xml:space="preserve"> Especial;</w:t>
      </w:r>
    </w:p>
    <w:p>
      <w:pPr>
        <w:pStyle w:val="9"/>
        <w:numPr>
          <w:ilvl w:val="0"/>
          <w:numId w:val="14"/>
        </w:numPr>
        <w:tabs>
          <w:tab w:val="left" w:pos="799"/>
          <w:tab w:val="left" w:pos="800"/>
        </w:tabs>
        <w:spacing w:before="4" w:after="0" w:line="240" w:lineRule="auto"/>
        <w:ind w:left="800" w:right="0" w:hanging="426"/>
        <w:jc w:val="left"/>
        <w:rPr>
          <w:sz w:val="22"/>
        </w:rPr>
      </w:pPr>
      <w:r>
        <w:rPr>
          <w:spacing w:val="-4"/>
          <w:sz w:val="22"/>
        </w:rPr>
        <w:t>Demais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casos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previstos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Lei.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spacing w:before="3"/>
        <w:rPr>
          <w:sz w:val="27"/>
        </w:rPr>
      </w:pPr>
    </w:p>
    <w:p>
      <w:pPr>
        <w:pStyle w:val="7"/>
        <w:spacing w:before="100" w:line="278" w:lineRule="auto"/>
        <w:ind w:left="374" w:right="1129"/>
        <w:jc w:val="both"/>
      </w:pPr>
      <w:r>
        <w:t>PARÁGRAFO PRIMEIRO – Exceto no caso de rescisão unilateral pela CONCEDENTE, deverá ser lavrado</w:t>
      </w:r>
      <w:r>
        <w:rPr>
          <w:spacing w:val="1"/>
        </w:rPr>
        <w:t xml:space="preserve"> </w:t>
      </w:r>
      <w:r>
        <w:t>“Termo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Encerramento”</w:t>
      </w:r>
      <w:r>
        <w:rPr>
          <w:spacing w:val="-3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devidas</w:t>
      </w:r>
      <w:r>
        <w:rPr>
          <w:spacing w:val="-2"/>
        </w:rPr>
        <w:t xml:space="preserve"> </w:t>
      </w:r>
      <w:r>
        <w:t>justificativas</w:t>
      </w:r>
      <w:r>
        <w:rPr>
          <w:spacing w:val="-1"/>
        </w:rPr>
        <w:t xml:space="preserve"> </w:t>
      </w:r>
      <w:r>
        <w:t>administrativas.</w:t>
      </w:r>
    </w:p>
    <w:p>
      <w:pPr>
        <w:pStyle w:val="7"/>
        <w:spacing w:before="11"/>
        <w:rPr>
          <w:sz w:val="24"/>
        </w:rPr>
      </w:pPr>
    </w:p>
    <w:p>
      <w:pPr>
        <w:pStyle w:val="7"/>
        <w:spacing w:line="276" w:lineRule="auto"/>
        <w:ind w:left="374" w:right="1129"/>
        <w:jc w:val="both"/>
      </w:pPr>
      <w:r>
        <w:t>PARÁGRAFO SEGUNDO - A rescisão unilateral do convênio dar-se-á de ofício e enseja a instauração de</w:t>
      </w:r>
      <w:r>
        <w:rPr>
          <w:spacing w:val="1"/>
        </w:rPr>
        <w:t xml:space="preserve"> </w:t>
      </w:r>
      <w:r>
        <w:t>Tomada de Contas Especial, caso se dê em virtude de falha na execução havida por culpa da ICTPR,</w:t>
      </w:r>
      <w:r>
        <w:rPr>
          <w:spacing w:val="1"/>
        </w:rPr>
        <w:t xml:space="preserve"> </w:t>
      </w:r>
      <w:r>
        <w:t>para apuração dos fatos, identificação dos responsáveis e quantificação do dano e, inclusive, a devolu-</w:t>
      </w:r>
      <w:r>
        <w:rPr>
          <w:spacing w:val="1"/>
        </w:rPr>
        <w:t xml:space="preserve"> </w:t>
      </w:r>
      <w:r>
        <w:t>ção dos recursos, incluídos os rendimentos de aplicação, atualizados monetariamente e acrescidos de</w:t>
      </w:r>
      <w:r>
        <w:rPr>
          <w:spacing w:val="1"/>
        </w:rPr>
        <w:t xml:space="preserve"> </w:t>
      </w:r>
      <w:r>
        <w:t>juros</w:t>
      </w:r>
      <w:r>
        <w:rPr>
          <w:spacing w:val="-2"/>
        </w:rPr>
        <w:t xml:space="preserve"> </w:t>
      </w:r>
      <w:r>
        <w:t>de mora,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 lei.</w:t>
      </w:r>
    </w:p>
    <w:p>
      <w:pPr>
        <w:pStyle w:val="7"/>
        <w:spacing w:before="4"/>
        <w:rPr>
          <w:sz w:val="25"/>
        </w:rPr>
      </w:pPr>
    </w:p>
    <w:p>
      <w:pPr>
        <w:pStyle w:val="3"/>
        <w:jc w:val="both"/>
        <w:rPr>
          <w:rFonts w:ascii="Cambria" w:hAnsi="Cambria"/>
        </w:rPr>
      </w:pPr>
      <w:r>
        <w:rPr>
          <w:rFonts w:ascii="Cambria" w:hAnsi="Cambria"/>
          <w:color w:val="8495AF"/>
        </w:rPr>
        <w:t>CLÁUSULA</w:t>
      </w:r>
      <w:r>
        <w:rPr>
          <w:rFonts w:ascii="Cambria" w:hAnsi="Cambria"/>
          <w:color w:val="8495AF"/>
          <w:spacing w:val="-3"/>
        </w:rPr>
        <w:t xml:space="preserve"> </w:t>
      </w:r>
      <w:r>
        <w:rPr>
          <w:rFonts w:ascii="Cambria" w:hAnsi="Cambria"/>
          <w:color w:val="8495AF"/>
        </w:rPr>
        <w:t>DÉCIMA</w:t>
      </w:r>
      <w:r>
        <w:rPr>
          <w:rFonts w:ascii="Cambria" w:hAnsi="Cambria"/>
          <w:color w:val="8495AF"/>
          <w:spacing w:val="-3"/>
        </w:rPr>
        <w:t xml:space="preserve"> </w:t>
      </w:r>
      <w:r>
        <w:rPr>
          <w:rFonts w:ascii="Cambria" w:hAnsi="Cambria"/>
          <w:color w:val="8495AF"/>
        </w:rPr>
        <w:t>QUARTA</w:t>
      </w:r>
      <w:r>
        <w:rPr>
          <w:rFonts w:ascii="Cambria" w:hAnsi="Cambria"/>
          <w:color w:val="8495AF"/>
          <w:spacing w:val="-1"/>
        </w:rPr>
        <w:t xml:space="preserve"> </w:t>
      </w:r>
      <w:r>
        <w:rPr>
          <w:rFonts w:ascii="Cambria" w:hAnsi="Cambria"/>
          <w:color w:val="8495AF"/>
        </w:rPr>
        <w:t>–</w:t>
      </w:r>
      <w:r>
        <w:rPr>
          <w:rFonts w:ascii="Cambria" w:hAnsi="Cambria"/>
          <w:color w:val="8495AF"/>
          <w:spacing w:val="-3"/>
        </w:rPr>
        <w:t xml:space="preserve"> </w:t>
      </w:r>
      <w:r>
        <w:rPr>
          <w:rFonts w:ascii="Cambria" w:hAnsi="Cambria"/>
          <w:color w:val="8495AF"/>
        </w:rPr>
        <w:t>PROTEÇÃO</w:t>
      </w:r>
      <w:r>
        <w:rPr>
          <w:rFonts w:ascii="Cambria" w:hAnsi="Cambria"/>
          <w:color w:val="8495AF"/>
          <w:spacing w:val="-4"/>
        </w:rPr>
        <w:t xml:space="preserve"> </w:t>
      </w:r>
      <w:r>
        <w:rPr>
          <w:rFonts w:ascii="Cambria" w:hAnsi="Cambria"/>
          <w:color w:val="8495AF"/>
        </w:rPr>
        <w:t>DE</w:t>
      </w:r>
      <w:r>
        <w:rPr>
          <w:rFonts w:ascii="Cambria" w:hAnsi="Cambria"/>
          <w:color w:val="8495AF"/>
          <w:spacing w:val="-2"/>
        </w:rPr>
        <w:t xml:space="preserve"> </w:t>
      </w:r>
      <w:r>
        <w:rPr>
          <w:rFonts w:ascii="Cambria" w:hAnsi="Cambria"/>
          <w:color w:val="8495AF"/>
        </w:rPr>
        <w:t>DADOS</w:t>
      </w:r>
      <w:r>
        <w:rPr>
          <w:rFonts w:ascii="Cambria" w:hAnsi="Cambria"/>
          <w:color w:val="8495AF"/>
          <w:spacing w:val="-3"/>
        </w:rPr>
        <w:t xml:space="preserve"> </w:t>
      </w:r>
      <w:r>
        <w:rPr>
          <w:rFonts w:ascii="Cambria" w:hAnsi="Cambria"/>
          <w:color w:val="8495AF"/>
        </w:rPr>
        <w:t>PESSOAIS</w:t>
      </w:r>
    </w:p>
    <w:p>
      <w:pPr>
        <w:pStyle w:val="7"/>
        <w:spacing w:before="98" w:line="276" w:lineRule="auto"/>
        <w:ind w:left="374" w:right="1126"/>
        <w:jc w:val="both"/>
      </w:pPr>
      <w:r>
        <w:rPr>
          <w:spacing w:val="-4"/>
        </w:rPr>
        <w:t>Sem</w:t>
      </w:r>
      <w:r>
        <w:rPr>
          <w:spacing w:val="-5"/>
        </w:rPr>
        <w:t>p</w:t>
      </w:r>
      <w:r>
        <w:rPr>
          <w:spacing w:val="-9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6"/>
        </w:rPr>
        <w:t>e</w:t>
      </w:r>
      <w:r>
        <w:rPr>
          <w:spacing w:val="-7"/>
        </w:rPr>
        <w:t>r</w:t>
      </w:r>
      <w:r>
        <w:rPr>
          <w:spacing w:val="-4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ce</w:t>
      </w:r>
      <w:r>
        <w:rPr>
          <w:spacing w:val="-5"/>
        </w:rPr>
        <w:t>ss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eali</w:t>
      </w:r>
      <w:r>
        <w:rPr>
          <w:spacing w:val="-5"/>
        </w:rPr>
        <w:t>z</w:t>
      </w:r>
      <w:r>
        <w:rPr>
          <w:spacing w:val="-4"/>
        </w:rPr>
        <w:t>a</w:t>
      </w:r>
      <w:r>
        <w:rPr>
          <w:spacing w:val="-9"/>
        </w:rPr>
        <w:t>r</w:t>
      </w:r>
      <w:r>
        <w:rPr>
          <w:spacing w:val="-4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7"/>
        </w:rPr>
        <w:t>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6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p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-3"/>
        </w:rPr>
        <w:t>o</w:t>
      </w:r>
      <w:r>
        <w:rPr>
          <w:spacing w:val="-4"/>
        </w:rPr>
        <w:t>ai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5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t xml:space="preserve">S </w:t>
      </w:r>
      <w:r>
        <w:rPr>
          <w:spacing w:val="-4"/>
        </w:rPr>
        <w:t>comprometem-se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envidar</w:t>
      </w:r>
      <w:r>
        <w:rPr>
          <w:spacing w:val="-6"/>
        </w:rPr>
        <w:t xml:space="preserve"> </w:t>
      </w:r>
      <w:r>
        <w:rPr>
          <w:spacing w:val="-3"/>
        </w:rPr>
        <w:t>todos</w:t>
      </w:r>
      <w:r>
        <w:rPr>
          <w:spacing w:val="-9"/>
        </w:rPr>
        <w:t xml:space="preserve"> </w:t>
      </w:r>
      <w:r>
        <w:rPr>
          <w:spacing w:val="-3"/>
        </w:rPr>
        <w:t>os</w:t>
      </w:r>
      <w:r>
        <w:rPr>
          <w:spacing w:val="-8"/>
        </w:rPr>
        <w:t xml:space="preserve"> </w:t>
      </w:r>
      <w:r>
        <w:rPr>
          <w:spacing w:val="-3"/>
        </w:rPr>
        <w:t>esforços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resguardar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proteger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intimidade,</w:t>
      </w:r>
      <w:r>
        <w:rPr>
          <w:spacing w:val="-7"/>
        </w:rPr>
        <w:t xml:space="preserve"> </w:t>
      </w:r>
      <w:r>
        <w:rPr>
          <w:spacing w:val="-3"/>
        </w:rPr>
        <w:t>vida</w:t>
      </w:r>
      <w:r>
        <w:rPr>
          <w:spacing w:val="-7"/>
        </w:rPr>
        <w:t xml:space="preserve"> </w:t>
      </w:r>
      <w:r>
        <w:rPr>
          <w:spacing w:val="-3"/>
        </w:rPr>
        <w:t>privada,</w:t>
      </w:r>
      <w:r>
        <w:rPr>
          <w:spacing w:val="-7"/>
        </w:rPr>
        <w:t xml:space="preserve"> </w:t>
      </w:r>
      <w:r>
        <w:rPr>
          <w:spacing w:val="-3"/>
        </w:rPr>
        <w:t>honra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imagem</w:t>
      </w:r>
      <w:r>
        <w:rPr>
          <w:spacing w:val="-7"/>
        </w:rPr>
        <w:t xml:space="preserve"> </w:t>
      </w:r>
      <w:r>
        <w:rPr>
          <w:spacing w:val="-3"/>
        </w:rPr>
        <w:t>dos</w:t>
      </w:r>
      <w:r>
        <w:rPr>
          <w:spacing w:val="-8"/>
        </w:rPr>
        <w:t xml:space="preserve"> </w:t>
      </w:r>
      <w:r>
        <w:rPr>
          <w:spacing w:val="-3"/>
        </w:rPr>
        <w:t>respectivos</w:t>
      </w:r>
      <w:r>
        <w:rPr>
          <w:spacing w:val="-9"/>
        </w:rPr>
        <w:t xml:space="preserve"> </w:t>
      </w:r>
      <w:r>
        <w:rPr>
          <w:spacing w:val="-3"/>
        </w:rPr>
        <w:t>titulares,</w:t>
      </w:r>
      <w:r>
        <w:rPr>
          <w:spacing w:val="-7"/>
        </w:rPr>
        <w:t xml:space="preserve"> </w:t>
      </w:r>
      <w:r>
        <w:rPr>
          <w:spacing w:val="-3"/>
        </w:rPr>
        <w:t>observando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normas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polí´ticas</w:t>
      </w:r>
      <w:r>
        <w:rPr>
          <w:spacing w:val="-9"/>
        </w:rPr>
        <w:t xml:space="preserve"> </w:t>
      </w:r>
      <w:r>
        <w:rPr>
          <w:spacing w:val="-3"/>
        </w:rPr>
        <w:t>internas</w:t>
      </w:r>
      <w:r>
        <w:rPr>
          <w:spacing w:val="-8"/>
        </w:rPr>
        <w:t xml:space="preserve"> </w:t>
      </w:r>
      <w:r>
        <w:rPr>
          <w:spacing w:val="-2"/>
        </w:rPr>
        <w:t>relacionadas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coleta,</w:t>
      </w:r>
      <w:r>
        <w:rPr>
          <w:spacing w:val="-7"/>
        </w:rPr>
        <w:t xml:space="preserve"> </w:t>
      </w:r>
      <w:r>
        <w:rPr>
          <w:spacing w:val="-2"/>
        </w:rPr>
        <w:t>guar-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>,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ns</w:t>
      </w:r>
      <w:r>
        <w:rPr>
          <w:spacing w:val="-4"/>
        </w:rPr>
        <w:t>mi</w:t>
      </w:r>
      <w:r>
        <w:rPr>
          <w:spacing w:val="-5"/>
        </w:rPr>
        <w:t>ss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el</w:t>
      </w:r>
      <w:r>
        <w:rPr>
          <w:spacing w:val="-6"/>
        </w:rPr>
        <w:t>i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8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rPr>
          <w:spacing w:val="-5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4"/>
        </w:rPr>
        <w:t>ec</w:t>
      </w:r>
      <w:r>
        <w:rPr>
          <w:spacing w:val="-6"/>
        </w:rPr>
        <w:t>i</w:t>
      </w:r>
      <w:r>
        <w:rPr>
          <w:spacing w:val="-4"/>
        </w:rPr>
        <w:t>al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nt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>i</w:t>
      </w:r>
      <w:r>
        <w:rPr>
          <w:spacing w:val="10"/>
        </w:rPr>
        <w:t xml:space="preserve"> </w:t>
      </w:r>
      <w:r>
        <w:rPr>
          <w:spacing w:val="-13"/>
        </w:rPr>
        <w:t>F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4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 xml:space="preserve">º </w:t>
      </w:r>
      <w:r>
        <w:rPr>
          <w:spacing w:val="-4"/>
        </w:rPr>
        <w:t>13.709/201</w:t>
      </w:r>
      <w:r>
        <w:t>8</w:t>
      </w:r>
      <w:r>
        <w:rPr>
          <w:spacing w:val="-3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“L</w:t>
      </w:r>
      <w:r>
        <w:rPr>
          <w:spacing w:val="-4"/>
        </w:rPr>
        <w:t>e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7"/>
        </w:rPr>
        <w:t>t</w:t>
      </w:r>
      <w:r>
        <w:rPr>
          <w:spacing w:val="-4"/>
        </w:rPr>
        <w:t>eç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do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rPr>
          <w:spacing w:val="-5"/>
        </w:rPr>
        <w:t>s”</w:t>
      </w:r>
      <w:r>
        <w:t>)</w:t>
      </w:r>
      <w:r>
        <w:rPr>
          <w:spacing w:val="-3"/>
        </w:rPr>
        <w:t xml:space="preserve"> </w:t>
      </w:r>
      <w:r>
        <w:t xml:space="preserve">e </w:t>
      </w:r>
      <w:r>
        <w:rPr>
          <w:spacing w:val="-5"/>
        </w:rPr>
        <w:t>d</w:t>
      </w:r>
      <w:r>
        <w:rPr>
          <w:spacing w:val="-4"/>
        </w:rPr>
        <w:t>em</w:t>
      </w:r>
      <w:r>
        <w:rPr>
          <w:spacing w:val="-6"/>
        </w:rPr>
        <w:t>a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no</w:t>
      </w:r>
      <w:r>
        <w:rPr>
          <w:spacing w:val="-3"/>
        </w:rPr>
        <w:t>r</w:t>
      </w:r>
      <w:r>
        <w:rPr>
          <w:spacing w:val="-4"/>
        </w:rPr>
        <w:t>ma</w:t>
      </w:r>
      <w:r>
        <w:t>s</w:t>
      </w:r>
      <w:r>
        <w:rPr>
          <w:spacing w:val="-4"/>
        </w:rPr>
        <w:t xml:space="preserve"> le</w:t>
      </w:r>
      <w:r>
        <w:rPr>
          <w:spacing w:val="-7"/>
        </w:rPr>
        <w:t>g</w:t>
      </w:r>
      <w:r>
        <w:rPr>
          <w:spacing w:val="-4"/>
        </w:rPr>
        <w:t>ai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ulame</w:t>
      </w:r>
      <w:r>
        <w:rPr>
          <w:spacing w:val="-5"/>
        </w:rPr>
        <w:t>nt</w:t>
      </w:r>
      <w:r>
        <w:rPr>
          <w:spacing w:val="-4"/>
        </w:rPr>
        <w:t>a</w:t>
      </w:r>
      <w:r>
        <w:rPr>
          <w:spacing w:val="-9"/>
        </w:rPr>
        <w:t>r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a</w:t>
      </w:r>
      <w:r>
        <w:rPr>
          <w:spacing w:val="-5"/>
        </w:rPr>
        <w:t>p</w:t>
      </w:r>
      <w:r>
        <w:rPr>
          <w:spacing w:val="-4"/>
        </w:rPr>
        <w:t>li</w:t>
      </w:r>
      <w:r>
        <w:rPr>
          <w:spacing w:val="-1"/>
        </w:rPr>
        <w:t>c</w:t>
      </w:r>
      <w:r>
        <w:rPr>
          <w:spacing w:val="-28"/>
        </w:rPr>
        <w:t>a</w:t>
      </w:r>
      <w:r>
        <w:rPr>
          <w:spacing w:val="19"/>
          <w:w w:val="1"/>
        </w:rPr>
        <w:t>´</w:t>
      </w:r>
      <w:r>
        <w:t>- veis.</w:t>
      </w:r>
    </w:p>
    <w:p>
      <w:pPr>
        <w:pStyle w:val="7"/>
        <w:spacing w:before="199" w:line="204" w:lineRule="auto"/>
        <w:ind w:left="374" w:right="1129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ul</w:t>
      </w:r>
      <w:r>
        <w:rPr>
          <w:spacing w:val="-2"/>
        </w:rPr>
        <w:t>a</w:t>
      </w:r>
      <w:r>
        <w:rPr>
          <w:spacing w:val="-25"/>
        </w:rPr>
        <w:t>r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4"/>
        </w:rPr>
        <w:t xml:space="preserve"> </w:t>
      </w:r>
      <w:r>
        <w:rPr>
          <w:spacing w:val="-7"/>
        </w:rPr>
        <w:t>o</w:t>
      </w:r>
      <w:r>
        <w:rPr>
          <w:spacing w:val="-5"/>
        </w:rPr>
        <w:t>bs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9"/>
        </w:rPr>
        <w:t>v</w:t>
      </w:r>
      <w:r>
        <w:rPr>
          <w:spacing w:val="-4"/>
        </w:rPr>
        <w:t>a</w:t>
      </w:r>
      <w:r>
        <w:rPr>
          <w:spacing w:val="-25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t>o</w:t>
      </w:r>
      <w:r>
        <w:rPr>
          <w:spacing w:val="1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ong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tod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o</w:t>
      </w:r>
      <w:r>
        <w:t>,</w:t>
      </w:r>
      <w:r>
        <w:rPr>
          <w:spacing w:val="18"/>
        </w:rPr>
        <w:t xml:space="preserve"> </w:t>
      </w:r>
      <w:r>
        <w:rPr>
          <w:spacing w:val="-7"/>
        </w:rPr>
        <w:t>t</w:t>
      </w:r>
      <w:r>
        <w:rPr>
          <w:spacing w:val="-5"/>
        </w:rPr>
        <w:t>od</w:t>
      </w:r>
      <w:r>
        <w:rPr>
          <w:spacing w:val="-4"/>
        </w:rPr>
        <w:t>a</w:t>
      </w:r>
      <w:r>
        <w:t>s</w:t>
      </w:r>
      <w:r>
        <w:rPr>
          <w:spacing w:val="-55"/>
        </w:rPr>
        <w:t xml:space="preserve"> </w:t>
      </w:r>
      <w:r>
        <w:rPr>
          <w:spacing w:val="-75"/>
        </w:rPr>
        <w:t>a</w:t>
      </w:r>
      <w:r>
        <w:rPr>
          <w:spacing w:val="-71"/>
        </w:rPr>
        <w:t>s</w:t>
      </w:r>
      <w:r>
        <w:t xml:space="preserve">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>g</w:t>
      </w:r>
      <w:r>
        <w:rPr>
          <w:spacing w:val="-4"/>
        </w:rPr>
        <w:t>ai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4"/>
        </w:rPr>
        <w:t>ulame</w:t>
      </w:r>
      <w:r>
        <w:rPr>
          <w:spacing w:val="-5"/>
        </w:rPr>
        <w:t>nt</w:t>
      </w:r>
      <w:r>
        <w:rPr>
          <w:spacing w:val="-4"/>
        </w:rPr>
        <w:t>a</w:t>
      </w:r>
      <w:r>
        <w:rPr>
          <w:spacing w:val="-9"/>
        </w:rPr>
        <w:t>r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4"/>
        </w:rPr>
        <w:t>ecí</w:t>
      </w:r>
      <w:r>
        <w:rPr>
          <w:w w:val="51"/>
        </w:rPr>
        <w:t>´</w:t>
      </w:r>
      <w:r>
        <w:rPr>
          <w:spacing w:val="-5"/>
          <w:w w:val="51"/>
        </w:rPr>
        <w:t>f</w:t>
      </w:r>
      <w:r>
        <w:rPr>
          <w:spacing w:val="-6"/>
        </w:rPr>
        <w:t>ic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cula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ss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h</w:t>
      </w:r>
      <w:r>
        <w:rPr>
          <w:spacing w:val="-6"/>
        </w:rPr>
        <w:t>i</w:t>
      </w:r>
      <w:r>
        <w:rPr>
          <w:spacing w:val="-5"/>
        </w:rPr>
        <w:t>p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>g</w:t>
      </w:r>
      <w:r>
        <w:rPr>
          <w:spacing w:val="-4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>.</w:t>
      </w:r>
    </w:p>
    <w:p>
      <w:pPr>
        <w:pStyle w:val="7"/>
        <w:spacing w:before="2"/>
        <w:rPr>
          <w:sz w:val="29"/>
        </w:rPr>
      </w:pPr>
    </w:p>
    <w:p>
      <w:pPr>
        <w:pStyle w:val="7"/>
        <w:spacing w:line="276" w:lineRule="auto"/>
        <w:ind w:left="374" w:right="1129"/>
        <w:jc w:val="both"/>
      </w:pPr>
      <w:r>
        <w:rPr>
          <w:b/>
          <w:spacing w:val="-4"/>
        </w:rPr>
        <w:t xml:space="preserve">PARÁGRAFO SEGUNDO - </w:t>
      </w:r>
      <w:r>
        <w:rPr>
          <w:spacing w:val="-4"/>
        </w:rPr>
        <w:t xml:space="preserve">Ao receber o requerimento de um titular de dados, na forma </w:t>
      </w:r>
      <w:r>
        <w:rPr>
          <w:spacing w:val="-3"/>
        </w:rPr>
        <w:t>prevista nos artigos</w:t>
      </w:r>
      <w:r>
        <w:rPr>
          <w:spacing w:val="-46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13.709/2018,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ICTPR</w:t>
      </w:r>
      <w:r>
        <w:rPr>
          <w:spacing w:val="-11"/>
        </w:rPr>
        <w:t xml:space="preserve"> </w:t>
      </w:r>
      <w:r>
        <w:t>deve:</w:t>
      </w:r>
    </w:p>
    <w:p>
      <w:pPr>
        <w:pStyle w:val="9"/>
        <w:numPr>
          <w:ilvl w:val="1"/>
          <w:numId w:val="14"/>
        </w:numPr>
        <w:tabs>
          <w:tab w:val="left" w:pos="1083"/>
        </w:tabs>
        <w:spacing w:before="199" w:after="0" w:line="240" w:lineRule="auto"/>
        <w:ind w:left="1082" w:right="0" w:hanging="283"/>
        <w:jc w:val="left"/>
        <w:rPr>
          <w:sz w:val="22"/>
        </w:rPr>
      </w:pPr>
      <w:r>
        <w:rPr>
          <w:spacing w:val="-5"/>
          <w:sz w:val="22"/>
        </w:rPr>
        <w:t>notificar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imediatamente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CONCEDENTE;</w:t>
      </w:r>
    </w:p>
    <w:p>
      <w:pPr>
        <w:pStyle w:val="9"/>
        <w:numPr>
          <w:ilvl w:val="1"/>
          <w:numId w:val="14"/>
        </w:numPr>
        <w:tabs>
          <w:tab w:val="left" w:pos="1083"/>
        </w:tabs>
        <w:spacing w:before="40" w:after="0" w:line="240" w:lineRule="auto"/>
        <w:ind w:left="1082" w:right="0" w:hanging="283"/>
        <w:jc w:val="left"/>
        <w:rPr>
          <w:sz w:val="22"/>
        </w:rPr>
      </w:pPr>
      <w:r>
        <w:pict>
          <v:rect id="_x0000_s1049" o:spid="_x0000_s1049" o:spt="1" style="position:absolute;left:0pt;margin-left:555.65pt;margin-top:4.65pt;height:0.5pt;width:39.6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4"/>
          <w:sz w:val="22"/>
        </w:rPr>
        <w:t>au</w:t>
      </w:r>
      <w:r>
        <w:rPr>
          <w:spacing w:val="-5"/>
          <w:sz w:val="22"/>
        </w:rPr>
        <w:t>x</w:t>
      </w:r>
      <w:r>
        <w:rPr>
          <w:spacing w:val="-4"/>
          <w:sz w:val="22"/>
        </w:rPr>
        <w:t>il</w:t>
      </w:r>
      <w:r>
        <w:rPr>
          <w:spacing w:val="-6"/>
          <w:sz w:val="22"/>
        </w:rPr>
        <w:t>i</w:t>
      </w:r>
      <w:r>
        <w:rPr>
          <w:spacing w:val="-28"/>
          <w:sz w:val="22"/>
        </w:rPr>
        <w:t>a</w:t>
      </w:r>
      <w:r>
        <w:rPr>
          <w:spacing w:val="21"/>
          <w:w w:val="1"/>
          <w:sz w:val="22"/>
        </w:rPr>
        <w:t>´</w:t>
      </w:r>
      <w:r>
        <w:rPr>
          <w:spacing w:val="-4"/>
          <w:sz w:val="22"/>
        </w:rPr>
        <w:t>-la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nd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ca</w:t>
      </w:r>
      <w:r>
        <w:rPr>
          <w:spacing w:val="-5"/>
          <w:sz w:val="22"/>
        </w:rPr>
        <w:t>so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ela</w:t>
      </w:r>
      <w:r>
        <w:rPr>
          <w:spacing w:val="-5"/>
          <w:sz w:val="22"/>
        </w:rPr>
        <w:t>bo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spost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ue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;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</w:p>
    <w:p>
      <w:pPr>
        <w:pStyle w:val="9"/>
        <w:numPr>
          <w:ilvl w:val="1"/>
          <w:numId w:val="14"/>
        </w:numPr>
        <w:tabs>
          <w:tab w:val="left" w:pos="1083"/>
        </w:tabs>
        <w:spacing w:before="38" w:after="0" w:line="276" w:lineRule="auto"/>
        <w:ind w:left="800" w:right="1128" w:firstLine="0"/>
        <w:jc w:val="left"/>
        <w:rPr>
          <w:sz w:val="22"/>
        </w:rPr>
      </w:pPr>
      <w:r>
        <w:rPr>
          <w:spacing w:val="-4"/>
          <w:sz w:val="22"/>
        </w:rPr>
        <w:t>eli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-2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odo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ai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c</w:t>
      </w:r>
      <w:r>
        <w:rPr>
          <w:spacing w:val="-5"/>
          <w:sz w:val="22"/>
        </w:rPr>
        <w:t>o</w:t>
      </w:r>
      <w:r>
        <w:rPr>
          <w:sz w:val="22"/>
        </w:rPr>
        <w:t>m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-4"/>
          <w:sz w:val="22"/>
        </w:rPr>
        <w:t xml:space="preserve"> c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ime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 xml:space="preserve">o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26"/>
          <w:sz w:val="22"/>
        </w:rPr>
        <w:t>e</w:t>
      </w:r>
      <w:r>
        <w:rPr>
          <w:w w:val="1"/>
          <w:sz w:val="22"/>
        </w:rPr>
        <w:t>´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[3</w:t>
      </w:r>
      <w:r>
        <w:rPr>
          <w:sz w:val="22"/>
        </w:rPr>
        <w:t>0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(</w:t>
      </w:r>
      <w:r>
        <w:rPr>
          <w:spacing w:val="-5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z w:val="22"/>
        </w:rPr>
        <w:t>)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ia</w:t>
      </w:r>
      <w:r>
        <w:rPr>
          <w:sz w:val="22"/>
        </w:rPr>
        <w:t>s</w:t>
      </w:r>
      <w:r>
        <w:rPr>
          <w:spacing w:val="-4"/>
          <w:sz w:val="22"/>
        </w:rPr>
        <w:t xml:space="preserve"> c</w:t>
      </w:r>
      <w:r>
        <w:rPr>
          <w:spacing w:val="-3"/>
          <w:sz w:val="22"/>
        </w:rPr>
        <w:t xml:space="preserve">or- </w:t>
      </w:r>
      <w:r>
        <w:rPr>
          <w:sz w:val="22"/>
        </w:rPr>
        <w:t>ridos],</w:t>
      </w:r>
      <w:r>
        <w:rPr>
          <w:spacing w:val="-10"/>
          <w:sz w:val="22"/>
        </w:rPr>
        <w:t xml:space="preserve"> </w:t>
      </w:r>
      <w:r>
        <w:rPr>
          <w:sz w:val="22"/>
        </w:rPr>
        <w:t>contados</w:t>
      </w:r>
      <w:r>
        <w:rPr>
          <w:spacing w:val="-10"/>
          <w:sz w:val="22"/>
        </w:rPr>
        <w:t xml:space="preserve"> </w:t>
      </w:r>
      <w:r>
        <w:rPr>
          <w:sz w:val="22"/>
        </w:rPr>
        <w:t>a</w:t>
      </w:r>
      <w:r>
        <w:rPr>
          <w:spacing w:val="-10"/>
          <w:sz w:val="22"/>
        </w:rPr>
        <w:t xml:space="preserve"> </w:t>
      </w:r>
      <w:r>
        <w:rPr>
          <w:sz w:val="22"/>
        </w:rPr>
        <w:t>partir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12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11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titular;</w:t>
      </w:r>
    </w:p>
    <w:p>
      <w:pPr>
        <w:pStyle w:val="7"/>
        <w:spacing w:before="10"/>
        <w:rPr>
          <w:sz w:val="28"/>
        </w:rPr>
      </w:pPr>
    </w:p>
    <w:p>
      <w:pPr>
        <w:pStyle w:val="7"/>
        <w:spacing w:before="1" w:line="276" w:lineRule="auto"/>
        <w:ind w:left="374" w:right="1127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7"/>
        </w:rPr>
        <w:t>C</w:t>
      </w:r>
      <w:r>
        <w:rPr>
          <w:b/>
          <w:spacing w:val="-3"/>
        </w:rPr>
        <w:t>E</w:t>
      </w:r>
      <w:r>
        <w:rPr>
          <w:b/>
          <w:spacing w:val="-5"/>
        </w:rPr>
        <w:t>I</w:t>
      </w:r>
      <w:r>
        <w:rPr>
          <w:b/>
          <w:spacing w:val="-8"/>
        </w:rPr>
        <w:t>R</w:t>
      </w:r>
      <w:r>
        <w:rPr>
          <w:b/>
        </w:rPr>
        <w:t>O -</w:t>
      </w:r>
      <w:r>
        <w:rPr>
          <w:b/>
          <w:spacing w:val="-1"/>
        </w:rPr>
        <w:t xml:space="preserve"> </w:t>
      </w:r>
      <w:r>
        <w:rPr>
          <w:spacing w:val="-4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5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t xml:space="preserve">S </w:t>
      </w:r>
      <w:r>
        <w:rPr>
          <w:spacing w:val="-6"/>
        </w:rPr>
        <w:t>a</w:t>
      </w:r>
      <w:r>
        <w:rPr>
          <w:spacing w:val="-3"/>
        </w:rPr>
        <w:t>r</w:t>
      </w:r>
      <w:r>
        <w:rPr>
          <w:spacing w:val="-4"/>
        </w:rPr>
        <w:t>ma</w:t>
      </w:r>
      <w:r>
        <w:rPr>
          <w:spacing w:val="-7"/>
        </w:rPr>
        <w:t>z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4"/>
        </w:rPr>
        <w:t>í</w:t>
      </w:r>
      <w:r>
        <w:rPr>
          <w:w w:val="65"/>
        </w:rPr>
        <w:t>´</w:t>
      </w:r>
      <w:r>
        <w:rPr>
          <w:spacing w:val="-5"/>
          <w:w w:val="65"/>
        </w:rPr>
        <w:t>o</w:t>
      </w:r>
      <w:r>
        <w:rPr>
          <w:spacing w:val="-5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ece</w:t>
      </w:r>
      <w:r>
        <w:rPr>
          <w:spacing w:val="-5"/>
        </w:rPr>
        <w:t>ss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 xml:space="preserve">o </w:t>
      </w:r>
      <w:r>
        <w:rPr>
          <w:spacing w:val="-4"/>
        </w:rPr>
        <w:t>cum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al</w:t>
      </w:r>
      <w:r>
        <w:rPr>
          <w:spacing w:val="-6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</w:t>
      </w:r>
      <w:r>
        <w:t>l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7"/>
        </w:rPr>
        <w:t>r</w:t>
      </w:r>
      <w:r>
        <w:rPr>
          <w:spacing w:val="-6"/>
        </w:rPr>
        <w:t>a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6"/>
        </w:rPr>
        <w:t>l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le</w:t>
      </w:r>
      <w:r>
        <w:rPr>
          <w:spacing w:val="-7"/>
        </w:rPr>
        <w:t>t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mi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p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t</w:t>
      </w:r>
      <w:r>
        <w:rPr>
          <w:spacing w:val="-4"/>
        </w:rPr>
        <w:t xml:space="preserve">e- </w:t>
      </w:r>
      <w:r>
        <w:t>ses</w:t>
      </w:r>
      <w:r>
        <w:rPr>
          <w:spacing w:val="-10"/>
        </w:rPr>
        <w:t xml:space="preserve"> </w:t>
      </w:r>
      <w:r>
        <w:t>legais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autorizam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tratamento.</w:t>
      </w:r>
    </w:p>
    <w:p>
      <w:pPr>
        <w:pStyle w:val="7"/>
        <w:spacing w:before="199" w:line="204" w:lineRule="auto"/>
        <w:ind w:left="374" w:right="1127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  <w:spacing w:val="-5"/>
        </w:rPr>
        <w:t>Q</w:t>
      </w:r>
      <w:r>
        <w:rPr>
          <w:b/>
          <w:spacing w:val="-17"/>
        </w:rPr>
        <w:t>U</w:t>
      </w:r>
      <w:r>
        <w:rPr>
          <w:b/>
          <w:spacing w:val="-4"/>
        </w:rPr>
        <w:t>A</w:t>
      </w:r>
      <w:r>
        <w:rPr>
          <w:b/>
          <w:spacing w:val="-14"/>
        </w:rPr>
        <w:t>R</w:t>
      </w:r>
      <w:r>
        <w:rPr>
          <w:b/>
          <w:spacing w:val="-9"/>
        </w:rPr>
        <w:t>T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spacing w:val="-4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5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ss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</w:t>
      </w:r>
      <w:r>
        <w:rPr>
          <w:spacing w:val="-7"/>
        </w:rPr>
        <w:t>r</w:t>
      </w:r>
      <w:r>
        <w:rPr>
          <w:spacing w:val="-6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ace</w:t>
      </w:r>
      <w:r>
        <w:rPr>
          <w:spacing w:val="-5"/>
        </w:rPr>
        <w:t>ss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2"/>
        </w:rPr>
        <w:t>a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limi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o</w:t>
      </w:r>
      <w:r>
        <w:t xml:space="preserve">s </w:t>
      </w:r>
      <w:r>
        <w:rPr>
          <w:spacing w:val="-1"/>
        </w:rPr>
        <w:t xml:space="preserve">empregados, prepostos ou colaboradores </w:t>
      </w:r>
      <w:r>
        <w:t>e eventuais subcontratados que necessitem acessar os dados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4"/>
        </w:rPr>
        <w:t>a</w:t>
      </w:r>
      <w:r>
        <w:t>m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6"/>
        </w:rPr>
        <w:t>c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7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>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5"/>
        </w:rPr>
        <w:t>pr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t>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51"/>
        </w:rPr>
        <w:t>d</w:t>
      </w:r>
      <w:r>
        <w:rPr>
          <w:spacing w:val="-46"/>
        </w:rPr>
        <w:t>a</w:t>
      </w:r>
      <w:r>
        <w:t xml:space="preserve"> </w:t>
      </w:r>
      <w:r>
        <w:rPr>
          <w:spacing w:val="-4"/>
        </w:rPr>
        <w:t>le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la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-4"/>
        </w:rPr>
        <w:t>lic</w:t>
      </w:r>
      <w:r>
        <w:rPr>
          <w:spacing w:val="-28"/>
        </w:rPr>
        <w:t>a</w:t>
      </w:r>
      <w:r>
        <w:rPr>
          <w:spacing w:val="19"/>
          <w:w w:val="1"/>
        </w:rPr>
        <w:t>´</w:t>
      </w:r>
      <w:r>
        <w:rPr>
          <w:spacing w:val="-9"/>
        </w:rPr>
        <w:t>v</w:t>
      </w:r>
      <w:r>
        <w:rPr>
          <w:spacing w:val="-6"/>
        </w:rPr>
        <w:t>e</w:t>
      </w:r>
      <w:r>
        <w:rPr>
          <w:spacing w:val="-4"/>
        </w:rPr>
        <w:t>l</w:t>
      </w:r>
      <w:r>
        <w:t xml:space="preserve">, 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ss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nd</w:t>
      </w:r>
      <w:r>
        <w:t xml:space="preserve">o </w:t>
      </w:r>
      <w:r>
        <w:rPr>
          <w:spacing w:val="-8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 xml:space="preserve">e </w:t>
      </w:r>
      <w:r>
        <w:rPr>
          <w:spacing w:val="-7"/>
        </w:rPr>
        <w:t xml:space="preserve"> t</w:t>
      </w:r>
      <w:r>
        <w:rPr>
          <w:spacing w:val="-5"/>
        </w:rPr>
        <w:t>o</w:t>
      </w:r>
      <w:r>
        <w:rPr>
          <w:spacing w:val="-3"/>
        </w:rPr>
        <w:t>do</w:t>
      </w:r>
      <w:r>
        <w:t xml:space="preserve">s 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-4"/>
        </w:rPr>
        <w:t>e</w:t>
      </w:r>
      <w:r>
        <w:t xml:space="preserve">s 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í</w:t>
      </w:r>
      <w:r>
        <w:rPr>
          <w:w w:val="66"/>
        </w:rPr>
        <w:t>´</w:t>
      </w:r>
      <w:r>
        <w:rPr>
          <w:spacing w:val="-5"/>
          <w:w w:val="66"/>
        </w:rPr>
        <w:t>d</w:t>
      </w:r>
      <w:r>
        <w:rPr>
          <w:spacing w:val="-4"/>
        </w:rPr>
        <w:t>u</w:t>
      </w:r>
      <w:r>
        <w:rPr>
          <w:spacing w:val="-5"/>
        </w:rPr>
        <w:t>o</w:t>
      </w:r>
      <w:r>
        <w:t xml:space="preserve">s 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4"/>
        </w:rPr>
        <w:t>a</w:t>
      </w:r>
      <w:r>
        <w:t xml:space="preserve">m 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j</w:t>
      </w:r>
      <w:r>
        <w:rPr>
          <w:spacing w:val="-4"/>
        </w:rPr>
        <w:t>ei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s </w:t>
      </w:r>
      <w:r>
        <w:rPr>
          <w:spacing w:val="-8"/>
        </w:rPr>
        <w:t xml:space="preserve"> </w:t>
      </w:r>
      <w:r>
        <w:t xml:space="preserve">a </w:t>
      </w:r>
      <w:r>
        <w:rPr>
          <w:spacing w:val="-7"/>
        </w:rPr>
        <w:t xml:space="preserve">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il</w:t>
      </w:r>
      <w:r>
        <w:t xml:space="preserve">o </w:t>
      </w:r>
      <w:r>
        <w:rPr>
          <w:spacing w:val="-8"/>
        </w:rPr>
        <w:t xml:space="preserve"> </w:t>
      </w:r>
      <w:r>
        <w:t>e confidencialidade.</w:t>
      </w:r>
    </w:p>
    <w:p>
      <w:pPr>
        <w:pStyle w:val="7"/>
        <w:spacing w:before="60" w:line="204" w:lineRule="auto"/>
        <w:ind w:left="374" w:right="1129"/>
        <w:jc w:val="both"/>
      </w:pPr>
      <w:r>
        <w:rPr>
          <w:b/>
        </w:rPr>
        <w:t>PARÁGRAFO QUINTO -</w:t>
      </w:r>
      <w:r>
        <w:t>A ICTPR deve, enquanto operadora de dados pessoais, implementar medidas</w:t>
      </w:r>
      <w:r>
        <w:rPr>
          <w:spacing w:val="1"/>
        </w:rPr>
        <w:t xml:space="preserve"> </w:t>
      </w:r>
      <w:r>
        <w:rPr>
          <w:spacing w:val="-7"/>
        </w:rPr>
        <w:t>t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4"/>
        </w:rPr>
        <w:t>c</w:t>
      </w:r>
      <w:r>
        <w:rPr>
          <w:spacing w:val="-5"/>
        </w:rPr>
        <w:t>n</w:t>
      </w:r>
      <w:r>
        <w:rPr>
          <w:spacing w:val="-4"/>
        </w:rPr>
        <w:t>ica</w:t>
      </w:r>
      <w:r>
        <w:t xml:space="preserve">s </w:t>
      </w:r>
      <w:r>
        <w:rPr>
          <w:spacing w:val="-22"/>
        </w:rPr>
        <w:t xml:space="preserve"> 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5"/>
        </w:rPr>
        <w:t>or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4"/>
        </w:rPr>
        <w:t>a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ai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op</w:t>
      </w:r>
      <w:r>
        <w:rPr>
          <w:spacing w:val="-3"/>
        </w:rPr>
        <w:t>r</w:t>
      </w:r>
      <w:r>
        <w:rPr>
          <w:spacing w:val="-4"/>
        </w:rPr>
        <w:t>ia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 xml:space="preserve">a </w:t>
      </w:r>
      <w:r>
        <w:rPr>
          <w:spacing w:val="-23"/>
        </w:rPr>
        <w:t xml:space="preserve"> </w:t>
      </w:r>
      <w:r>
        <w:t xml:space="preserve">o </w:t>
      </w:r>
      <w:r>
        <w:rPr>
          <w:spacing w:val="-22"/>
        </w:rPr>
        <w:t xml:space="preserve"> </w:t>
      </w:r>
      <w:r>
        <w:rPr>
          <w:spacing w:val="-4"/>
        </w:rPr>
        <w:t>cum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2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20"/>
        </w:rPr>
        <w:t xml:space="preserve">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4"/>
        </w:rPr>
        <w:t>a</w:t>
      </w:r>
      <w:r>
        <w:t xml:space="preserve">s </w:t>
      </w:r>
      <w:r>
        <w:rPr>
          <w:spacing w:val="-20"/>
        </w:rPr>
        <w:t xml:space="preserve"> </w:t>
      </w:r>
      <w:r>
        <w:rPr>
          <w:spacing w:val="-5"/>
        </w:rPr>
        <w:t>n</w:t>
      </w:r>
      <w:r>
        <w:t xml:space="preserve">a </w:t>
      </w:r>
      <w:r>
        <w:rPr>
          <w:spacing w:val="-21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 xml:space="preserve">i </w:t>
      </w:r>
      <w:r>
        <w:rPr>
          <w:spacing w:val="-21"/>
        </w:rPr>
        <w:t xml:space="preserve"> </w:t>
      </w:r>
      <w:r>
        <w:rPr>
          <w:spacing w:val="-13"/>
        </w:rPr>
        <w:t>F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-21"/>
        </w:rPr>
        <w:t xml:space="preserve"> </w:t>
      </w:r>
      <w:r>
        <w:rPr>
          <w:spacing w:val="-5"/>
        </w:rPr>
        <w:t>n</w:t>
      </w:r>
      <w:r>
        <w:t>º 13.709/2018.</w:t>
      </w:r>
    </w:p>
    <w:p>
      <w:pPr>
        <w:pStyle w:val="7"/>
        <w:spacing w:before="61" w:line="204" w:lineRule="auto"/>
        <w:ind w:left="374" w:right="1128"/>
        <w:jc w:val="both"/>
      </w:pPr>
      <w:r>
        <w:rPr>
          <w:b/>
          <w:spacing w:val="-2"/>
        </w:rPr>
        <w:t xml:space="preserve">PARÁGRAFO SEXTO - </w:t>
      </w:r>
      <w:r>
        <w:rPr>
          <w:spacing w:val="-2"/>
        </w:rPr>
        <w:t xml:space="preserve">Considerando as caracterí´sticas especí´ficas </w:t>
      </w:r>
      <w:r>
        <w:rPr>
          <w:spacing w:val="-1"/>
        </w:rPr>
        <w:t>do tratamento de dados pessoais e o</w:t>
      </w:r>
      <w:r>
        <w:rPr>
          <w:spacing w:val="-46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d</w:t>
      </w:r>
      <w:r>
        <w:t>o</w:t>
      </w:r>
      <w:r>
        <w:rPr>
          <w:spacing w:val="-4"/>
        </w:rPr>
        <w:t xml:space="preserve"> a</w:t>
      </w:r>
      <w:r>
        <w:rPr>
          <w:spacing w:val="-5"/>
        </w:rPr>
        <w:t>t</w:t>
      </w:r>
      <w:r>
        <w:rPr>
          <w:spacing w:val="-4"/>
        </w:rPr>
        <w:t>ua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5"/>
        </w:rPr>
        <w:t>no</w:t>
      </w:r>
      <w:r>
        <w:rPr>
          <w:spacing w:val="-4"/>
        </w:rPr>
        <w:t>l</w:t>
      </w:r>
      <w:r>
        <w:rPr>
          <w:spacing w:val="-5"/>
        </w:rPr>
        <w:t>og</w:t>
      </w:r>
      <w:r>
        <w:rPr>
          <w:spacing w:val="-4"/>
        </w:rPr>
        <w:t>ia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2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dot</w:t>
      </w:r>
      <w:r>
        <w:rPr>
          <w:spacing w:val="-4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d</w:t>
      </w:r>
      <w:r>
        <w:rPr>
          <w:spacing w:val="-4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4"/>
        </w:rPr>
        <w:t>u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ç</w:t>
      </w:r>
      <w:r>
        <w:rPr>
          <w:spacing w:val="-6"/>
        </w:rPr>
        <w:t>a</w:t>
      </w:r>
      <w:r>
        <w:t>,</w:t>
      </w:r>
      <w:r>
        <w:rPr>
          <w:spacing w:val="-2"/>
        </w:rPr>
        <w:t xml:space="preserve"> </w:t>
      </w:r>
      <w:r>
        <w:rPr>
          <w:spacing w:val="-7"/>
        </w:rPr>
        <w:t>t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4"/>
        </w:rPr>
        <w:t>c</w:t>
      </w:r>
      <w:r>
        <w:rPr>
          <w:spacing w:val="-5"/>
        </w:rPr>
        <w:t>n</w:t>
      </w:r>
      <w:r>
        <w:rPr>
          <w:spacing w:val="-6"/>
        </w:rPr>
        <w:t>i</w:t>
      </w:r>
      <w:r>
        <w:rPr>
          <w:spacing w:val="-4"/>
        </w:rPr>
        <w:t>ca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a</w:t>
      </w:r>
      <w:r>
        <w:rPr>
          <w:spacing w:val="-5"/>
        </w:rPr>
        <w:t>d</w:t>
      </w:r>
      <w:r>
        <w:rPr>
          <w:spacing w:val="-6"/>
        </w:rPr>
        <w:t>m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4"/>
        </w:rPr>
        <w:t>a</w:t>
      </w:r>
      <w:r>
        <w:t>s</w:t>
      </w:r>
      <w:r>
        <w:rPr>
          <w:spacing w:val="-4"/>
        </w:rPr>
        <w:t xml:space="preserve"> a</w:t>
      </w:r>
      <w:r>
        <w:rPr>
          <w:spacing w:val="-5"/>
        </w:rPr>
        <w:t>pt</w:t>
      </w:r>
      <w:r>
        <w:rPr>
          <w:spacing w:val="-4"/>
        </w:rPr>
        <w:t>a</w:t>
      </w:r>
      <w:r>
        <w:t>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e</w:t>
      </w:r>
      <w:r>
        <w:t xml:space="preserve">r 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 xml:space="preserve">s 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-4"/>
        </w:rPr>
        <w:t xml:space="preserve"> </w:t>
      </w:r>
      <w:r>
        <w:t xml:space="preserve">e 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 xml:space="preserve"> </w:t>
      </w:r>
      <w:r>
        <w:rPr>
          <w:spacing w:val="-7"/>
        </w:rPr>
        <w:t>d</w:t>
      </w:r>
      <w:r>
        <w:t xml:space="preserve">e 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c</w:t>
      </w:r>
      <w:r>
        <w:rPr>
          <w:spacing w:val="-4"/>
        </w:rPr>
        <w:t>e</w:t>
      </w:r>
      <w:r>
        <w:rPr>
          <w:spacing w:val="-5"/>
        </w:rPr>
        <w:t>sso</w:t>
      </w:r>
      <w:r>
        <w:t xml:space="preserve">s 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 xml:space="preserve"> au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-4"/>
        </w:rPr>
        <w:t xml:space="preserve"> </w:t>
      </w:r>
      <w:r>
        <w:t xml:space="preserve">e 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 xml:space="preserve"> a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ai</w:t>
      </w:r>
      <w:r>
        <w:t xml:space="preserve">s 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 xml:space="preserve">u 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l</w:t>
      </w:r>
      <w:r>
        <w:rPr>
          <w:spacing w:val="-4"/>
        </w:rPr>
        <w:t>í</w:t>
      </w:r>
      <w:r>
        <w:rPr>
          <w:w w:val="60"/>
        </w:rPr>
        <w:t>´</w:t>
      </w:r>
      <w:r>
        <w:rPr>
          <w:spacing w:val="-4"/>
          <w:w w:val="60"/>
        </w:rPr>
        <w:t>c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4"/>
        </w:rPr>
        <w:t>a</w:t>
      </w:r>
      <w:r>
        <w:t xml:space="preserve">s 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6"/>
        </w:rPr>
        <w:t>i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5"/>
        </w:rPr>
        <w:t>d</w:t>
      </w:r>
      <w:r>
        <w:rPr>
          <w:spacing w:val="-6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al</w:t>
      </w:r>
      <w:r>
        <w:rPr>
          <w:spacing w:val="-7"/>
        </w:rPr>
        <w:t>t</w:t>
      </w:r>
      <w:r>
        <w:rPr>
          <w:spacing w:val="-6"/>
        </w:rPr>
        <w:t>e</w:t>
      </w:r>
      <w:r>
        <w:rPr>
          <w:spacing w:val="-7"/>
        </w:rPr>
        <w:t>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7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3"/>
        </w:rPr>
        <w:t>m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6"/>
        </w:rPr>
        <w:t>i</w:t>
      </w:r>
      <w:r>
        <w:rPr>
          <w:spacing w:val="-4"/>
        </w:rPr>
        <w:t>ca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ue</w:t>
      </w:r>
      <w:r>
        <w:t>r</w:t>
      </w:r>
      <w:r>
        <w:rPr>
          <w:spacing w:val="-8"/>
        </w:rPr>
        <w:t xml:space="preserve"> </w:t>
      </w:r>
      <w:r>
        <w:rPr>
          <w:spacing w:val="-7"/>
        </w:rPr>
        <w:t>f</w:t>
      </w:r>
      <w:r>
        <w:rPr>
          <w:spacing w:val="-5"/>
        </w:rPr>
        <w:t>or</w:t>
      </w:r>
      <w:r>
        <w:rPr>
          <w:spacing w:val="-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q</w:t>
      </w:r>
      <w:r>
        <w:rPr>
          <w:spacing w:val="-4"/>
        </w:rPr>
        <w:t>ua</w:t>
      </w:r>
      <w:r>
        <w:rPr>
          <w:spacing w:val="-5"/>
        </w:rPr>
        <w:t>d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il</w:t>
      </w:r>
      <w:r>
        <w:rPr>
          <w:spacing w:val="-8"/>
        </w:rPr>
        <w:t>í</w:t>
      </w:r>
      <w:r>
        <w:rPr>
          <w:spacing w:val="2"/>
          <w:w w:val="1"/>
        </w:rPr>
        <w:t>´</w:t>
      </w:r>
      <w:r>
        <w:rPr>
          <w:spacing w:val="-4"/>
        </w:rPr>
        <w:t>ci</w:t>
      </w:r>
      <w:r>
        <w:rPr>
          <w:spacing w:val="-7"/>
        </w:rPr>
        <w:t>t</w:t>
      </w:r>
      <w:r>
        <w:rPr>
          <w:spacing w:val="-5"/>
        </w:rPr>
        <w:t>o</w:t>
      </w:r>
      <w:r>
        <w:t>.</w:t>
      </w:r>
    </w:p>
    <w:p>
      <w:pPr>
        <w:pStyle w:val="7"/>
        <w:spacing w:before="59" w:line="204" w:lineRule="auto"/>
        <w:ind w:left="374" w:right="1124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18"/>
        </w:rPr>
        <w:t xml:space="preserve"> </w:t>
      </w:r>
      <w:r>
        <w:rPr>
          <w:b/>
          <w:spacing w:val="-5"/>
        </w:rPr>
        <w:t>S</w:t>
      </w:r>
      <w:r>
        <w:rPr>
          <w:b/>
          <w:spacing w:val="-3"/>
        </w:rPr>
        <w:t>É</w:t>
      </w:r>
      <w:r>
        <w:rPr>
          <w:b/>
          <w:spacing w:val="-5"/>
        </w:rPr>
        <w:t>TI</w:t>
      </w:r>
      <w:r>
        <w:rPr>
          <w:b/>
          <w:spacing w:val="-3"/>
        </w:rPr>
        <w:t>M</w:t>
      </w:r>
      <w:r>
        <w:rPr>
          <w:b/>
        </w:rPr>
        <w:t>O</w:t>
      </w:r>
      <w:r>
        <w:rPr>
          <w:b/>
          <w:spacing w:val="21"/>
        </w:rPr>
        <w:t xml:space="preserve"> </w:t>
      </w:r>
      <w:r>
        <w:rPr>
          <w:b/>
        </w:rPr>
        <w:t>-</w:t>
      </w:r>
      <w:r>
        <w:rPr>
          <w:b/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2"/>
        </w:rPr>
        <w:t xml:space="preserve"> </w:t>
      </w:r>
      <w:r>
        <w:rPr>
          <w:spacing w:val="-5"/>
        </w:rPr>
        <w:t>not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ica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-5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ime</w:t>
      </w:r>
      <w:r>
        <w:rPr>
          <w:spacing w:val="-5"/>
        </w:rPr>
        <w:t>d</w:t>
      </w:r>
      <w:r>
        <w:rPr>
          <w:spacing w:val="-4"/>
        </w:rPr>
        <w:t>ia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sob</w:t>
      </w:r>
      <w:r>
        <w:rPr>
          <w:spacing w:val="-7"/>
        </w:rPr>
        <w:t>r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7"/>
        </w:rPr>
        <w:t>r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>a</w:t>
      </w:r>
      <w:r>
        <w:rPr>
          <w:spacing w:val="19"/>
        </w:rPr>
        <w:t xml:space="preserve"> </w:t>
      </w:r>
      <w:r>
        <w:rPr>
          <w:spacing w:val="-53"/>
        </w:rPr>
        <w:t>d</w:t>
      </w:r>
      <w:r>
        <w:rPr>
          <w:spacing w:val="-46"/>
        </w:rPr>
        <w:t>e</w:t>
      </w:r>
      <w: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ci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 xml:space="preserve">s </w:t>
      </w:r>
      <w:r>
        <w:rPr>
          <w:spacing w:val="-18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6"/>
        </w:rPr>
        <w:t>u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ç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6"/>
        </w:rPr>
        <w:t>l</w:t>
      </w:r>
      <w:r>
        <w:rPr>
          <w:spacing w:val="-4"/>
        </w:rPr>
        <w:t>a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-18"/>
        </w:rPr>
        <w:t xml:space="preserve"> 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-1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rPr>
          <w:spacing w:val="-5"/>
        </w:rPr>
        <w:t>s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5"/>
        </w:rPr>
        <w:t>n</w:t>
      </w:r>
      <w:r>
        <w:rPr>
          <w:spacing w:val="-4"/>
        </w:rPr>
        <w:t>ece</w:t>
      </w:r>
      <w:r>
        <w:rPr>
          <w:spacing w:val="-5"/>
        </w:rPr>
        <w:t>nd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</w:t>
      </w:r>
      <w:r>
        <w:rPr>
          <w:spacing w:val="-1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6"/>
        </w:rPr>
        <w:t>ci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 xml:space="preserve">s </w:t>
      </w:r>
      <w:r>
        <w:rPr>
          <w:spacing w:val="-1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 xml:space="preserve">e 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cum</w:t>
      </w:r>
      <w:r>
        <w:rPr>
          <w:spacing w:val="-5"/>
        </w:rPr>
        <w:t>p</w:t>
      </w:r>
      <w:r>
        <w:rPr>
          <w:spacing w:val="-9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uai</w:t>
      </w:r>
      <w:r>
        <w:rPr>
          <w:spacing w:val="-5"/>
        </w:rPr>
        <w:t>sq</w:t>
      </w:r>
      <w:r>
        <w:rPr>
          <w:spacing w:val="-4"/>
        </w:rPr>
        <w:t>u</w:t>
      </w:r>
      <w:r>
        <w:rPr>
          <w:spacing w:val="-6"/>
        </w:rPr>
        <w:t>e</w:t>
      </w:r>
      <w:r>
        <w:t xml:space="preserve">r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7"/>
        </w:rPr>
        <w:t>d</w:t>
      </w:r>
      <w:r>
        <w:t xml:space="preserve">e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mu</w:t>
      </w:r>
      <w:r>
        <w:rPr>
          <w:spacing w:val="-5"/>
        </w:rPr>
        <w:t>n</w:t>
      </w:r>
      <w:r>
        <w:rPr>
          <w:spacing w:val="-6"/>
        </w:rPr>
        <w:t>i</w:t>
      </w:r>
      <w:r>
        <w:rPr>
          <w:spacing w:val="-4"/>
        </w:rPr>
        <w:t>ca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 xml:space="preserve">,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7"/>
        </w:rPr>
        <w:t>d</w:t>
      </w:r>
      <w:r>
        <w:rPr>
          <w:spacing w:val="-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22"/>
        </w:rPr>
        <w:t xml:space="preserve"> </w:t>
      </w:r>
      <w:r>
        <w:rPr>
          <w:spacing w:val="-8"/>
        </w:rPr>
        <w:t>A</w:t>
      </w:r>
      <w:r>
        <w:rPr>
          <w:spacing w:val="-4"/>
        </w:rPr>
        <w:t>u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e </w:t>
      </w:r>
      <w:r>
        <w:rPr>
          <w:spacing w:val="-4"/>
        </w:rPr>
        <w:t>Na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6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7"/>
        </w:rPr>
        <w:t>t</w:t>
      </w:r>
      <w:r>
        <w:rPr>
          <w:spacing w:val="-4"/>
        </w:rPr>
        <w:t>eç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1"/>
        </w:rPr>
        <w:t>Dados</w:t>
      </w:r>
      <w:r>
        <w:rPr>
          <w:spacing w:val="-12"/>
        </w:rPr>
        <w:t xml:space="preserve"> </w:t>
      </w:r>
      <w:r>
        <w:rPr>
          <w:spacing w:val="-1"/>
        </w:rPr>
        <w:t>e/ou</w:t>
      </w:r>
      <w:r>
        <w:rPr>
          <w:spacing w:val="-11"/>
        </w:rPr>
        <w:t xml:space="preserve"> </w:t>
      </w:r>
      <w:r>
        <w:rPr>
          <w:spacing w:val="-1"/>
        </w:rPr>
        <w:t>aos</w:t>
      </w:r>
      <w:r>
        <w:rPr>
          <w:spacing w:val="-11"/>
        </w:rPr>
        <w:t xml:space="preserve"> </w:t>
      </w:r>
      <w:r>
        <w:rPr>
          <w:spacing w:val="-1"/>
        </w:rPr>
        <w:t>titulares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t>dados,</w:t>
      </w:r>
      <w:r>
        <w:rPr>
          <w:spacing w:val="-10"/>
        </w:rPr>
        <w:t xml:space="preserve"> </w:t>
      </w:r>
      <w:r>
        <w:t>acerca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incidente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segurança.</w:t>
      </w:r>
    </w:p>
    <w:p>
      <w:pPr>
        <w:pStyle w:val="7"/>
        <w:spacing w:before="61" w:line="204" w:lineRule="auto"/>
        <w:ind w:left="374" w:right="1127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  <w:spacing w:val="-5"/>
        </w:rPr>
        <w:t>OI</w:t>
      </w:r>
      <w:r>
        <w:rPr>
          <w:b/>
          <w:spacing w:val="-27"/>
        </w:rPr>
        <w:t>T</w:t>
      </w:r>
      <w:r>
        <w:rPr>
          <w:b/>
          <w:spacing w:val="-20"/>
        </w:rPr>
        <w:t>A</w:t>
      </w:r>
      <w:r>
        <w:rPr>
          <w:b/>
          <w:spacing w:val="-12"/>
        </w:rPr>
        <w:t>V</w:t>
      </w:r>
      <w:r>
        <w:rPr>
          <w:b/>
        </w:rPr>
        <w:t>O</w:t>
      </w:r>
      <w:r>
        <w:rPr>
          <w:b/>
          <w:spacing w:val="9"/>
        </w:rPr>
        <w:t xml:space="preserve"> </w:t>
      </w:r>
      <w:r>
        <w:rPr>
          <w:b/>
          <w:spacing w:val="-5"/>
        </w:rPr>
        <w:t>-</w:t>
      </w:r>
      <w:r>
        <w:rPr>
          <w:spacing w:val="-4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5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2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dot</w:t>
      </w:r>
      <w:r>
        <w:rPr>
          <w:spacing w:val="-4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b</w:t>
      </w:r>
      <w:r>
        <w:rPr>
          <w:spacing w:val="-7"/>
        </w:rPr>
        <w:t>í</w:t>
      </w:r>
      <w:r>
        <w:rPr>
          <w:spacing w:val="-107"/>
        </w:rPr>
        <w:t>v</w:t>
      </w:r>
      <w:r>
        <w:rPr>
          <w:w w:val="1"/>
        </w:rPr>
        <w:t>´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ei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au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-6"/>
        </w:rPr>
        <w:t>l</w:t>
      </w:r>
      <w:r>
        <w:rPr>
          <w:spacing w:val="-4"/>
        </w:rPr>
        <w:t>i</w:t>
      </w:r>
      <w:r>
        <w:rPr>
          <w:spacing w:val="-6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>nv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4"/>
        </w:rPr>
        <w:t xml:space="preserve"> </w:t>
      </w:r>
      <w:r>
        <w:t xml:space="preserve">e </w:t>
      </w:r>
      <w:r>
        <w:rPr>
          <w:spacing w:val="-5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mi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</w:t>
      </w:r>
      <w:r>
        <w:rPr>
          <w:spacing w:val="-4"/>
        </w:rPr>
        <w:t>e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</w:t>
      </w:r>
      <w:r>
        <w:rPr>
          <w:spacing w:val="-6"/>
        </w:rPr>
        <w:t>i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>n</w:t>
      </w:r>
      <w:r>
        <w:rPr>
          <w:spacing w:val="-4"/>
        </w:rPr>
        <w:t>c</w:t>
      </w:r>
      <w:r>
        <w:rPr>
          <w:spacing w:val="-6"/>
        </w:rPr>
        <w:t>i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u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ça</w:t>
      </w:r>
      <w:r>
        <w:t>.</w:t>
      </w:r>
    </w:p>
    <w:p>
      <w:pPr>
        <w:pStyle w:val="7"/>
        <w:spacing w:before="59" w:line="204" w:lineRule="auto"/>
        <w:ind w:left="374" w:right="1125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18"/>
        </w:rPr>
        <w:t xml:space="preserve"> </w:t>
      </w:r>
      <w:r>
        <w:rPr>
          <w:b/>
          <w:spacing w:val="-4"/>
        </w:rPr>
        <w:t>N</w:t>
      </w:r>
      <w:r>
        <w:rPr>
          <w:b/>
          <w:spacing w:val="-5"/>
        </w:rPr>
        <w:t>O</w:t>
      </w:r>
      <w:r>
        <w:rPr>
          <w:b/>
          <w:spacing w:val="-4"/>
        </w:rPr>
        <w:t>N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  <w:spacing w:val="-5"/>
        </w:rPr>
        <w:t>-</w:t>
      </w:r>
      <w:r>
        <w:rPr>
          <w:spacing w:val="-37"/>
        </w:rPr>
        <w:t>E</w:t>
      </w:r>
      <w:r>
        <w:rPr>
          <w:w w:val="1"/>
        </w:rPr>
        <w:t>'</w:t>
      </w:r>
      <w:r>
        <w:t xml:space="preserve"> </w:t>
      </w:r>
      <w:r>
        <w:rPr>
          <w:spacing w:val="6"/>
        </w:rPr>
        <w:t xml:space="preserve"> 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>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ns</w:t>
      </w:r>
      <w:r>
        <w:rPr>
          <w:spacing w:val="-7"/>
        </w:rPr>
        <w:t>f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>a</w:t>
      </w:r>
      <w:r>
        <w:rPr>
          <w:spacing w:val="19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rPr>
          <w:spacing w:val="-5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rPr>
          <w:spacing w:val="-5"/>
        </w:rPr>
        <w:t>R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9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7"/>
        </w:rPr>
        <w:t>r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rr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r</w:t>
      </w:r>
      <w:r>
        <w:rPr>
          <w:spacing w:val="-4"/>
        </w:rPr>
        <w:t>i</w:t>
      </w:r>
      <w:r>
        <w:t>o</w:t>
      </w:r>
      <w:r>
        <w:rPr>
          <w:spacing w:val="18"/>
        </w:rPr>
        <w:t xml:space="preserve"> </w:t>
      </w:r>
      <w:r>
        <w:rPr>
          <w:spacing w:val="-50"/>
        </w:rPr>
        <w:t>d</w:t>
      </w:r>
      <w:r>
        <w:rPr>
          <w:spacing w:val="-45"/>
        </w:rPr>
        <w:t>o</w:t>
      </w:r>
      <w:r>
        <w:t xml:space="preserve"> </w:t>
      </w:r>
      <w:r>
        <w:rPr>
          <w:spacing w:val="-5"/>
        </w:rPr>
        <w:t>B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t xml:space="preserve">l 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t xml:space="preserve">m </w:t>
      </w:r>
      <w:r>
        <w:rPr>
          <w:spacing w:val="-9"/>
        </w:rPr>
        <w:t xml:space="preserve"> 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26"/>
        </w:rPr>
        <w:t>e</w:t>
      </w:r>
      <w:r>
        <w:rPr>
          <w:spacing w:val="19"/>
          <w:w w:val="1"/>
        </w:rPr>
        <w:t>´</w:t>
      </w:r>
      <w:r>
        <w:rPr>
          <w:spacing w:val="-5"/>
        </w:rPr>
        <w:t>v</w:t>
      </w:r>
      <w:r>
        <w:rPr>
          <w:spacing w:val="-4"/>
        </w:rPr>
        <w:t>i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ons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, </w:t>
      </w:r>
      <w:r>
        <w:rPr>
          <w:spacing w:val="-9"/>
        </w:rPr>
        <w:t xml:space="preserve"> </w:t>
      </w:r>
      <w:r>
        <w:rPr>
          <w:spacing w:val="-5"/>
        </w:rPr>
        <w:t>po</w:t>
      </w:r>
      <w:r>
        <w:t xml:space="preserve">r 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, 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9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-5"/>
        </w:rPr>
        <w:t>TE</w:t>
      </w:r>
      <w:r>
        <w:t xml:space="preserve">, </w:t>
      </w:r>
      <w:r>
        <w:rPr>
          <w:spacing w:val="-9"/>
        </w:rPr>
        <w:t xml:space="preserve"> </w:t>
      </w:r>
      <w:r>
        <w:t xml:space="preserve">e 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em</w:t>
      </w:r>
      <w:r>
        <w:rPr>
          <w:spacing w:val="-5"/>
        </w:rPr>
        <w:t>onst</w:t>
      </w:r>
      <w:r>
        <w:rPr>
          <w:spacing w:val="-7"/>
        </w:rPr>
        <w:t>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4"/>
        </w:rPr>
        <w:t xml:space="preserve"> </w:t>
      </w:r>
      <w:r>
        <w:rPr>
          <w:spacing w:val="-5"/>
        </w:rPr>
        <w:t>obs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9"/>
        </w:rPr>
        <w:t>v</w:t>
      </w:r>
      <w:r>
        <w:rPr>
          <w:spacing w:val="-28"/>
        </w:rPr>
        <w:t>a</w:t>
      </w:r>
      <w:r>
        <w:t>^</w:t>
      </w:r>
      <w:r>
        <w:rPr>
          <w:spacing w:val="-25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ci</w:t>
      </w:r>
      <w:r>
        <w:t xml:space="preserve">a </w:t>
      </w:r>
      <w:r>
        <w:rPr>
          <w:spacing w:val="-9"/>
        </w:rPr>
        <w:t xml:space="preserve"> </w:t>
      </w:r>
      <w:r>
        <w:rPr>
          <w:spacing w:val="-54"/>
        </w:rPr>
        <w:t>d</w:t>
      </w:r>
      <w:r>
        <w:rPr>
          <w:spacing w:val="-49"/>
        </w:rPr>
        <w:t>a</w:t>
      </w:r>
    </w:p>
    <w:p>
      <w:pPr>
        <w:spacing w:after="0" w:line="204" w:lineRule="auto"/>
        <w:jc w:val="both"/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spacing w:before="123" w:line="204" w:lineRule="auto"/>
        <w:ind w:left="374" w:right="1133"/>
        <w:jc w:val="both"/>
      </w:pP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q</w:t>
      </w:r>
      <w:r>
        <w:rPr>
          <w:spacing w:val="-4"/>
        </w:rPr>
        <w:t>ua</w:t>
      </w:r>
      <w:r>
        <w:rPr>
          <w:spacing w:val="-5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7"/>
        </w:rPr>
        <w:t>t</w:t>
      </w:r>
      <w:r>
        <w:rPr>
          <w:spacing w:val="-4"/>
        </w:rPr>
        <w:t>eç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ss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dos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-5"/>
        </w:rPr>
        <w:t>nd</w:t>
      </w:r>
      <w:r>
        <w:t>o</w:t>
      </w:r>
      <w:r>
        <w:rPr>
          <w:spacing w:val="4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8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spo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ili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cum</w:t>
      </w:r>
      <w:r>
        <w:rPr>
          <w:spacing w:val="-5"/>
        </w:rPr>
        <w:t>pr</w:t>
      </w:r>
      <w:r>
        <w:rPr>
          <w:spacing w:val="-4"/>
        </w:rPr>
        <w:t>ime</w:t>
      </w:r>
      <w:r>
        <w:rPr>
          <w:spacing w:val="-7"/>
        </w:rPr>
        <w:t>nt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le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laç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7"/>
        </w:rPr>
        <w:t>t</w:t>
      </w:r>
      <w:r>
        <w:rPr>
          <w:spacing w:val="-4"/>
        </w:rPr>
        <w:t>eç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6"/>
        </w:rPr>
        <w:t>a</w:t>
      </w:r>
      <w:r>
        <w:rPr>
          <w:spacing w:val="-4"/>
        </w:rPr>
        <w:t>ci</w:t>
      </w:r>
      <w:r>
        <w:rPr>
          <w:spacing w:val="-7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4"/>
        </w:rPr>
        <w:t>(</w:t>
      </w:r>
      <w:r>
        <w:rPr>
          <w:spacing w:val="-5"/>
        </w:rPr>
        <w:t>s</w:t>
      </w:r>
      <w:r>
        <w:t>)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aí</w:t>
      </w:r>
      <w:r>
        <w:rPr>
          <w:w w:val="60"/>
        </w:rPr>
        <w:t>´</w:t>
      </w:r>
      <w:r>
        <w:rPr>
          <w:spacing w:val="-5"/>
          <w:w w:val="60"/>
        </w:rPr>
        <w:t>s</w:t>
      </w:r>
      <w:r>
        <w:rPr>
          <w:spacing w:val="-4"/>
        </w:rPr>
        <w:t>(e</w:t>
      </w:r>
      <w:r>
        <w:rPr>
          <w:spacing w:val="-5"/>
        </w:rPr>
        <w:t>s</w:t>
      </w:r>
      <w:r>
        <w:t>)</w:t>
      </w:r>
      <w:r>
        <w:rPr>
          <w:spacing w:val="-9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f</w:t>
      </w:r>
      <w:r>
        <w:rPr>
          <w:spacing w:val="-5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-4"/>
        </w:rPr>
        <w:t>lic</w:t>
      </w:r>
      <w:r>
        <w:rPr>
          <w:spacing w:val="-28"/>
        </w:rPr>
        <w:t>a</w:t>
      </w:r>
      <w:r>
        <w:rPr>
          <w:spacing w:val="19"/>
          <w:w w:val="1"/>
        </w:rPr>
        <w:t>´</w:t>
      </w:r>
      <w:r>
        <w:rPr>
          <w:spacing w:val="-9"/>
        </w:rPr>
        <w:t>v</w:t>
      </w:r>
      <w:r>
        <w:rPr>
          <w:spacing w:val="-6"/>
        </w:rPr>
        <w:t>e</w:t>
      </w:r>
      <w:r>
        <w:rPr>
          <w:spacing w:val="-4"/>
        </w:rPr>
        <w:t>l</w:t>
      </w:r>
      <w:r>
        <w:t>.</w:t>
      </w:r>
    </w:p>
    <w:p>
      <w:pPr>
        <w:pStyle w:val="7"/>
        <w:spacing w:before="60" w:line="204" w:lineRule="auto"/>
        <w:ind w:left="374" w:right="1128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</w:t>
      </w:r>
      <w:r>
        <w:rPr>
          <w:b/>
          <w:spacing w:val="2"/>
        </w:rPr>
        <w:t xml:space="preserve"> </w:t>
      </w:r>
      <w:r>
        <w:rPr>
          <w:b/>
          <w:spacing w:val="-3"/>
        </w:rPr>
        <w:t>D</w:t>
      </w:r>
      <w:r>
        <w:rPr>
          <w:b/>
          <w:spacing w:val="-5"/>
        </w:rPr>
        <w:t>ÉCIM</w:t>
      </w:r>
      <w:r>
        <w:rPr>
          <w:b/>
        </w:rPr>
        <w:t xml:space="preserve">O </w:t>
      </w:r>
      <w:r>
        <w:rPr>
          <w:b/>
          <w:spacing w:val="5"/>
        </w:rPr>
        <w:t xml:space="preserve"> </w:t>
      </w:r>
      <w:r>
        <w:rPr>
          <w:b/>
        </w:rPr>
        <w:t xml:space="preserve">– </w:t>
      </w:r>
      <w:r>
        <w:rPr>
          <w:b/>
          <w:spacing w:val="3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 xml:space="preserve">R </w:t>
      </w:r>
      <w:r>
        <w:rPr>
          <w:spacing w:val="2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3"/>
        </w:rPr>
        <w:t>p</w:t>
      </w:r>
      <w:r>
        <w:rPr>
          <w:spacing w:val="-5"/>
        </w:rPr>
        <w:t>o</w:t>
      </w:r>
      <w:r>
        <w:rPr>
          <w:spacing w:val="-3"/>
        </w:rPr>
        <w:t>n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 </w:t>
      </w:r>
      <w:r>
        <w:rPr>
          <w:spacing w:val="-18"/>
        </w:rPr>
        <w:t xml:space="preserve"> </w:t>
      </w:r>
      <w:r>
        <w:rPr>
          <w:spacing w:val="-5"/>
        </w:rPr>
        <w:t>po</w:t>
      </w:r>
      <w:r>
        <w:t xml:space="preserve">r </w:t>
      </w:r>
      <w:r>
        <w:rPr>
          <w:spacing w:val="3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uai</w:t>
      </w:r>
      <w:r>
        <w:rPr>
          <w:spacing w:val="-5"/>
        </w:rPr>
        <w:t>sq</w:t>
      </w:r>
      <w:r>
        <w:rPr>
          <w:spacing w:val="-4"/>
        </w:rPr>
        <w:t>ue</w:t>
      </w:r>
      <w:r>
        <w:t xml:space="preserve">r 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nos</w:t>
      </w:r>
      <w:r>
        <w:t xml:space="preserve">, 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 xml:space="preserve">u </w:t>
      </w:r>
      <w:r>
        <w:rPr>
          <w:spacing w:val="5"/>
        </w:rPr>
        <w:t xml:space="preserve"> </w:t>
      </w:r>
      <w:r>
        <w:rPr>
          <w:spacing w:val="-5"/>
        </w:rPr>
        <w:t>pr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4"/>
        </w:rPr>
        <w:t>uí</w:t>
      </w:r>
      <w:r>
        <w:rPr>
          <w:w w:val="61"/>
        </w:rPr>
        <w:t>´</w:t>
      </w:r>
      <w:r>
        <w:rPr>
          <w:spacing w:val="-5"/>
          <w:w w:val="61"/>
        </w:rPr>
        <w:t>z</w:t>
      </w:r>
      <w:r>
        <w:rPr>
          <w:spacing w:val="-5"/>
        </w:rPr>
        <w:t>o</w:t>
      </w:r>
      <w:r>
        <w:t xml:space="preserve">s </w:t>
      </w:r>
      <w:r>
        <w:rPr>
          <w:spacing w:val="2"/>
        </w:rPr>
        <w:t xml:space="preserve"> </w:t>
      </w:r>
      <w:r>
        <w:rPr>
          <w:spacing w:val="-4"/>
        </w:rPr>
        <w:t>cau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2"/>
        </w:rPr>
        <w:t xml:space="preserve"> </w:t>
      </w:r>
      <w:r>
        <w:t>a CONCEDENTE ou a terceiros decorrentes do descumprimento da Lei Federal nº 13.709/2018 e outras</w:t>
      </w:r>
      <w:r>
        <w:rPr>
          <w:spacing w:val="1"/>
        </w:rPr>
        <w:t xml:space="preserve"> </w:t>
      </w:r>
      <w:r>
        <w:rPr>
          <w:spacing w:val="-5"/>
        </w:rPr>
        <w:t>no</w:t>
      </w:r>
      <w:r>
        <w:rPr>
          <w:spacing w:val="-3"/>
        </w:rPr>
        <w:t>r</w:t>
      </w:r>
      <w:r>
        <w:rPr>
          <w:spacing w:val="-4"/>
        </w:rPr>
        <w:t>ma</w:t>
      </w:r>
      <w:r>
        <w:t xml:space="preserve">s  </w:t>
      </w:r>
      <w:r>
        <w:rPr>
          <w:spacing w:val="-23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>g</w:t>
      </w:r>
      <w:r>
        <w:rPr>
          <w:spacing w:val="-4"/>
        </w:rPr>
        <w:t>ai</w:t>
      </w:r>
      <w:r>
        <w:t xml:space="preserve">s  </w:t>
      </w:r>
      <w:r>
        <w:rPr>
          <w:spacing w:val="-23"/>
        </w:rPr>
        <w:t xml:space="preserve"> </w:t>
      </w:r>
      <w:r>
        <w:rPr>
          <w:spacing w:val="-5"/>
        </w:rPr>
        <w:t>o</w:t>
      </w:r>
      <w:r>
        <w:t xml:space="preserve">u  </w:t>
      </w:r>
      <w:r>
        <w:rPr>
          <w:spacing w:val="-22"/>
        </w:rPr>
        <w:t xml:space="preserve"> 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4"/>
        </w:rPr>
        <w:t>ulame</w:t>
      </w:r>
      <w:r>
        <w:rPr>
          <w:spacing w:val="-5"/>
        </w:rPr>
        <w:t>nt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e</w:t>
      </w:r>
      <w:r>
        <w:t xml:space="preserve">s  </w:t>
      </w:r>
      <w:r>
        <w:rPr>
          <w:spacing w:val="-23"/>
        </w:rPr>
        <w:t xml:space="preserve"> 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4"/>
        </w:rPr>
        <w:t>la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 </w:t>
      </w:r>
      <w:r>
        <w:rPr>
          <w:spacing w:val="-23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e  </w:t>
      </w:r>
      <w:r>
        <w:rPr>
          <w:spacing w:val="-2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o</w:t>
      </w:r>
      <w:r>
        <w:t xml:space="preserve">,  </w:t>
      </w:r>
      <w:r>
        <w:rPr>
          <w:spacing w:val="-21"/>
        </w:rPr>
        <w:t xml:space="preserve"> 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-23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4"/>
        </w:rPr>
        <w:t>cl</w:t>
      </w:r>
      <w:r>
        <w:rPr>
          <w:spacing w:val="-6"/>
        </w:rPr>
        <w:t>u</w:t>
      </w:r>
      <w:r>
        <w:rPr>
          <w:spacing w:val="-4"/>
        </w:rPr>
        <w:t>i</w:t>
      </w:r>
      <w:r>
        <w:rPr>
          <w:spacing w:val="-5"/>
        </w:rPr>
        <w:t>nd</w:t>
      </w:r>
      <w:r>
        <w:t xml:space="preserve">o  </w:t>
      </w:r>
      <w:r>
        <w:rPr>
          <w:spacing w:val="-23"/>
        </w:rPr>
        <w:t xml:space="preserve"> </w:t>
      </w:r>
      <w:r>
        <w:rPr>
          <w:spacing w:val="-3"/>
        </w:rPr>
        <w:t>o</w:t>
      </w:r>
      <w:r>
        <w:t xml:space="preserve">u  </w:t>
      </w:r>
      <w:r>
        <w:rPr>
          <w:spacing w:val="-22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u</w:t>
      </w:r>
      <w:r>
        <w:rPr>
          <w:spacing w:val="-5"/>
        </w:rPr>
        <w:t>z</w:t>
      </w:r>
      <w:r>
        <w:rPr>
          <w:spacing w:val="-4"/>
        </w:rPr>
        <w:t>i</w:t>
      </w:r>
      <w:r>
        <w:rPr>
          <w:spacing w:val="-5"/>
        </w:rPr>
        <w:t>nd</w:t>
      </w:r>
      <w:r>
        <w:t xml:space="preserve">o  </w:t>
      </w:r>
      <w:r>
        <w:rPr>
          <w:spacing w:val="-23"/>
        </w:rPr>
        <w:t xml:space="preserve"> </w:t>
      </w:r>
      <w:r>
        <w:rPr>
          <w:spacing w:val="-28"/>
        </w:rPr>
        <w:t>e</w:t>
      </w:r>
      <w:r>
        <w:rPr>
          <w:spacing w:val="-29"/>
        </w:rPr>
        <w:t>ss</w:t>
      </w:r>
      <w:r>
        <w:rPr>
          <w:spacing w:val="-24"/>
        </w:rPr>
        <w:t>a</w:t>
      </w:r>
      <w: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spons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ili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6"/>
        </w:rPr>
        <w:t>c</w:t>
      </w:r>
      <w:r>
        <w:rPr>
          <w:spacing w:val="-4"/>
        </w:rPr>
        <w:t>ali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ONCED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ac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n</w:t>
      </w:r>
      <w:r>
        <w:rPr>
          <w:spacing w:val="-4"/>
        </w:rPr>
        <w:t>hame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>.</w:t>
      </w:r>
    </w:p>
    <w:p>
      <w:pPr>
        <w:pStyle w:val="7"/>
        <w:spacing w:before="61" w:line="204" w:lineRule="auto"/>
        <w:ind w:left="374" w:right="1128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  </w:t>
      </w:r>
      <w:r>
        <w:rPr>
          <w:b/>
          <w:spacing w:val="-17"/>
        </w:rPr>
        <w:t xml:space="preserve"> </w:t>
      </w:r>
      <w:r>
        <w:rPr>
          <w:b/>
          <w:spacing w:val="-3"/>
        </w:rPr>
        <w:t>D</w:t>
      </w:r>
      <w:r>
        <w:rPr>
          <w:b/>
          <w:spacing w:val="-5"/>
        </w:rPr>
        <w:t>ÉCI</w:t>
      </w:r>
      <w:r>
        <w:rPr>
          <w:b/>
          <w:spacing w:val="-7"/>
        </w:rPr>
        <w:t>M</w:t>
      </w:r>
      <w:r>
        <w:rPr>
          <w:b/>
        </w:rPr>
        <w:t xml:space="preserve">O   </w:t>
      </w:r>
      <w:r>
        <w:rPr>
          <w:b/>
          <w:spacing w:val="-17"/>
        </w:rPr>
        <w:t xml:space="preserve"> </w:t>
      </w:r>
      <w:r>
        <w:rPr>
          <w:b/>
          <w:spacing w:val="-4"/>
        </w:rPr>
        <w:t>PR</w:t>
      </w:r>
      <w:r>
        <w:rPr>
          <w:b/>
          <w:spacing w:val="-5"/>
        </w:rPr>
        <w:t>IM</w:t>
      </w:r>
      <w:r>
        <w:rPr>
          <w:b/>
          <w:spacing w:val="-3"/>
        </w:rPr>
        <w:t>E</w:t>
      </w:r>
      <w:r>
        <w:rPr>
          <w:b/>
          <w:spacing w:val="-5"/>
        </w:rPr>
        <w:t>I</w:t>
      </w:r>
      <w:r>
        <w:rPr>
          <w:b/>
          <w:spacing w:val="-8"/>
        </w:rPr>
        <w:t>R</w:t>
      </w:r>
      <w:r>
        <w:rPr>
          <w:b/>
        </w:rPr>
        <w:t xml:space="preserve">O   </w:t>
      </w:r>
      <w:r>
        <w:rPr>
          <w:b/>
          <w:spacing w:val="-16"/>
        </w:rPr>
        <w:t xml:space="preserve"> </w:t>
      </w:r>
      <w:r>
        <w:rPr>
          <w:b/>
        </w:rPr>
        <w:t xml:space="preserve">-   </w:t>
      </w:r>
      <w:r>
        <w:rPr>
          <w:b/>
          <w:spacing w:val="-16"/>
        </w:rPr>
        <w:t xml:space="preserve"> </w:t>
      </w:r>
      <w:r>
        <w:rPr>
          <w:spacing w:val="-9"/>
        </w:rPr>
        <w:t>Ev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ua</w:t>
      </w:r>
      <w:r>
        <w:t xml:space="preserve">l   </w:t>
      </w:r>
      <w:r>
        <w:rPr>
          <w:spacing w:val="-1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b</w:t>
      </w:r>
      <w:r>
        <w:rPr>
          <w:spacing w:val="-4"/>
        </w:rPr>
        <w:t>c</w:t>
      </w:r>
      <w:r>
        <w:rPr>
          <w:spacing w:val="-5"/>
        </w:rPr>
        <w:t>ont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rPr>
          <w:spacing w:val="-5"/>
        </w:rPr>
        <w:t>o</w:t>
      </w:r>
      <w:r>
        <w:t xml:space="preserve">,   </w:t>
      </w:r>
      <w:r>
        <w:rPr>
          <w:spacing w:val="-16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s</w:t>
      </w:r>
      <w:r>
        <w:rPr>
          <w:spacing w:val="-4"/>
        </w:rPr>
        <w:t>m</w:t>
      </w:r>
      <w:r>
        <w:t xml:space="preserve">o   </w:t>
      </w:r>
      <w:r>
        <w:rPr>
          <w:spacing w:val="-17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4"/>
        </w:rPr>
        <w:t>a</w:t>
      </w:r>
      <w:r>
        <w:rPr>
          <w:spacing w:val="-5"/>
        </w:rPr>
        <w:t>nd</w:t>
      </w:r>
      <w:r>
        <w:t xml:space="preserve">o   </w:t>
      </w:r>
      <w:r>
        <w:rPr>
          <w:spacing w:val="-17"/>
        </w:rPr>
        <w:t xml:space="preserve"> </w:t>
      </w:r>
      <w:r>
        <w:rPr>
          <w:spacing w:val="-4"/>
        </w:rPr>
        <w:t>au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4"/>
        </w:rPr>
        <w:t>a</w:t>
      </w:r>
      <w:r>
        <w:rPr>
          <w:spacing w:val="-7"/>
        </w:rPr>
        <w:t>d</w:t>
      </w:r>
      <w:r>
        <w:t xml:space="preserve">a   </w:t>
      </w:r>
      <w:r>
        <w:rPr>
          <w:spacing w:val="-1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6"/>
        </w:rPr>
        <w:t>l</w:t>
      </w:r>
      <w:r>
        <w:t xml:space="preserve">a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TE</w:t>
      </w:r>
      <w:r>
        <w:t xml:space="preserve">,  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15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-6"/>
        </w:rPr>
        <w:t>m</w:t>
      </w:r>
      <w:r>
        <w:t xml:space="preserve">e  </w:t>
      </w:r>
      <w:r>
        <w:rPr>
          <w:spacing w:val="15"/>
        </w:rPr>
        <w:t xml:space="preserve"> </w:t>
      </w:r>
      <w:r>
        <w:t xml:space="preserve">a  </w:t>
      </w:r>
      <w:r>
        <w:rPr>
          <w:spacing w:val="14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 xml:space="preserve">R  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 xml:space="preserve">s  </w:t>
      </w:r>
      <w:r>
        <w:rPr>
          <w:spacing w:val="13"/>
        </w:rPr>
        <w:t xml:space="preserve">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 xml:space="preserve">s  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 xml:space="preserve">s  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 xml:space="preserve">e  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7"/>
        </w:rPr>
        <w:t>n</w:t>
      </w:r>
      <w:r>
        <w:rPr>
          <w:spacing w:val="-9"/>
        </w:rPr>
        <w:t>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3"/>
        </w:rPr>
        <w:t>o</w:t>
      </w:r>
      <w:r>
        <w:t xml:space="preserve">,  </w:t>
      </w:r>
      <w:r>
        <w:rPr>
          <w:spacing w:val="15"/>
        </w:rPr>
        <w:t xml:space="preserve"> </w:t>
      </w:r>
      <w:r>
        <w:rPr>
          <w:spacing w:val="-14"/>
        </w:rPr>
        <w:t>p</w:t>
      </w:r>
      <w:r>
        <w:rPr>
          <w:spacing w:val="-13"/>
        </w:rPr>
        <w:t>e</w:t>
      </w:r>
      <w:r>
        <w:rPr>
          <w:spacing w:val="-12"/>
        </w:rPr>
        <w:t>r</w:t>
      </w:r>
      <w:r>
        <w:rPr>
          <w:spacing w:val="-15"/>
        </w:rPr>
        <w:t>m</w:t>
      </w:r>
      <w:r>
        <w:rPr>
          <w:spacing w:val="-13"/>
        </w:rPr>
        <w:t>a</w:t>
      </w:r>
      <w:r>
        <w:rPr>
          <w:spacing w:val="-14"/>
        </w:rPr>
        <w:t>n</w:t>
      </w:r>
      <w:r>
        <w:rPr>
          <w:spacing w:val="-13"/>
        </w:rPr>
        <w:t>ece</w:t>
      </w:r>
      <w:r>
        <w:rPr>
          <w:spacing w:val="-14"/>
        </w:rPr>
        <w:t>nd</w:t>
      </w:r>
      <w:r>
        <w:rPr>
          <w:spacing w:val="-9"/>
        </w:rPr>
        <w:t>o</w:t>
      </w:r>
      <w: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7"/>
        </w:rPr>
        <w:t>r</w:t>
      </w:r>
      <w:r>
        <w:rPr>
          <w:spacing w:val="-4"/>
        </w:rPr>
        <w:t>alme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5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spons</w:t>
      </w:r>
      <w:r>
        <w:rPr>
          <w:spacing w:val="-28"/>
        </w:rPr>
        <w:t>a</w:t>
      </w:r>
      <w:r>
        <w:rPr>
          <w:spacing w:val="19"/>
          <w:w w:val="1"/>
        </w:rPr>
        <w:t>´</w:t>
      </w:r>
      <w:r>
        <w:rPr>
          <w:spacing w:val="-9"/>
        </w:rPr>
        <w:t>v</w:t>
      </w:r>
      <w:r>
        <w:rPr>
          <w:spacing w:val="-4"/>
        </w:rPr>
        <w:t>ei</w:t>
      </w:r>
      <w:r>
        <w:t xml:space="preserve">s 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 xml:space="preserve">E </w:t>
      </w:r>
      <w:r>
        <w:rPr>
          <w:spacing w:val="4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s</w:t>
      </w:r>
      <w:r>
        <w:rPr>
          <w:spacing w:val="-4"/>
        </w:rPr>
        <w:t>m</w:t>
      </w:r>
      <w:r>
        <w:t xml:space="preserve">o 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5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i</w:t>
      </w:r>
      <w:r>
        <w:rPr>
          <w:spacing w:val="-5"/>
        </w:rPr>
        <w:t>p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s</w:t>
      </w:r>
      <w:r>
        <w:t xml:space="preserve">e 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cum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-4"/>
        </w:rPr>
        <w:t>a</w:t>
      </w:r>
      <w:r>
        <w:t xml:space="preserve">s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b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3"/>
        </w:rPr>
        <w:t>n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</w:t>
      </w:r>
      <w:r>
        <w:rPr>
          <w:spacing w:val="-4"/>
        </w:rPr>
        <w:t>a</w:t>
      </w:r>
      <w:r>
        <w:t>.</w:t>
      </w:r>
    </w:p>
    <w:p>
      <w:pPr>
        <w:pStyle w:val="7"/>
        <w:spacing w:before="59" w:line="204" w:lineRule="auto"/>
        <w:ind w:left="374" w:right="1128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D</w:t>
      </w:r>
      <w:r>
        <w:rPr>
          <w:b/>
          <w:spacing w:val="-5"/>
        </w:rPr>
        <w:t>ÉCI</w:t>
      </w:r>
      <w:r>
        <w:rPr>
          <w:b/>
          <w:spacing w:val="-7"/>
        </w:rPr>
        <w:t>M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SEGU</w:t>
      </w:r>
      <w:r>
        <w:rPr>
          <w:b/>
          <w:spacing w:val="-4"/>
        </w:rPr>
        <w:t>N</w:t>
      </w:r>
      <w:r>
        <w:rPr>
          <w:b/>
          <w:spacing w:val="-3"/>
        </w:rPr>
        <w:t>D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8"/>
        </w:rPr>
        <w:t>P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4"/>
        </w:rPr>
        <w:t>ca</w:t>
      </w:r>
      <w:r>
        <w:t>r</w:t>
      </w:r>
      <w:r>
        <w:rPr>
          <w:spacing w:val="-8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rPr>
          <w:spacing w:val="2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spos</w:t>
      </w:r>
      <w:r>
        <w:rPr>
          <w:spacing w:val="-4"/>
        </w:rPr>
        <w:t>iç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6"/>
        </w:rPr>
        <w:t xml:space="preserve"> 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7"/>
        </w:rPr>
        <w:t>T</w:t>
      </w:r>
      <w:r>
        <w:rPr>
          <w:spacing w:val="-5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</w:t>
      </w:r>
      <w:r>
        <w:rPr>
          <w:spacing w:val="-5"/>
        </w:rPr>
        <w:t>nd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so</w:t>
      </w:r>
      <w:r>
        <w:rPr>
          <w:spacing w:val="-4"/>
        </w:rPr>
        <w:t>lici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, </w:t>
      </w:r>
      <w:r>
        <w:rPr>
          <w:spacing w:val="-7"/>
        </w:rPr>
        <w:t>t</w:t>
      </w:r>
      <w:r>
        <w:rPr>
          <w:spacing w:val="-5"/>
        </w:rPr>
        <w:t>od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ec</w:t>
      </w:r>
      <w:r>
        <w:rPr>
          <w:spacing w:val="-6"/>
        </w:rPr>
        <w:t>e</w:t>
      </w:r>
      <w:r>
        <w:rPr>
          <w:spacing w:val="-5"/>
        </w:rPr>
        <w:t>ss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5"/>
        </w:rPr>
        <w:t>onst</w:t>
      </w:r>
      <w:r>
        <w:rPr>
          <w:spacing w:val="-7"/>
        </w:rPr>
        <w:t>r</w:t>
      </w:r>
      <w:r>
        <w:rPr>
          <w:spacing w:val="-4"/>
        </w:rPr>
        <w:t>a</w:t>
      </w:r>
      <w:r>
        <w:t xml:space="preserve">r </w:t>
      </w:r>
      <w:r>
        <w:rPr>
          <w:spacing w:val="-17"/>
        </w:rPr>
        <w:t xml:space="preserve"> 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4"/>
        </w:rPr>
        <w:t>cum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spost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st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4"/>
        </w:rPr>
        <w:t>Cl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4"/>
        </w:rPr>
        <w:t>ula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4"/>
        </w:rPr>
        <w:t>mi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nd</w:t>
      </w:r>
      <w:r>
        <w:t xml:space="preserve">o </w:t>
      </w:r>
      <w:r>
        <w:rPr>
          <w:spacing w:val="-18"/>
        </w:rPr>
        <w:t xml:space="preserve"> </w:t>
      </w:r>
      <w:r>
        <w:t xml:space="preserve">a </w:t>
      </w:r>
      <w:r>
        <w:rPr>
          <w:spacing w:val="-7"/>
        </w:rPr>
        <w:t>r</w:t>
      </w:r>
      <w:r>
        <w:rPr>
          <w:spacing w:val="-4"/>
        </w:rPr>
        <w:t>eali</w:t>
      </w:r>
      <w:r>
        <w:rPr>
          <w:spacing w:val="-7"/>
        </w:rPr>
        <w:t>z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u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a</w:t>
      </w:r>
      <w:r>
        <w:t>s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nsp</w:t>
      </w:r>
      <w:r>
        <w:rPr>
          <w:spacing w:val="-4"/>
        </w:rPr>
        <w:t>eç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rPr>
          <w:spacing w:val="-5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a</w:t>
      </w:r>
      <w:r>
        <w:rPr>
          <w:spacing w:val="12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7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12"/>
        </w:rPr>
        <w:t xml:space="preserve"> 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cei</w:t>
      </w:r>
      <w:r>
        <w:rPr>
          <w:spacing w:val="-7"/>
        </w:rPr>
        <w:t>r</w:t>
      </w:r>
      <w:r>
        <w:rPr>
          <w:spacing w:val="-5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ele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ica</w:t>
      </w:r>
      <w:r>
        <w:rPr>
          <w:spacing w:val="-5"/>
        </w:rPr>
        <w:t>dos</w:t>
      </w:r>
      <w:r>
        <w:t xml:space="preserve">, </w:t>
      </w:r>
      <w:r>
        <w:rPr>
          <w:spacing w:val="-4"/>
        </w:rPr>
        <w:t>c</w:t>
      </w:r>
      <w:r>
        <w:rPr>
          <w:spacing w:val="-5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el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rPr>
          <w:spacing w:val="-5"/>
        </w:rPr>
        <w:t>s</w:t>
      </w:r>
      <w:r>
        <w:t>.</w:t>
      </w:r>
    </w:p>
    <w:p>
      <w:pPr>
        <w:pStyle w:val="7"/>
        <w:spacing w:before="11"/>
        <w:rPr>
          <w:sz w:val="28"/>
        </w:rPr>
      </w:pPr>
    </w:p>
    <w:p>
      <w:pPr>
        <w:pStyle w:val="7"/>
        <w:spacing w:line="204" w:lineRule="auto"/>
        <w:ind w:left="374" w:right="1126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  <w:spacing w:val="-3"/>
        </w:rPr>
        <w:t>D</w:t>
      </w:r>
      <w:r>
        <w:rPr>
          <w:b/>
          <w:spacing w:val="-5"/>
        </w:rPr>
        <w:t>ÉCIM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5"/>
        </w:rPr>
        <w:t>C</w:t>
      </w:r>
      <w:r>
        <w:rPr>
          <w:b/>
          <w:spacing w:val="-3"/>
        </w:rPr>
        <w:t>E</w:t>
      </w:r>
      <w:r>
        <w:rPr>
          <w:b/>
          <w:spacing w:val="-5"/>
        </w:rPr>
        <w:t>I</w:t>
      </w:r>
      <w:r>
        <w:rPr>
          <w:b/>
          <w:spacing w:val="-8"/>
        </w:rPr>
        <w:t>R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au</w:t>
      </w:r>
      <w:r>
        <w:rPr>
          <w:spacing w:val="-5"/>
        </w:rPr>
        <w:t>x</w:t>
      </w:r>
      <w:r>
        <w:rPr>
          <w:spacing w:val="-4"/>
        </w:rPr>
        <w:t>ili</w:t>
      </w:r>
      <w:r>
        <w:rPr>
          <w:spacing w:val="-6"/>
        </w:rPr>
        <w:t>a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</w:t>
      </w:r>
      <w:r>
        <w:rPr>
          <w:spacing w:val="-6"/>
        </w:rPr>
        <w:t>N</w:t>
      </w:r>
      <w:r>
        <w:rPr>
          <w:spacing w:val="-4"/>
        </w:rPr>
        <w:t>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ela</w:t>
      </w:r>
      <w:r>
        <w:rPr>
          <w:spacing w:val="-5"/>
        </w:rPr>
        <w:t>bo</w:t>
      </w:r>
      <w:r>
        <w:rPr>
          <w:spacing w:val="-7"/>
        </w:rPr>
        <w:t>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ela</w:t>
      </w:r>
      <w:r>
        <w:rPr>
          <w:spacing w:val="-7"/>
        </w:rPr>
        <w:t>t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4"/>
        </w:rPr>
        <w:t>im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4"/>
        </w:rPr>
        <w:t>c</w:t>
      </w:r>
      <w:r>
        <w:rPr>
          <w:spacing w:val="-7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4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4"/>
        </w:rPr>
        <w:t>eç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sso</w:t>
      </w:r>
      <w:r>
        <w:rPr>
          <w:spacing w:val="-4"/>
        </w:rPr>
        <w:t>ai</w:t>
      </w:r>
      <w:r>
        <w:rPr>
          <w:spacing w:val="-5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5"/>
        </w:rPr>
        <w:t>obs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9"/>
        </w:rPr>
        <w:t>v</w:t>
      </w:r>
      <w:r>
        <w:rPr>
          <w:spacing w:val="-4"/>
        </w:rPr>
        <w:t>a</w:t>
      </w:r>
      <w:r>
        <w:rPr>
          <w:spacing w:val="-5"/>
        </w:rPr>
        <w:t>d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sp</w:t>
      </w:r>
      <w:r>
        <w:rPr>
          <w:spacing w:val="-3"/>
        </w:rPr>
        <w:t>o</w:t>
      </w:r>
      <w:r>
        <w:rPr>
          <w:spacing w:val="-5"/>
        </w:rPr>
        <w:t>s</w:t>
      </w:r>
      <w:r>
        <w:rPr>
          <w:spacing w:val="-7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g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3</w:t>
      </w:r>
      <w:r>
        <w:t>8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>i</w:t>
      </w:r>
      <w:r>
        <w:rPr>
          <w:spacing w:val="8"/>
        </w:rPr>
        <w:t xml:space="preserve"> </w:t>
      </w:r>
      <w:r>
        <w:rPr>
          <w:spacing w:val="-13"/>
        </w:rPr>
        <w:t>F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º</w:t>
      </w:r>
      <w:r>
        <w:rPr>
          <w:spacing w:val="9"/>
        </w:rPr>
        <w:t xml:space="preserve"> </w:t>
      </w:r>
      <w:r>
        <w:rPr>
          <w:spacing w:val="-4"/>
        </w:rPr>
        <w:t>13.709/2018</w:t>
      </w:r>
      <w:r>
        <w:t>, relativo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Acordo.</w:t>
      </w:r>
    </w:p>
    <w:p>
      <w:pPr>
        <w:pStyle w:val="3"/>
        <w:spacing w:before="29"/>
        <w:rPr>
          <w:rFonts w:ascii="Cambria" w:hAnsi="Cambria"/>
        </w:rPr>
      </w:pPr>
      <w:r>
        <w:rPr>
          <w:rFonts w:ascii="Cambria" w:hAnsi="Cambria"/>
          <w:spacing w:val="-6"/>
        </w:rPr>
        <w:t>CLÁUSULA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6"/>
        </w:rPr>
        <w:t>DÉCIMA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6"/>
        </w:rPr>
        <w:t>QUINTA –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6"/>
        </w:rPr>
        <w:t>PROPRIEDADE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6"/>
        </w:rPr>
        <w:t>INTELECTUAL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5"/>
        </w:rPr>
        <w:t>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5"/>
        </w:rPr>
        <w:t>DIVULGAÇÃO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5"/>
        </w:rPr>
        <w:t>DOS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5"/>
        </w:rPr>
        <w:t>RESULTADOS</w:t>
      </w:r>
    </w:p>
    <w:p>
      <w:pPr>
        <w:pStyle w:val="7"/>
        <w:spacing w:before="53" w:line="204" w:lineRule="auto"/>
        <w:ind w:left="374" w:right="1127"/>
        <w:jc w:val="both"/>
      </w:pPr>
      <w:r>
        <w:rPr>
          <w:spacing w:val="-23"/>
        </w:rPr>
        <w:t>T</w:t>
      </w:r>
      <w:r>
        <w:rPr>
          <w:spacing w:val="-5"/>
        </w:rPr>
        <w:t>od</w:t>
      </w:r>
      <w:r>
        <w:t xml:space="preserve">a 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4"/>
        </w:rPr>
        <w:t>iaç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 xml:space="preserve">, 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>nv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t xml:space="preserve">o 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 xml:space="preserve">u 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9"/>
        </w:rPr>
        <w:t>nv</w:t>
      </w:r>
      <w:r>
        <w:rPr>
          <w:spacing w:val="-5"/>
        </w:rPr>
        <w:t>o</w:t>
      </w:r>
      <w:r>
        <w:rPr>
          <w:spacing w:val="-6"/>
        </w:rPr>
        <w:t>l</w:t>
      </w:r>
      <w:r>
        <w:rPr>
          <w:spacing w:val="-5"/>
        </w:rPr>
        <w:t>v</w:t>
      </w:r>
      <w:r>
        <w:rPr>
          <w:spacing w:val="-4"/>
        </w:rPr>
        <w:t>ime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-6"/>
        </w:rPr>
        <w:t xml:space="preserve"> </w:t>
      </w:r>
      <w:r>
        <w:rPr>
          <w:spacing w:val="-7"/>
        </w:rPr>
        <w:t>t</w:t>
      </w:r>
      <w:r>
        <w:rPr>
          <w:spacing w:val="-4"/>
        </w:rPr>
        <w:t>ec</w:t>
      </w:r>
      <w:r>
        <w:rPr>
          <w:spacing w:val="-5"/>
        </w:rPr>
        <w:t>no</w:t>
      </w:r>
      <w:r>
        <w:rPr>
          <w:spacing w:val="-2"/>
        </w:rPr>
        <w:t>l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g</w:t>
      </w:r>
      <w:r>
        <w:rPr>
          <w:spacing w:val="-4"/>
        </w:rPr>
        <w:t>ic</w:t>
      </w:r>
      <w:r>
        <w:t xml:space="preserve">o 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-5"/>
        </w:rPr>
        <w:t>s</w:t>
      </w:r>
      <w:r>
        <w:rPr>
          <w:spacing w:val="-7"/>
        </w:rPr>
        <w:t>í</w:t>
      </w:r>
      <w:r>
        <w:rPr>
          <w:spacing w:val="-107"/>
        </w:rPr>
        <w:t>v</w:t>
      </w:r>
      <w:r>
        <w:rPr>
          <w:w w:val="1"/>
        </w:rPr>
        <w:t>´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5"/>
        </w:rPr>
        <w:t xml:space="preserve"> d</w:t>
      </w:r>
      <w:r>
        <w:t xml:space="preserve">e </w:t>
      </w:r>
      <w:r>
        <w:rPr>
          <w:spacing w:val="-5"/>
        </w:rPr>
        <w:t xml:space="preserve"> p</w:t>
      </w:r>
      <w:r>
        <w:rPr>
          <w:spacing w:val="-7"/>
        </w:rPr>
        <w:t>r</w:t>
      </w:r>
      <w:r>
        <w:rPr>
          <w:spacing w:val="-3"/>
        </w:rPr>
        <w:t>o</w:t>
      </w:r>
      <w:r>
        <w:rPr>
          <w:spacing w:val="-7"/>
        </w:rPr>
        <w:t>t</w:t>
      </w:r>
      <w:r>
        <w:rPr>
          <w:spacing w:val="-4"/>
        </w:rPr>
        <w:t>eç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elec</w:t>
      </w:r>
      <w:r>
        <w:rPr>
          <w:spacing w:val="-5"/>
        </w:rPr>
        <w:t>t</w:t>
      </w:r>
      <w:r>
        <w:rPr>
          <w:spacing w:val="-4"/>
        </w:rPr>
        <w:t>ual</w:t>
      </w:r>
      <w:r>
        <w:t xml:space="preserve">, 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t xml:space="preserve">m </w:t>
      </w:r>
      <w:r>
        <w:rPr>
          <w:spacing w:val="-5"/>
        </w:rPr>
        <w:t xml:space="preserve"> 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8"/>
        </w:rPr>
        <w:t>e</w:t>
      </w:r>
      <w:r>
        <w:t xml:space="preserve">r </w:t>
      </w:r>
      <w:r>
        <w:rPr>
          <w:spacing w:val="-4"/>
        </w:rPr>
        <w:t>m</w:t>
      </w:r>
      <w:r>
        <w:rPr>
          <w:spacing w:val="-5"/>
        </w:rPr>
        <w:t>od</w:t>
      </w:r>
      <w:r>
        <w:rPr>
          <w:spacing w:val="-4"/>
        </w:rPr>
        <w:t>ali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7"/>
        </w:rPr>
        <w:t>d</w:t>
      </w:r>
      <w:r>
        <w:rPr>
          <w:spacing w:val="-4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9"/>
        </w:rPr>
        <w:t>ov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9"/>
        </w:rPr>
        <w:t>x</w:t>
      </w:r>
      <w:r>
        <w:rPr>
          <w:spacing w:val="-4"/>
        </w:rPr>
        <w:t>ec</w:t>
      </w:r>
      <w:r>
        <w:rPr>
          <w:spacing w:val="-6"/>
        </w:rPr>
        <w:t>u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rPr>
          <w:spacing w:val="21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op</w:t>
      </w:r>
      <w:r>
        <w:rPr>
          <w:spacing w:val="-3"/>
        </w:rPr>
        <w:t>r</w:t>
      </w:r>
      <w:r>
        <w:rPr>
          <w:spacing w:val="-4"/>
        </w:rPr>
        <w:t>ie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rPr>
          <w:spacing w:val="-5"/>
        </w:rPr>
        <w:t>R</w:t>
      </w:r>
      <w:r>
        <w:t>.</w:t>
      </w:r>
    </w:p>
    <w:p>
      <w:pPr>
        <w:pStyle w:val="7"/>
        <w:spacing w:before="60" w:line="204" w:lineRule="auto"/>
        <w:ind w:left="374" w:right="1129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PRIMEIRO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deve</w:t>
      </w:r>
      <w:r>
        <w:rPr>
          <w:spacing w:val="-6"/>
        </w:rPr>
        <w:t xml:space="preserve"> </w:t>
      </w:r>
      <w:r>
        <w:rPr>
          <w:spacing w:val="-3"/>
        </w:rPr>
        <w:t>assegurar,</w:t>
      </w:r>
      <w:r>
        <w:rPr>
          <w:spacing w:val="-6"/>
        </w:rPr>
        <w:t xml:space="preserve"> </w:t>
      </w:r>
      <w:r>
        <w:rPr>
          <w:spacing w:val="-3"/>
        </w:rPr>
        <w:t>na</w:t>
      </w:r>
      <w:r>
        <w:rPr>
          <w:spacing w:val="-6"/>
        </w:rPr>
        <w:t xml:space="preserve"> </w:t>
      </w:r>
      <w:r>
        <w:rPr>
          <w:spacing w:val="-3"/>
        </w:rPr>
        <w:t>medida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suas</w:t>
      </w:r>
      <w:r>
        <w:rPr>
          <w:spacing w:val="-8"/>
        </w:rPr>
        <w:t xml:space="preserve"> </w:t>
      </w:r>
      <w:r>
        <w:rPr>
          <w:spacing w:val="-2"/>
        </w:rPr>
        <w:t>respectivas</w:t>
      </w:r>
      <w:r>
        <w:rPr>
          <w:spacing w:val="-9"/>
        </w:rPr>
        <w:t xml:space="preserve"> </w:t>
      </w:r>
      <w:r>
        <w:rPr>
          <w:spacing w:val="-2"/>
        </w:rPr>
        <w:t>responsabilidades,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46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pr</w:t>
      </w:r>
      <w:r>
        <w:rPr>
          <w:spacing w:val="-3"/>
        </w:rPr>
        <w:t>o</w:t>
      </w:r>
      <w:r>
        <w:rPr>
          <w:spacing w:val="-5"/>
        </w:rPr>
        <w:t>j</w:t>
      </w:r>
      <w:r>
        <w:rPr>
          <w:spacing w:val="-2"/>
        </w:rPr>
        <w:t>e</w:t>
      </w:r>
      <w:r>
        <w:rPr>
          <w:spacing w:val="-5"/>
        </w:rPr>
        <w:t>t</w:t>
      </w:r>
      <w:r>
        <w:rPr>
          <w:spacing w:val="-3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pr</w:t>
      </w:r>
      <w:r>
        <w:rPr>
          <w:spacing w:val="-3"/>
        </w:rPr>
        <w:t>opo</w:t>
      </w:r>
      <w:r>
        <w:rPr>
          <w:spacing w:val="-5"/>
        </w:rPr>
        <w:t>st</w:t>
      </w:r>
      <w:r>
        <w:rPr>
          <w:spacing w:val="-3"/>
        </w:rPr>
        <w:t>o</w:t>
      </w:r>
      <w:r>
        <w:t>s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t>l</w:t>
      </w:r>
      <w:r>
        <w:rPr>
          <w:spacing w:val="-5"/>
        </w:rPr>
        <w:t>o</w:t>
      </w:r>
      <w:r>
        <w:rPr>
          <w:spacing w:val="-4"/>
        </w:rPr>
        <w:t>caç</w:t>
      </w:r>
      <w:r>
        <w:rPr>
          <w:spacing w:val="-28"/>
        </w:rPr>
        <w:t>a</w:t>
      </w:r>
      <w:r>
        <w:rPr>
          <w:spacing w:val="25"/>
          <w:w w:val="1"/>
        </w:rPr>
        <w:t>˜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4"/>
        </w:rPr>
        <w:t>u</w:t>
      </w:r>
      <w:r>
        <w:rPr>
          <w:spacing w:val="-3"/>
        </w:rPr>
        <w:t>rso</w:t>
      </w:r>
      <w:r>
        <w:t>s</w:t>
      </w:r>
      <w:r>
        <w:rPr>
          <w:spacing w:val="14"/>
        </w:rPr>
        <w:t xml:space="preserve"> 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3"/>
        </w:rPr>
        <w:t>n</w:t>
      </w:r>
      <w:r>
        <w:rPr>
          <w:spacing w:val="-5"/>
        </w:rPr>
        <w:t>o</w:t>
      </w:r>
      <w:r>
        <w:rPr>
          <w:spacing w:val="-2"/>
        </w:rPr>
        <w:t>l</w:t>
      </w:r>
      <w:r>
        <w:rPr>
          <w:spacing w:val="-31"/>
        </w:rPr>
        <w:t>o</w:t>
      </w:r>
      <w:r>
        <w:rPr>
          <w:spacing w:val="27"/>
          <w:w w:val="1"/>
        </w:rPr>
        <w:t>´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-3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or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3"/>
        </w:rPr>
        <w:t>spo</w:t>
      </w:r>
      <w:r>
        <w:rPr>
          <w:spacing w:val="-5"/>
        </w:rPr>
        <w:t>nd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7"/>
        </w:rPr>
        <w:t>t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5"/>
          <w:w w:val="1"/>
        </w:rPr>
        <w:t>˜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nfr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5"/>
        </w:rPr>
        <w:t>j</w:t>
      </w:r>
      <w:r>
        <w:rPr>
          <w:spacing w:val="-4"/>
        </w:rPr>
        <w:t>a</w:t>
      </w:r>
      <w:r>
        <w:t>m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i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2"/>
        </w:rPr>
        <w:t>i</w:t>
      </w:r>
      <w:r>
        <w:rPr>
          <w:spacing w:val="-5"/>
        </w:rPr>
        <w:t>to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d</w:t>
      </w:r>
      <w:r>
        <w:t>e propriedade</w:t>
      </w:r>
      <w:r>
        <w:rPr>
          <w:spacing w:val="-7"/>
        </w:rPr>
        <w:t xml:space="preserve"> </w:t>
      </w:r>
      <w:r>
        <w:t>intelectual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>
      <w:pPr>
        <w:pStyle w:val="7"/>
        <w:spacing w:before="61" w:line="204" w:lineRule="auto"/>
        <w:ind w:left="374" w:right="1127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 xml:space="preserve">O  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SEGU</w:t>
      </w:r>
      <w:r>
        <w:rPr>
          <w:b/>
          <w:spacing w:val="-4"/>
        </w:rPr>
        <w:t>N</w:t>
      </w:r>
      <w:r>
        <w:rPr>
          <w:b/>
          <w:spacing w:val="-3"/>
        </w:rPr>
        <w:t>D</w:t>
      </w:r>
      <w:r>
        <w:rPr>
          <w:b/>
        </w:rPr>
        <w:t xml:space="preserve">O  </w:t>
      </w:r>
      <w:r>
        <w:rPr>
          <w:b/>
          <w:spacing w:val="-8"/>
        </w:rPr>
        <w:t xml:space="preserve"> </w:t>
      </w:r>
      <w:r>
        <w:rPr>
          <w:b/>
        </w:rPr>
        <w:t xml:space="preserve">-  </w:t>
      </w:r>
      <w:r>
        <w:rPr>
          <w:b/>
          <w:spacing w:val="-8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 </w:t>
      </w:r>
      <w:r>
        <w:rPr>
          <w:spacing w:val="20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ic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 </w:t>
      </w:r>
      <w:r>
        <w:rPr>
          <w:spacing w:val="-7"/>
        </w:rPr>
        <w:t xml:space="preserve"> </w:t>
      </w:r>
      <w:r>
        <w:rPr>
          <w:spacing w:val="-28"/>
        </w:rPr>
        <w:t>a</w:t>
      </w:r>
      <w:r>
        <w:rPr>
          <w:w w:val="1"/>
        </w:rPr>
        <w:t>`</w:t>
      </w:r>
      <w:r>
        <w:t xml:space="preserve">  </w:t>
      </w:r>
      <w:r>
        <w:rPr>
          <w:spacing w:val="20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 xml:space="preserve">R  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ic</w:t>
      </w:r>
      <w:r>
        <w:rPr>
          <w:spacing w:val="-6"/>
        </w:rPr>
        <w:t>a</w:t>
      </w:r>
      <w:r>
        <w:t xml:space="preserve">r  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 xml:space="preserve">s  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3"/>
        </w:rPr>
        <w:t>o</w:t>
      </w:r>
      <w:r>
        <w:t xml:space="preserve">s  </w:t>
      </w:r>
      <w:r>
        <w:rPr>
          <w:spacing w:val="-9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ece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 xml:space="preserve">s  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5"/>
        </w:rPr>
        <w:t>o</w:t>
      </w:r>
      <w:r>
        <w:t xml:space="preserve">,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, 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s</w:t>
      </w:r>
      <w:r>
        <w:rPr>
          <w:spacing w:val="-6"/>
        </w:rPr>
        <w:t>i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, </w:t>
      </w:r>
      <w:r>
        <w:rPr>
          <w:spacing w:val="5"/>
        </w:rPr>
        <w:t xml:space="preserve"> </w:t>
      </w:r>
      <w:r>
        <w:rPr>
          <w:spacing w:val="-4"/>
        </w:rPr>
        <w:t>ac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h</w:t>
      </w:r>
      <w:r>
        <w:rPr>
          <w:spacing w:val="-6"/>
        </w:rPr>
        <w:t>a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4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rPr>
          <w:spacing w:val="-4"/>
        </w:rPr>
        <w:t>ma</w:t>
      </w:r>
      <w:r>
        <w:rPr>
          <w:spacing w:val="-5"/>
        </w:rPr>
        <w:t>n</w:t>
      </w:r>
      <w:r>
        <w:rPr>
          <w:spacing w:val="-4"/>
        </w:rPr>
        <w:t>u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do</w:t>
      </w:r>
      <w:r>
        <w:t xml:space="preserve">, 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</w:t>
      </w:r>
      <w:r>
        <w:rPr>
          <w:spacing w:val="5"/>
        </w:rPr>
        <w:t xml:space="preserve"> </w:t>
      </w:r>
      <w:r>
        <w:t xml:space="preserve">o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u</w:t>
      </w:r>
      <w:r>
        <w:rPr>
          <w:spacing w:val="-7"/>
        </w:rPr>
        <w:t>t</w:t>
      </w:r>
      <w:r>
        <w:t xml:space="preserve">o </w:t>
      </w:r>
      <w:r>
        <w:rPr>
          <w:spacing w:val="4"/>
        </w:rPr>
        <w:t xml:space="preserve"> </w:t>
      </w:r>
      <w:r>
        <w:rPr>
          <w:spacing w:val="-4"/>
        </w:rPr>
        <w:t>Naci</w:t>
      </w:r>
      <w:r>
        <w:rPr>
          <w:spacing w:val="-5"/>
        </w:rPr>
        <w:t>on</w:t>
      </w:r>
      <w:r>
        <w:rPr>
          <w:spacing w:val="-4"/>
        </w:rPr>
        <w:t>a</w:t>
      </w:r>
      <w:r>
        <w:t xml:space="preserve">l 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6"/>
        </w:rPr>
        <w:t>P</w:t>
      </w:r>
      <w:r>
        <w:rPr>
          <w:spacing w:val="-7"/>
        </w:rPr>
        <w:t>r</w:t>
      </w:r>
      <w:r>
        <w:rPr>
          <w:spacing w:val="-5"/>
        </w:rPr>
        <w:t>op</w:t>
      </w:r>
      <w:r>
        <w:rPr>
          <w:spacing w:val="-3"/>
        </w:rPr>
        <w:t>r</w:t>
      </w:r>
      <w:r>
        <w:rPr>
          <w:spacing w:val="-4"/>
        </w:rPr>
        <w:t>ie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e 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u</w:t>
      </w:r>
      <w:r>
        <w:rPr>
          <w:spacing w:val="-5"/>
        </w:rPr>
        <w:t>st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a</w:t>
      </w:r>
      <w:r>
        <w:t xml:space="preserve">l </w:t>
      </w:r>
      <w:r>
        <w:rPr>
          <w:spacing w:val="6"/>
        </w:rPr>
        <w:t xml:space="preserve"> </w:t>
      </w:r>
      <w:r>
        <w:t xml:space="preserve">– </w:t>
      </w:r>
      <w:r>
        <w:rPr>
          <w:spacing w:val="5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>P</w:t>
      </w:r>
      <w:r>
        <w:t xml:space="preserve">I 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 xml:space="preserve">u 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u</w:t>
      </w:r>
      <w:r>
        <w:rPr>
          <w:spacing w:val="-5"/>
        </w:rPr>
        <w:t>tro</w:t>
      </w:r>
      <w:r>
        <w:t xml:space="preserve">s </w:t>
      </w:r>
      <w:r>
        <w:rPr>
          <w:spacing w:val="6"/>
        </w:rPr>
        <w:t xml:space="preserve"> 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r</w:t>
      </w:r>
      <w:r>
        <w:rPr>
          <w:spacing w:val="-7"/>
        </w:rPr>
        <w:t>g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 xml:space="preserve">s 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s</w:t>
      </w:r>
      <w:r>
        <w:t xml:space="preserve">, 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 xml:space="preserve">o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</w:t>
      </w:r>
      <w:r>
        <w:t xml:space="preserve">l </w:t>
      </w:r>
      <w:r>
        <w:rPr>
          <w:spacing w:val="5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 xml:space="preserve">o </w:t>
      </w:r>
      <w:r>
        <w:rPr>
          <w:spacing w:val="4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-25"/>
        </w:rPr>
        <w:t>r</w:t>
      </w:r>
      <w:r>
        <w:t xml:space="preserve">, 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ma</w:t>
      </w:r>
      <w:r>
        <w:rPr>
          <w:spacing w:val="-2"/>
        </w:rPr>
        <w:t>n</w:t>
      </w:r>
      <w:r>
        <w:rPr>
          <w:spacing w:val="-5"/>
        </w:rPr>
        <w:t>d</w:t>
      </w:r>
      <w:r>
        <w:t xml:space="preserve">o </w:t>
      </w:r>
      <w:r>
        <w:rPr>
          <w:spacing w:val="4"/>
        </w:rPr>
        <w:t xml:space="preserve"> </w:t>
      </w:r>
      <w:r>
        <w:t>a CONCEDENTEdos</w:t>
      </w:r>
      <w:r>
        <w:rPr>
          <w:spacing w:val="-11"/>
        </w:rPr>
        <w:t xml:space="preserve"> </w:t>
      </w:r>
      <w:r>
        <w:t>andamentos</w:t>
      </w:r>
      <w:r>
        <w:rPr>
          <w:spacing w:val="-10"/>
        </w:rPr>
        <w:t xml:space="preserve"> </w:t>
      </w:r>
      <w:r>
        <w:t>correspondentes.</w:t>
      </w:r>
    </w:p>
    <w:p>
      <w:pPr>
        <w:pStyle w:val="7"/>
        <w:spacing w:before="59" w:line="204" w:lineRule="auto"/>
        <w:ind w:left="374" w:right="1130"/>
        <w:jc w:val="both"/>
      </w:pPr>
      <w:r>
        <w:pict>
          <v:rect id="_x0000_s1050" o:spid="_x0000_s1050" o:spt="1" style="position:absolute;left:0pt;margin-left:555.65pt;margin-top:38.2pt;height:0.5pt;width:39.6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5"/>
        </w:rPr>
        <w:t>C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p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5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xp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7"/>
        </w:rPr>
        <w:t>r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me</w:t>
      </w:r>
      <w:r>
        <w:rPr>
          <w:spacing w:val="-9"/>
        </w:rPr>
        <w:t>r</w:t>
      </w:r>
      <w:r>
        <w:rPr>
          <w:spacing w:val="-4"/>
        </w:rPr>
        <w:t>c</w:t>
      </w:r>
      <w:r>
        <w:rPr>
          <w:spacing w:val="-6"/>
        </w:rPr>
        <w:t>i</w:t>
      </w:r>
      <w:r>
        <w:rPr>
          <w:spacing w:val="-4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ul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29"/>
        </w:rPr>
        <w:t>n</w:t>
      </w:r>
      <w:r>
        <w:rPr>
          <w:spacing w:val="-28"/>
        </w:rPr>
        <w:t>i</w:t>
      </w:r>
      <w:r>
        <w:rPr>
          <w:spacing w:val="-29"/>
        </w:rPr>
        <w:t>o</w:t>
      </w:r>
      <w:r>
        <w:rPr>
          <w:spacing w:val="-24"/>
        </w:rPr>
        <w:t>,</w:t>
      </w:r>
      <w:r>
        <w:t xml:space="preserve"> </w:t>
      </w:r>
      <w:r>
        <w:rPr>
          <w:spacing w:val="-4"/>
        </w:rPr>
        <w:t>i</w:t>
      </w:r>
      <w:r>
        <w:rPr>
          <w:spacing w:val="-5"/>
        </w:rPr>
        <w:t>nst</w:t>
      </w:r>
      <w:r>
        <w:rPr>
          <w:spacing w:val="-3"/>
        </w:rPr>
        <w:t>r</w:t>
      </w:r>
      <w:r>
        <w:rPr>
          <w:spacing w:val="-4"/>
        </w:rPr>
        <w:t>ume</w:t>
      </w:r>
      <w:r>
        <w:rPr>
          <w:spacing w:val="-5"/>
        </w:rPr>
        <w:t>n</w:t>
      </w:r>
      <w:r>
        <w:rPr>
          <w:spacing w:val="-7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j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-4"/>
        </w:rPr>
        <w:t>í</w:t>
      </w:r>
      <w:r>
        <w:rPr>
          <w:w w:val="66"/>
        </w:rPr>
        <w:t>´</w:t>
      </w:r>
      <w:r>
        <w:rPr>
          <w:spacing w:val="-7"/>
          <w:w w:val="66"/>
        </w:rPr>
        <w:t>d</w:t>
      </w:r>
      <w:r>
        <w:rPr>
          <w:spacing w:val="-4"/>
        </w:rPr>
        <w:t>ic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4"/>
        </w:rPr>
        <w:t>ecí</w:t>
      </w:r>
      <w:r>
        <w:rPr>
          <w:w w:val="51"/>
        </w:rPr>
        <w:t>´</w:t>
      </w:r>
      <w:r>
        <w:rPr>
          <w:spacing w:val="-5"/>
          <w:w w:val="51"/>
        </w:rPr>
        <w:t>f</w:t>
      </w:r>
      <w:r>
        <w:rPr>
          <w:spacing w:val="-6"/>
        </w:rPr>
        <w:t>i</w:t>
      </w:r>
      <w:r>
        <w:rPr>
          <w:spacing w:val="-4"/>
        </w:rPr>
        <w:t>c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10"/>
        </w:rPr>
        <w:t xml:space="preserve"> 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9"/>
        </w:rPr>
        <w:t>r</w:t>
      </w:r>
      <w:r>
        <w:rPr>
          <w:spacing w:val="-6"/>
        </w:rPr>
        <w:t>a</w:t>
      </w:r>
      <w:r>
        <w:rPr>
          <w:spacing w:val="-5"/>
        </w:rPr>
        <w:t>nt</w:t>
      </w:r>
      <w:r>
        <w:rPr>
          <w:spacing w:val="-4"/>
        </w:rPr>
        <w:t>i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do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sq</w:t>
      </w:r>
      <w:r>
        <w:rPr>
          <w:spacing w:val="-4"/>
        </w:rPr>
        <w:t>ui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5"/>
        </w:rPr>
        <w:t>do</w:t>
      </w:r>
      <w:r>
        <w:rPr>
          <w:spacing w:val="-7"/>
        </w:rPr>
        <w:t>r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no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h</w:t>
      </w:r>
      <w:r>
        <w:rPr>
          <w:spacing w:val="-5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ec</w:t>
      </w:r>
      <w:r>
        <w:rPr>
          <w:spacing w:val="-5"/>
        </w:rPr>
        <w:t>on</w:t>
      </w:r>
      <w:r>
        <w:rPr>
          <w:spacing w:val="-31"/>
        </w:rPr>
        <w:t>o</w:t>
      </w:r>
      <w:r>
        <w:t>^</w:t>
      </w:r>
      <w:r>
        <w:rPr>
          <w:spacing w:val="-23"/>
        </w:rPr>
        <w:t xml:space="preserve"> </w:t>
      </w:r>
      <w:r>
        <w:rPr>
          <w:spacing w:val="-22"/>
        </w:rPr>
        <w:t>mic</w:t>
      </w:r>
      <w:r>
        <w:rPr>
          <w:spacing w:val="-23"/>
        </w:rPr>
        <w:t>o</w:t>
      </w:r>
      <w:r>
        <w:rPr>
          <w:spacing w:val="-18"/>
        </w:rPr>
        <w:t>s</w:t>
      </w:r>
      <w:r>
        <w:t xml:space="preserve"> </w:t>
      </w:r>
      <w:r>
        <w:rPr>
          <w:spacing w:val="-4"/>
        </w:rPr>
        <w:t>au</w:t>
      </w:r>
      <w:r>
        <w:rPr>
          <w:spacing w:val="-7"/>
        </w:rPr>
        <w:t>f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do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el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rPr>
          <w:spacing w:val="-5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-5"/>
        </w:rPr>
        <w:t>obs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9"/>
        </w:rPr>
        <w:t>v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eleci</w:t>
      </w:r>
      <w:r>
        <w:rPr>
          <w:spacing w:val="-5"/>
        </w:rPr>
        <w:t>do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t>a</w:t>
      </w:r>
      <w:r>
        <w:rPr>
          <w:spacing w:val="15"/>
        </w:rPr>
        <w:t xml:space="preserve"> </w:t>
      </w:r>
      <w:r>
        <w:rPr>
          <w:spacing w:val="-9"/>
        </w:rPr>
        <w:t>P</w:t>
      </w:r>
      <w:r>
        <w:rPr>
          <w:spacing w:val="-5"/>
        </w:rPr>
        <w:t>o</w:t>
      </w:r>
      <w:r>
        <w:rPr>
          <w:spacing w:val="-4"/>
        </w:rPr>
        <w:t>lí</w:t>
      </w:r>
      <w:r>
        <w:rPr>
          <w:w w:val="54"/>
        </w:rPr>
        <w:t>´</w:t>
      </w:r>
      <w:r>
        <w:rPr>
          <w:spacing w:val="-5"/>
          <w:w w:val="54"/>
        </w:rPr>
        <w:t>t</w:t>
      </w:r>
      <w:r>
        <w:rPr>
          <w:spacing w:val="-4"/>
        </w:rPr>
        <w:t>ic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9"/>
        </w:rPr>
        <w:t>ov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rPr>
          <w:spacing w:val="-4"/>
        </w:rPr>
        <w:t>ici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>e</w:t>
      </w:r>
      <w:r>
        <w:rPr>
          <w:spacing w:val="-7"/>
        </w:rPr>
        <w:t>f</w:t>
      </w:r>
      <w:r>
        <w:rPr>
          <w:spacing w:val="-4"/>
        </w:rPr>
        <w:t>e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9"/>
        </w:rPr>
        <w:t>v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b</w:t>
      </w:r>
      <w:r>
        <w:rPr>
          <w:spacing w:val="-4"/>
        </w:rPr>
        <w:t>alh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ul</w:t>
      </w:r>
      <w:r>
        <w:rPr>
          <w:spacing w:val="-7"/>
        </w:rPr>
        <w:t>t</w:t>
      </w:r>
      <w:r>
        <w:rPr>
          <w:spacing w:val="-5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xp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7"/>
        </w:rPr>
        <w:t>d</w:t>
      </w:r>
      <w:r>
        <w:rPr>
          <w:spacing w:val="-4"/>
        </w:rPr>
        <w:t>a</w:t>
      </w:r>
      <w:r>
        <w:t>.</w:t>
      </w:r>
    </w:p>
    <w:p>
      <w:pPr>
        <w:pStyle w:val="7"/>
        <w:spacing w:before="61" w:line="204" w:lineRule="auto"/>
        <w:ind w:left="374" w:right="1127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Q</w:t>
      </w:r>
      <w:r>
        <w:rPr>
          <w:b/>
          <w:spacing w:val="-17"/>
        </w:rPr>
        <w:t>U</w:t>
      </w:r>
      <w:r>
        <w:rPr>
          <w:b/>
          <w:spacing w:val="-4"/>
        </w:rPr>
        <w:t>A</w:t>
      </w:r>
      <w:r>
        <w:rPr>
          <w:b/>
          <w:spacing w:val="-14"/>
        </w:rPr>
        <w:t>R</w:t>
      </w:r>
      <w:r>
        <w:rPr>
          <w:b/>
          <w:spacing w:val="-9"/>
        </w:rPr>
        <w:t>T</w:t>
      </w:r>
      <w:r>
        <w:rPr>
          <w:b/>
        </w:rPr>
        <w:t>O</w:t>
      </w:r>
      <w:r>
        <w:rPr>
          <w:b/>
          <w:spacing w:val="23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u</w:t>
      </w:r>
      <w:r>
        <w:rPr>
          <w:spacing w:val="-5"/>
        </w:rPr>
        <w:t>b</w:t>
      </w:r>
      <w:r>
        <w:rPr>
          <w:spacing w:val="-4"/>
        </w:rPr>
        <w:t>licaç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rPr>
          <w:spacing w:val="-7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6"/>
        </w:rPr>
        <w:t>m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ai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rPr>
          <w:spacing w:val="-8"/>
        </w:rPr>
        <w:t>i</w:t>
      </w:r>
      <w:r>
        <w:rPr>
          <w:spacing w:val="-5"/>
        </w:rPr>
        <w:t>v</w:t>
      </w:r>
      <w:r>
        <w:rPr>
          <w:spacing w:val="-4"/>
        </w:rPr>
        <w:t>ul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ul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ma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6"/>
        </w:rPr>
        <w:t>ai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1"/>
        </w:rPr>
        <w:t>l</w:t>
      </w:r>
      <w:r>
        <w:rPr>
          <w:spacing w:val="-4"/>
        </w:rPr>
        <w:t>aci</w:t>
      </w:r>
      <w:r>
        <w:rPr>
          <w:spacing w:val="-5"/>
        </w:rPr>
        <w:t>on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t xml:space="preserve">o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 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9"/>
        </w:rPr>
        <w:t>nv</w:t>
      </w:r>
      <w:r>
        <w:rPr>
          <w:spacing w:val="-26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i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6"/>
        </w:rPr>
        <w:t>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</w:t>
      </w:r>
      <w:r>
        <w:t xml:space="preserve">r  </w:t>
      </w:r>
      <w:r>
        <w:rPr>
          <w:spacing w:val="-7"/>
        </w:rPr>
        <w:t xml:space="preserve"> </w:t>
      </w:r>
      <w:r>
        <w:rPr>
          <w:spacing w:val="-8"/>
        </w:rPr>
        <w:t>e</w:t>
      </w:r>
      <w:r>
        <w:rPr>
          <w:spacing w:val="-5"/>
        </w:rPr>
        <w:t>xp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ss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e  </w:t>
      </w:r>
      <w:r>
        <w:rPr>
          <w:spacing w:val="-7"/>
        </w:rPr>
        <w:t xml:space="preserve"> 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-3"/>
        </w:rPr>
        <w:t>o</w:t>
      </w:r>
      <w:r>
        <w:rPr>
          <w:spacing w:val="-4"/>
        </w:rPr>
        <w:t>i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ece</w:t>
      </w:r>
      <w:r>
        <w:rPr>
          <w:spacing w:val="-5"/>
        </w:rPr>
        <w:t>b</w:t>
      </w:r>
      <w:r>
        <w:rPr>
          <w:spacing w:val="-4"/>
        </w:rPr>
        <w:t>i</w:t>
      </w:r>
      <w:r>
        <w:rPr>
          <w:spacing w:val="-5"/>
        </w:rPr>
        <w:t>d</w:t>
      </w:r>
      <w:r>
        <w:t xml:space="preserve">o  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 xml:space="preserve">a  </w:t>
      </w:r>
      <w:r>
        <w:rPr>
          <w:spacing w:val="-8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TE</w:t>
      </w:r>
      <w:r>
        <w:t xml:space="preserve">,  </w:t>
      </w:r>
      <w:r>
        <w:rPr>
          <w:spacing w:val="-7"/>
        </w:rPr>
        <w:t xml:space="preserve"> </w:t>
      </w:r>
      <w:r>
        <w:rPr>
          <w:spacing w:val="-24"/>
        </w:rPr>
        <w:t>s</w:t>
      </w:r>
      <w:r>
        <w:rPr>
          <w:spacing w:val="-23"/>
        </w:rPr>
        <w:t>e</w:t>
      </w:r>
      <w:r>
        <w:rPr>
          <w:spacing w:val="-24"/>
        </w:rPr>
        <w:t>nd</w:t>
      </w:r>
      <w:r>
        <w:rPr>
          <w:spacing w:val="-19"/>
        </w:rPr>
        <w:t>o</w:t>
      </w:r>
      <w:r>
        <w:t xml:space="preserve">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3"/>
        </w:rPr>
        <w:t>r</w:t>
      </w:r>
      <w:r>
        <w:rPr>
          <w:spacing w:val="-4"/>
        </w:rPr>
        <w:t>i</w:t>
      </w:r>
      <w:r>
        <w:t xml:space="preserve">a 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-6"/>
        </w:rPr>
        <w:t>l</w:t>
      </w:r>
      <w:r>
        <w:rPr>
          <w:spacing w:val="-4"/>
        </w:rPr>
        <w:t>i</w:t>
      </w:r>
      <w:r>
        <w:rPr>
          <w:spacing w:val="-6"/>
        </w:rPr>
        <w:t>c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ogo</w:t>
      </w:r>
      <w:r>
        <w:rPr>
          <w:spacing w:val="-4"/>
        </w:rPr>
        <w:t>ma</w:t>
      </w:r>
      <w:r>
        <w:rPr>
          <w:spacing w:val="-7"/>
        </w:rPr>
        <w:t>r</w:t>
      </w:r>
      <w:r>
        <w:rPr>
          <w:spacing w:val="-4"/>
        </w:rPr>
        <w:t>c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5"/>
        </w:rPr>
        <w:t>d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11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>r</w:t>
      </w:r>
      <w:r>
        <w:rPr>
          <w:spacing w:val="-4"/>
        </w:rPr>
        <w:t>au</w:t>
      </w:r>
      <w:r>
        <w:rPr>
          <w:spacing w:val="-6"/>
        </w:rPr>
        <w:t>c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5"/>
        </w:rPr>
        <w:t>r</w:t>
      </w:r>
      <w:r>
        <w:rPr>
          <w:spacing w:val="-4"/>
        </w:rPr>
        <w:t>i</w:t>
      </w:r>
      <w:r>
        <w:t xml:space="preserve">a </w:t>
      </w:r>
      <w:r>
        <w:rPr>
          <w:spacing w:val="-15"/>
        </w:rPr>
        <w:t xml:space="preserve"> 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G</w:t>
      </w:r>
      <w:r>
        <w:rPr>
          <w:spacing w:val="-7"/>
        </w:rPr>
        <w:t>o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5"/>
        </w:rPr>
        <w:t>n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9"/>
        </w:rPr>
        <w:t>P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4"/>
        </w:rPr>
        <w:t>/S</w:t>
      </w:r>
      <w:r>
        <w:rPr>
          <w:spacing w:val="-5"/>
        </w:rPr>
        <w:t>ET</w:t>
      </w:r>
      <w:r>
        <w:t xml:space="preserve">I </w:t>
      </w:r>
      <w:r>
        <w:rPr>
          <w:spacing w:val="-4"/>
        </w:rPr>
        <w:t>(l</w:t>
      </w:r>
      <w:r>
        <w:rPr>
          <w:spacing w:val="-5"/>
        </w:rPr>
        <w:t>ogo</w:t>
      </w:r>
      <w:r>
        <w:rPr>
          <w:spacing w:val="-4"/>
        </w:rPr>
        <w:t>ma</w:t>
      </w:r>
      <w:r>
        <w:rPr>
          <w:spacing w:val="-7"/>
        </w:rPr>
        <w:t>r</w:t>
      </w:r>
      <w:r>
        <w:rPr>
          <w:spacing w:val="-4"/>
        </w:rPr>
        <w:t>ca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spon</w:t>
      </w:r>
      <w:r>
        <w:rPr>
          <w:spacing w:val="-7"/>
        </w:rPr>
        <w:t>í</w:t>
      </w:r>
      <w:r>
        <w:rPr>
          <w:spacing w:val="-107"/>
        </w:rPr>
        <w:t>v</w:t>
      </w:r>
      <w:r>
        <w:rPr>
          <w:w w:val="1"/>
        </w:rPr>
        <w:t>´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ei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n</w:t>
      </w:r>
      <w:r>
        <w:t>o</w:t>
      </w:r>
      <w:r>
        <w:rPr>
          <w:spacing w:val="-8"/>
        </w:rPr>
        <w:t xml:space="preserve"> </w:t>
      </w:r>
      <w:r>
        <w:rPr>
          <w:i/>
          <w:spacing w:val="-7"/>
        </w:rPr>
        <w:t>we</w:t>
      </w:r>
      <w:r>
        <w:rPr>
          <w:i/>
          <w:spacing w:val="-5"/>
        </w:rPr>
        <w:t>b</w:t>
      </w:r>
      <w:r>
        <w:rPr>
          <w:i/>
          <w:spacing w:val="-4"/>
        </w:rPr>
        <w:t>sit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spacing w:val="-5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-9"/>
        </w:rPr>
        <w:t>F</w:t>
      </w:r>
      <w:r>
        <w:rPr>
          <w:spacing w:val="-4"/>
        </w:rPr>
        <w:t>u</w:t>
      </w:r>
      <w:r>
        <w:rPr>
          <w:spacing w:val="-5"/>
        </w:rPr>
        <w:t>nd</w:t>
      </w:r>
      <w:r>
        <w:rPr>
          <w:spacing w:val="-2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r</w:t>
      </w:r>
      <w:r>
        <w:rPr>
          <w:spacing w:val="-6"/>
        </w:rPr>
        <w:t>a</w:t>
      </w:r>
      <w:r>
        <w:rPr>
          <w:spacing w:val="-4"/>
        </w:rPr>
        <w:t>uc</w:t>
      </w:r>
      <w:r>
        <w:rPr>
          <w:spacing w:val="-28"/>
        </w:rPr>
        <w:t>a</w:t>
      </w:r>
      <w:r>
        <w:rPr>
          <w:spacing w:val="21"/>
          <w:w w:val="1"/>
        </w:rPr>
        <w:t>´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a)</w:t>
      </w:r>
      <w:r>
        <w:t>.</w:t>
      </w:r>
    </w:p>
    <w:p>
      <w:pPr>
        <w:pStyle w:val="7"/>
        <w:spacing w:before="3"/>
        <w:rPr>
          <w:sz w:val="26"/>
        </w:rPr>
      </w:pPr>
    </w:p>
    <w:p>
      <w:pPr>
        <w:pStyle w:val="3"/>
        <w:rPr>
          <w:rFonts w:ascii="Cambria" w:hAnsi="Cambria"/>
        </w:rPr>
      </w:pPr>
      <w:r>
        <w:rPr>
          <w:rFonts w:ascii="Cambria" w:hAnsi="Cambria"/>
          <w:color w:val="8495AF"/>
          <w:spacing w:val="-5"/>
        </w:rPr>
        <w:t>CLÁUSULA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DÉCIMA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SEXTA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–</w:t>
      </w:r>
      <w:r>
        <w:rPr>
          <w:rFonts w:ascii="Cambria" w:hAnsi="Cambria"/>
          <w:color w:val="8495AF"/>
          <w:spacing w:val="-9"/>
        </w:rPr>
        <w:t xml:space="preserve"> </w:t>
      </w:r>
      <w:r>
        <w:rPr>
          <w:rFonts w:ascii="Cambria" w:hAnsi="Cambria"/>
          <w:color w:val="8495AF"/>
          <w:spacing w:val="-5"/>
        </w:rPr>
        <w:t>CONFORMIDADE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COM</w:t>
      </w:r>
      <w:r>
        <w:rPr>
          <w:rFonts w:ascii="Cambria" w:hAnsi="Cambria"/>
          <w:color w:val="8495AF"/>
          <w:spacing w:val="-9"/>
        </w:rPr>
        <w:t xml:space="preserve"> </w:t>
      </w:r>
      <w:r>
        <w:rPr>
          <w:rFonts w:ascii="Cambria" w:hAnsi="Cambria"/>
          <w:color w:val="8495AF"/>
          <w:spacing w:val="-5"/>
        </w:rPr>
        <w:t>O</w:t>
      </w:r>
      <w:r>
        <w:rPr>
          <w:rFonts w:ascii="Cambria" w:hAnsi="Cambria"/>
          <w:color w:val="8495AF"/>
          <w:spacing w:val="-10"/>
        </w:rPr>
        <w:t xml:space="preserve"> </w:t>
      </w:r>
      <w:r>
        <w:rPr>
          <w:rFonts w:ascii="Cambria" w:hAnsi="Cambria"/>
          <w:color w:val="8495AF"/>
          <w:spacing w:val="-5"/>
        </w:rPr>
        <w:t>MARCO</w:t>
      </w:r>
      <w:r>
        <w:rPr>
          <w:rFonts w:ascii="Cambria" w:hAnsi="Cambria"/>
          <w:color w:val="8495AF"/>
          <w:spacing w:val="-10"/>
        </w:rPr>
        <w:t xml:space="preserve"> </w:t>
      </w:r>
      <w:r>
        <w:rPr>
          <w:rFonts w:ascii="Cambria" w:hAnsi="Cambria"/>
          <w:color w:val="8495AF"/>
          <w:spacing w:val="-5"/>
        </w:rPr>
        <w:t>LEGAL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ANTICORRUPÇÃO</w:t>
      </w:r>
    </w:p>
    <w:p>
      <w:pPr>
        <w:pStyle w:val="7"/>
        <w:spacing w:before="51" w:line="204" w:lineRule="auto"/>
        <w:ind w:left="374" w:right="1125"/>
        <w:jc w:val="both"/>
      </w:pPr>
      <w:r>
        <w:rPr>
          <w:spacing w:val="-4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5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ecl</w:t>
      </w:r>
      <w:r>
        <w:rPr>
          <w:spacing w:val="-6"/>
        </w:rPr>
        <w:t>a</w:t>
      </w:r>
      <w:r>
        <w:rPr>
          <w:spacing w:val="-9"/>
        </w:rPr>
        <w:t>r</w:t>
      </w:r>
      <w:r>
        <w:rPr>
          <w:spacing w:val="-4"/>
        </w:rPr>
        <w:t>a</w:t>
      </w:r>
      <w:r>
        <w:t>m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</w:t>
      </w:r>
      <w:r>
        <w:rPr>
          <w:spacing w:val="-4"/>
        </w:rPr>
        <w:t>h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6"/>
        </w:rPr>
        <w:t>e</w:t>
      </w:r>
      <w:r>
        <w:t xml:space="preserve">r </w:t>
      </w:r>
      <w:r>
        <w:rPr>
          <w:spacing w:val="-25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no</w:t>
      </w:r>
      <w:r>
        <w:rPr>
          <w:spacing w:val="-3"/>
        </w:rPr>
        <w:t>r</w:t>
      </w:r>
      <w:r>
        <w:rPr>
          <w:spacing w:val="-6"/>
        </w:rPr>
        <w:t>m</w:t>
      </w:r>
      <w:r>
        <w:rPr>
          <w:spacing w:val="-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>t</w:t>
      </w:r>
      <w:r>
        <w:rPr>
          <w:spacing w:val="-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5"/>
        </w:rPr>
        <w:t>r</w:t>
      </w:r>
      <w:r>
        <w:rPr>
          <w:spacing w:val="-4"/>
        </w:rPr>
        <w:t>u</w:t>
      </w:r>
      <w:r>
        <w:rPr>
          <w:spacing w:val="-5"/>
        </w:rPr>
        <w:t>p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l</w:t>
      </w:r>
      <w:r>
        <w:rPr>
          <w:spacing w:val="-8"/>
        </w:rPr>
        <w:t>a</w:t>
      </w:r>
      <w:r>
        <w:rPr>
          <w:spacing w:val="-9"/>
        </w:rPr>
        <w:t>v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4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6"/>
        </w:rPr>
        <w:t>h</w:t>
      </w:r>
      <w:r>
        <w:rPr>
          <w:spacing w:val="-4"/>
        </w:rPr>
        <w:t>ei</w:t>
      </w:r>
      <w:r>
        <w:rPr>
          <w:spacing w:val="-7"/>
        </w:rPr>
        <w:t>r</w:t>
      </w:r>
      <w:r>
        <w:t xml:space="preserve">o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4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le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la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t>o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ile</w:t>
      </w:r>
      <w:r>
        <w:rPr>
          <w:spacing w:val="-6"/>
        </w:rPr>
        <w:t>i</w:t>
      </w:r>
      <w:r>
        <w:rPr>
          <w:spacing w:val="-7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“</w:t>
      </w:r>
      <w:r>
        <w:rPr>
          <w:spacing w:val="-4"/>
        </w:rPr>
        <w:t>M</w:t>
      </w:r>
      <w:r>
        <w:rPr>
          <w:spacing w:val="-6"/>
        </w:rPr>
        <w:t>a</w:t>
      </w:r>
      <w:r>
        <w:rPr>
          <w:spacing w:val="-7"/>
        </w:rPr>
        <w:t>r</w:t>
      </w:r>
      <w:r>
        <w:rPr>
          <w:spacing w:val="-4"/>
        </w:rPr>
        <w:t>c</w:t>
      </w:r>
      <w:r>
        <w:t>o</w:t>
      </w:r>
      <w:r>
        <w:rPr>
          <w:spacing w:val="12"/>
        </w:rPr>
        <w:t xml:space="preserve"> </w:t>
      </w:r>
      <w:r>
        <w:rPr>
          <w:spacing w:val="-7"/>
        </w:rPr>
        <w:t>L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nt</w:t>
      </w:r>
      <w:r>
        <w:rPr>
          <w:spacing w:val="-4"/>
        </w:rPr>
        <w:t>ic</w:t>
      </w:r>
      <w:r>
        <w:rPr>
          <w:spacing w:val="-5"/>
        </w:rPr>
        <w:t>or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5"/>
        </w:rPr>
        <w:t>p</w:t>
      </w:r>
      <w:r>
        <w:rPr>
          <w:spacing w:val="-6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11"/>
        </w:rPr>
        <w:t>o</w:t>
      </w:r>
      <w:r>
        <w:rPr>
          <w:spacing w:val="-5"/>
        </w:rPr>
        <w:t>”</w:t>
      </w:r>
      <w:r>
        <w:rPr>
          <w:spacing w:val="-4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7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ela</w:t>
      </w:r>
      <w:r>
        <w:t>s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-6"/>
        </w:rPr>
        <w:t>e</w:t>
      </w:r>
      <w:r>
        <w:rPr>
          <w:spacing w:val="-4"/>
        </w:rPr>
        <w:t>c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7"/>
        </w:rPr>
        <w:t>t</w:t>
      </w:r>
      <w:r>
        <w:rPr>
          <w:spacing w:val="-5"/>
        </w:rPr>
        <w:t>o</w:t>
      </w:r>
      <w:r>
        <w:rPr>
          <w:spacing w:val="-4"/>
        </w:rPr>
        <w:t>-</w:t>
      </w:r>
      <w:r>
        <w:rPr>
          <w:spacing w:val="-5"/>
        </w:rPr>
        <w:t>L</w:t>
      </w:r>
      <w:r>
        <w:rPr>
          <w:spacing w:val="-4"/>
        </w:rPr>
        <w:t>e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t>º</w:t>
      </w:r>
      <w:r>
        <w:rPr>
          <w:spacing w:val="13"/>
        </w:rPr>
        <w:t xml:space="preserve"> </w:t>
      </w:r>
      <w:r>
        <w:rPr>
          <w:spacing w:val="-4"/>
        </w:rPr>
        <w:t>2848/194</w:t>
      </w:r>
      <w:r>
        <w:t xml:space="preserve">0 </w:t>
      </w:r>
      <w:r>
        <w:rPr>
          <w:spacing w:val="-4"/>
        </w:rPr>
        <w:t>(</w:t>
      </w:r>
      <w:r>
        <w:rPr>
          <w:spacing w:val="-5"/>
        </w:rPr>
        <w:t>“</w:t>
      </w:r>
      <w:r>
        <w:rPr>
          <w:spacing w:val="-4"/>
        </w:rPr>
        <w:t>C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g</w:t>
      </w:r>
      <w:r>
        <w:t xml:space="preserve">o </w:t>
      </w:r>
      <w:r>
        <w:rPr>
          <w:spacing w:val="-18"/>
        </w:rPr>
        <w:t xml:space="preserve"> </w:t>
      </w:r>
      <w:r>
        <w:rPr>
          <w:spacing w:val="-9"/>
        </w:rPr>
        <w:t>P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a</w:t>
      </w:r>
      <w:r>
        <w:t xml:space="preserve">l </w:t>
      </w:r>
      <w:r>
        <w:rPr>
          <w:spacing w:val="-19"/>
        </w:rPr>
        <w:t xml:space="preserve"> </w:t>
      </w:r>
      <w:r>
        <w:rPr>
          <w:spacing w:val="-5"/>
        </w:rPr>
        <w:t>B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ilei</w:t>
      </w:r>
      <w:r>
        <w:rPr>
          <w:spacing w:val="-7"/>
        </w:rPr>
        <w:t>r</w:t>
      </w:r>
      <w:r>
        <w:rPr>
          <w:spacing w:val="-11"/>
        </w:rPr>
        <w:t>o</w:t>
      </w:r>
      <w:r>
        <w:rPr>
          <w:spacing w:val="-5"/>
        </w:rPr>
        <w:t>”</w:t>
      </w:r>
      <w:r>
        <w:rPr>
          <w:spacing w:val="-4"/>
        </w:rPr>
        <w:t>)</w:t>
      </w:r>
      <w:r>
        <w:t xml:space="preserve">, 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1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 xml:space="preserve">i </w:t>
      </w:r>
      <w:r>
        <w:rPr>
          <w:spacing w:val="-19"/>
        </w:rPr>
        <w:t xml:space="preserve"> </w:t>
      </w:r>
      <w:r>
        <w:rPr>
          <w:spacing w:val="-14"/>
        </w:rPr>
        <w:t>F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21"/>
        </w:rPr>
        <w:t xml:space="preserve"> </w:t>
      </w:r>
      <w:r>
        <w:rPr>
          <w:spacing w:val="-4"/>
        </w:rPr>
        <w:t>n</w:t>
      </w:r>
      <w:r>
        <w:rPr>
          <w:position w:val="5"/>
          <w:sz w:val="14"/>
        </w:rPr>
        <w:t xml:space="preserve">o  </w:t>
      </w:r>
      <w:r>
        <w:rPr>
          <w:spacing w:val="-15"/>
          <w:position w:val="5"/>
          <w:sz w:val="14"/>
        </w:rPr>
        <w:t xml:space="preserve"> </w:t>
      </w:r>
      <w:r>
        <w:rPr>
          <w:spacing w:val="-4"/>
        </w:rPr>
        <w:t>8.429/199</w:t>
      </w:r>
      <w:r>
        <w:t xml:space="preserve">2 </w:t>
      </w:r>
      <w:r>
        <w:rPr>
          <w:spacing w:val="-19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“L</w:t>
      </w:r>
      <w:r>
        <w:rPr>
          <w:spacing w:val="-4"/>
        </w:rPr>
        <w:t>e</w:t>
      </w:r>
      <w:r>
        <w:t xml:space="preserve">i </w:t>
      </w:r>
      <w:r>
        <w:rPr>
          <w:spacing w:val="-19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-19"/>
        </w:rPr>
        <w:t xml:space="preserve"> </w:t>
      </w:r>
      <w:r>
        <w:rPr>
          <w:spacing w:val="-4"/>
        </w:rPr>
        <w:t>Im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ob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-5"/>
        </w:rPr>
        <w:t>d</w:t>
      </w:r>
      <w:r>
        <w:t xml:space="preserve">e </w:t>
      </w:r>
      <w:r>
        <w:rPr>
          <w:spacing w:val="-19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>d</w:t>
      </w:r>
      <w:r>
        <w:rPr>
          <w:spacing w:val="-6"/>
        </w:rPr>
        <w:t>m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8"/>
        </w:rPr>
        <w:t>i</w:t>
      </w:r>
      <w:r>
        <w:rPr>
          <w:spacing w:val="-11"/>
        </w:rPr>
        <w:t>v</w:t>
      </w:r>
      <w:r>
        <w:rPr>
          <w:spacing w:val="-10"/>
        </w:rPr>
        <w:t>a</w:t>
      </w:r>
      <w:r>
        <w:rPr>
          <w:spacing w:val="-5"/>
        </w:rPr>
        <w:t>”</w:t>
      </w:r>
      <w:r>
        <w:t xml:space="preserve">) </w:t>
      </w:r>
      <w:r>
        <w:rPr>
          <w:spacing w:val="-19"/>
        </w:rPr>
        <w:t xml:space="preserve"> </w:t>
      </w:r>
      <w:r>
        <w:t xml:space="preserve">e 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19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t xml:space="preserve">i </w:t>
      </w:r>
      <w:r>
        <w:rPr>
          <w:spacing w:val="-13"/>
        </w:rPr>
        <w:t>F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9"/>
        </w:rPr>
        <w:t>r</w:t>
      </w:r>
      <w:r>
        <w:rPr>
          <w:spacing w:val="-4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position w:val="5"/>
          <w:sz w:val="14"/>
        </w:rPr>
        <w:t>o</w:t>
      </w:r>
      <w:r>
        <w:rPr>
          <w:spacing w:val="14"/>
          <w:position w:val="5"/>
          <w:sz w:val="14"/>
        </w:rPr>
        <w:t xml:space="preserve"> </w:t>
      </w:r>
      <w:r>
        <w:rPr>
          <w:spacing w:val="-4"/>
        </w:rPr>
        <w:t>12.846/</w:t>
      </w:r>
      <w:r>
        <w:rPr>
          <w:spacing w:val="-6"/>
        </w:rPr>
        <w:t>20</w:t>
      </w:r>
      <w:r>
        <w:rPr>
          <w:spacing w:val="-4"/>
        </w:rPr>
        <w:t>1</w:t>
      </w:r>
      <w:r>
        <w:t>3</w:t>
      </w:r>
      <w:r>
        <w:rPr>
          <w:spacing w:val="-3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"L</w:t>
      </w:r>
      <w:r>
        <w:rPr>
          <w:spacing w:val="-4"/>
        </w:rPr>
        <w:t>e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nt</w:t>
      </w:r>
      <w:r>
        <w:rPr>
          <w:spacing w:val="-6"/>
        </w:rPr>
        <w:t>i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5"/>
        </w:rPr>
        <w:t>r</w:t>
      </w:r>
      <w:r>
        <w:rPr>
          <w:spacing w:val="-4"/>
        </w:rPr>
        <w:t>u</w:t>
      </w:r>
      <w:r>
        <w:rPr>
          <w:spacing w:val="-5"/>
        </w:rPr>
        <w:t>p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1"/>
          <w:w w:val="1"/>
        </w:rPr>
        <w:t>˜</w:t>
      </w:r>
      <w:r>
        <w:rPr>
          <w:spacing w:val="-11"/>
        </w:rPr>
        <w:t>o</w:t>
      </w:r>
      <w:r>
        <w:rPr>
          <w:spacing w:val="-5"/>
        </w:rPr>
        <w:t>"</w:t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4"/>
        </w:rPr>
        <w:t>e</w:t>
      </w:r>
      <w:r>
        <w:rPr>
          <w:spacing w:val="-7"/>
        </w:rPr>
        <w:t>t</w:t>
      </w:r>
      <w:r>
        <w:rPr>
          <w:spacing w:val="-6"/>
        </w:rPr>
        <w:t>e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um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-4"/>
        </w:rPr>
        <w:t>-la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ie</w:t>
      </w:r>
      <w:r>
        <w:rPr>
          <w:spacing w:val="-6"/>
        </w:rPr>
        <w:t>l</w:t>
      </w:r>
      <w:r>
        <w:rPr>
          <w:spacing w:val="-4"/>
        </w:rPr>
        <w:t>m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eu</w:t>
      </w:r>
      <w:r>
        <w:t xml:space="preserve">s </w:t>
      </w:r>
      <w:r>
        <w:rPr>
          <w:spacing w:val="-5"/>
        </w:rPr>
        <w:t>s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4"/>
        </w:rPr>
        <w:t>ci</w:t>
      </w:r>
      <w:r>
        <w:rPr>
          <w:spacing w:val="-5"/>
        </w:rPr>
        <w:t>os</w:t>
      </w:r>
      <w:r>
        <w:t xml:space="preserve">, 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postos</w:t>
      </w:r>
      <w:r>
        <w:t xml:space="preserve">, 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d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7"/>
        </w:rPr>
        <w:t>r</w:t>
      </w:r>
      <w:r>
        <w:rPr>
          <w:spacing w:val="-3"/>
        </w:rPr>
        <w:t>a</w:t>
      </w:r>
      <w:r>
        <w:rPr>
          <w:spacing w:val="-5"/>
        </w:rPr>
        <w:t>do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s</w:t>
      </w:r>
      <w:r>
        <w:t xml:space="preserve">, </w:t>
      </w:r>
      <w:r>
        <w:rPr>
          <w:spacing w:val="-15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7"/>
        </w:rPr>
        <w:t>g</w:t>
      </w:r>
      <w:r>
        <w:rPr>
          <w:spacing w:val="-4"/>
        </w:rPr>
        <w:t>a</w:t>
      </w:r>
      <w:r>
        <w:rPr>
          <w:spacing w:val="-5"/>
        </w:rPr>
        <w:t>do</w:t>
      </w:r>
      <w:r>
        <w:t xml:space="preserve">s </w:t>
      </w:r>
      <w:r>
        <w:rPr>
          <w:spacing w:val="-16"/>
        </w:rPr>
        <w:t xml:space="preserve"> </w:t>
      </w:r>
      <w:r>
        <w:t xml:space="preserve">e </w:t>
      </w:r>
      <w:r>
        <w:rPr>
          <w:spacing w:val="-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la</w:t>
      </w:r>
      <w:r>
        <w:rPr>
          <w:spacing w:val="-5"/>
        </w:rPr>
        <w:t>bo</w:t>
      </w:r>
      <w:r>
        <w:rPr>
          <w:spacing w:val="-7"/>
        </w:rPr>
        <w:t>r</w:t>
      </w:r>
      <w:r>
        <w:rPr>
          <w:spacing w:val="-4"/>
        </w:rPr>
        <w:t>a</w:t>
      </w:r>
      <w:r>
        <w:rPr>
          <w:spacing w:val="-5"/>
        </w:rPr>
        <w:t>do</w:t>
      </w:r>
      <w:r>
        <w:rPr>
          <w:spacing w:val="-7"/>
        </w:rPr>
        <w:t>r</w:t>
      </w:r>
      <w:r>
        <w:rPr>
          <w:spacing w:val="-2"/>
        </w:rPr>
        <w:t>e</w:t>
      </w:r>
      <w:r>
        <w:rPr>
          <w:spacing w:val="-5"/>
        </w:rPr>
        <w:t>s</w:t>
      </w:r>
      <w:r>
        <w:t xml:space="preserve">, </w:t>
      </w:r>
      <w:r>
        <w:rPr>
          <w:spacing w:val="-15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 xml:space="preserve">m </w:t>
      </w:r>
      <w:r>
        <w:rPr>
          <w:spacing w:val="-15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i</w:t>
      </w:r>
      <w:r>
        <w:t xml:space="preserve">r </w:t>
      </w:r>
      <w:r>
        <w:rPr>
          <w:spacing w:val="-15"/>
        </w:rPr>
        <w:t xml:space="preserve"> </w:t>
      </w:r>
      <w:r>
        <w:t xml:space="preserve">o </w:t>
      </w:r>
      <w:r>
        <w:rPr>
          <w:spacing w:val="-1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t xml:space="preserve">u </w:t>
      </w:r>
      <w:r>
        <w:rPr>
          <w:spacing w:val="-15"/>
        </w:rPr>
        <w:t xml:space="preserve"> </w:t>
      </w:r>
      <w:r>
        <w:rPr>
          <w:spacing w:val="-4"/>
        </w:rPr>
        <w:t>cum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>o pelos</w:t>
      </w:r>
      <w:r>
        <w:rPr>
          <w:spacing w:val="-10"/>
        </w:rPr>
        <w:t xml:space="preserve"> </w:t>
      </w:r>
      <w:r>
        <w:t>terceiros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elas</w:t>
      </w:r>
      <w:r>
        <w:rPr>
          <w:spacing w:val="-10"/>
        </w:rPr>
        <w:t xml:space="preserve"> </w:t>
      </w:r>
      <w:r>
        <w:t>contratados.</w:t>
      </w:r>
    </w:p>
    <w:p>
      <w:pPr>
        <w:pStyle w:val="7"/>
        <w:spacing w:before="61" w:line="204" w:lineRule="auto"/>
        <w:ind w:left="374" w:right="1128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-4"/>
        </w:rPr>
        <w:t xml:space="preserve"> PR</w:t>
      </w:r>
      <w:r>
        <w:rPr>
          <w:b/>
          <w:spacing w:val="-5"/>
        </w:rPr>
        <w:t>IM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-</w:t>
      </w:r>
      <w:r>
        <w:rPr>
          <w:spacing w:val="-4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21"/>
        </w:rPr>
        <w:t>P</w:t>
      </w:r>
      <w:r>
        <w:rPr>
          <w:spacing w:val="-4"/>
        </w:rPr>
        <w:t>A</w:t>
      </w:r>
      <w:r>
        <w:rPr>
          <w:spacing w:val="-11"/>
        </w:rPr>
        <w:t>R</w:t>
      </w:r>
      <w:r>
        <w:rPr>
          <w:spacing w:val="-5"/>
        </w:rPr>
        <w:t>T</w:t>
      </w:r>
      <w:r>
        <w:rPr>
          <w:spacing w:val="-10"/>
        </w:rPr>
        <w:t>I</w:t>
      </w:r>
      <w:r>
        <w:rPr>
          <w:spacing w:val="5"/>
          <w:w w:val="1"/>
        </w:rPr>
        <w:t>'</w:t>
      </w:r>
      <w:r>
        <w:rPr>
          <w:spacing w:val="-4"/>
        </w:rPr>
        <w:t>CI</w:t>
      </w:r>
      <w:r>
        <w:rPr>
          <w:spacing w:val="-6"/>
        </w:rPr>
        <w:t>P</w:t>
      </w:r>
      <w:r>
        <w:rPr>
          <w:spacing w:val="-5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pod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>f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6"/>
        </w:rPr>
        <w:t>c</w:t>
      </w:r>
      <w:r>
        <w:rPr>
          <w:spacing w:val="-4"/>
        </w:rPr>
        <w:t>e</w:t>
      </w:r>
      <w:r>
        <w:rPr>
          <w:spacing w:val="-25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-7"/>
        </w:rPr>
        <w:t>d</w:t>
      </w:r>
      <w:r>
        <w:rPr>
          <w:spacing w:val="-4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4"/>
        </w:rPr>
        <w:t xml:space="preserve"> 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4"/>
        </w:rPr>
        <w:t>me</w:t>
      </w:r>
      <w:r>
        <w:rPr>
          <w:spacing w:val="-7"/>
        </w:rPr>
        <w:t>t</w:t>
      </w:r>
      <w:r>
        <w:rPr>
          <w:spacing w:val="-6"/>
        </w:rPr>
        <w:t>e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a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6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4"/>
        </w:rPr>
        <w:t>e</w:t>
      </w:r>
      <w:r>
        <w:t xml:space="preserve">r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4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am</w:t>
      </w:r>
      <w:r>
        <w:rPr>
          <w:spacing w:val="-5"/>
        </w:rPr>
        <w:t>po</w:t>
      </w:r>
      <w:r>
        <w:rPr>
          <w:spacing w:val="-4"/>
        </w:rPr>
        <w:t>uc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c</w:t>
      </w:r>
      <w:r>
        <w:rPr>
          <w:spacing w:val="-4"/>
        </w:rPr>
        <w:t>ei</w:t>
      </w:r>
      <w:r>
        <w:rPr>
          <w:spacing w:val="-5"/>
        </w:rPr>
        <w:t>t</w:t>
      </w:r>
      <w:r>
        <w:rPr>
          <w:spacing w:val="-4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6"/>
        </w:rPr>
        <w:t>e</w:t>
      </w:r>
      <w:r>
        <w:rPr>
          <w:spacing w:val="-7"/>
        </w:rPr>
        <w:t>t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ac</w:t>
      </w:r>
      <w:r>
        <w:rPr>
          <w:spacing w:val="-6"/>
        </w:rPr>
        <w:t>e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rPr>
          <w:spacing w:val="-6"/>
        </w:rPr>
        <w:t>e</w:t>
      </w:r>
      <w:r>
        <w:t>m</w:t>
      </w:r>
      <w:r>
        <w:rPr>
          <w:spacing w:val="6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ue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j</w:t>
      </w:r>
      <w:r>
        <w:rPr>
          <w:spacing w:val="-4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ont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31"/>
        </w:rPr>
        <w:t>o</w:t>
      </w:r>
      <w:r>
        <w:rPr>
          <w:spacing w:val="25"/>
          <w:w w:val="1"/>
        </w:rPr>
        <w:t>´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4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5"/>
        </w:rPr>
        <w:t>po</w:t>
      </w:r>
      <w:r>
        <w:t xml:space="preserve">r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4"/>
        </w:rPr>
        <w:t>m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7"/>
        </w:rPr>
        <w:t>d</w:t>
      </w:r>
      <w:r>
        <w:rPr>
          <w:spacing w:val="-4"/>
        </w:rPr>
        <w:t>i</w:t>
      </w:r>
      <w:r>
        <w:t xml:space="preserve">o </w:t>
      </w:r>
      <w:r>
        <w:rPr>
          <w:spacing w:val="-5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7"/>
        </w:rPr>
        <w:t>r</w:t>
      </w:r>
      <w:r>
        <w:rPr>
          <w:spacing w:val="-4"/>
        </w:rPr>
        <w:t>em</w:t>
      </w:r>
      <w:r>
        <w:t xml:space="preserve">, </w:t>
      </w:r>
      <w:r>
        <w:rPr>
          <w:spacing w:val="-5"/>
        </w:rPr>
        <w:t>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7"/>
        </w:rPr>
        <w:t>g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rPr>
          <w:spacing w:val="-5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do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ns</w:t>
      </w:r>
      <w:r>
        <w:rPr>
          <w:spacing w:val="-4"/>
        </w:rPr>
        <w:t>aç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rPr>
          <w:spacing w:val="-5"/>
        </w:rPr>
        <w:t>o</w:t>
      </w:r>
      <w:r>
        <w:t xml:space="preserve">, </w:t>
      </w:r>
      <w:r>
        <w:rPr>
          <w:spacing w:val="-9"/>
        </w:rPr>
        <w:t>v</w:t>
      </w:r>
      <w:r>
        <w:rPr>
          <w:spacing w:val="-4"/>
        </w:rPr>
        <w:t>a</w:t>
      </w:r>
      <w:r>
        <w:rPr>
          <w:spacing w:val="-5"/>
        </w:rPr>
        <w:t>nt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-4"/>
        </w:rPr>
        <w:t>e</w:t>
      </w:r>
      <w:r>
        <w:rPr>
          <w:spacing w:val="-5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cei</w:t>
      </w:r>
      <w:r>
        <w:rPr>
          <w:spacing w:val="-7"/>
        </w:rPr>
        <w:t>r</w:t>
      </w:r>
      <w:r>
        <w:rPr>
          <w:spacing w:val="-4"/>
        </w:rPr>
        <w:t>a</w:t>
      </w:r>
      <w:r>
        <w:t xml:space="preserve">s </w:t>
      </w:r>
      <w:r>
        <w:rPr>
          <w:spacing w:val="-5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í</w:t>
      </w:r>
      <w:r>
        <w:rPr>
          <w:w w:val="60"/>
        </w:rPr>
        <w:t>´</w:t>
      </w:r>
      <w:r>
        <w:rPr>
          <w:spacing w:val="-4"/>
          <w:w w:val="60"/>
        </w:rPr>
        <w:t>c</w:t>
      </w:r>
      <w:r>
        <w:rPr>
          <w:spacing w:val="-4"/>
        </w:rPr>
        <w:t>i</w:t>
      </w:r>
      <w:r>
        <w:rPr>
          <w:spacing w:val="-5"/>
        </w:rPr>
        <w:t>o</w:t>
      </w:r>
      <w:r>
        <w:t xml:space="preserve">s </w:t>
      </w:r>
      <w:r>
        <w:rPr>
          <w:spacing w:val="-5"/>
        </w:rPr>
        <w:t>d</w:t>
      </w:r>
      <w:r>
        <w:t xml:space="preserve">e </w:t>
      </w:r>
      <w:r>
        <w:rPr>
          <w:spacing w:val="-5"/>
        </w:rPr>
        <w:t>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ue</w:t>
      </w:r>
      <w:r>
        <w:t>r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sp</w:t>
      </w:r>
      <w:r>
        <w:rPr>
          <w:spacing w:val="-26"/>
        </w:rPr>
        <w:t>e</w:t>
      </w:r>
      <w:r>
        <w:rPr>
          <w:spacing w:val="21"/>
          <w:w w:val="1"/>
        </w:rPr>
        <w:t>´</w:t>
      </w:r>
      <w:r>
        <w:rPr>
          <w:spacing w:val="-4"/>
        </w:rPr>
        <w:t>c</w:t>
      </w:r>
      <w:r>
        <w:rPr>
          <w:spacing w:val="-6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r</w:t>
      </w:r>
      <w:r>
        <w:rPr>
          <w:spacing w:val="-4"/>
        </w:rPr>
        <w:t>el</w:t>
      </w:r>
      <w:r>
        <w:rPr>
          <w:spacing w:val="-6"/>
        </w:rPr>
        <w:t>ac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4"/>
        </w:rPr>
        <w:t>a</w:t>
      </w:r>
      <w:r>
        <w:rPr>
          <w:spacing w:val="-5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7"/>
        </w:rPr>
        <w:t>f</w:t>
      </w:r>
      <w:r>
        <w:rPr>
          <w:spacing w:val="-5"/>
        </w:rPr>
        <w:t>o</w:t>
      </w:r>
      <w:r>
        <w:rPr>
          <w:spacing w:val="-3"/>
        </w:rPr>
        <w:t>r</w:t>
      </w:r>
      <w:r>
        <w:rPr>
          <w:spacing w:val="-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7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7"/>
        </w:rPr>
        <w:t>r</w:t>
      </w:r>
      <w:r>
        <w:rPr>
          <w:spacing w:val="-4"/>
        </w:rPr>
        <w:t>e</w:t>
      </w:r>
      <w:r>
        <w:rPr>
          <w:spacing w:val="-5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obj</w:t>
      </w:r>
      <w:r>
        <w:rPr>
          <w:spacing w:val="-4"/>
        </w:rPr>
        <w:t>e</w:t>
      </w:r>
      <w:r>
        <w:rPr>
          <w:spacing w:val="-7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7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j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7"/>
        </w:rPr>
        <w:t>t</w:t>
      </w:r>
      <w:r>
        <w:rPr>
          <w:spacing w:val="-4"/>
        </w:rPr>
        <w:t>e</w:t>
      </w:r>
      <w:r>
        <w:t>.</w:t>
      </w:r>
    </w:p>
    <w:p>
      <w:pPr>
        <w:spacing w:before="30"/>
        <w:ind w:left="374" w:right="0" w:firstLine="0"/>
        <w:jc w:val="left"/>
        <w:rPr>
          <w:sz w:val="22"/>
        </w:rPr>
      </w:pPr>
      <w:r>
        <w:rPr>
          <w:b/>
          <w:spacing w:val="-5"/>
          <w:sz w:val="22"/>
        </w:rPr>
        <w:t>PARÁGRAFO</w:t>
      </w:r>
      <w:r>
        <w:rPr>
          <w:b/>
          <w:spacing w:val="-10"/>
          <w:sz w:val="22"/>
        </w:rPr>
        <w:t xml:space="preserve"> </w:t>
      </w:r>
      <w:r>
        <w:rPr>
          <w:b/>
          <w:spacing w:val="-5"/>
          <w:sz w:val="22"/>
        </w:rPr>
        <w:t>SEGUNDO</w:t>
      </w:r>
      <w:r>
        <w:rPr>
          <w:b/>
          <w:spacing w:val="-9"/>
          <w:sz w:val="22"/>
        </w:rPr>
        <w:t xml:space="preserve"> </w:t>
      </w:r>
      <w:r>
        <w:rPr>
          <w:b/>
          <w:spacing w:val="-5"/>
          <w:sz w:val="22"/>
        </w:rPr>
        <w:t>-</w:t>
      </w:r>
      <w:r>
        <w:rPr>
          <w:spacing w:val="-5"/>
          <w:sz w:val="22"/>
        </w:rPr>
        <w:t>Se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privada,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ICTPR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declara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garante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que:</w:t>
      </w:r>
    </w:p>
    <w:p>
      <w:pPr>
        <w:pStyle w:val="9"/>
        <w:numPr>
          <w:ilvl w:val="2"/>
          <w:numId w:val="14"/>
        </w:numPr>
        <w:tabs>
          <w:tab w:val="left" w:pos="1367"/>
        </w:tabs>
        <w:spacing w:before="52" w:after="0" w:line="276" w:lineRule="auto"/>
        <w:ind w:left="1366" w:right="1129" w:hanging="360"/>
        <w:jc w:val="both"/>
        <w:rPr>
          <w:sz w:val="22"/>
        </w:rPr>
      </w:pP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z w:val="22"/>
        </w:rPr>
        <w:t xml:space="preserve">e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c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nt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z w:val="22"/>
        </w:rPr>
        <w:t xml:space="preserve">,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 xml:space="preserve">,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s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i</w:t>
      </w:r>
      <w:r>
        <w:rPr>
          <w:sz w:val="22"/>
        </w:rPr>
        <w:t xml:space="preserve">m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eu</w:t>
      </w:r>
      <w:r>
        <w:rPr>
          <w:sz w:val="22"/>
        </w:rPr>
        <w:t>s</w:t>
      </w:r>
      <w:r>
        <w:rPr>
          <w:spacing w:val="-2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 xml:space="preserve">,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d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 d</w:t>
      </w:r>
      <w:r>
        <w:rPr>
          <w:spacing w:val="-4"/>
          <w:sz w:val="22"/>
        </w:rPr>
        <w:t xml:space="preserve">i-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</w:t>
      </w:r>
      <w:r>
        <w:rPr>
          <w:spacing w:val="-4"/>
          <w:sz w:val="22"/>
        </w:rPr>
        <w:t>elhei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s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4"/>
          <w:sz w:val="22"/>
        </w:rPr>
        <w:t>ci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aci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sso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ons</w:t>
      </w:r>
      <w:r>
        <w:rPr>
          <w:spacing w:val="-4"/>
          <w:sz w:val="22"/>
        </w:rPr>
        <w:t>ul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s</w:t>
      </w:r>
      <w:r>
        <w:rPr>
          <w:spacing w:val="-5"/>
          <w:sz w:val="22"/>
        </w:rPr>
        <w:t>o</w:t>
      </w:r>
      <w:r>
        <w:rPr>
          <w:sz w:val="22"/>
        </w:rPr>
        <w:t>b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9"/>
          <w:sz w:val="22"/>
        </w:rPr>
        <w:t>nv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ss</w:t>
      </w:r>
      <w:r>
        <w:rPr>
          <w:sz w:val="22"/>
        </w:rPr>
        <w:t xml:space="preserve">o 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ic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e/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9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mi</w:t>
      </w:r>
      <w:r>
        <w:rPr>
          <w:spacing w:val="-7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11"/>
          <w:sz w:val="22"/>
        </w:rPr>
        <w:t>v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laç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c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L</w:t>
      </w:r>
      <w:r>
        <w:rPr>
          <w:spacing w:val="-6"/>
          <w:sz w:val="22"/>
        </w:rPr>
        <w:t>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ic</w:t>
      </w:r>
      <w:r>
        <w:rPr>
          <w:spacing w:val="-5"/>
          <w:sz w:val="22"/>
        </w:rPr>
        <w:t>or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6"/>
          <w:sz w:val="22"/>
        </w:rPr>
        <w:t>e</w:t>
      </w:r>
      <w:r>
        <w:rPr>
          <w:sz w:val="22"/>
        </w:rPr>
        <w:t>m</w:t>
      </w:r>
      <w:r>
        <w:rPr>
          <w:spacing w:val="12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28"/>
          <w:sz w:val="22"/>
        </w:rPr>
        <w:t>a</w:t>
      </w:r>
      <w:r>
        <w:rPr>
          <w:w w:val="1"/>
          <w:sz w:val="22"/>
        </w:rPr>
        <w:t xml:space="preserve">´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ei</w:t>
      </w:r>
      <w:r>
        <w:rPr>
          <w:spacing w:val="-5"/>
          <w:sz w:val="22"/>
        </w:rPr>
        <w:t>t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ec</w:t>
      </w:r>
      <w:r>
        <w:rPr>
          <w:spacing w:val="-5"/>
          <w:sz w:val="22"/>
        </w:rPr>
        <w:t>on</w:t>
      </w:r>
      <w:r>
        <w:rPr>
          <w:spacing w:val="-31"/>
          <w:sz w:val="22"/>
        </w:rPr>
        <w:t>o</w:t>
      </w:r>
      <w:r>
        <w:rPr>
          <w:sz w:val="22"/>
        </w:rPr>
        <w:t>^</w:t>
      </w:r>
      <w:r>
        <w:rPr>
          <w:spacing w:val="-23"/>
          <w:sz w:val="22"/>
        </w:rPr>
        <w:t xml:space="preserve"> </w:t>
      </w:r>
      <w:r>
        <w:rPr>
          <w:spacing w:val="-4"/>
          <w:sz w:val="22"/>
        </w:rPr>
        <w:t>mica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post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ual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g</w:t>
      </w:r>
      <w:r>
        <w:rPr>
          <w:spacing w:val="-9"/>
          <w:sz w:val="22"/>
        </w:rPr>
        <w:t>ov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ame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al</w:t>
      </w:r>
      <w:r>
        <w:rPr>
          <w:sz w:val="22"/>
        </w:rPr>
        <w:t>;</w:t>
      </w:r>
    </w:p>
    <w:p>
      <w:pPr>
        <w:pStyle w:val="9"/>
        <w:numPr>
          <w:ilvl w:val="2"/>
          <w:numId w:val="14"/>
        </w:numPr>
        <w:tabs>
          <w:tab w:val="left" w:pos="1367"/>
        </w:tabs>
        <w:spacing w:before="0" w:after="0" w:line="276" w:lineRule="auto"/>
        <w:ind w:left="1366" w:right="1132" w:hanging="360"/>
        <w:jc w:val="both"/>
        <w:rPr>
          <w:sz w:val="22"/>
        </w:rPr>
      </w:pP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sof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>u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hum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pacing w:val="-9"/>
          <w:sz w:val="22"/>
        </w:rPr>
        <w:t>nv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st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nq</w:t>
      </w:r>
      <w:r>
        <w:rPr>
          <w:spacing w:val="-4"/>
          <w:sz w:val="22"/>
        </w:rPr>
        <w:t>u</w:t>
      </w:r>
      <w:r>
        <w:rPr>
          <w:spacing w:val="-26"/>
          <w:sz w:val="22"/>
        </w:rPr>
        <w:t>e</w:t>
      </w:r>
      <w:r>
        <w:rPr>
          <w:spacing w:val="19"/>
          <w:w w:val="1"/>
          <w:sz w:val="22"/>
        </w:rPr>
        <w:t>´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pacing w:val="-6"/>
          <w:sz w:val="22"/>
        </w:rPr>
        <w:t>o</w:t>
      </w:r>
      <w:r>
        <w:rPr>
          <w:sz w:val="22"/>
        </w:rPr>
        <w:t>u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ce</w:t>
      </w:r>
      <w:r>
        <w:rPr>
          <w:spacing w:val="-5"/>
          <w:sz w:val="22"/>
        </w:rPr>
        <w:t>ss</w:t>
      </w:r>
      <w:r>
        <w:rPr>
          <w:sz w:val="22"/>
        </w:rPr>
        <w:t>o</w:t>
      </w:r>
      <w:r>
        <w:rPr>
          <w:spacing w:val="-4"/>
          <w:sz w:val="22"/>
        </w:rPr>
        <w:t xml:space="preserve"> 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mi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j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ia</w:t>
      </w:r>
      <w:r>
        <w:rPr>
          <w:sz w:val="22"/>
        </w:rPr>
        <w:t>l</w:t>
      </w:r>
      <w:r>
        <w:rPr>
          <w:spacing w:val="-3"/>
          <w:sz w:val="22"/>
        </w:rPr>
        <w:t xml:space="preserve"> 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el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>c</w:t>
      </w:r>
      <w:r>
        <w:rPr>
          <w:spacing w:val="-6"/>
          <w:sz w:val="22"/>
        </w:rPr>
        <w:t>i</w:t>
      </w:r>
      <w:r>
        <w:rPr>
          <w:spacing w:val="-5"/>
          <w:sz w:val="22"/>
        </w:rPr>
        <w:t>on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3"/>
          <w:sz w:val="22"/>
        </w:rPr>
        <w:t>o</w:t>
      </w:r>
      <w:r>
        <w:rPr>
          <w:sz w:val="22"/>
        </w:rPr>
        <w:t xml:space="preserve">s </w:t>
      </w:r>
      <w:r>
        <w:rPr>
          <w:spacing w:val="-4"/>
          <w:sz w:val="22"/>
        </w:rPr>
        <w:t>a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cum</w:t>
      </w:r>
      <w:r>
        <w:rPr>
          <w:spacing w:val="-7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c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L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nt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rr</w:t>
      </w:r>
      <w:r>
        <w:rPr>
          <w:spacing w:val="-4"/>
          <w:sz w:val="22"/>
        </w:rPr>
        <w:t>u</w:t>
      </w:r>
      <w:r>
        <w:rPr>
          <w:spacing w:val="-7"/>
          <w:sz w:val="22"/>
        </w:rPr>
        <w:t>p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l</w:t>
      </w:r>
      <w:r>
        <w:rPr>
          <w:spacing w:val="-8"/>
          <w:sz w:val="22"/>
        </w:rPr>
        <w:t>a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g</w:t>
      </w:r>
      <w:r>
        <w:rPr>
          <w:spacing w:val="-6"/>
          <w:sz w:val="22"/>
        </w:rPr>
        <w:t>e</w:t>
      </w:r>
      <w:r>
        <w:rPr>
          <w:sz w:val="22"/>
        </w:rPr>
        <w:t>m</w:t>
      </w:r>
      <w:r>
        <w:rPr>
          <w:spacing w:val="2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</w:t>
      </w:r>
      <w:r>
        <w:rPr>
          <w:spacing w:val="-6"/>
          <w:sz w:val="22"/>
        </w:rPr>
        <w:t>e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im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z w:val="22"/>
        </w:rPr>
        <w:t>5 (cinco)</w:t>
      </w:r>
      <w:r>
        <w:rPr>
          <w:spacing w:val="-10"/>
          <w:sz w:val="22"/>
        </w:rPr>
        <w:t xml:space="preserve"> </w:t>
      </w:r>
      <w:r>
        <w:rPr>
          <w:sz w:val="22"/>
        </w:rPr>
        <w:t>anos;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9"/>
        <w:numPr>
          <w:ilvl w:val="2"/>
          <w:numId w:val="14"/>
        </w:numPr>
        <w:tabs>
          <w:tab w:val="left" w:pos="1367"/>
        </w:tabs>
        <w:spacing w:before="124" w:after="0" w:line="276" w:lineRule="auto"/>
        <w:ind w:left="1366" w:right="1132" w:hanging="360"/>
        <w:jc w:val="both"/>
        <w:rPr>
          <w:sz w:val="22"/>
        </w:rPr>
      </w:pP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f</w:t>
      </w:r>
      <w:r>
        <w:rPr>
          <w:spacing w:val="-6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25"/>
          <w:sz w:val="22"/>
        </w:rPr>
        <w:t>r</w:t>
      </w:r>
      <w:r>
        <w:rPr>
          <w:sz w:val="22"/>
        </w:rPr>
        <w:t>,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m</w:t>
      </w:r>
      <w:r>
        <w:rPr>
          <w:spacing w:val="-6"/>
          <w:sz w:val="22"/>
        </w:rPr>
        <w:t>e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25"/>
          <w:sz w:val="22"/>
        </w:rPr>
        <w:t>r</w:t>
      </w:r>
      <w:r>
        <w:rPr>
          <w:sz w:val="22"/>
        </w:rPr>
        <w:t>,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21"/>
          <w:sz w:val="22"/>
        </w:rPr>
        <w:t xml:space="preserve"> </w:t>
      </w:r>
      <w:r>
        <w:rPr>
          <w:spacing w:val="-4"/>
          <w:sz w:val="22"/>
        </w:rPr>
        <w:t>au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z</w:t>
      </w:r>
      <w:r>
        <w:rPr>
          <w:spacing w:val="-6"/>
          <w:sz w:val="22"/>
        </w:rPr>
        <w:t>a</w:t>
      </w:r>
      <w:r>
        <w:rPr>
          <w:sz w:val="22"/>
        </w:rPr>
        <w:t>r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pacing w:val="-6"/>
          <w:sz w:val="22"/>
        </w:rPr>
        <w:t>m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20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n</w:t>
      </w:r>
      <w:r>
        <w:rPr>
          <w:spacing w:val="-4"/>
          <w:sz w:val="22"/>
        </w:rPr>
        <w:t>hei</w:t>
      </w:r>
      <w:r>
        <w:rPr>
          <w:spacing w:val="-7"/>
          <w:sz w:val="22"/>
        </w:rPr>
        <w:t>r</w:t>
      </w:r>
      <w:r>
        <w:rPr>
          <w:sz w:val="22"/>
        </w:rPr>
        <w:t>o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20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nt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 xml:space="preserve">u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uai</w:t>
      </w:r>
      <w:r>
        <w:rPr>
          <w:spacing w:val="-5"/>
          <w:sz w:val="22"/>
        </w:rPr>
        <w:t>sq</w:t>
      </w:r>
      <w:r>
        <w:rPr>
          <w:spacing w:val="-4"/>
          <w:sz w:val="22"/>
        </w:rPr>
        <w:t>u</w:t>
      </w:r>
      <w:r>
        <w:rPr>
          <w:spacing w:val="-6"/>
          <w:sz w:val="22"/>
        </w:rPr>
        <w:t>e</w:t>
      </w:r>
      <w:r>
        <w:rPr>
          <w:sz w:val="22"/>
        </w:rPr>
        <w:t>r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</w:t>
      </w:r>
      <w:r>
        <w:rPr>
          <w:spacing w:val="-5"/>
          <w:sz w:val="22"/>
        </w:rPr>
        <w:t>bj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to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al</w:t>
      </w:r>
      <w:r>
        <w:rPr>
          <w:spacing w:val="-5"/>
          <w:sz w:val="22"/>
        </w:rPr>
        <w:t>o</w:t>
      </w:r>
      <w:r>
        <w:rPr>
          <w:spacing w:val="-25"/>
          <w:sz w:val="22"/>
        </w:rPr>
        <w:t>r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8"/>
          <w:sz w:val="22"/>
        </w:rPr>
        <w:t>i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7"/>
          <w:sz w:val="22"/>
        </w:rPr>
        <w:t>o</w:t>
      </w:r>
      <w:r>
        <w:rPr>
          <w:sz w:val="22"/>
        </w:rPr>
        <w:t>m</w:t>
      </w:r>
      <w:r>
        <w:rPr>
          <w:spacing w:val="-8"/>
          <w:sz w:val="22"/>
        </w:rPr>
        <w:t xml:space="preserve"> 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o</w:t>
      </w:r>
      <w:r>
        <w:rPr>
          <w:spacing w:val="-5"/>
          <w:sz w:val="22"/>
        </w:rPr>
        <w:t xml:space="preserve">b- </w:t>
      </w:r>
      <w:r>
        <w:rPr>
          <w:sz w:val="22"/>
        </w:rPr>
        <w:t>jetivo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10"/>
          <w:sz w:val="22"/>
        </w:rPr>
        <w:t xml:space="preserve"> </w:t>
      </w:r>
      <w:r>
        <w:rPr>
          <w:sz w:val="22"/>
        </w:rPr>
        <w:t>beneficiar-se</w:t>
      </w:r>
      <w:r>
        <w:rPr>
          <w:spacing w:val="-9"/>
          <w:sz w:val="22"/>
        </w:rPr>
        <w:t xml:space="preserve"> </w:t>
      </w:r>
      <w:r>
        <w:rPr>
          <w:sz w:val="22"/>
        </w:rPr>
        <w:t>ilicitamente;</w:t>
      </w:r>
    </w:p>
    <w:p>
      <w:pPr>
        <w:pStyle w:val="9"/>
        <w:numPr>
          <w:ilvl w:val="2"/>
          <w:numId w:val="14"/>
        </w:numPr>
        <w:tabs>
          <w:tab w:val="left" w:pos="1367"/>
        </w:tabs>
        <w:spacing w:before="0" w:after="0" w:line="276" w:lineRule="auto"/>
        <w:ind w:left="1366" w:right="1127" w:hanging="360"/>
        <w:jc w:val="both"/>
        <w:rPr>
          <w:sz w:val="22"/>
        </w:rPr>
      </w:pP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15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ece</w:t>
      </w:r>
      <w:r>
        <w:rPr>
          <w:spacing w:val="-5"/>
          <w:sz w:val="22"/>
        </w:rPr>
        <w:t>b</w:t>
      </w:r>
      <w:r>
        <w:rPr>
          <w:spacing w:val="-6"/>
          <w:sz w:val="22"/>
        </w:rPr>
        <w:t>e</w:t>
      </w:r>
      <w:r>
        <w:rPr>
          <w:spacing w:val="-25"/>
          <w:sz w:val="22"/>
        </w:rPr>
        <w:t>r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ns</w:t>
      </w:r>
      <w:r>
        <w:rPr>
          <w:spacing w:val="-9"/>
          <w:sz w:val="22"/>
        </w:rPr>
        <w:t>f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6"/>
          <w:sz w:val="22"/>
        </w:rPr>
        <w:t>i</w:t>
      </w:r>
      <w:r>
        <w:rPr>
          <w:spacing w:val="-25"/>
          <w:sz w:val="22"/>
        </w:rPr>
        <w:t>r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27"/>
          <w:sz w:val="22"/>
        </w:rPr>
        <w:t>r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5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cul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z w:val="22"/>
        </w:rPr>
        <w:t>r</w:t>
      </w:r>
      <w:r>
        <w:rPr>
          <w:spacing w:val="6"/>
          <w:sz w:val="22"/>
        </w:rPr>
        <w:t xml:space="preserve"> 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ec</w:t>
      </w:r>
      <w:r>
        <w:rPr>
          <w:spacing w:val="-6"/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so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ec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a</w:t>
      </w:r>
      <w:r>
        <w:rPr>
          <w:sz w:val="22"/>
        </w:rPr>
        <w:t>m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8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d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pacing w:val="-2"/>
          <w:sz w:val="22"/>
        </w:rPr>
        <w:t>l</w:t>
      </w:r>
      <w:r>
        <w:rPr>
          <w:spacing w:val="-4"/>
          <w:w w:val="49"/>
          <w:sz w:val="22"/>
        </w:rPr>
        <w:t>í</w:t>
      </w:r>
      <w:r>
        <w:rPr>
          <w:spacing w:val="-3"/>
          <w:w w:val="49"/>
          <w:sz w:val="22"/>
        </w:rPr>
        <w:t>´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s</w:t>
      </w:r>
      <w:r>
        <w:rPr>
          <w:sz w:val="22"/>
        </w:rPr>
        <w:t xml:space="preserve">, </w:t>
      </w:r>
      <w:r>
        <w:rPr>
          <w:spacing w:val="-3"/>
          <w:sz w:val="22"/>
        </w:rPr>
        <w:t>abstendo-se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manter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relacionamento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profissional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com</w:t>
      </w:r>
      <w:r>
        <w:rPr>
          <w:spacing w:val="-7"/>
          <w:sz w:val="22"/>
        </w:rPr>
        <w:t xml:space="preserve"> </w:t>
      </w:r>
      <w:r>
        <w:rPr>
          <w:spacing w:val="-3"/>
          <w:sz w:val="22"/>
        </w:rPr>
        <w:t>pessoas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fí´sicas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ou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jurí´dicas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investiga-</w:t>
      </w:r>
      <w:r>
        <w:rPr>
          <w:spacing w:val="-46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4"/>
          <w:sz w:val="22"/>
        </w:rPr>
        <w:t>e/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ond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t</w:t>
      </w:r>
      <w:r>
        <w:rPr>
          <w:spacing w:val="-5"/>
          <w:sz w:val="22"/>
        </w:rPr>
        <w:t>o</w:t>
      </w:r>
      <w:r>
        <w:rPr>
          <w:sz w:val="22"/>
        </w:rPr>
        <w:t xml:space="preserve">s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6"/>
          <w:sz w:val="22"/>
        </w:rPr>
        <w:t>e</w:t>
      </w:r>
      <w:r>
        <w:rPr>
          <w:spacing w:val="-5"/>
          <w:sz w:val="22"/>
        </w:rPr>
        <w:t>v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sto</w:t>
      </w:r>
      <w:r>
        <w:rPr>
          <w:sz w:val="22"/>
        </w:rPr>
        <w:t xml:space="preserve">s </w:t>
      </w:r>
      <w:r>
        <w:rPr>
          <w:spacing w:val="-3"/>
          <w:sz w:val="22"/>
        </w:rPr>
        <w:t>n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Ma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c</w:t>
      </w:r>
      <w:r>
        <w:rPr>
          <w:sz w:val="22"/>
        </w:rPr>
        <w:t xml:space="preserve">o </w:t>
      </w:r>
      <w:r>
        <w:rPr>
          <w:spacing w:val="-5"/>
          <w:sz w:val="22"/>
        </w:rPr>
        <w:t>L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l</w:t>
      </w:r>
      <w:r>
        <w:rPr>
          <w:spacing w:val="1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nt</w:t>
      </w:r>
      <w:r>
        <w:rPr>
          <w:spacing w:val="-6"/>
          <w:sz w:val="22"/>
        </w:rPr>
        <w:t>i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rr</w:t>
      </w:r>
      <w:r>
        <w:rPr>
          <w:spacing w:val="-6"/>
          <w:sz w:val="22"/>
        </w:rPr>
        <w:t>u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ç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e</w:t>
      </w:r>
      <w:r>
        <w:rPr>
          <w:sz w:val="22"/>
        </w:rPr>
        <w:t>m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7"/>
          <w:sz w:val="22"/>
        </w:rPr>
        <w:t>o</w:t>
      </w:r>
      <w:r>
        <w:rPr>
          <w:spacing w:val="-4"/>
          <w:sz w:val="22"/>
        </w:rPr>
        <w:t>m</w:t>
      </w:r>
      <w:r>
        <w:rPr>
          <w:sz w:val="22"/>
        </w:rPr>
        <w:t xml:space="preserve">o </w:t>
      </w:r>
      <w:r>
        <w:rPr>
          <w:spacing w:val="-5"/>
          <w:sz w:val="22"/>
        </w:rPr>
        <w:t>po</w:t>
      </w:r>
      <w:r>
        <w:rPr>
          <w:sz w:val="22"/>
        </w:rPr>
        <w:t>r</w:t>
      </w:r>
      <w:r>
        <w:rPr>
          <w:spacing w:val="2"/>
          <w:sz w:val="22"/>
        </w:rPr>
        <w:t xml:space="preserve"> </w:t>
      </w:r>
      <w:r>
        <w:rPr>
          <w:spacing w:val="-4"/>
          <w:sz w:val="22"/>
        </w:rPr>
        <w:t>l</w:t>
      </w:r>
      <w:r>
        <w:rPr>
          <w:spacing w:val="-8"/>
          <w:sz w:val="22"/>
        </w:rPr>
        <w:t>a</w:t>
      </w:r>
      <w:r>
        <w:rPr>
          <w:spacing w:val="-9"/>
          <w:sz w:val="22"/>
        </w:rPr>
        <w:t>v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z w:val="22"/>
        </w:rPr>
        <w:t xml:space="preserve">m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hei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t</w:t>
      </w:r>
      <w:r>
        <w:rPr>
          <w:spacing w:val="-9"/>
          <w:sz w:val="22"/>
        </w:rPr>
        <w:t>r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ic</w:t>
      </w:r>
      <w:r>
        <w:rPr>
          <w:sz w:val="22"/>
        </w:rPr>
        <w:t>o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7"/>
          <w:sz w:val="22"/>
        </w:rPr>
        <w:t xml:space="preserve"> t</w:t>
      </w:r>
      <w:r>
        <w:rPr>
          <w:spacing w:val="-4"/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m</w:t>
      </w:r>
      <w:r>
        <w:rPr>
          <w:spacing w:val="-5"/>
          <w:sz w:val="22"/>
        </w:rPr>
        <w:t>o</w:t>
      </w:r>
      <w:r>
        <w:rPr>
          <w:sz w:val="22"/>
        </w:rPr>
        <w:t>;</w:t>
      </w:r>
    </w:p>
    <w:p>
      <w:pPr>
        <w:pStyle w:val="9"/>
        <w:numPr>
          <w:ilvl w:val="2"/>
          <w:numId w:val="14"/>
        </w:numPr>
        <w:tabs>
          <w:tab w:val="left" w:pos="1367"/>
        </w:tabs>
        <w:spacing w:before="0" w:after="0" w:line="276" w:lineRule="auto"/>
        <w:ind w:left="1366" w:right="1130" w:hanging="360"/>
        <w:jc w:val="both"/>
        <w:rPr>
          <w:sz w:val="22"/>
        </w:rPr>
      </w:pPr>
      <w:r>
        <w:rPr>
          <w:spacing w:val="-5"/>
          <w:sz w:val="22"/>
        </w:rPr>
        <w:t>s</w:t>
      </w:r>
      <w:r>
        <w:rPr>
          <w:spacing w:val="-4"/>
          <w:sz w:val="22"/>
        </w:rPr>
        <w:t>eu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t</w:t>
      </w:r>
      <w:r>
        <w:rPr>
          <w:spacing w:val="-4"/>
          <w:sz w:val="22"/>
        </w:rPr>
        <w:t>uai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4"/>
          <w:sz w:val="22"/>
        </w:rPr>
        <w:t xml:space="preserve"> 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nt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s</w:t>
      </w:r>
      <w:r>
        <w:rPr>
          <w:sz w:val="22"/>
        </w:rPr>
        <w:t>,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em</w:t>
      </w:r>
      <w:r>
        <w:rPr>
          <w:spacing w:val="-5"/>
          <w:sz w:val="22"/>
        </w:rPr>
        <w:t>p</w:t>
      </w:r>
      <w:r>
        <w:rPr>
          <w:spacing w:val="-9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g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pacing w:val="-4"/>
          <w:sz w:val="22"/>
        </w:rPr>
        <w:t>c</w:t>
      </w:r>
      <w:r>
        <w:rPr>
          <w:spacing w:val="-5"/>
          <w:sz w:val="22"/>
        </w:rPr>
        <w:t>o</w:t>
      </w:r>
      <w:r>
        <w:rPr>
          <w:spacing w:val="-4"/>
          <w:sz w:val="22"/>
        </w:rPr>
        <w:t>la</w:t>
      </w:r>
      <w:r>
        <w:rPr>
          <w:spacing w:val="-5"/>
          <w:sz w:val="22"/>
        </w:rPr>
        <w:t>bo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do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28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pacing w:val="-2"/>
          <w:sz w:val="22"/>
        </w:rPr>
        <w:t>a</w:t>
      </w:r>
      <w:r>
        <w:rPr>
          <w:spacing w:val="-5"/>
          <w:sz w:val="22"/>
        </w:rPr>
        <w:t>g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7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4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n</w:t>
      </w:r>
      <w:r>
        <w:rPr>
          <w:spacing w:val="-7"/>
          <w:sz w:val="22"/>
        </w:rPr>
        <w:t>f</w:t>
      </w:r>
      <w:r>
        <w:rPr>
          <w:spacing w:val="-5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4"/>
          <w:sz w:val="22"/>
        </w:rPr>
        <w:t>m</w:t>
      </w:r>
      <w:r>
        <w:rPr>
          <w:spacing w:val="-6"/>
          <w:sz w:val="22"/>
        </w:rPr>
        <w:t>a</w:t>
      </w:r>
      <w:r>
        <w:rPr>
          <w:spacing w:val="-7"/>
          <w:sz w:val="22"/>
        </w:rPr>
        <w:t>r</w:t>
      </w:r>
      <w:r>
        <w:rPr>
          <w:spacing w:val="-28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pacing w:val="-5"/>
          <w:sz w:val="22"/>
        </w:rPr>
        <w:t>po</w:t>
      </w:r>
      <w:r>
        <w:rPr>
          <w:sz w:val="22"/>
        </w:rPr>
        <w:t xml:space="preserve">r </w:t>
      </w:r>
      <w:r>
        <w:rPr>
          <w:spacing w:val="-25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s</w:t>
      </w:r>
      <w:r>
        <w:rPr>
          <w:spacing w:val="-3"/>
          <w:sz w:val="22"/>
        </w:rPr>
        <w:t>cr</w:t>
      </w:r>
      <w:r>
        <w:rPr>
          <w:spacing w:val="-4"/>
          <w:sz w:val="22"/>
        </w:rPr>
        <w:t>i</w:t>
      </w:r>
      <w:r>
        <w:rPr>
          <w:spacing w:val="-7"/>
          <w:sz w:val="22"/>
        </w:rPr>
        <w:t>t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pacing w:val="-6"/>
          <w:sz w:val="22"/>
        </w:rPr>
        <w:t>C</w:t>
      </w:r>
      <w:r>
        <w:rPr>
          <w:spacing w:val="-4"/>
          <w:sz w:val="22"/>
        </w:rPr>
        <w:t>ONC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D</w:t>
      </w:r>
      <w:r>
        <w:rPr>
          <w:spacing w:val="-5"/>
          <w:sz w:val="22"/>
        </w:rPr>
        <w:t>E</w:t>
      </w:r>
      <w:r>
        <w:rPr>
          <w:spacing w:val="-4"/>
          <w:sz w:val="22"/>
        </w:rPr>
        <w:t>N</w:t>
      </w:r>
      <w:r>
        <w:rPr>
          <w:spacing w:val="-5"/>
          <w:sz w:val="22"/>
        </w:rPr>
        <w:t>TE</w:t>
      </w:r>
      <w:r>
        <w:rPr>
          <w:sz w:val="22"/>
        </w:rPr>
        <w:t>,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n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z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[</w:t>
      </w:r>
      <w:r>
        <w:rPr>
          <w:sz w:val="22"/>
        </w:rPr>
        <w:t>3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(</w:t>
      </w:r>
      <w:r>
        <w:rPr>
          <w:spacing w:val="-5"/>
          <w:sz w:val="22"/>
        </w:rPr>
        <w:t>t</w:t>
      </w:r>
      <w:r>
        <w:rPr>
          <w:spacing w:val="-7"/>
          <w:sz w:val="22"/>
        </w:rPr>
        <w:t>r</w:t>
      </w:r>
      <w:r>
        <w:rPr>
          <w:spacing w:val="-26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z w:val="22"/>
        </w:rPr>
        <w:t>)</w:t>
      </w:r>
      <w:r>
        <w:rPr>
          <w:spacing w:val="23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pacing w:val="-4"/>
          <w:sz w:val="22"/>
        </w:rPr>
        <w:t>ia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7"/>
          <w:sz w:val="22"/>
        </w:rPr>
        <w:t>t</w:t>
      </w:r>
      <w:r>
        <w:rPr>
          <w:spacing w:val="-4"/>
          <w:sz w:val="22"/>
        </w:rPr>
        <w:t>ei</w:t>
      </w:r>
      <w:r>
        <w:rPr>
          <w:spacing w:val="-5"/>
          <w:sz w:val="22"/>
        </w:rPr>
        <w:t>s</w:t>
      </w:r>
      <w:r>
        <w:rPr>
          <w:spacing w:val="-6"/>
          <w:sz w:val="22"/>
        </w:rPr>
        <w:t>]</w:t>
      </w:r>
      <w:r>
        <w:rPr>
          <w:sz w:val="22"/>
        </w:rPr>
        <w:t>,</w:t>
      </w:r>
      <w:r>
        <w:rPr>
          <w:spacing w:val="24"/>
          <w:sz w:val="22"/>
        </w:rPr>
        <w:t xml:space="preserve"> </w:t>
      </w:r>
      <w:r>
        <w:rPr>
          <w:spacing w:val="-5"/>
          <w:sz w:val="22"/>
        </w:rPr>
        <w:t>sob</w:t>
      </w:r>
      <w:r>
        <w:rPr>
          <w:spacing w:val="-7"/>
          <w:sz w:val="22"/>
        </w:rPr>
        <w:t>r</w:t>
      </w:r>
      <w:r>
        <w:rPr>
          <w:sz w:val="22"/>
        </w:rPr>
        <w:t>e</w:t>
      </w:r>
      <w:r>
        <w:rPr>
          <w:spacing w:val="23"/>
          <w:sz w:val="22"/>
        </w:rPr>
        <w:t xml:space="preserve"> </w:t>
      </w:r>
      <w:r>
        <w:rPr>
          <w:spacing w:val="-18"/>
          <w:sz w:val="22"/>
        </w:rPr>
        <w:t>e</w:t>
      </w:r>
      <w:r>
        <w:rPr>
          <w:spacing w:val="-21"/>
          <w:sz w:val="22"/>
        </w:rPr>
        <w:t>v</w:t>
      </w:r>
      <w:r>
        <w:rPr>
          <w:spacing w:val="-18"/>
          <w:sz w:val="22"/>
        </w:rPr>
        <w:t>e</w:t>
      </w:r>
      <w:r>
        <w:rPr>
          <w:spacing w:val="-17"/>
          <w:sz w:val="22"/>
        </w:rPr>
        <w:t>nt</w:t>
      </w:r>
      <w:r>
        <w:rPr>
          <w:spacing w:val="-16"/>
          <w:sz w:val="22"/>
        </w:rPr>
        <w:t>uai</w:t>
      </w:r>
      <w:r>
        <w:rPr>
          <w:spacing w:val="-12"/>
          <w:sz w:val="22"/>
        </w:rPr>
        <w:t>s</w:t>
      </w:r>
      <w:r>
        <w:rPr>
          <w:sz w:val="22"/>
        </w:rPr>
        <w:t xml:space="preserve"> </w:t>
      </w:r>
      <w:r>
        <w:rPr>
          <w:spacing w:val="-5"/>
          <w:sz w:val="22"/>
        </w:rPr>
        <w:t>no</w:t>
      </w:r>
      <w:r>
        <w:rPr>
          <w:spacing w:val="-4"/>
          <w:sz w:val="22"/>
        </w:rPr>
        <w:t>meaç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d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s</w:t>
      </w:r>
      <w:r>
        <w:rPr>
          <w:spacing w:val="-4"/>
          <w:sz w:val="22"/>
        </w:rPr>
        <w:t>eu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q</w:t>
      </w:r>
      <w:r>
        <w:rPr>
          <w:spacing w:val="-4"/>
          <w:sz w:val="22"/>
        </w:rPr>
        <w:t>ua</w:t>
      </w:r>
      <w:r>
        <w:rPr>
          <w:spacing w:val="-5"/>
          <w:sz w:val="22"/>
        </w:rPr>
        <w:t>d</w:t>
      </w:r>
      <w:r>
        <w:rPr>
          <w:spacing w:val="-7"/>
          <w:sz w:val="22"/>
        </w:rPr>
        <w:t>r</w:t>
      </w:r>
      <w:r>
        <w:rPr>
          <w:spacing w:val="-5"/>
          <w:sz w:val="22"/>
        </w:rPr>
        <w:t>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p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r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ca</w:t>
      </w:r>
      <w:r>
        <w:rPr>
          <w:spacing w:val="-5"/>
          <w:sz w:val="22"/>
        </w:rPr>
        <w:t>rgos</w:t>
      </w:r>
      <w:r>
        <w:rPr>
          <w:sz w:val="22"/>
        </w:rPr>
        <w:t>,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6"/>
          <w:sz w:val="22"/>
        </w:rPr>
        <w:t>m</w:t>
      </w:r>
      <w:r>
        <w:rPr>
          <w:spacing w:val="-5"/>
          <w:sz w:val="22"/>
        </w:rPr>
        <w:t>p</w:t>
      </w:r>
      <w:r>
        <w:rPr>
          <w:spacing w:val="-7"/>
          <w:sz w:val="22"/>
        </w:rPr>
        <w:t>r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go</w:t>
      </w:r>
      <w:r>
        <w:rPr>
          <w:sz w:val="22"/>
        </w:rPr>
        <w:t>s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e/</w:t>
      </w:r>
      <w:r>
        <w:rPr>
          <w:spacing w:val="-5"/>
          <w:sz w:val="22"/>
        </w:rPr>
        <w:t>o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4"/>
          <w:sz w:val="22"/>
        </w:rPr>
        <w:t>u</w:t>
      </w:r>
      <w:r>
        <w:rPr>
          <w:spacing w:val="-5"/>
          <w:sz w:val="22"/>
        </w:rPr>
        <w:t>n</w:t>
      </w:r>
      <w:r>
        <w:rPr>
          <w:spacing w:val="-4"/>
          <w:sz w:val="22"/>
        </w:rPr>
        <w:t>ç</w:t>
      </w:r>
      <w:r>
        <w:rPr>
          <w:spacing w:val="-31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pacing w:val="-4"/>
          <w:sz w:val="22"/>
        </w:rPr>
        <w:t>e</w:t>
      </w:r>
      <w:r>
        <w:rPr>
          <w:sz w:val="22"/>
        </w:rPr>
        <w:t>s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</w:t>
      </w:r>
      <w:r>
        <w:rPr>
          <w:spacing w:val="-34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5"/>
          <w:sz w:val="22"/>
        </w:rPr>
        <w:t>b</w:t>
      </w:r>
      <w:r>
        <w:rPr>
          <w:spacing w:val="-4"/>
          <w:sz w:val="22"/>
        </w:rPr>
        <w:t>lica</w:t>
      </w:r>
      <w:r>
        <w:rPr>
          <w:spacing w:val="-7"/>
          <w:sz w:val="22"/>
        </w:rPr>
        <w:t>s</w:t>
      </w:r>
      <w:r>
        <w:rPr>
          <w:sz w:val="22"/>
        </w:rPr>
        <w:t>.</w:t>
      </w:r>
    </w:p>
    <w:p>
      <w:pPr>
        <w:pStyle w:val="7"/>
        <w:spacing w:before="11"/>
        <w:rPr>
          <w:sz w:val="28"/>
        </w:rPr>
      </w:pPr>
    </w:p>
    <w:p>
      <w:pPr>
        <w:pStyle w:val="7"/>
        <w:spacing w:line="204" w:lineRule="auto"/>
        <w:ind w:left="374" w:right="1128"/>
        <w:jc w:val="both"/>
      </w:pPr>
      <w:r>
        <w:rPr>
          <w:b/>
          <w:spacing w:val="-24"/>
        </w:rPr>
        <w:t>P</w:t>
      </w:r>
      <w:r>
        <w:rPr>
          <w:b/>
          <w:spacing w:val="-4"/>
        </w:rPr>
        <w:t>A</w:t>
      </w:r>
      <w:r>
        <w:rPr>
          <w:b/>
          <w:spacing w:val="-6"/>
        </w:rPr>
        <w:t>R</w:t>
      </w:r>
      <w:r>
        <w:rPr>
          <w:b/>
          <w:spacing w:val="-8"/>
        </w:rPr>
        <w:t>Á</w:t>
      </w:r>
      <w:r>
        <w:rPr>
          <w:b/>
          <w:spacing w:val="-5"/>
        </w:rPr>
        <w:t>G</w:t>
      </w:r>
      <w:r>
        <w:rPr>
          <w:b/>
          <w:spacing w:val="-4"/>
        </w:rPr>
        <w:t>R</w:t>
      </w:r>
      <w:r>
        <w:rPr>
          <w:b/>
          <w:spacing w:val="-6"/>
        </w:rPr>
        <w:t>A</w:t>
      </w:r>
      <w:r>
        <w:rPr>
          <w:b/>
          <w:spacing w:val="-8"/>
        </w:rPr>
        <w:t>F</w:t>
      </w:r>
      <w:r>
        <w:rPr>
          <w:b/>
        </w:rPr>
        <w:t>O</w:t>
      </w:r>
      <w:r>
        <w:rPr>
          <w:b/>
          <w:spacing w:val="12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3"/>
        </w:rPr>
        <w:t>E</w:t>
      </w:r>
      <w:r>
        <w:rPr>
          <w:b/>
          <w:spacing w:val="-8"/>
        </w:rPr>
        <w:t>R</w:t>
      </w:r>
      <w:r>
        <w:rPr>
          <w:b/>
          <w:spacing w:val="-5"/>
        </w:rPr>
        <w:t>C</w:t>
      </w:r>
      <w:r>
        <w:rPr>
          <w:b/>
          <w:spacing w:val="-3"/>
        </w:rPr>
        <w:t>E</w:t>
      </w:r>
      <w:r>
        <w:rPr>
          <w:b/>
          <w:spacing w:val="-7"/>
        </w:rPr>
        <w:t>I</w:t>
      </w:r>
      <w:r>
        <w:rPr>
          <w:b/>
          <w:spacing w:val="-8"/>
        </w:rPr>
        <w:t>R</w:t>
      </w:r>
      <w:r>
        <w:rPr>
          <w:b/>
        </w:rPr>
        <w:t>O</w:t>
      </w:r>
      <w:r>
        <w:rPr>
          <w:b/>
          <w:spacing w:val="13"/>
        </w:rPr>
        <w:t xml:space="preserve"> </w:t>
      </w:r>
      <w:r>
        <w:rPr>
          <w:b/>
        </w:rPr>
        <w:t>-</w:t>
      </w:r>
      <w:r>
        <w:rPr>
          <w:b/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4"/>
        </w:rPr>
        <w:t>IC</w:t>
      </w:r>
      <w:r>
        <w:rPr>
          <w:spacing w:val="-5"/>
        </w:rPr>
        <w:t>T</w:t>
      </w:r>
      <w:r>
        <w:rPr>
          <w:spacing w:val="-6"/>
        </w:rPr>
        <w:t>P</w:t>
      </w:r>
      <w:r>
        <w:t>R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8"/>
        </w:rPr>
        <w:t>i</w:t>
      </w:r>
      <w:r>
        <w:rPr>
          <w:spacing w:val="-9"/>
        </w:rPr>
        <w:t>v</w:t>
      </w:r>
      <w:r>
        <w:rPr>
          <w:spacing w:val="-4"/>
        </w:rPr>
        <w:t>a</w:t>
      </w:r>
      <w:r>
        <w:rPr>
          <w:spacing w:val="-5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9"/>
        </w:rPr>
        <w:t>v</w:t>
      </w:r>
      <w:r>
        <w:rPr>
          <w:spacing w:val="-4"/>
        </w:rPr>
        <w:t>e</w:t>
      </w:r>
      <w:r>
        <w:rPr>
          <w:spacing w:val="-7"/>
        </w:rPr>
        <w:t>r</w:t>
      </w:r>
      <w:r>
        <w:rPr>
          <w:spacing w:val="-28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mu</w:t>
      </w:r>
      <w:r>
        <w:rPr>
          <w:spacing w:val="-5"/>
        </w:rPr>
        <w:t>n</w:t>
      </w:r>
      <w:r>
        <w:rPr>
          <w:spacing w:val="-6"/>
        </w:rPr>
        <w:t>i</w:t>
      </w:r>
      <w:r>
        <w:rPr>
          <w:spacing w:val="-4"/>
        </w:rPr>
        <w:t>c</w:t>
      </w:r>
      <w:r>
        <w:rPr>
          <w:spacing w:val="-6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5"/>
        </w:rPr>
        <w:t>ont</w:t>
      </w:r>
      <w:r>
        <w:rPr>
          <w:spacing w:val="-4"/>
        </w:rPr>
        <w:t>ame</w:t>
      </w:r>
      <w:r>
        <w:rPr>
          <w:spacing w:val="-5"/>
        </w:rPr>
        <w:t>n</w:t>
      </w:r>
      <w:r>
        <w:rPr>
          <w:spacing w:val="-7"/>
        </w:rPr>
        <w:t>t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C</w:t>
      </w:r>
      <w:r>
        <w:rPr>
          <w:spacing w:val="-4"/>
        </w:rPr>
        <w:t>ONC</w:t>
      </w:r>
      <w:r>
        <w:rPr>
          <w:spacing w:val="-5"/>
        </w:rPr>
        <w:t>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TE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po</w:t>
      </w:r>
      <w:r>
        <w:t>r</w:t>
      </w:r>
      <w:r>
        <w:rPr>
          <w:spacing w:val="14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c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t</w:t>
      </w:r>
      <w:r>
        <w:rPr>
          <w:spacing w:val="-5"/>
        </w:rPr>
        <w:t>o</w:t>
      </w:r>
      <w:r>
        <w:t xml:space="preserve">, </w:t>
      </w:r>
      <w:r>
        <w:rPr>
          <w:spacing w:val="-5"/>
        </w:rPr>
        <w:t>sob</w:t>
      </w:r>
      <w:r>
        <w:rPr>
          <w:spacing w:val="-7"/>
        </w:rPr>
        <w:t>r</w:t>
      </w:r>
      <w:r>
        <w:t xml:space="preserve">e </w:t>
      </w:r>
      <w:r>
        <w:rPr>
          <w:spacing w:val="23"/>
        </w:rPr>
        <w:t xml:space="preserve"> </w:t>
      </w:r>
      <w:r>
        <w:rPr>
          <w:spacing w:val="-5"/>
        </w:rPr>
        <w:t>q</w:t>
      </w:r>
      <w:r>
        <w:rPr>
          <w:spacing w:val="-4"/>
        </w:rPr>
        <w:t>ual</w:t>
      </w:r>
      <w:r>
        <w:rPr>
          <w:spacing w:val="-5"/>
        </w:rPr>
        <w:t>q</w:t>
      </w:r>
      <w:r>
        <w:rPr>
          <w:spacing w:val="-4"/>
        </w:rPr>
        <w:t>ue</w:t>
      </w:r>
      <w:r>
        <w:t xml:space="preserve">r </w:t>
      </w:r>
      <w:r>
        <w:rPr>
          <w:spacing w:val="2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6"/>
        </w:rPr>
        <w:t>p</w:t>
      </w:r>
      <w:r>
        <w:rPr>
          <w:spacing w:val="-4"/>
        </w:rPr>
        <w:t>ei</w:t>
      </w:r>
      <w:r>
        <w:rPr>
          <w:spacing w:val="-5"/>
        </w:rPr>
        <w:t>t</w:t>
      </w:r>
      <w:r>
        <w:t xml:space="preserve">a </w:t>
      </w:r>
      <w:r>
        <w:rPr>
          <w:spacing w:val="23"/>
        </w:rPr>
        <w:t xml:space="preserve"> </w:t>
      </w:r>
      <w:r>
        <w:rPr>
          <w:spacing w:val="-5"/>
        </w:rPr>
        <w:t>d</w:t>
      </w:r>
      <w:r>
        <w:t xml:space="preserve">e 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o</w:t>
      </w:r>
      <w:r>
        <w:t xml:space="preserve">u </w:t>
      </w:r>
      <w:r>
        <w:rPr>
          <w:spacing w:val="2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cum</w:t>
      </w:r>
      <w:r>
        <w:rPr>
          <w:spacing w:val="-7"/>
        </w:rPr>
        <w:t>p</w:t>
      </w:r>
      <w:r>
        <w:rPr>
          <w:spacing w:val="-3"/>
        </w:rPr>
        <w:t>r</w:t>
      </w:r>
      <w:r>
        <w:rPr>
          <w:spacing w:val="-6"/>
        </w:rPr>
        <w:t>i</w:t>
      </w:r>
      <w:r>
        <w:rPr>
          <w:spacing w:val="-4"/>
        </w:rPr>
        <w:t>me</w:t>
      </w:r>
      <w:r>
        <w:rPr>
          <w:spacing w:val="-5"/>
        </w:rPr>
        <w:t>n</w:t>
      </w:r>
      <w:r>
        <w:rPr>
          <w:spacing w:val="-7"/>
        </w:rPr>
        <w:t>t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d</w:t>
      </w:r>
      <w:r>
        <w:t xml:space="preserve">o </w:t>
      </w:r>
      <w:r>
        <w:rPr>
          <w:spacing w:val="24"/>
        </w:rPr>
        <w:t xml:space="preserve"> </w:t>
      </w:r>
      <w:r>
        <w:rPr>
          <w:spacing w:val="-4"/>
        </w:rPr>
        <w:t>Ma</w:t>
      </w:r>
      <w:r>
        <w:rPr>
          <w:spacing w:val="-7"/>
        </w:rPr>
        <w:t>r</w:t>
      </w:r>
      <w:r>
        <w:rPr>
          <w:spacing w:val="-4"/>
        </w:rPr>
        <w:t>c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7"/>
        </w:rPr>
        <w:t>g</w:t>
      </w:r>
      <w:r>
        <w:rPr>
          <w:spacing w:val="-4"/>
        </w:rPr>
        <w:t>a</w:t>
      </w:r>
      <w:r>
        <w:t xml:space="preserve">l 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nt</w:t>
      </w:r>
      <w:r>
        <w:rPr>
          <w:spacing w:val="-4"/>
        </w:rPr>
        <w:t>ic</w:t>
      </w:r>
      <w:r>
        <w:rPr>
          <w:spacing w:val="-5"/>
        </w:rPr>
        <w:t>or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5"/>
        </w:rPr>
        <w:t>p</w:t>
      </w:r>
      <w:r>
        <w:rPr>
          <w:spacing w:val="-4"/>
        </w:rPr>
        <w:t>ç</w:t>
      </w:r>
      <w:r>
        <w:rPr>
          <w:spacing w:val="-28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22"/>
        </w:rPr>
        <w:t xml:space="preserve"> </w:t>
      </w:r>
      <w:r>
        <w:rPr>
          <w:spacing w:val="-4"/>
        </w:rPr>
        <w:t>e/</w:t>
      </w:r>
      <w:r>
        <w:rPr>
          <w:spacing w:val="-5"/>
        </w:rPr>
        <w:t>o</w:t>
      </w:r>
      <w:r>
        <w:t xml:space="preserve">u </w:t>
      </w:r>
      <w:r>
        <w:rPr>
          <w:spacing w:val="23"/>
        </w:rPr>
        <w:t xml:space="preserve"> </w:t>
      </w:r>
      <w:r>
        <w:rPr>
          <w:spacing w:val="-7"/>
        </w:rPr>
        <w:t>d</w:t>
      </w:r>
      <w:r>
        <w:rPr>
          <w:spacing w:val="-4"/>
        </w:rPr>
        <w:t>a</w:t>
      </w:r>
      <w:r>
        <w:t xml:space="preserve">s </w:t>
      </w:r>
      <w:r>
        <w:rPr>
          <w:spacing w:val="-5"/>
        </w:rPr>
        <w:t>ob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7"/>
        </w:rPr>
        <w:t>g</w:t>
      </w:r>
      <w:r>
        <w:rPr>
          <w:spacing w:val="-4"/>
        </w:rPr>
        <w:t>aç</w:t>
      </w:r>
      <w:r>
        <w:rPr>
          <w:spacing w:val="-31"/>
        </w:rPr>
        <w:t>o</w:t>
      </w:r>
      <w:r>
        <w:rPr>
          <w:spacing w:val="25"/>
          <w:w w:val="1"/>
        </w:rPr>
        <w:t>˜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st</w:t>
      </w:r>
      <w:r>
        <w:rPr>
          <w:spacing w:val="-4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n</w:t>
      </w:r>
      <w:r>
        <w:rPr>
          <w:spacing w:val="-4"/>
        </w:rPr>
        <w:t>e</w:t>
      </w:r>
      <w:r>
        <w:rPr>
          <w:spacing w:val="-5"/>
        </w:rPr>
        <w:t>st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Cl</w:t>
      </w:r>
      <w:r>
        <w:rPr>
          <w:spacing w:val="-28"/>
        </w:rPr>
        <w:t>a</w:t>
      </w:r>
      <w:r>
        <w:rPr>
          <w:spacing w:val="23"/>
          <w:w w:val="1"/>
        </w:rPr>
        <w:t>´</w:t>
      </w:r>
      <w:r>
        <w:rPr>
          <w:spacing w:val="-4"/>
        </w:rPr>
        <w:t>u</w:t>
      </w:r>
      <w:r>
        <w:rPr>
          <w:spacing w:val="-5"/>
        </w:rPr>
        <w:t>s</w:t>
      </w:r>
      <w:r>
        <w:rPr>
          <w:spacing w:val="-4"/>
        </w:rPr>
        <w:t>ul</w:t>
      </w:r>
      <w:r>
        <w:rPr>
          <w:spacing w:val="-6"/>
        </w:rPr>
        <w:t>a</w:t>
      </w:r>
      <w:r>
        <w:t>.</w:t>
      </w:r>
    </w:p>
    <w:p>
      <w:pPr>
        <w:pStyle w:val="3"/>
        <w:spacing w:before="27"/>
        <w:jc w:val="both"/>
        <w:rPr>
          <w:rFonts w:ascii="Cambria" w:hAnsi="Cambria"/>
        </w:rPr>
      </w:pPr>
      <w:r>
        <w:rPr>
          <w:rFonts w:ascii="Cambria" w:hAnsi="Cambria"/>
          <w:color w:val="8495AF"/>
          <w:spacing w:val="-5"/>
        </w:rPr>
        <w:t>CLÁUSULA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5"/>
        </w:rPr>
        <w:t>DÉCIMA</w:t>
      </w:r>
      <w:r>
        <w:rPr>
          <w:rFonts w:ascii="Cambria" w:hAnsi="Cambria"/>
          <w:color w:val="8495AF"/>
          <w:spacing w:val="-7"/>
        </w:rPr>
        <w:t xml:space="preserve"> </w:t>
      </w:r>
      <w:r>
        <w:rPr>
          <w:rFonts w:ascii="Cambria" w:hAnsi="Cambria"/>
          <w:color w:val="8495AF"/>
          <w:spacing w:val="-5"/>
        </w:rPr>
        <w:t>SÉTIMA-</w:t>
      </w:r>
      <w:r>
        <w:rPr>
          <w:rFonts w:ascii="Cambria" w:hAnsi="Cambria"/>
          <w:color w:val="8495AF"/>
          <w:spacing w:val="-9"/>
        </w:rPr>
        <w:t xml:space="preserve"> </w:t>
      </w:r>
      <w:r>
        <w:rPr>
          <w:rFonts w:ascii="Cambria" w:hAnsi="Cambria"/>
          <w:color w:val="8495AF"/>
          <w:spacing w:val="-4"/>
        </w:rPr>
        <w:t>DA</w:t>
      </w:r>
      <w:r>
        <w:rPr>
          <w:rFonts w:ascii="Cambria" w:hAnsi="Cambria"/>
          <w:color w:val="8495AF"/>
          <w:spacing w:val="-7"/>
        </w:rPr>
        <w:t xml:space="preserve"> </w:t>
      </w:r>
      <w:r>
        <w:rPr>
          <w:rFonts w:ascii="Cambria" w:hAnsi="Cambria"/>
          <w:color w:val="8495AF"/>
          <w:spacing w:val="-4"/>
        </w:rPr>
        <w:t>PUBLICIDADE</w:t>
      </w:r>
    </w:p>
    <w:p>
      <w:pPr>
        <w:pStyle w:val="7"/>
        <w:spacing w:before="54" w:line="276" w:lineRule="auto"/>
        <w:ind w:left="374" w:right="1140"/>
        <w:jc w:val="both"/>
      </w:pPr>
      <w:r>
        <w:t>A</w:t>
      </w:r>
      <w:r>
        <w:rPr>
          <w:spacing w:val="14"/>
        </w:rPr>
        <w:t xml:space="preserve"> </w:t>
      </w:r>
      <w:r>
        <w:t>efic</w:t>
      </w:r>
      <w:r>
        <w:rPr>
          <w:spacing w:val="-24"/>
        </w:rPr>
        <w:t>a</w:t>
      </w:r>
      <w:r>
        <w:rPr>
          <w:spacing w:val="21"/>
          <w:w w:val="1"/>
        </w:rPr>
        <w:t>´</w:t>
      </w:r>
      <w:r>
        <w:t>cia</w:t>
      </w:r>
      <w:r>
        <w:rPr>
          <w:spacing w:val="13"/>
        </w:rPr>
        <w:t xml:space="preserve"> </w:t>
      </w:r>
      <w:r>
        <w:t>des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5"/>
        </w:rPr>
        <w:t>nv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io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ica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on</w:t>
      </w:r>
      <w:r>
        <w:t>dici</w:t>
      </w:r>
      <w:r>
        <w:rPr>
          <w:spacing w:val="-1"/>
        </w:rPr>
        <w:t>onad</w:t>
      </w:r>
      <w:r>
        <w:t>a</w:t>
      </w:r>
      <w:r>
        <w:rPr>
          <w:spacing w:val="14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publ</w:t>
      </w:r>
      <w:r>
        <w:t>ic</w:t>
      </w:r>
      <w:r>
        <w:rPr>
          <w:spacing w:val="-1"/>
        </w:rPr>
        <w:t>aç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49"/>
        </w:rPr>
        <w:t>n</w:t>
      </w:r>
      <w:r>
        <w:rPr>
          <w:spacing w:val="-48"/>
        </w:rPr>
        <w:t>o</w:t>
      </w:r>
      <w:r>
        <w:t xml:space="preserve"> Di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r</w:t>
      </w:r>
      <w:r>
        <w:t>io</w:t>
      </w:r>
      <w:r>
        <w:rPr>
          <w:spacing w:val="13"/>
        </w:rPr>
        <w:t xml:space="preserve"> </w:t>
      </w:r>
      <w:r>
        <w:rPr>
          <w:spacing w:val="-1"/>
        </w:rPr>
        <w:t>Ofi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-1"/>
        </w:rPr>
        <w:t>tado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5"/>
        </w:rPr>
        <w:t>v</w:t>
      </w:r>
      <w:r>
        <w:t>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12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5"/>
        </w:rPr>
        <w:t>o</w:t>
      </w:r>
      <w:r>
        <w:rPr>
          <w:spacing w:val="-1"/>
        </w:rPr>
        <w:t>v</w:t>
      </w:r>
      <w:r>
        <w:t>idenci</w:t>
      </w:r>
      <w:r>
        <w:rPr>
          <w:spacing w:val="-1"/>
        </w:rPr>
        <w:t>ad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ONCEDENTE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2"/>
        </w:rPr>
        <w:t>r</w:t>
      </w:r>
      <w:r>
        <w:t>ma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t</w:t>
      </w:r>
      <w:r>
        <w:t>.</w:t>
      </w:r>
      <w:r>
        <w:rPr>
          <w:spacing w:val="14"/>
        </w:rPr>
        <w:t xml:space="preserve"> </w:t>
      </w:r>
      <w:r>
        <w:t>110</w:t>
      </w:r>
      <w:r>
        <w:rPr>
          <w:spacing w:val="13"/>
        </w:rPr>
        <w:t xml:space="preserve"> </w:t>
      </w:r>
      <w:r>
        <w:t>da Lei Estadual n.º 15.608/2007.</w:t>
      </w:r>
    </w:p>
    <w:p>
      <w:pPr>
        <w:pStyle w:val="7"/>
        <w:spacing w:before="3"/>
        <w:rPr>
          <w:sz w:val="38"/>
        </w:rPr>
      </w:pPr>
    </w:p>
    <w:p>
      <w:pPr>
        <w:pStyle w:val="3"/>
        <w:jc w:val="both"/>
        <w:rPr>
          <w:rFonts w:ascii="Cambria" w:hAnsi="Cambria"/>
        </w:rPr>
      </w:pPr>
      <w:r>
        <w:rPr>
          <w:rFonts w:ascii="Cambria" w:hAnsi="Cambria"/>
          <w:color w:val="8495AF"/>
          <w:spacing w:val="-7"/>
        </w:rPr>
        <w:t>CLÁUSULA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7"/>
        </w:rPr>
        <w:t xml:space="preserve">DECIMA </w:t>
      </w:r>
      <w:r>
        <w:rPr>
          <w:rFonts w:ascii="Cambria" w:hAnsi="Cambria"/>
          <w:color w:val="8495AF"/>
          <w:spacing w:val="-6"/>
        </w:rPr>
        <w:t>OITAVA</w:t>
      </w:r>
      <w:r>
        <w:rPr>
          <w:rFonts w:ascii="Cambria" w:hAnsi="Cambria"/>
          <w:color w:val="8495AF"/>
          <w:spacing w:val="-5"/>
        </w:rPr>
        <w:t xml:space="preserve"> </w:t>
      </w:r>
      <w:r>
        <w:rPr>
          <w:rFonts w:ascii="Cambria" w:hAnsi="Cambria"/>
          <w:color w:val="8495AF"/>
          <w:spacing w:val="-6"/>
        </w:rPr>
        <w:t>-</w:t>
      </w:r>
      <w:r>
        <w:rPr>
          <w:rFonts w:ascii="Cambria" w:hAnsi="Cambria"/>
          <w:color w:val="8495AF"/>
          <w:spacing w:val="-8"/>
        </w:rPr>
        <w:t xml:space="preserve"> </w:t>
      </w:r>
      <w:r>
        <w:rPr>
          <w:rFonts w:ascii="Cambria" w:hAnsi="Cambria"/>
          <w:color w:val="8495AF"/>
          <w:spacing w:val="-6"/>
        </w:rPr>
        <w:t>DO</w:t>
      </w:r>
      <w:r>
        <w:rPr>
          <w:rFonts w:ascii="Cambria" w:hAnsi="Cambria"/>
          <w:color w:val="8495AF"/>
          <w:spacing w:val="-9"/>
        </w:rPr>
        <w:t xml:space="preserve"> </w:t>
      </w:r>
      <w:r>
        <w:rPr>
          <w:rFonts w:ascii="Cambria" w:hAnsi="Cambria"/>
          <w:color w:val="8495AF"/>
          <w:spacing w:val="-6"/>
        </w:rPr>
        <w:t>FORO</w:t>
      </w:r>
    </w:p>
    <w:p>
      <w:pPr>
        <w:pStyle w:val="7"/>
        <w:spacing w:before="53" w:line="276" w:lineRule="auto"/>
        <w:ind w:left="374" w:right="1138"/>
        <w:jc w:val="both"/>
      </w:pPr>
      <w:r>
        <w:t xml:space="preserve">Fica </w:t>
      </w:r>
      <w:r>
        <w:rPr>
          <w:spacing w:val="-5"/>
        </w:rPr>
        <w:t xml:space="preserve"> </w:t>
      </w:r>
      <w:r>
        <w:t>estabel</w:t>
      </w:r>
      <w:r>
        <w:rPr>
          <w:spacing w:val="-2"/>
        </w:rPr>
        <w:t>e</w:t>
      </w:r>
      <w:r>
        <w:t xml:space="preserve">cido </w:t>
      </w:r>
      <w:r>
        <w:rPr>
          <w:spacing w:val="-4"/>
        </w:rPr>
        <w:t xml:space="preserve"> </w:t>
      </w:r>
      <w:r>
        <w:t xml:space="preserve">o </w:t>
      </w:r>
      <w:r>
        <w:rPr>
          <w:spacing w:val="-6"/>
        </w:rPr>
        <w:t xml:space="preserve"> </w:t>
      </w:r>
      <w:r>
        <w:rPr>
          <w:spacing w:val="-9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t xml:space="preserve">o </w:t>
      </w:r>
      <w:r>
        <w:rPr>
          <w:spacing w:val="-4"/>
        </w:rPr>
        <w:t xml:space="preserve"> </w:t>
      </w:r>
      <w:r>
        <w:t>Ce</w:t>
      </w:r>
      <w:r>
        <w:rPr>
          <w:spacing w:val="-1"/>
        </w:rPr>
        <w:t>nt</w:t>
      </w:r>
      <w:r>
        <w:rPr>
          <w:spacing w:val="-4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c</w:t>
      </w:r>
      <w:r>
        <w:t xml:space="preserve">a </w:t>
      </w:r>
      <w:r>
        <w:rPr>
          <w:spacing w:val="-3"/>
        </w:rPr>
        <w:t xml:space="preserve"> </w:t>
      </w:r>
      <w:r>
        <w:t xml:space="preserve">da 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t>eg</w:t>
      </w:r>
      <w:r>
        <w:rPr>
          <w:spacing w:val="-2"/>
        </w:rPr>
        <w:t>i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1"/>
        </w:rPr>
        <w:t>op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tan</w:t>
      </w:r>
      <w:r>
        <w:t xml:space="preserve">a 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b</w:t>
      </w:r>
      <w:r>
        <w:t xml:space="preserve">a 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 xml:space="preserve">a </w:t>
      </w:r>
      <w:r>
        <w:rPr>
          <w:spacing w:val="-3"/>
        </w:rPr>
        <w:t xml:space="preserve"> d</w:t>
      </w:r>
      <w:r>
        <w:t>i</w:t>
      </w:r>
      <w:r>
        <w:rPr>
          <w:spacing w:val="-1"/>
        </w:rPr>
        <w:t>r</w:t>
      </w:r>
      <w:r>
        <w:t>i</w:t>
      </w:r>
      <w:r>
        <w:rPr>
          <w:spacing w:val="-2"/>
        </w:rPr>
        <w:t>m</w:t>
      </w:r>
      <w:r>
        <w:t xml:space="preserve">ir </w:t>
      </w:r>
      <w:r>
        <w:rPr>
          <w:spacing w:val="-5"/>
        </w:rPr>
        <w:t xml:space="preserve"> </w:t>
      </w:r>
      <w:r>
        <w:rPr>
          <w:spacing w:val="-1"/>
        </w:rPr>
        <w:t xml:space="preserve">as </w:t>
      </w:r>
      <w:r>
        <w:t>c</w:t>
      </w:r>
      <w:r>
        <w:rPr>
          <w:spacing w:val="-1"/>
        </w:rPr>
        <w:t>ont</w:t>
      </w:r>
      <w:r>
        <w:rPr>
          <w:spacing w:val="-4"/>
        </w:rPr>
        <w:t>r</w:t>
      </w:r>
      <w:r>
        <w:rPr>
          <w:spacing w:val="-5"/>
        </w:rPr>
        <w:t>ov</w:t>
      </w:r>
      <w:r>
        <w:rPr>
          <w:spacing w:val="-22"/>
        </w:rPr>
        <w:t>e</w:t>
      </w:r>
      <w:r>
        <w:rPr>
          <w:spacing w:val="21"/>
          <w:w w:val="1"/>
        </w:rPr>
        <w:t>´</w:t>
      </w:r>
      <w:r>
        <w:t xml:space="preserve">rsias 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r</w:t>
      </w:r>
      <w:r>
        <w:t>en</w:t>
      </w:r>
      <w:r>
        <w:rPr>
          <w:spacing w:val="-3"/>
        </w:rPr>
        <w:t>t</w:t>
      </w:r>
      <w:r>
        <w:t xml:space="preserve">es </w:t>
      </w:r>
      <w:r>
        <w:rPr>
          <w:spacing w:val="-1"/>
        </w:rPr>
        <w:t xml:space="preserve"> </w:t>
      </w:r>
      <w:r>
        <w:t xml:space="preserve">da 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5"/>
        </w:rPr>
        <w:t>nv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o</w:t>
      </w:r>
      <w:r>
        <w:t xml:space="preserve">, 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 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en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n</w:t>
      </w:r>
      <w:r>
        <w:t xml:space="preserve">cia 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</w:t>
      </w:r>
      <w:r>
        <w:rPr>
          <w:spacing w:val="-4"/>
        </w:rPr>
        <w:t>r</w:t>
      </w:r>
      <w:r>
        <w:t xml:space="preserve">essa 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>r</w:t>
      </w:r>
      <w:r>
        <w:t xml:space="preserve">os, </w:t>
      </w:r>
      <w:r>
        <w:rPr>
          <w:spacing w:val="-1"/>
        </w:rPr>
        <w:t xml:space="preserve"> p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 xml:space="preserve"> </w:t>
      </w:r>
      <w:r>
        <w:rPr>
          <w:spacing w:val="-27"/>
        </w:rPr>
        <w:t>m</w:t>
      </w:r>
      <w:r>
        <w:rPr>
          <w:spacing w:val="-28"/>
        </w:rPr>
        <w:t>a</w:t>
      </w:r>
      <w:r>
        <w:rPr>
          <w:spacing w:val="-26"/>
        </w:rPr>
        <w:t>i</w:t>
      </w:r>
      <w:r>
        <w:rPr>
          <w:spacing w:val="-27"/>
        </w:rPr>
        <w:t>s</w:t>
      </w:r>
      <w:r>
        <w:t xml:space="preserve"> privilegiados</w:t>
      </w:r>
      <w:r>
        <w:rPr>
          <w:spacing w:val="-2"/>
        </w:rPr>
        <w:t xml:space="preserve"> </w:t>
      </w:r>
      <w:r>
        <w:t>que sejam.</w:t>
      </w:r>
    </w:p>
    <w:p>
      <w:pPr>
        <w:pStyle w:val="7"/>
        <w:rPr>
          <w:sz w:val="26"/>
        </w:rPr>
      </w:pPr>
    </w:p>
    <w:p>
      <w:pPr>
        <w:pStyle w:val="7"/>
        <w:spacing w:before="191" w:line="278" w:lineRule="auto"/>
        <w:ind w:left="374" w:right="1142"/>
        <w:jc w:val="both"/>
      </w:pPr>
      <w:r>
        <w:pict>
          <v:rect id="_x0000_s1051" o:spid="_x0000_s1051" o:spt="1" style="position:absolute;left:0pt;margin-left:555.65pt;margin-top:14.9pt;height:0.5pt;width:39.6pt;mso-position-horizont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Por estarem de acordo e por se tratar de processo digital, as partes firmam o presente termo, em 02</w:t>
      </w:r>
      <w:r>
        <w:rPr>
          <w:spacing w:val="1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eletrônica,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>
      <w:pPr>
        <w:pStyle w:val="7"/>
        <w:spacing w:before="8"/>
        <w:rPr>
          <w:sz w:val="32"/>
        </w:rPr>
      </w:pPr>
    </w:p>
    <w:p>
      <w:pPr>
        <w:pStyle w:val="7"/>
        <w:tabs>
          <w:tab w:val="left" w:pos="7807"/>
          <w:tab w:val="left" w:pos="9245"/>
        </w:tabs>
        <w:ind w:left="6665"/>
      </w:pPr>
      <w:r>
        <w:t>Curitiba,</w:t>
      </w:r>
      <w:r>
        <w:tab/>
      </w:r>
      <w:r>
        <w:t>de</w:t>
      </w:r>
      <w:r>
        <w:tab/>
      </w:r>
      <w:r>
        <w:t>de2021.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21"/>
        </w:rPr>
      </w:pPr>
    </w:p>
    <w:tbl>
      <w:tblPr>
        <w:tblStyle w:val="6"/>
        <w:tblW w:w="0" w:type="auto"/>
        <w:tblInd w:w="1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5"/>
        <w:gridCol w:w="4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625" w:type="dxa"/>
          </w:tcPr>
          <w:p>
            <w:pPr>
              <w:pStyle w:val="10"/>
              <w:ind w:left="2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5"/>
                <w:sz w:val="22"/>
              </w:rPr>
              <w:t>R</w:t>
            </w:r>
            <w:r>
              <w:rPr>
                <w:rFonts w:ascii="Cambria" w:hAnsi="Cambria"/>
                <w:b/>
                <w:spacing w:val="-5"/>
                <w:sz w:val="18"/>
              </w:rPr>
              <w:t>ESPONSÁVEL</w:t>
            </w:r>
            <w:r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5"/>
                <w:sz w:val="18"/>
              </w:rPr>
              <w:t>PELA</w:t>
            </w:r>
            <w:r>
              <w:rPr>
                <w:rFonts w:ascii="Cambria" w:hAnsi="Cambria"/>
                <w:b/>
                <w:spacing w:val="-10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18"/>
              </w:rPr>
              <w:t>ICTPR</w:t>
            </w:r>
          </w:p>
        </w:tc>
        <w:tc>
          <w:tcPr>
            <w:tcW w:w="4229" w:type="dxa"/>
          </w:tcPr>
          <w:p>
            <w:pPr>
              <w:pStyle w:val="10"/>
              <w:ind w:left="1305" w:right="1019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pacing w:val="-5"/>
                <w:sz w:val="22"/>
              </w:rPr>
              <w:t>Ramiro</w:t>
            </w:r>
            <w:r>
              <w:rPr>
                <w:rFonts w:ascii="Cambria"/>
                <w:b/>
                <w:spacing w:val="-7"/>
                <w:sz w:val="22"/>
              </w:rPr>
              <w:t xml:space="preserve"> </w:t>
            </w:r>
            <w:r>
              <w:rPr>
                <w:rFonts w:ascii="Cambria"/>
                <w:b/>
                <w:spacing w:val="-5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3625" w:type="dxa"/>
          </w:tcPr>
          <w:p>
            <w:pPr>
              <w:pStyle w:val="10"/>
              <w:spacing w:before="98" w:line="362" w:lineRule="auto"/>
              <w:ind w:left="632" w:right="1586" w:firstLine="36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CARGO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pacing w:val="-5"/>
                <w:sz w:val="18"/>
              </w:rPr>
              <w:t>NOME</w:t>
            </w:r>
            <w:r>
              <w:rPr>
                <w:rFonts w:asci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/>
                <w:b/>
                <w:spacing w:val="-5"/>
                <w:sz w:val="18"/>
              </w:rPr>
              <w:t>DA</w:t>
            </w:r>
            <w:r>
              <w:rPr>
                <w:rFonts w:asci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/>
                <w:b/>
                <w:spacing w:val="-5"/>
                <w:sz w:val="18"/>
              </w:rPr>
              <w:t>ICTPR</w:t>
            </w:r>
          </w:p>
        </w:tc>
        <w:tc>
          <w:tcPr>
            <w:tcW w:w="4229" w:type="dxa"/>
          </w:tcPr>
          <w:p>
            <w:pPr>
              <w:pStyle w:val="10"/>
              <w:spacing w:before="60" w:line="295" w:lineRule="auto"/>
              <w:ind w:left="1277" w:right="981" w:firstLine="56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3"/>
                <w:sz w:val="22"/>
              </w:rPr>
              <w:t>Diretor-Presidente</w:t>
            </w:r>
            <w:r>
              <w:rPr>
                <w:rFonts w:ascii="Cambria" w:hAnsi="Cambria"/>
                <w:b/>
                <w:spacing w:val="-46"/>
                <w:sz w:val="22"/>
              </w:rPr>
              <w:t xml:space="preserve"> </w:t>
            </w:r>
            <w:r>
              <w:rPr>
                <w:rFonts w:ascii="Cambria" w:hAnsi="Cambria"/>
                <w:b/>
                <w:spacing w:val="-5"/>
                <w:sz w:val="22"/>
              </w:rPr>
              <w:t>Fundação</w:t>
            </w:r>
            <w:r>
              <w:rPr>
                <w:rFonts w:ascii="Cambria" w:hAnsi="Cambria"/>
                <w:b/>
                <w:spacing w:val="-6"/>
                <w:sz w:val="22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6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>
            <w:pPr>
              <w:pStyle w:val="10"/>
              <w:rPr>
                <w:rFonts w:ascii="Cambria"/>
                <w:sz w:val="26"/>
              </w:rPr>
            </w:pPr>
          </w:p>
          <w:p>
            <w:pPr>
              <w:pStyle w:val="10"/>
              <w:spacing w:before="232"/>
              <w:ind w:left="1302" w:right="1019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pacing w:val="-5"/>
                <w:sz w:val="22"/>
              </w:rPr>
              <w:t>Gerson</w:t>
            </w:r>
            <w:r>
              <w:rPr>
                <w:rFonts w:ascii="Cambria"/>
                <w:b/>
                <w:spacing w:val="-9"/>
                <w:sz w:val="22"/>
              </w:rPr>
              <w:t xml:space="preserve"> </w:t>
            </w:r>
            <w:r>
              <w:rPr>
                <w:rFonts w:ascii="Cambria"/>
                <w:b/>
                <w:spacing w:val="-4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6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>
            <w:pPr>
              <w:pStyle w:val="10"/>
              <w:spacing w:line="310" w:lineRule="atLeast"/>
              <w:ind w:left="1277" w:right="181" w:hanging="794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5"/>
                <w:sz w:val="22"/>
              </w:rPr>
              <w:t xml:space="preserve">Diretor </w:t>
            </w:r>
            <w:r>
              <w:rPr>
                <w:rFonts w:ascii="Cambria" w:hAnsi="Cambria"/>
                <w:b/>
                <w:spacing w:val="-4"/>
                <w:sz w:val="22"/>
              </w:rPr>
              <w:t>de Administração e Finanças</w:t>
            </w:r>
            <w:r>
              <w:rPr>
                <w:rFonts w:ascii="Cambria" w:hAnsi="Cambria"/>
                <w:b/>
                <w:spacing w:val="-46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Fundação</w:t>
            </w:r>
            <w:r>
              <w:rPr>
                <w:rFonts w:ascii="Cambria" w:hAnsi="Cambria"/>
                <w:b/>
                <w:spacing w:val="-12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Araucária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16"/>
        </w:rPr>
      </w:pPr>
    </w:p>
    <w:p>
      <w:pPr>
        <w:pStyle w:val="7"/>
        <w:spacing w:before="100"/>
        <w:ind w:left="374"/>
      </w:pPr>
      <w:r>
        <w:t>TESTEMUNHAS:</w:t>
      </w:r>
    </w:p>
    <w:p>
      <w:pPr>
        <w:spacing w:after="0"/>
        <w:sectPr>
          <w:pgSz w:w="11910" w:h="16840"/>
          <w:pgMar w:top="1340" w:right="0" w:bottom="840" w:left="760" w:header="364" w:footer="560" w:gutter="0"/>
          <w:cols w:space="720" w:num="1"/>
        </w:sectPr>
      </w:pPr>
    </w:p>
    <w:p>
      <w:pPr>
        <w:pStyle w:val="7"/>
        <w:rPr>
          <w:sz w:val="20"/>
        </w:rPr>
      </w:pPr>
      <w:r>
        <w:pict>
          <v:rect id="_x0000_s1052" o:spid="_x0000_s1052" o:spt="1" style="position:absolute;left:0pt;margin-left:555.65pt;margin-top:445.95pt;height:0.5pt;width:39.6pt;mso-position-horizontal-relative:page;mso-position-vertical-relative:page;z-index:251667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6"/>
        </w:rPr>
      </w:pPr>
    </w:p>
    <w:tbl>
      <w:tblPr>
        <w:tblStyle w:val="6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7"/>
        <w:gridCol w:w="4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3827" w:type="dxa"/>
          </w:tcPr>
          <w:p>
            <w:pPr>
              <w:pStyle w:val="10"/>
              <w:spacing w:before="10"/>
              <w:rPr>
                <w:rFonts w:ascii="Cambria"/>
                <w:sz w:val="18"/>
              </w:rPr>
            </w:pPr>
          </w:p>
          <w:p>
            <w:pPr>
              <w:pStyle w:val="10"/>
              <w:spacing w:line="20" w:lineRule="exact"/>
              <w:ind w:left="193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id="_x0000_s1053" o:spid="_x0000_s1053" o:spt="203" style="height:0.65pt;width:146.6pt;" coordsize="2932,13">
                  <o:lock v:ext="edit"/>
                  <v:line id="_x0000_s1054" o:spid="_x0000_s1054" o:spt="20" style="position:absolute;left:0;top:6;height:0;width:2932;" stroked="t" coordsize="21600,21600">
                    <v:path arrowok="t"/>
                    <v:fill focussize="0,0"/>
                    <v:stroke weight="0.62307086614173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before="10" w:line="380" w:lineRule="atLeast"/>
              <w:ind w:left="200" w:right="305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Nome</w:t>
            </w:r>
            <w:r>
              <w:rPr>
                <w:rFonts w:ascii="Cambria"/>
                <w:spacing w:val="-46"/>
                <w:sz w:val="22"/>
              </w:rPr>
              <w:t xml:space="preserve"> </w:t>
            </w:r>
            <w:r>
              <w:rPr>
                <w:rFonts w:ascii="Cambria"/>
                <w:sz w:val="22"/>
              </w:rPr>
              <w:t>CPF</w:t>
            </w:r>
          </w:p>
        </w:tc>
        <w:tc>
          <w:tcPr>
            <w:tcW w:w="4072" w:type="dxa"/>
          </w:tcPr>
          <w:p>
            <w:pPr>
              <w:pStyle w:val="10"/>
              <w:spacing w:before="10"/>
              <w:rPr>
                <w:rFonts w:ascii="Cambria"/>
                <w:sz w:val="18"/>
              </w:rPr>
            </w:pPr>
          </w:p>
          <w:p>
            <w:pPr>
              <w:pStyle w:val="10"/>
              <w:spacing w:line="20" w:lineRule="exact"/>
              <w:ind w:left="689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id="_x0000_s1055" o:spid="_x0000_s1055" o:spt="203" style="height:0.65pt;width:158.9pt;" coordsize="3178,13">
                  <o:lock v:ext="edit"/>
                  <v:line id="_x0000_s1056" o:spid="_x0000_s1056" o:spt="20" style="position:absolute;left:0;top:6;height:0;width:3177;" stroked="t" coordsize="21600,21600">
                    <v:path arrowok="t"/>
                    <v:fill focussize="0,0"/>
                    <v:stroke weight="0.62307086614173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before="10" w:line="380" w:lineRule="atLeast"/>
              <w:ind w:left="696" w:right="279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Nome</w:t>
            </w:r>
            <w:r>
              <w:rPr>
                <w:rFonts w:ascii="Cambria"/>
                <w:spacing w:val="-46"/>
                <w:sz w:val="22"/>
              </w:rPr>
              <w:t xml:space="preserve"> </w:t>
            </w:r>
            <w:r>
              <w:rPr>
                <w:rFonts w:ascii="Cambria"/>
                <w:sz w:val="22"/>
              </w:rPr>
              <w:t>CPF</w:t>
            </w:r>
          </w:p>
        </w:tc>
      </w:tr>
    </w:tbl>
    <w:p/>
    <w:sectPr>
      <w:pgSz w:w="11910" w:h="16840"/>
      <w:pgMar w:top="1340" w:right="0" w:bottom="760" w:left="760" w:header="364" w:footer="5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4"/>
      </w:rPr>
    </w:pPr>
    <w:r>
      <w:pict>
        <v:shape id="_x0000_s2049" o:spid="_x0000_s2049" o:spt="202" type="#_x0000_t202" style="position:absolute;left:0pt;margin-left:173pt;margin-top:798.85pt;height:12.95pt;width:249.4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i/>
                    <w:sz w:val="19"/>
                  </w:rPr>
                </w:pPr>
                <w:r>
                  <w:fldChar w:fldCharType="begin"/>
                </w:r>
                <w:r>
                  <w:instrText xml:space="preserve"> HYPERLINK "http://www.fundacaogrupoboticario.org.br/" \h </w:instrText>
                </w:r>
                <w:r>
                  <w:fldChar w:fldCharType="separate"/>
                </w:r>
                <w:r>
                  <w:rPr>
                    <w:rFonts w:ascii="Times New Roman"/>
                    <w:i/>
                    <w:color w:val="0000FF"/>
                    <w:spacing w:val="-4"/>
                    <w:w w:val="90"/>
                    <w:sz w:val="19"/>
                    <w:u w:val="single" w:color="0000FF"/>
                  </w:rPr>
                  <w:t>www.FundacaoGrupoBoticario.org.br</w:t>
                </w:r>
                <w:r>
                  <w:rPr>
                    <w:rFonts w:ascii="Times New Roman"/>
                    <w:i/>
                    <w:color w:val="0000FF"/>
                    <w:spacing w:val="-4"/>
                    <w:w w:val="90"/>
                    <w:sz w:val="19"/>
                  </w:rPr>
                  <w:t>/</w:t>
                </w:r>
                <w:r>
                  <w:rPr>
                    <w:rFonts w:ascii="Times New Roman"/>
                    <w:i/>
                    <w:color w:val="0000FF"/>
                    <w:spacing w:val="-10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i/>
                    <w:color w:val="0000FF"/>
                    <w:spacing w:val="-10"/>
                    <w:w w:val="90"/>
                    <w:sz w:val="19"/>
                  </w:rPr>
                  <w:fldChar w:fldCharType="end"/>
                </w: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color w:val="006FC0"/>
                    <w:spacing w:val="-3"/>
                    <w:w w:val="90"/>
                    <w:sz w:val="19"/>
                  </w:rPr>
                  <w:t>www.FundacaoAraucaria.org.br</w:t>
                </w:r>
                <w:r>
                  <w:rPr>
                    <w:rFonts w:ascii="Arial"/>
                    <w:i/>
                    <w:color w:val="006FC0"/>
                    <w:spacing w:val="-3"/>
                    <w:w w:val="90"/>
                    <w:sz w:val="19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5459095</wp:posOffset>
          </wp:positionH>
          <wp:positionV relativeFrom="page">
            <wp:posOffset>230505</wp:posOffset>
          </wp:positionV>
          <wp:extent cx="1332230" cy="5245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229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729615</wp:posOffset>
          </wp:positionH>
          <wp:positionV relativeFrom="page">
            <wp:posOffset>254635</wp:posOffset>
          </wp:positionV>
          <wp:extent cx="2171700" cy="4762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717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74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0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8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92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492" w:hanging="118"/>
        <w:jc w:val="left"/>
      </w:pPr>
      <w:rPr>
        <w:rFonts w:hint="default" w:ascii="Cambria" w:hAnsi="Cambria" w:eastAsia="Cambria" w:cs="Cambria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64" w:hanging="1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29" w:hanging="1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93" w:hanging="1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58" w:hanging="1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23" w:hanging="1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87" w:hanging="1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52" w:hanging="1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16" w:hanging="11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62" w:hanging="188"/>
        <w:jc w:val="righ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00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0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0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15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0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2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30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35" w:hanging="188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942" w:hanging="284"/>
        <w:jc w:val="left"/>
      </w:pPr>
      <w:rPr>
        <w:rFonts w:hint="default" w:ascii="Cambria" w:hAnsi="Cambria" w:eastAsia="Cambria" w:cs="Cambria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6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0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2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6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8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04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824" w:hanging="349"/>
        <w:jc w:val="left"/>
      </w:pPr>
      <w:rPr>
        <w:rFonts w:hint="default" w:ascii="Arial MT" w:hAnsi="Arial MT" w:eastAsia="Arial MT" w:cs="Arial MT"/>
        <w:spacing w:val="-4"/>
        <w:w w:val="81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14" w:hanging="3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9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4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99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4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89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9" w:hanging="349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61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690" w:hanging="317"/>
        <w:jc w:val="left"/>
      </w:pPr>
      <w:rPr>
        <w:rFonts w:hint="default" w:ascii="Arial" w:hAnsi="Arial" w:eastAsia="Arial" w:cs="Arial"/>
        <w:b/>
        <w:bCs/>
        <w:color w:val="2D74B5"/>
        <w:spacing w:val="-4"/>
        <w:w w:val="82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60" w:hanging="31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1" w:hanging="31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2" w:hanging="31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2" w:hanging="31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03" w:hanging="31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31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4" w:hanging="317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60"/>
      <w:numFmt w:val="upperRoman"/>
      <w:lvlText w:val="(%1)"/>
      <w:lvlJc w:val="left"/>
      <w:pPr>
        <w:ind w:left="374" w:hanging="965"/>
        <w:jc w:val="left"/>
      </w:pPr>
      <w:rPr>
        <w:rFonts w:hint="default" w:ascii="Cambria" w:hAnsi="Cambria" w:eastAsia="Cambria" w:cs="Cambria"/>
        <w:spacing w:val="-4"/>
        <w:w w:val="100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94" w:hanging="361"/>
        <w:jc w:val="left"/>
      </w:pPr>
      <w:rPr>
        <w:rFonts w:hint="default" w:ascii="Cambria" w:hAnsi="Cambria" w:eastAsia="Cambria" w:cs="Cambria"/>
        <w:b/>
        <w:bCs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16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32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48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1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97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13" w:hanging="361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7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0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8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92" w:hanging="284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7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226" w:hanging="285"/>
        <w:jc w:val="left"/>
      </w:pPr>
      <w:rPr>
        <w:rFonts w:hint="default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20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60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01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42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8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23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64" w:hanging="285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83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942" w:hanging="284"/>
        <w:jc w:val="left"/>
      </w:pPr>
      <w:rPr>
        <w:rFonts w:hint="default" w:ascii="Cambria" w:hAnsi="Cambria" w:eastAsia="Cambria" w:cs="Cambria"/>
        <w:spacing w:val="-4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74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08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76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10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4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78" w:hanging="284"/>
      </w:pPr>
      <w:rPr>
        <w:rFonts w:hint="default"/>
        <w:lang w:val="pt-PT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74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82" w:hanging="283"/>
        <w:jc w:val="left"/>
      </w:pPr>
      <w:rPr>
        <w:rFonts w:hint="default" w:ascii="Cambria" w:hAnsi="Cambria" w:eastAsia="Cambria" w:cs="Cambria"/>
        <w:spacing w:val="-4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66" w:hanging="360"/>
        <w:jc w:val="left"/>
      </w:pPr>
      <w:rPr>
        <w:rFonts w:hint="default" w:ascii="Cambria" w:hAnsi="Cambria" w:eastAsia="Cambria" w:cs="Cambria"/>
        <w:spacing w:val="-4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8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7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99" w:hanging="360"/>
      </w:pPr>
      <w:rPr>
        <w:rFonts w:hint="default"/>
        <w:lang w:val="pt-PT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14"/>
      <w:numFmt w:val="decimal"/>
      <w:lvlText w:val="%1."/>
      <w:lvlJc w:val="left"/>
      <w:pPr>
        <w:ind w:left="658" w:hanging="284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8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5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0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5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5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0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48" w:hanging="284"/>
      </w:pPr>
      <w:rPr>
        <w:rFonts w:hint="default"/>
        <w:lang w:val="pt-PT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65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65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57" w:hanging="1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05" w:hanging="1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54" w:hanging="1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1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51" w:hanging="1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00" w:hanging="1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48" w:hanging="107"/>
      </w:pPr>
      <w:rPr>
        <w:rFonts w:hint="default"/>
        <w:lang w:val="pt-PT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942" w:hanging="218"/>
        <w:jc w:val="left"/>
      </w:pPr>
      <w:rPr>
        <w:rFonts w:hint="default" w:ascii="Cambria" w:hAnsi="Cambria" w:eastAsia="Cambria" w:cs="Cambria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60" w:hanging="2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81" w:hanging="2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01" w:hanging="2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22" w:hanging="2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43" w:hanging="2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63" w:hanging="2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84" w:hanging="2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04" w:hanging="21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27C3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3096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37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spacing w:before="166"/>
      <w:ind w:left="374"/>
      <w:jc w:val="both"/>
      <w:outlineLvl w:val="3"/>
    </w:pPr>
    <w:rPr>
      <w:rFonts w:ascii="Cambria" w:hAnsi="Cambria" w:eastAsia="Cambria" w:cs="Cambria"/>
      <w:b/>
      <w:bCs/>
      <w:i/>
      <w:iCs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Cambria" w:hAnsi="Cambria" w:eastAsia="Cambria" w:cs="Cambria"/>
      <w:sz w:val="22"/>
      <w:szCs w:val="2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74"/>
      <w:jc w:val="both"/>
    </w:pPr>
    <w:rPr>
      <w:rFonts w:ascii="Cambria" w:hAnsi="Cambria" w:eastAsia="Cambria" w:cs="Cambria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4"/>
    <customShpInfo spid="_x0000_s1053"/>
    <customShpInfo spid="_x0000_s1056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2021-12-22T14:39:00Z</dcterms:created>
  <dc:creator>User</dc:creator>
  <cp:lastModifiedBy>user</cp:lastModifiedBy>
  <dcterms:modified xsi:type="dcterms:W3CDTF">2021-12-22T14:40:00Z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  <property fmtid="{D5CDD505-2E9C-101B-9397-08002B2CF9AE}" pid="3" name="KSOProductBuildVer">
    <vt:lpwstr>1046-11.2.0.10382</vt:lpwstr>
  </property>
  <property fmtid="{D5CDD505-2E9C-101B-9397-08002B2CF9AE}" pid="4" name="ICV">
    <vt:lpwstr>0B4D907959AC4DE795CB2DF32DD4FADC</vt:lpwstr>
  </property>
</Properties>
</file>