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0"/>
        <w:rPr>
          <w:rFonts w:ascii="Times New Roman"/>
          <w:sz w:val="26"/>
        </w:rPr>
      </w:pPr>
      <w:bookmarkStart w:id="0" w:name="_GoBack"/>
      <w:bookmarkEnd w:id="0"/>
    </w:p>
    <w:p>
      <w:pPr>
        <w:pStyle w:val="2"/>
        <w:spacing w:before="100"/>
        <w:ind w:left="2784"/>
      </w:pPr>
      <w:r>
        <w:rPr>
          <w:w w:val="80"/>
          <w:u w:val="single"/>
        </w:rPr>
        <w:t>Anexo</w:t>
      </w:r>
      <w:r>
        <w:rPr>
          <w:spacing w:val="-3"/>
          <w:w w:val="80"/>
          <w:u w:val="single"/>
        </w:rPr>
        <w:t xml:space="preserve"> </w:t>
      </w:r>
      <w:r>
        <w:rPr>
          <w:w w:val="80"/>
          <w:u w:val="single"/>
        </w:rPr>
        <w:t>I</w:t>
      </w:r>
      <w:r>
        <w:rPr>
          <w:spacing w:val="-3"/>
          <w:w w:val="80"/>
          <w:u w:val="single"/>
        </w:rPr>
        <w:t xml:space="preserve"> </w:t>
      </w:r>
      <w:r>
        <w:rPr>
          <w:w w:val="80"/>
          <w:u w:val="single"/>
        </w:rPr>
        <w:t>-</w:t>
      </w:r>
      <w:r>
        <w:rPr>
          <w:spacing w:val="-3"/>
          <w:w w:val="80"/>
          <w:u w:val="single"/>
        </w:rPr>
        <w:t xml:space="preserve"> </w:t>
      </w:r>
      <w:r>
        <w:rPr>
          <w:w w:val="80"/>
          <w:u w:val="single"/>
        </w:rPr>
        <w:t>Roteiro</w:t>
      </w:r>
      <w:r>
        <w:rPr>
          <w:spacing w:val="-3"/>
          <w:w w:val="80"/>
          <w:u w:val="single"/>
        </w:rPr>
        <w:t xml:space="preserve"> </w:t>
      </w:r>
      <w:r>
        <w:rPr>
          <w:w w:val="80"/>
          <w:u w:val="single"/>
        </w:rPr>
        <w:t>Descritivo</w:t>
      </w:r>
      <w:r>
        <w:rPr>
          <w:spacing w:val="-3"/>
          <w:w w:val="80"/>
          <w:u w:val="single"/>
        </w:rPr>
        <w:t xml:space="preserve"> </w:t>
      </w:r>
      <w:r>
        <w:rPr>
          <w:w w:val="80"/>
          <w:u w:val="single"/>
        </w:rPr>
        <w:t>da</w:t>
      </w:r>
      <w:r>
        <w:rPr>
          <w:spacing w:val="-3"/>
          <w:w w:val="80"/>
          <w:u w:val="single"/>
        </w:rPr>
        <w:t xml:space="preserve"> </w:t>
      </w:r>
      <w:r>
        <w:rPr>
          <w:w w:val="80"/>
          <w:u w:val="single"/>
        </w:rPr>
        <w:t>Proposta</w:t>
      </w:r>
    </w:p>
    <w:p>
      <w:pPr>
        <w:pStyle w:val="6"/>
        <w:spacing w:before="1"/>
        <w:rPr>
          <w:rFonts w:ascii="Arial"/>
          <w:b/>
          <w:sz w:val="27"/>
        </w:rPr>
      </w:pPr>
    </w:p>
    <w:p>
      <w:pPr>
        <w:pStyle w:val="8"/>
        <w:numPr>
          <w:ilvl w:val="0"/>
          <w:numId w:val="1"/>
        </w:numPr>
        <w:tabs>
          <w:tab w:val="left" w:pos="416"/>
        </w:tabs>
        <w:spacing w:before="99" w:after="0" w:line="240" w:lineRule="auto"/>
        <w:ind w:left="415" w:right="0" w:hanging="195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w w:val="80"/>
          <w:sz w:val="22"/>
        </w:rPr>
        <w:t>DADOS</w:t>
      </w:r>
      <w:r>
        <w:rPr>
          <w:rFonts w:ascii="Arial"/>
          <w:b/>
          <w:color w:val="006FC0"/>
          <w:spacing w:val="-3"/>
          <w:w w:val="80"/>
          <w:sz w:val="22"/>
        </w:rPr>
        <w:t xml:space="preserve"> </w:t>
      </w:r>
      <w:r>
        <w:rPr>
          <w:rFonts w:ascii="Arial"/>
          <w:b/>
          <w:color w:val="006FC0"/>
          <w:w w:val="80"/>
          <w:sz w:val="22"/>
        </w:rPr>
        <w:t>DA</w:t>
      </w:r>
      <w:r>
        <w:rPr>
          <w:rFonts w:ascii="Arial"/>
          <w:b/>
          <w:color w:val="006FC0"/>
          <w:spacing w:val="-9"/>
          <w:w w:val="80"/>
          <w:sz w:val="22"/>
        </w:rPr>
        <w:t xml:space="preserve"> </w:t>
      </w:r>
      <w:r>
        <w:rPr>
          <w:rFonts w:ascii="Arial"/>
          <w:b/>
          <w:color w:val="006FC0"/>
          <w:w w:val="80"/>
          <w:sz w:val="22"/>
        </w:rPr>
        <w:t>PROPOSTA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10"/>
        <w:rPr>
          <w:rFonts w:ascii="Arial"/>
          <w:b/>
          <w:sz w:val="12"/>
        </w:rPr>
      </w:pPr>
    </w:p>
    <w:tbl>
      <w:tblPr>
        <w:tblStyle w:val="5"/>
        <w:tblW w:w="0" w:type="auto"/>
        <w:tblInd w:w="1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7"/>
        <w:gridCol w:w="7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477" w:type="dxa"/>
            <w:shd w:val="clear" w:color="auto" w:fill="DAEDF3"/>
          </w:tcPr>
          <w:p>
            <w:pPr>
              <w:pStyle w:val="9"/>
              <w:spacing w:before="77"/>
              <w:ind w:left="58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w w:val="90"/>
                <w:sz w:val="22"/>
              </w:rPr>
              <w:t>Instituição</w:t>
            </w:r>
          </w:p>
        </w:tc>
        <w:tc>
          <w:tcPr>
            <w:tcW w:w="7145" w:type="dxa"/>
          </w:tcPr>
          <w:p>
            <w:pPr>
              <w:pStyle w:val="9"/>
              <w:spacing w:before="77"/>
              <w:ind w:left="56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77" w:type="dxa"/>
            <w:shd w:val="clear" w:color="auto" w:fill="DAEDF3"/>
          </w:tcPr>
          <w:p>
            <w:pPr>
              <w:pStyle w:val="9"/>
              <w:spacing w:before="104" w:line="208" w:lineRule="auto"/>
              <w:ind w:left="58" w:right="284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80"/>
                <w:sz w:val="22"/>
              </w:rPr>
              <w:t>Coordenador</w:t>
            </w:r>
            <w:r>
              <w:rPr>
                <w:rFonts w:ascii="Arial"/>
                <w:b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80"/>
                <w:sz w:val="22"/>
              </w:rPr>
              <w:t>da</w:t>
            </w:r>
            <w:r>
              <w:rPr>
                <w:rFonts w:ascii="Arial"/>
                <w:b/>
                <w:i/>
                <w:spacing w:val="-2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80"/>
                <w:sz w:val="22"/>
              </w:rPr>
              <w:t>Proposta</w:t>
            </w:r>
          </w:p>
        </w:tc>
        <w:tc>
          <w:tcPr>
            <w:tcW w:w="7145" w:type="dxa"/>
          </w:tcPr>
          <w:p>
            <w:pPr>
              <w:pStyle w:val="9"/>
              <w:spacing w:before="187"/>
              <w:ind w:left="56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Nome:</w:t>
            </w:r>
          </w:p>
        </w:tc>
      </w:tr>
    </w:tbl>
    <w:p>
      <w:pPr>
        <w:pStyle w:val="6"/>
        <w:spacing w:before="10"/>
        <w:rPr>
          <w:rFonts w:ascii="Arial"/>
          <w:b/>
          <w:sz w:val="30"/>
        </w:rPr>
      </w:pPr>
    </w:p>
    <w:p>
      <w:pPr>
        <w:pStyle w:val="2"/>
        <w:numPr>
          <w:ilvl w:val="0"/>
          <w:numId w:val="1"/>
        </w:numPr>
        <w:tabs>
          <w:tab w:val="left" w:pos="411"/>
        </w:tabs>
        <w:spacing w:before="0" w:after="0" w:line="240" w:lineRule="auto"/>
        <w:ind w:left="410" w:right="0" w:hanging="190"/>
        <w:jc w:val="left"/>
      </w:pPr>
      <w:r>
        <w:rPr>
          <w:color w:val="006FC0"/>
          <w:spacing w:val="-2"/>
          <w:w w:val="80"/>
        </w:rPr>
        <w:t>DADOS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1"/>
          <w:w w:val="80"/>
        </w:rPr>
        <w:t>DO</w:t>
      </w:r>
      <w:r>
        <w:rPr>
          <w:color w:val="006FC0"/>
          <w:spacing w:val="-5"/>
          <w:w w:val="80"/>
        </w:rPr>
        <w:t xml:space="preserve"> </w:t>
      </w:r>
      <w:r>
        <w:rPr>
          <w:color w:val="006FC0"/>
          <w:spacing w:val="-1"/>
          <w:w w:val="80"/>
        </w:rPr>
        <w:t>COORDENADOR</w:t>
      </w:r>
    </w:p>
    <w:p>
      <w:pPr>
        <w:pStyle w:val="6"/>
        <w:spacing w:before="2"/>
        <w:rPr>
          <w:rFonts w:ascii="Arial"/>
          <w:b/>
          <w:sz w:val="5"/>
        </w:rPr>
      </w:pPr>
    </w:p>
    <w:tbl>
      <w:tblPr>
        <w:tblStyle w:val="5"/>
        <w:tblW w:w="0" w:type="auto"/>
        <w:tblInd w:w="1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7"/>
        <w:gridCol w:w="7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477" w:type="dxa"/>
            <w:shd w:val="clear" w:color="auto" w:fill="DAEDF3"/>
          </w:tcPr>
          <w:p>
            <w:pPr>
              <w:pStyle w:val="9"/>
              <w:spacing w:before="115" w:line="254" w:lineRule="auto"/>
              <w:ind w:left="58" w:right="11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w w:val="90"/>
                <w:sz w:val="18"/>
              </w:rPr>
              <w:t>Experiência</w:t>
            </w:r>
            <w:r>
              <w:rPr>
                <w:rFonts w:ascii="Arial" w:hAnsi="Arial"/>
                <w:i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18"/>
              </w:rPr>
              <w:t xml:space="preserve">comprovada </w:t>
            </w:r>
            <w:r>
              <w:rPr>
                <w:rFonts w:ascii="Arial" w:hAnsi="Arial"/>
                <w:i/>
                <w:w w:val="80"/>
                <w:sz w:val="18"/>
              </w:rPr>
              <w:t>no</w:t>
            </w:r>
            <w:r>
              <w:rPr>
                <w:rFonts w:ascii="Arial" w:hAnsi="Arial"/>
                <w:i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18"/>
              </w:rPr>
              <w:t>Lattes em projetos</w:t>
            </w:r>
            <w:r>
              <w:rPr>
                <w:rFonts w:ascii="Arial" w:hAnsi="Arial"/>
                <w:i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18"/>
              </w:rPr>
              <w:t xml:space="preserve">de ensino, </w:t>
            </w:r>
            <w:r>
              <w:rPr>
                <w:rFonts w:ascii="Arial" w:hAnsi="Arial"/>
                <w:i/>
                <w:w w:val="80"/>
                <w:sz w:val="18"/>
              </w:rPr>
              <w:t>pesquisa</w:t>
            </w:r>
            <w:r>
              <w:rPr>
                <w:rFonts w:ascii="Arial" w:hAnsi="Arial"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18"/>
              </w:rPr>
              <w:t xml:space="preserve">ou </w:t>
            </w:r>
            <w:r>
              <w:rPr>
                <w:rFonts w:ascii="Arial" w:hAnsi="Arial"/>
                <w:i/>
                <w:w w:val="80"/>
                <w:sz w:val="18"/>
              </w:rPr>
              <w:t>extensão em</w:t>
            </w:r>
            <w:r>
              <w:rPr>
                <w:rFonts w:ascii="Arial" w:hAnsi="Arial"/>
                <w:i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empreendedorismo</w:t>
            </w:r>
            <w:r>
              <w:rPr>
                <w:rFonts w:ascii="Arial" w:hAnsi="Arial"/>
                <w:i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18"/>
              </w:rPr>
              <w:t>ou inovação</w:t>
            </w:r>
            <w:r>
              <w:rPr>
                <w:rFonts w:ascii="Arial" w:hAnsi="Arial"/>
                <w:i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8"/>
              </w:rPr>
              <w:t>tecnológica</w:t>
            </w:r>
          </w:p>
        </w:tc>
        <w:tc>
          <w:tcPr>
            <w:tcW w:w="7145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</w:trPr>
        <w:tc>
          <w:tcPr>
            <w:tcW w:w="1477" w:type="dxa"/>
            <w:shd w:val="clear" w:color="auto" w:fill="DAEDF3"/>
          </w:tcPr>
          <w:p>
            <w:pPr>
              <w:pStyle w:val="9"/>
              <w:tabs>
                <w:tab w:val="left" w:pos="1258"/>
              </w:tabs>
              <w:spacing w:before="103" w:line="206" w:lineRule="exact"/>
              <w:ind w:left="5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w w:val="85"/>
                <w:sz w:val="18"/>
              </w:rPr>
              <w:t>Experiência</w:t>
            </w:r>
            <w:r>
              <w:rPr>
                <w:rFonts w:ascii="Arial" w:hAnsi="Arial"/>
                <w:i/>
                <w:w w:val="85"/>
                <w:sz w:val="18"/>
              </w:rPr>
              <w:tab/>
            </w:r>
            <w:r>
              <w:rPr>
                <w:rFonts w:ascii="Arial" w:hAnsi="Arial"/>
                <w:i/>
                <w:w w:val="90"/>
                <w:sz w:val="18"/>
              </w:rPr>
              <w:t>na</w:t>
            </w:r>
          </w:p>
          <w:p>
            <w:pPr>
              <w:pStyle w:val="9"/>
              <w:tabs>
                <w:tab w:val="left" w:pos="1260"/>
              </w:tabs>
              <w:spacing w:before="0" w:line="206" w:lineRule="exact"/>
              <w:ind w:left="5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w w:val="85"/>
                <w:sz w:val="18"/>
              </w:rPr>
              <w:t>coordenação</w:t>
            </w:r>
            <w:r>
              <w:rPr>
                <w:rFonts w:ascii="Arial" w:hAnsi="Arial"/>
                <w:i/>
                <w:w w:val="85"/>
                <w:sz w:val="18"/>
              </w:rPr>
              <w:tab/>
            </w:r>
            <w:r>
              <w:rPr>
                <w:rFonts w:ascii="Arial" w:hAnsi="Arial"/>
                <w:i/>
                <w:w w:val="90"/>
                <w:sz w:val="18"/>
              </w:rPr>
              <w:t>de</w:t>
            </w:r>
          </w:p>
          <w:p>
            <w:pPr>
              <w:pStyle w:val="9"/>
              <w:tabs>
                <w:tab w:val="left" w:pos="1260"/>
              </w:tabs>
              <w:spacing w:before="0" w:line="206" w:lineRule="exact"/>
              <w:ind w:left="5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90"/>
                <w:sz w:val="18"/>
              </w:rPr>
              <w:t>projeto</w:t>
            </w:r>
            <w:r>
              <w:rPr>
                <w:rFonts w:ascii="Arial"/>
                <w:i/>
                <w:w w:val="90"/>
                <w:sz w:val="18"/>
              </w:rPr>
              <w:tab/>
            </w:r>
            <w:r>
              <w:rPr>
                <w:rFonts w:ascii="Arial"/>
                <w:i/>
                <w:w w:val="90"/>
                <w:sz w:val="18"/>
              </w:rPr>
              <w:t>de</w:t>
            </w:r>
          </w:p>
          <w:p>
            <w:pPr>
              <w:pStyle w:val="9"/>
              <w:tabs>
                <w:tab w:val="left" w:pos="844"/>
              </w:tabs>
              <w:spacing w:before="0"/>
              <w:ind w:left="58" w:right="4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w w:val="85"/>
                <w:sz w:val="18"/>
              </w:rPr>
              <w:t>empreendedorismo</w:t>
            </w:r>
            <w:r>
              <w:rPr>
                <w:rFonts w:ascii="Arial" w:hAnsi="Arial"/>
                <w:i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8"/>
              </w:rPr>
              <w:t>ou</w:t>
            </w:r>
            <w:r>
              <w:rPr>
                <w:rFonts w:ascii="Arial" w:hAnsi="Arial"/>
                <w:i/>
                <w:w w:val="90"/>
                <w:sz w:val="18"/>
              </w:rPr>
              <w:tab/>
            </w:r>
            <w:r>
              <w:rPr>
                <w:rFonts w:ascii="Arial" w:hAnsi="Arial"/>
                <w:i/>
                <w:spacing w:val="-1"/>
                <w:w w:val="80"/>
                <w:sz w:val="18"/>
              </w:rPr>
              <w:t>inovação</w:t>
            </w:r>
            <w:r>
              <w:rPr>
                <w:rFonts w:ascii="Arial" w:hAnsi="Arial"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8"/>
              </w:rPr>
              <w:t>tecnológica</w:t>
            </w:r>
          </w:p>
        </w:tc>
        <w:tc>
          <w:tcPr>
            <w:tcW w:w="7145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spacing w:before="11"/>
        <w:rPr>
          <w:rFonts w:ascii="Arial"/>
          <w:b/>
          <w:sz w:val="30"/>
        </w:rPr>
      </w:pPr>
    </w:p>
    <w:p>
      <w:pPr>
        <w:pStyle w:val="8"/>
        <w:numPr>
          <w:ilvl w:val="0"/>
          <w:numId w:val="1"/>
        </w:numPr>
        <w:tabs>
          <w:tab w:val="left" w:pos="411"/>
        </w:tabs>
        <w:spacing w:before="0" w:after="0" w:line="240" w:lineRule="auto"/>
        <w:ind w:left="410" w:right="0" w:hanging="190"/>
        <w:jc w:val="left"/>
        <w:rPr>
          <w:rFonts w:ascii="Arial" w:hAnsi="Arial"/>
          <w:b/>
          <w:sz w:val="22"/>
        </w:rPr>
      </w:pPr>
      <w:r>
        <w:pict>
          <v:shape id="_x0000_s1026" o:spid="_x0000_s1026" o:spt="202" type="#_x0000_t202" style="position:absolute;left:0pt;margin-left:85.05pt;margin-top:15.85pt;height:132.85pt;width:431.2pt;mso-position-horizontal-relative:page;mso-wrap-distance-bottom:0pt;mso-wrap-distance-top:0pt;z-index:-251643904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spacing w:before="35"/>
                    <w:ind w:left="102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i/>
                      <w:spacing w:val="-1"/>
                      <w:w w:val="80"/>
                      <w:sz w:val="22"/>
                    </w:rPr>
                    <w:t>Apresentar</w:t>
                  </w:r>
                  <w:r>
                    <w:rPr>
                      <w:rFonts w:ascii="Arial" w:hAnsi="Arial"/>
                      <w:i/>
                      <w:spacing w:val="-3"/>
                      <w:w w:val="8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síntese</w:t>
                  </w:r>
                  <w:r>
                    <w:rPr>
                      <w:rFonts w:ascii="Arial" w:hAnsi="Arial"/>
                      <w:i/>
                      <w:spacing w:val="-3"/>
                      <w:w w:val="8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i/>
                      <w:spacing w:val="-3"/>
                      <w:w w:val="8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projeto</w:t>
                  </w:r>
                  <w:r>
                    <w:rPr>
                      <w:rFonts w:ascii="Arial" w:hAnsi="Arial"/>
                      <w:i/>
                      <w:spacing w:val="-2"/>
                      <w:w w:val="8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sumarizando: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left" w:pos="810"/>
                      <w:tab w:val="left" w:pos="811"/>
                    </w:tabs>
                    <w:spacing w:before="53" w:line="216" w:lineRule="auto"/>
                    <w:ind w:left="822" w:right="103" w:hanging="36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pacing w:val="-2"/>
                      <w:w w:val="80"/>
                      <w:sz w:val="20"/>
                    </w:rPr>
                    <w:t>Justificativa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80"/>
                      <w:sz w:val="20"/>
                    </w:rPr>
                    <w:t>e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80"/>
                      <w:sz w:val="20"/>
                    </w:rPr>
                    <w:t>o</w:t>
                  </w:r>
                  <w:r>
                    <w:rPr>
                      <w:rFonts w:ascii="Arial" w:hAnsi="Arial"/>
                      <w:i/>
                      <w:spacing w:val="-2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80"/>
                      <w:sz w:val="20"/>
                    </w:rPr>
                    <w:t>problema apresentado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80"/>
                      <w:sz w:val="20"/>
                    </w:rPr>
                    <w:t>dentro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80"/>
                      <w:sz w:val="20"/>
                    </w:rPr>
                    <w:t>do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80"/>
                      <w:sz w:val="20"/>
                    </w:rPr>
                    <w:t>contexto</w:t>
                  </w:r>
                  <w:r>
                    <w:rPr>
                      <w:rFonts w:ascii="Arial" w:hAnsi="Arial"/>
                      <w:i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80"/>
                      <w:sz w:val="20"/>
                    </w:rPr>
                    <w:t>social, com</w:t>
                  </w:r>
                  <w:r>
                    <w:rPr>
                      <w:rFonts w:ascii="Arial" w:hAnsi="Arial"/>
                      <w:i/>
                      <w:spacing w:val="-2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80"/>
                      <w:sz w:val="20"/>
                    </w:rPr>
                    <w:t>vistas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80"/>
                      <w:sz w:val="20"/>
                    </w:rPr>
                    <w:t>a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80"/>
                      <w:sz w:val="20"/>
                    </w:rPr>
                    <w:t>criação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80"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80"/>
                      <w:sz w:val="20"/>
                    </w:rPr>
                    <w:t>emprego</w:t>
                  </w:r>
                  <w:r>
                    <w:rPr>
                      <w:rFonts w:ascii="Arial" w:hAnsi="Arial"/>
                      <w:i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80"/>
                      <w:sz w:val="20"/>
                    </w:rPr>
                    <w:t>e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"/>
                      <w:w w:val="80"/>
                      <w:sz w:val="20"/>
                    </w:rPr>
                    <w:t>geração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1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20"/>
                    </w:rPr>
                    <w:t>renda;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left" w:pos="810"/>
                      <w:tab w:val="left" w:pos="811"/>
                    </w:tabs>
                    <w:spacing w:before="42"/>
                    <w:ind w:left="810" w:right="0" w:hanging="349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pacing w:val="-3"/>
                      <w:w w:val="80"/>
                      <w:sz w:val="20"/>
                    </w:rPr>
                    <w:t>Fortalecimento</w:t>
                  </w:r>
                  <w:r>
                    <w:rPr>
                      <w:rFonts w:ascii="Arial" w:hAnsi="Arial"/>
                      <w:i/>
                      <w:spacing w:val="-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80"/>
                      <w:sz w:val="20"/>
                    </w:rPr>
                    <w:t>das</w:t>
                  </w:r>
                  <w:r>
                    <w:rPr>
                      <w:rFonts w:ascii="Arial" w:hAnsi="Arial"/>
                      <w:i/>
                      <w:spacing w:val="-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80"/>
                      <w:sz w:val="20"/>
                    </w:rPr>
                    <w:t>atividades</w:t>
                  </w:r>
                  <w:r>
                    <w:rPr>
                      <w:rFonts w:ascii="Arial" w:hAnsi="Arial"/>
                      <w:i/>
                      <w:spacing w:val="-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80"/>
                      <w:sz w:val="20"/>
                    </w:rPr>
                    <w:t>empreendedoras</w:t>
                  </w:r>
                  <w:r>
                    <w:rPr>
                      <w:rFonts w:ascii="Arial" w:hAnsi="Arial"/>
                      <w:i/>
                      <w:spacing w:val="-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80"/>
                      <w:sz w:val="20"/>
                    </w:rPr>
                    <w:t>nos</w:t>
                  </w:r>
                  <w:r>
                    <w:rPr>
                      <w:rFonts w:ascii="Arial" w:hAnsi="Arial"/>
                      <w:i/>
                      <w:spacing w:val="-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80"/>
                      <w:sz w:val="20"/>
                    </w:rPr>
                    <w:t>Municípios;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left" w:pos="810"/>
                      <w:tab w:val="left" w:pos="811"/>
                    </w:tabs>
                    <w:spacing w:before="36"/>
                    <w:ind w:left="810" w:right="0" w:hanging="349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pacing w:val="-3"/>
                      <w:w w:val="80"/>
                      <w:sz w:val="20"/>
                    </w:rPr>
                    <w:t>Importância</w:t>
                  </w:r>
                  <w:r>
                    <w:rPr>
                      <w:rFonts w:ascii="Arial" w:hAnsi="Arial"/>
                      <w:i/>
                      <w:spacing w:val="-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80"/>
                      <w:sz w:val="20"/>
                    </w:rPr>
                    <w:t>e</w:t>
                  </w:r>
                  <w:r>
                    <w:rPr>
                      <w:rFonts w:ascii="Arial" w:hAnsi="Arial"/>
                      <w:i/>
                      <w:spacing w:val="-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80"/>
                      <w:sz w:val="20"/>
                    </w:rPr>
                    <w:t>principais</w:t>
                  </w:r>
                  <w:r>
                    <w:rPr>
                      <w:rFonts w:ascii="Arial" w:hAnsi="Arial"/>
                      <w:i/>
                      <w:spacing w:val="-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80"/>
                      <w:sz w:val="20"/>
                    </w:rPr>
                    <w:t>resultados</w:t>
                  </w:r>
                  <w:r>
                    <w:rPr>
                      <w:rFonts w:ascii="Arial" w:hAnsi="Arial"/>
                      <w:i/>
                      <w:spacing w:val="-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80"/>
                      <w:sz w:val="20"/>
                    </w:rPr>
                    <w:t>esperados;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left" w:pos="810"/>
                      <w:tab w:val="left" w:pos="811"/>
                    </w:tabs>
                    <w:spacing w:before="54" w:line="216" w:lineRule="auto"/>
                    <w:ind w:left="822" w:right="103" w:hanging="360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>O</w:t>
                  </w:r>
                  <w:r>
                    <w:rPr>
                      <w:rFonts w:ascii="Arial" w:hAnsi="Arial"/>
                      <w:i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>planejamento</w:t>
                  </w:r>
                  <w:r>
                    <w:rPr>
                      <w:rFonts w:ascii="Arial" w:hAnsi="Arial"/>
                      <w:i/>
                      <w:spacing w:val="2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>das</w:t>
                  </w:r>
                  <w:r>
                    <w:rPr>
                      <w:rFonts w:ascii="Arial" w:hAnsi="Arial"/>
                      <w:i/>
                      <w:spacing w:val="2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>ações/metas</w:t>
                  </w:r>
                  <w:r>
                    <w:rPr>
                      <w:rFonts w:ascii="Arial" w:hAnsi="Arial"/>
                      <w:i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>e</w:t>
                  </w:r>
                  <w:r>
                    <w:rPr>
                      <w:rFonts w:ascii="Arial" w:hAnsi="Arial"/>
                      <w:i/>
                      <w:spacing w:val="3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>etapas</w:t>
                  </w:r>
                  <w:r>
                    <w:rPr>
                      <w:rFonts w:ascii="Arial" w:hAnsi="Arial"/>
                      <w:i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>adequadas aos</w:t>
                  </w:r>
                  <w:r>
                    <w:rPr>
                      <w:rFonts w:ascii="Arial" w:hAnsi="Arial"/>
                      <w:i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>objetivos</w:t>
                  </w:r>
                  <w:r>
                    <w:rPr>
                      <w:rFonts w:ascii="Arial" w:hAnsi="Arial"/>
                      <w:i/>
                      <w:spacing w:val="2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>propostos</w:t>
                  </w:r>
                  <w:r>
                    <w:rPr>
                      <w:rFonts w:ascii="Arial" w:hAnsi="Arial"/>
                      <w:i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>para</w:t>
                  </w:r>
                  <w:r>
                    <w:rPr>
                      <w:rFonts w:ascii="Arial" w:hAnsi="Arial"/>
                      <w:i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>o</w:t>
                  </w:r>
                  <w:r>
                    <w:rPr>
                      <w:rFonts w:ascii="Arial" w:hAnsi="Arial"/>
                      <w:i/>
                      <w:spacing w:val="2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>período</w:t>
                  </w:r>
                  <w:r>
                    <w:rPr>
                      <w:rFonts w:ascii="Arial" w:hAnsi="Arial"/>
                      <w:i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2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>12</w:t>
                  </w:r>
                  <w:r>
                    <w:rPr>
                      <w:rFonts w:ascii="Arial" w:hAnsi="Arial"/>
                      <w:i/>
                      <w:spacing w:val="3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0"/>
                    </w:rPr>
                    <w:t>(doze)</w:t>
                  </w:r>
                  <w:r>
                    <w:rPr>
                      <w:rFonts w:ascii="Arial" w:hAnsi="Arial"/>
                      <w:i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20"/>
                    </w:rPr>
                    <w:t>meses</w:t>
                  </w:r>
                  <w:r>
                    <w:rPr>
                      <w:rFonts w:ascii="Arial" w:hAnsi="Arial"/>
                      <w:i/>
                      <w:spacing w:val="-1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90"/>
                      <w:sz w:val="20"/>
                    </w:rPr>
                    <w:t>execução;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left" w:pos="810"/>
                      <w:tab w:val="left" w:pos="811"/>
                    </w:tabs>
                    <w:spacing w:before="42"/>
                    <w:ind w:left="810" w:right="0" w:hanging="349"/>
                    <w:jc w:val="left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pacing w:val="-2"/>
                      <w:w w:val="80"/>
                      <w:sz w:val="20"/>
                    </w:rPr>
                    <w:t>Cronograma</w:t>
                  </w:r>
                  <w:r>
                    <w:rPr>
                      <w:rFonts w:ascii="Arial" w:hAnsi="Arial"/>
                      <w:i/>
                      <w:spacing w:val="-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80"/>
                      <w:sz w:val="20"/>
                    </w:rPr>
                    <w:t>de</w:t>
                  </w:r>
                  <w:r>
                    <w:rPr>
                      <w:rFonts w:ascii="Arial" w:hAnsi="Arial"/>
                      <w:i/>
                      <w:spacing w:val="-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80"/>
                      <w:sz w:val="20"/>
                    </w:rPr>
                    <w:t>execução</w:t>
                  </w:r>
                  <w:r>
                    <w:rPr>
                      <w:rFonts w:ascii="Arial" w:hAnsi="Arial"/>
                      <w:i/>
                      <w:spacing w:val="-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80"/>
                      <w:sz w:val="20"/>
                    </w:rPr>
                    <w:t>dos</w:t>
                  </w:r>
                  <w:r>
                    <w:rPr>
                      <w:rFonts w:ascii="Arial" w:hAnsi="Arial"/>
                      <w:i/>
                      <w:spacing w:val="-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80"/>
                      <w:sz w:val="20"/>
                    </w:rPr>
                    <w:t>recursos</w:t>
                  </w:r>
                  <w:r>
                    <w:rPr>
                      <w:rFonts w:ascii="Arial" w:hAnsi="Arial"/>
                      <w:i/>
                      <w:spacing w:val="-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80"/>
                      <w:sz w:val="20"/>
                    </w:rPr>
                    <w:t>para</w:t>
                  </w:r>
                  <w:r>
                    <w:rPr>
                      <w:rFonts w:ascii="Arial" w:hAnsi="Arial"/>
                      <w:i/>
                      <w:spacing w:val="-5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80"/>
                      <w:sz w:val="20"/>
                    </w:rPr>
                    <w:t>custeio</w:t>
                  </w:r>
                  <w:r>
                    <w:rPr>
                      <w:rFonts w:ascii="Arial" w:hAnsi="Arial"/>
                      <w:i/>
                      <w:spacing w:val="-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80"/>
                      <w:sz w:val="20"/>
                    </w:rPr>
                    <w:t>e</w:t>
                  </w:r>
                  <w:r>
                    <w:rPr>
                      <w:rFonts w:ascii="Arial" w:hAnsi="Arial"/>
                      <w:i/>
                      <w:spacing w:val="-5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2"/>
                      <w:w w:val="80"/>
                      <w:sz w:val="20"/>
                    </w:rPr>
                    <w:t>capital;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left" w:pos="810"/>
                      <w:tab w:val="left" w:pos="811"/>
                    </w:tabs>
                    <w:spacing w:before="36"/>
                    <w:ind w:left="810" w:right="0" w:hanging="349"/>
                    <w:jc w:val="left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spacing w:val="-3"/>
                      <w:w w:val="80"/>
                      <w:sz w:val="20"/>
                    </w:rPr>
                    <w:t>Plano</w:t>
                  </w:r>
                  <w:r>
                    <w:rPr>
                      <w:rFonts w:ascii="Arial"/>
                      <w:i/>
                      <w:spacing w:val="-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  <w:w w:val="80"/>
                      <w:sz w:val="20"/>
                    </w:rPr>
                    <w:t>de</w:t>
                  </w:r>
                  <w:r>
                    <w:rPr>
                      <w:rFonts w:ascii="Arial"/>
                      <w:i/>
                      <w:spacing w:val="-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  <w:w w:val="80"/>
                      <w:sz w:val="20"/>
                    </w:rPr>
                    <w:t>Trabalho</w:t>
                  </w:r>
                  <w:r>
                    <w:rPr>
                      <w:rFonts w:ascii="Arial"/>
                      <w:i/>
                      <w:spacing w:val="-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  <w:w w:val="80"/>
                      <w:sz w:val="20"/>
                    </w:rPr>
                    <w:t>de</w:t>
                  </w:r>
                  <w:r>
                    <w:rPr>
                      <w:rFonts w:ascii="Arial"/>
                      <w:i/>
                      <w:spacing w:val="-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  <w:w w:val="80"/>
                      <w:sz w:val="20"/>
                    </w:rPr>
                    <w:t>cada</w:t>
                  </w:r>
                  <w:r>
                    <w:rPr>
                      <w:rFonts w:ascii="Arial"/>
                      <w:i/>
                      <w:spacing w:val="-5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  <w:w w:val="80"/>
                      <w:sz w:val="20"/>
                    </w:rPr>
                    <w:t>Bolsista.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/>
          <w:b/>
          <w:color w:val="006FC0"/>
          <w:spacing w:val="-1"/>
          <w:w w:val="80"/>
          <w:sz w:val="22"/>
        </w:rPr>
        <w:t>SÍNTESE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DO</w:t>
      </w:r>
      <w:r>
        <w:rPr>
          <w:rFonts w:ascii="Arial" w:hAnsi="Arial"/>
          <w:b/>
          <w:color w:val="006F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PROJETO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9"/>
        <w:rPr>
          <w:rFonts w:ascii="Arial"/>
          <w:b/>
          <w:sz w:val="25"/>
        </w:rPr>
      </w:pPr>
    </w:p>
    <w:p>
      <w:pPr>
        <w:pStyle w:val="2"/>
        <w:numPr>
          <w:ilvl w:val="0"/>
          <w:numId w:val="1"/>
        </w:numPr>
        <w:tabs>
          <w:tab w:val="left" w:pos="370"/>
        </w:tabs>
        <w:spacing w:before="100" w:after="0" w:line="240" w:lineRule="auto"/>
        <w:ind w:left="369" w:right="0" w:hanging="149"/>
        <w:jc w:val="left"/>
      </w:pPr>
      <w:r>
        <w:pict>
          <v:group id="_x0000_s1027" o:spid="_x0000_s1027" o:spt="203" style="position:absolute;left:0pt;margin-left:83.4pt;margin-top:19.85pt;height:20.55pt;width:428.6pt;mso-position-horizontal-relative:page;mso-wrap-distance-bottom:0pt;mso-wrap-distance-top:0pt;z-index:-251643904;mso-width-relative:page;mso-height-relative:page;" coordorigin="1668,397" coordsize="8572,411">
            <o:lock v:ext="edit"/>
            <v:rect id="_x0000_s1028" o:spid="_x0000_s1028" o:spt="1" style="position:absolute;left:1678;top:407;height:390;width:1773;" fillcolor="#DEEAF6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29" o:spid="_x0000_s1029" o:spt="1" style="position:absolute;left:1678;top:397;height:10;width:1773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0" o:spid="_x0000_s1030" o:spt="1" style="position:absolute;left:1678;top:407;height:28;width:1773;" fillcolor="#DEEAF6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1" o:spid="_x0000_s1031" style="position:absolute;left:3450;top:397;height:39;width:6789;" fillcolor="#000000" filled="t" stroked="f" coordorigin="3451,397" coordsize="6789,39" path="m3461,407l3451,407,3451,435,3461,435,3461,407xm10240,397l10230,397,3461,397,3451,397,3451,407,3461,407,10230,407,10230,435,10240,435,10240,407,10240,397,10240,397xe">
              <v:path arrowok="t"/>
              <v:fill on="t" focussize="0,0"/>
              <v:stroke on="f"/>
              <v:imagedata o:title=""/>
              <o:lock v:ext="edit"/>
            </v:shape>
            <v:rect id="_x0000_s1032" o:spid="_x0000_s1032" o:spt="1" style="position:absolute;left:1674;top:769;height:28;width:1783;" fillcolor="#DEEAF6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3" o:spid="_x0000_s1033" style="position:absolute;left:1678;top:435;height:372;width:8562;" fillcolor="#000000" filled="t" stroked="f" coordorigin="1678,435" coordsize="8562,372" path="m3451,797l1678,797,1678,807,3451,807,3451,797xm10240,435l10230,435,10230,797,3461,797,3461,435,3451,435,3451,797,3451,807,3461,807,10230,807,10240,807,10240,797,10240,435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o:spt="202" type="#_x0000_t202" style="position:absolute;left:1673;top:402;height:401;width:1783;" fillcolor="#DEEAF6" filled="t" stroked="t" coordsize="21600,21600">
              <v:path/>
              <v:fill on="t" focussize="0,0"/>
              <v:stroke weight="0.5pt" color="#000000"/>
              <v:imagedata o:title=""/>
              <o:lock v:ext="edit"/>
              <v:textbox inset="0mm,0mm,0mm,0mm">
                <w:txbxContent>
                  <w:p>
                    <w:pPr>
                      <w:spacing w:before="55"/>
                      <w:ind w:left="362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i/>
                        <w:spacing w:val="-2"/>
                        <w:w w:val="80"/>
                        <w:sz w:val="22"/>
                      </w:rPr>
                      <w:t>Local</w:t>
                    </w:r>
                    <w:r>
                      <w:rPr>
                        <w:rFonts w:ascii="Arial"/>
                        <w:b/>
                        <w:i/>
                        <w:spacing w:val="-8"/>
                        <w:w w:val="80"/>
                        <w:sz w:val="2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w w:val="80"/>
                        <w:sz w:val="22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-8"/>
                        <w:w w:val="80"/>
                        <w:sz w:val="2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w w:val="80"/>
                        <w:sz w:val="22"/>
                      </w:rPr>
                      <w:t>data</w:t>
                    </w:r>
                    <w:r>
                      <w:rPr>
                        <w:rFonts w:ascii="Arial"/>
                        <w:b/>
                        <w:spacing w:val="-1"/>
                        <w:w w:val="80"/>
                        <w:sz w:val="22"/>
                      </w:rPr>
                      <w:t>:</w:t>
                    </w:r>
                  </w:p>
                </w:txbxContent>
              </v:textbox>
            </v:shape>
            <w10:wrap type="topAndBottom"/>
          </v:group>
        </w:pict>
      </w:r>
      <w:r>
        <w:rPr>
          <w:color w:val="006FC0"/>
          <w:spacing w:val="-1"/>
          <w:w w:val="80"/>
        </w:rPr>
        <w:t>TERMO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DE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COMPROMISSO</w:t>
      </w:r>
    </w:p>
    <w:p>
      <w:pPr>
        <w:spacing w:after="0" w:line="240" w:lineRule="auto"/>
        <w:jc w:val="left"/>
        <w:sectPr>
          <w:headerReference r:id="rId5" w:type="default"/>
          <w:footerReference r:id="rId7" w:type="default"/>
          <w:headerReference r:id="rId6" w:type="even"/>
          <w:footerReference r:id="rId8" w:type="even"/>
          <w:type w:val="continuous"/>
          <w:pgSz w:w="11910" w:h="16840"/>
          <w:pgMar w:top="3100" w:right="560" w:bottom="1240" w:left="1480" w:header="449" w:footer="1059" w:gutter="0"/>
          <w:pgNumType w:start="1"/>
          <w:cols w:space="720" w:num="1"/>
        </w:sectPr>
      </w:pPr>
    </w:p>
    <w:p>
      <w:pPr>
        <w:pStyle w:val="6"/>
        <w:spacing w:before="11"/>
        <w:rPr>
          <w:rFonts w:ascii="Arial"/>
          <w:b/>
        </w:rPr>
      </w:pPr>
    </w:p>
    <w:tbl>
      <w:tblPr>
        <w:tblStyle w:val="5"/>
        <w:tblW w:w="0" w:type="auto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1"/>
        <w:gridCol w:w="4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281" w:type="dxa"/>
          </w:tcPr>
          <w:p>
            <w:pPr>
              <w:pStyle w:val="9"/>
              <w:spacing w:before="86" w:line="204" w:lineRule="auto"/>
              <w:ind w:left="155" w:right="146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2"/>
                <w:w w:val="80"/>
                <w:sz w:val="22"/>
              </w:rPr>
              <w:t>Declaro expressamente conhecer e concordar, para</w:t>
            </w:r>
            <w:r>
              <w:rPr>
                <w:rFonts w:ascii="Arial" w:hAnsi="Arial"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 xml:space="preserve">todos os efeitos legais, com </w:t>
            </w:r>
            <w:r>
              <w:rPr>
                <w:rFonts w:ascii="Arial" w:hAnsi="Arial"/>
                <w:i/>
                <w:spacing w:val="-1"/>
                <w:w w:val="80"/>
                <w:sz w:val="22"/>
              </w:rPr>
              <w:t>as normas gerais de</w:t>
            </w:r>
            <w:r>
              <w:rPr>
                <w:rFonts w:ascii="Arial" w:hAnsi="Arial"/>
                <w:i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3"/>
                <w:w w:val="80"/>
                <w:sz w:val="22"/>
              </w:rPr>
              <w:t>concessão</w:t>
            </w:r>
            <w:r>
              <w:rPr>
                <w:rFonts w:ascii="Arial" w:hAnsi="Arial"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auxilio</w:t>
            </w:r>
            <w:r>
              <w:rPr>
                <w:rFonts w:ascii="Arial" w:hAns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pela</w:t>
            </w:r>
            <w:r>
              <w:rPr>
                <w:rFonts w:ascii="Arial" w:hAnsi="Arial"/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Fundação</w:t>
            </w:r>
            <w:r>
              <w:rPr>
                <w:rFonts w:ascii="Arial" w:hAnsi="Arial"/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Araucária.</w:t>
            </w:r>
          </w:p>
        </w:tc>
        <w:tc>
          <w:tcPr>
            <w:tcW w:w="4281" w:type="dxa"/>
          </w:tcPr>
          <w:p>
            <w:pPr>
              <w:pStyle w:val="9"/>
              <w:spacing w:before="86" w:line="204" w:lineRule="auto"/>
              <w:ind w:left="296" w:right="286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2"/>
                <w:w w:val="80"/>
                <w:sz w:val="22"/>
              </w:rPr>
              <w:t>Declaro</w:t>
            </w:r>
            <w:r>
              <w:rPr>
                <w:rFonts w:ascii="Arial" w:hAns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que</w:t>
            </w:r>
            <w:r>
              <w:rPr>
                <w:rFonts w:ascii="Arial" w:hAnsi="Arial"/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a</w:t>
            </w:r>
            <w:r>
              <w:rPr>
                <w:rFonts w:ascii="Arial" w:hAnsi="Arial"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presente</w:t>
            </w:r>
            <w:r>
              <w:rPr>
                <w:rFonts w:ascii="Arial" w:hAns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proposta</w:t>
            </w:r>
            <w:r>
              <w:rPr>
                <w:rFonts w:ascii="Arial" w:hAnsi="Arial"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está</w:t>
            </w:r>
            <w:r>
              <w:rPr>
                <w:rFonts w:ascii="Arial" w:hAnsi="Arial"/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2"/>
              </w:rPr>
              <w:t>acordo</w:t>
            </w:r>
            <w:r>
              <w:rPr>
                <w:rFonts w:ascii="Arial" w:hAnsi="Arial"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com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os</w:t>
            </w:r>
            <w:r>
              <w:rPr>
                <w:rFonts w:ascii="Arial" w:hAnsi="Arial"/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objetivos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científicos</w:t>
            </w:r>
            <w:r>
              <w:rPr>
                <w:rFonts w:ascii="Arial" w:hAnsi="Arial"/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e</w:t>
            </w:r>
            <w:r>
              <w:rPr>
                <w:rFonts w:ascii="Arial" w:hAnsi="Arial"/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tecnológicos</w:t>
            </w:r>
            <w:r>
              <w:rPr>
                <w:rFonts w:ascii="Arial" w:hAnsi="Arial"/>
                <w:i/>
                <w:spacing w:val="-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3"/>
                <w:w w:val="80"/>
                <w:sz w:val="22"/>
              </w:rPr>
              <w:t>desta</w:t>
            </w:r>
            <w:r>
              <w:rPr>
                <w:rFonts w:ascii="Arial" w:hAns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3"/>
                <w:w w:val="80"/>
                <w:sz w:val="22"/>
              </w:rPr>
              <w:t>Instituição.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281" w:type="dxa"/>
            <w:shd w:val="clear" w:color="auto" w:fill="DEEAF6"/>
          </w:tcPr>
          <w:p>
            <w:pPr>
              <w:pStyle w:val="9"/>
              <w:spacing w:before="55" w:line="233" w:lineRule="exact"/>
              <w:ind w:left="155" w:right="143"/>
              <w:jc w:val="center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pacing w:val="-2"/>
                <w:w w:val="80"/>
                <w:sz w:val="22"/>
              </w:rPr>
              <w:t>Coordenador</w:t>
            </w:r>
            <w:r>
              <w:rPr>
                <w:rFonts w:ascii="Arial"/>
                <w:b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w w:val="80"/>
                <w:sz w:val="22"/>
              </w:rPr>
              <w:t>(a)</w:t>
            </w:r>
            <w:r>
              <w:rPr>
                <w:rFonts w:ascii="Arial"/>
                <w:b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w w:val="80"/>
                <w:sz w:val="22"/>
              </w:rPr>
              <w:t>da</w:t>
            </w:r>
            <w:r>
              <w:rPr>
                <w:rFonts w:ascii="Arial"/>
                <w:b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w w:val="80"/>
                <w:sz w:val="22"/>
              </w:rPr>
              <w:t>proposta</w:t>
            </w:r>
          </w:p>
          <w:p>
            <w:pPr>
              <w:pStyle w:val="9"/>
              <w:spacing w:before="0" w:line="233" w:lineRule="exact"/>
              <w:ind w:left="155" w:right="144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(Nome</w:t>
            </w:r>
            <w:r>
              <w:rPr>
                <w:rFonts w:ascii="Arial"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e</w:t>
            </w:r>
            <w:r>
              <w:rPr>
                <w:rFonts w:ascii="Arial"/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assinatura)</w:t>
            </w:r>
          </w:p>
        </w:tc>
        <w:tc>
          <w:tcPr>
            <w:tcW w:w="4281" w:type="dxa"/>
            <w:shd w:val="clear" w:color="auto" w:fill="DEEAF6"/>
          </w:tcPr>
          <w:p>
            <w:pPr>
              <w:pStyle w:val="9"/>
              <w:spacing w:before="55" w:line="233" w:lineRule="exact"/>
              <w:ind w:left="152" w:right="146"/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pacing w:val="-3"/>
                <w:w w:val="80"/>
                <w:sz w:val="22"/>
              </w:rPr>
              <w:t>Responsável</w:t>
            </w:r>
            <w:r>
              <w:rPr>
                <w:rFonts w:ascii="Arial" w:hAnsi="Arial"/>
                <w:b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2"/>
              </w:rPr>
              <w:t>pela</w:t>
            </w:r>
            <w:r>
              <w:rPr>
                <w:rFonts w:ascii="Arial" w:hAnsi="Arial"/>
                <w:b/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2"/>
              </w:rPr>
              <w:t>instituição</w:t>
            </w:r>
            <w:r>
              <w:rPr>
                <w:rFonts w:ascii="Arial" w:hAnsi="Arial"/>
                <w:b/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2"/>
              </w:rPr>
              <w:t>ou</w:t>
            </w:r>
            <w:r>
              <w:rPr>
                <w:rFonts w:ascii="Arial" w:hAnsi="Arial"/>
                <w:b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80"/>
                <w:sz w:val="22"/>
              </w:rPr>
              <w:t>representante</w:t>
            </w:r>
          </w:p>
          <w:p>
            <w:pPr>
              <w:pStyle w:val="9"/>
              <w:spacing w:before="0" w:line="233" w:lineRule="exact"/>
              <w:ind w:left="155" w:right="141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(Nome,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assinatura</w:t>
            </w:r>
            <w:r>
              <w:rPr>
                <w:rFonts w:ascii="Arial"/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  <w:sz w:val="22"/>
              </w:rPr>
              <w:t>e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  <w:sz w:val="22"/>
              </w:rPr>
              <w:t>carimbo)</w:t>
            </w:r>
          </w:p>
        </w:tc>
      </w:tr>
    </w:tbl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9"/>
        <w:rPr>
          <w:rFonts w:ascii="Arial"/>
          <w:b/>
          <w:sz w:val="27"/>
        </w:rPr>
      </w:pPr>
    </w:p>
    <w:p>
      <w:pPr>
        <w:pStyle w:val="6"/>
        <w:tabs>
          <w:tab w:val="left" w:pos="5143"/>
          <w:tab w:val="left" w:pos="5875"/>
          <w:tab w:val="left" w:pos="7936"/>
        </w:tabs>
        <w:spacing w:before="100"/>
        <w:ind w:left="2786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0"/>
        </w:rPr>
        <w:t>de</w:t>
      </w:r>
      <w:r>
        <w:rPr>
          <w:spacing w:val="-1"/>
          <w:w w:val="80"/>
        </w:rPr>
        <w:t xml:space="preserve"> </w:t>
      </w:r>
      <w:r>
        <w:rPr>
          <w:w w:val="80"/>
        </w:rPr>
        <w:t>202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spacing w:val="8"/>
          <w:u w:val="single"/>
        </w:rPr>
        <w:t xml:space="preserve"> </w:t>
      </w:r>
    </w:p>
    <w:p>
      <w:pPr>
        <w:spacing w:after="0"/>
        <w:sectPr>
          <w:pgSz w:w="11910" w:h="16840"/>
          <w:pgMar w:top="2240" w:right="560" w:bottom="1240" w:left="1480" w:header="449" w:footer="1059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"/>
        <w:rPr>
          <w:sz w:val="28"/>
        </w:rPr>
      </w:pPr>
    </w:p>
    <w:p>
      <w:pPr>
        <w:pStyle w:val="2"/>
        <w:spacing w:before="100"/>
        <w:ind w:left="2798"/>
      </w:pPr>
      <w:r>
        <w:rPr>
          <w:spacing w:val="-2"/>
          <w:w w:val="80"/>
          <w:u w:val="single"/>
        </w:rPr>
        <w:t>ANEXO</w:t>
      </w:r>
      <w:r>
        <w:rPr>
          <w:spacing w:val="-8"/>
          <w:w w:val="80"/>
          <w:u w:val="single"/>
        </w:rPr>
        <w:t xml:space="preserve"> </w:t>
      </w:r>
      <w:r>
        <w:rPr>
          <w:spacing w:val="-2"/>
          <w:w w:val="80"/>
          <w:u w:val="single"/>
        </w:rPr>
        <w:t>II</w:t>
      </w:r>
      <w:r>
        <w:rPr>
          <w:spacing w:val="-8"/>
          <w:w w:val="80"/>
          <w:u w:val="single"/>
        </w:rPr>
        <w:t xml:space="preserve"> </w:t>
      </w:r>
      <w:r>
        <w:rPr>
          <w:spacing w:val="-2"/>
          <w:w w:val="80"/>
          <w:u w:val="single"/>
        </w:rPr>
        <w:t>–</w:t>
      </w:r>
      <w:r>
        <w:rPr>
          <w:spacing w:val="-6"/>
          <w:w w:val="80"/>
          <w:u w:val="single"/>
        </w:rPr>
        <w:t xml:space="preserve"> </w:t>
      </w:r>
      <w:r>
        <w:rPr>
          <w:spacing w:val="-2"/>
          <w:w w:val="80"/>
          <w:u w:val="single"/>
        </w:rPr>
        <w:t>Termo</w:t>
      </w:r>
      <w:r>
        <w:rPr>
          <w:spacing w:val="-6"/>
          <w:w w:val="80"/>
          <w:u w:val="single"/>
        </w:rPr>
        <w:t xml:space="preserve"> </w:t>
      </w:r>
      <w:r>
        <w:rPr>
          <w:spacing w:val="-1"/>
          <w:w w:val="80"/>
          <w:u w:val="single"/>
        </w:rPr>
        <w:t>de</w:t>
      </w:r>
      <w:r>
        <w:rPr>
          <w:spacing w:val="-13"/>
          <w:w w:val="80"/>
          <w:u w:val="single"/>
        </w:rPr>
        <w:t xml:space="preserve"> </w:t>
      </w:r>
      <w:r>
        <w:rPr>
          <w:spacing w:val="-1"/>
          <w:w w:val="80"/>
          <w:u w:val="single"/>
        </w:rPr>
        <w:t>Anuência</w:t>
      </w:r>
      <w:r>
        <w:rPr>
          <w:spacing w:val="-8"/>
          <w:w w:val="80"/>
          <w:u w:val="single"/>
        </w:rPr>
        <w:t xml:space="preserve"> </w:t>
      </w:r>
      <w:r>
        <w:rPr>
          <w:spacing w:val="-1"/>
          <w:w w:val="80"/>
          <w:u w:val="single"/>
        </w:rPr>
        <w:t>da</w:t>
      </w:r>
      <w:r>
        <w:rPr>
          <w:spacing w:val="-8"/>
          <w:w w:val="80"/>
          <w:u w:val="single"/>
        </w:rPr>
        <w:t xml:space="preserve"> </w:t>
      </w:r>
      <w:r>
        <w:rPr>
          <w:spacing w:val="-1"/>
          <w:w w:val="80"/>
          <w:u w:val="single"/>
        </w:rPr>
        <w:t>ICTPR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7"/>
        <w:rPr>
          <w:rFonts w:ascii="Arial"/>
          <w:b/>
          <w:sz w:val="28"/>
        </w:rPr>
      </w:pPr>
    </w:p>
    <w:p>
      <w:pPr>
        <w:pStyle w:val="6"/>
        <w:spacing w:before="100"/>
        <w:ind w:left="221"/>
      </w:pPr>
      <w:r>
        <w:rPr>
          <w:spacing w:val="-3"/>
          <w:w w:val="80"/>
        </w:rPr>
        <w:t>Coordenador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Proposta:</w:t>
      </w:r>
    </w:p>
    <w:p>
      <w:pPr>
        <w:pStyle w:val="6"/>
        <w:spacing w:before="7"/>
        <w:rPr>
          <w:sz w:val="20"/>
        </w:rPr>
      </w:pPr>
    </w:p>
    <w:p>
      <w:pPr>
        <w:pStyle w:val="6"/>
        <w:ind w:left="221"/>
      </w:pPr>
      <w:r>
        <w:rPr>
          <w:spacing w:val="-3"/>
          <w:w w:val="80"/>
        </w:rPr>
        <w:t>Título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Projeto:</w:t>
      </w:r>
    </w:p>
    <w:p>
      <w:pPr>
        <w:pStyle w:val="6"/>
        <w:spacing w:before="7"/>
        <w:rPr>
          <w:sz w:val="20"/>
        </w:rPr>
      </w:pPr>
    </w:p>
    <w:p>
      <w:pPr>
        <w:pStyle w:val="6"/>
        <w:ind w:left="221"/>
      </w:pPr>
      <w:r>
        <w:rPr>
          <w:spacing w:val="-3"/>
          <w:w w:val="80"/>
        </w:rPr>
        <w:t>Instituição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-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ICTPR: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spacing w:before="175" w:line="276" w:lineRule="auto"/>
        <w:ind w:left="654" w:right="1138" w:firstLine="64"/>
        <w:jc w:val="both"/>
      </w:pPr>
      <w:r>
        <w:rPr>
          <w:spacing w:val="-3"/>
          <w:w w:val="85"/>
        </w:rPr>
        <w:t xml:space="preserve">Através </w:t>
      </w:r>
      <w:r>
        <w:rPr>
          <w:spacing w:val="-2"/>
          <w:w w:val="85"/>
        </w:rPr>
        <w:t>deste termo, confirmo a anuência da Instituição para a realização do Projeto supracitado,</w:t>
      </w:r>
      <w:r>
        <w:rPr>
          <w:spacing w:val="-1"/>
          <w:w w:val="85"/>
        </w:rPr>
        <w:t xml:space="preserve"> </w:t>
      </w:r>
      <w:r>
        <w:rPr>
          <w:spacing w:val="-1"/>
          <w:w w:val="80"/>
        </w:rPr>
        <w:t xml:space="preserve">inclusive com as contrapartidas </w:t>
      </w:r>
      <w:r>
        <w:rPr>
          <w:w w:val="80"/>
        </w:rPr>
        <w:t>listadas no mesmo, a ser submetido para financiamento pela Fundação</w:t>
      </w:r>
      <w:r>
        <w:rPr>
          <w:spacing w:val="-46"/>
          <w:w w:val="80"/>
        </w:rPr>
        <w:t xml:space="preserve"> </w:t>
      </w:r>
      <w:r>
        <w:rPr>
          <w:w w:val="90"/>
        </w:rPr>
        <w:t>Araucária</w:t>
      </w:r>
      <w:r>
        <w:rPr>
          <w:spacing w:val="-18"/>
          <w:w w:val="90"/>
        </w:rPr>
        <w:t xml:space="preserve"> </w:t>
      </w:r>
      <w:r>
        <w:rPr>
          <w:w w:val="90"/>
        </w:rPr>
        <w:t>no</w:t>
      </w:r>
      <w:r>
        <w:rPr>
          <w:spacing w:val="-16"/>
          <w:w w:val="90"/>
        </w:rPr>
        <w:t xml:space="preserve"> </w:t>
      </w:r>
      <w:r>
        <w:rPr>
          <w:w w:val="90"/>
        </w:rPr>
        <w:t>âmbito</w:t>
      </w:r>
      <w:r>
        <w:rPr>
          <w:spacing w:val="-16"/>
          <w:w w:val="90"/>
        </w:rPr>
        <w:t xml:space="preserve"> </w:t>
      </w:r>
      <w:r>
        <w:rPr>
          <w:w w:val="90"/>
        </w:rPr>
        <w:t>da</w:t>
      </w:r>
      <w:r>
        <w:rPr>
          <w:spacing w:val="-16"/>
          <w:w w:val="90"/>
        </w:rPr>
        <w:t xml:space="preserve"> </w:t>
      </w:r>
      <w:r>
        <w:rPr>
          <w:w w:val="90"/>
        </w:rPr>
        <w:t>“CHAMADA</w:t>
      </w:r>
      <w:r>
        <w:rPr>
          <w:spacing w:val="-27"/>
          <w:w w:val="90"/>
        </w:rPr>
        <w:t xml:space="preserve"> </w:t>
      </w:r>
      <w:r>
        <w:rPr>
          <w:w w:val="90"/>
        </w:rPr>
        <w:t>######”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spacing w:before="138" w:line="276" w:lineRule="auto"/>
        <w:ind w:left="654" w:right="905" w:hanging="74"/>
      </w:pPr>
      <w:r>
        <w:rPr>
          <w:spacing w:val="-2"/>
          <w:w w:val="80"/>
        </w:rPr>
        <w:t>A Direção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Instituição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apoia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totalmente</w:t>
      </w:r>
      <w:r>
        <w:rPr>
          <w:spacing w:val="-1"/>
          <w:w w:val="80"/>
        </w:rPr>
        <w:t xml:space="preserve"> o</w:t>
      </w:r>
      <w:r>
        <w:rPr>
          <w:w w:val="80"/>
        </w:rPr>
        <w:t xml:space="preserve"> </w:t>
      </w:r>
      <w:r>
        <w:rPr>
          <w:spacing w:val="-1"/>
          <w:w w:val="80"/>
        </w:rPr>
        <w:t>pedido</w:t>
      </w:r>
      <w:r>
        <w:rPr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w w:val="80"/>
        </w:rPr>
        <w:t xml:space="preserve"> </w:t>
      </w:r>
      <w:r>
        <w:rPr>
          <w:spacing w:val="-1"/>
          <w:w w:val="80"/>
        </w:rPr>
        <w:t>Coordenador</w:t>
      </w:r>
      <w:r>
        <w:rPr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w w:val="80"/>
        </w:rPr>
        <w:t xml:space="preserve"> </w:t>
      </w:r>
      <w:r>
        <w:rPr>
          <w:spacing w:val="-1"/>
          <w:w w:val="80"/>
        </w:rPr>
        <w:t>colocará</w:t>
      </w:r>
      <w:r>
        <w:rPr>
          <w:w w:val="80"/>
        </w:rPr>
        <w:t xml:space="preserve"> </w:t>
      </w:r>
      <w:r>
        <w:rPr>
          <w:spacing w:val="-1"/>
          <w:w w:val="80"/>
        </w:rPr>
        <w:t>à</w:t>
      </w:r>
      <w:r>
        <w:rPr>
          <w:w w:val="80"/>
        </w:rPr>
        <w:t xml:space="preserve"> </w:t>
      </w:r>
      <w:r>
        <w:rPr>
          <w:spacing w:val="-1"/>
          <w:w w:val="80"/>
        </w:rPr>
        <w:t>sua</w:t>
      </w:r>
      <w:r>
        <w:rPr>
          <w:w w:val="80"/>
        </w:rPr>
        <w:t xml:space="preserve"> </w:t>
      </w:r>
      <w:r>
        <w:rPr>
          <w:spacing w:val="-1"/>
          <w:w w:val="80"/>
        </w:rPr>
        <w:t>disposição</w:t>
      </w:r>
      <w:r>
        <w:rPr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infraestrutura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física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pessoal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Instituição,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visando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perfeito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andamento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seu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projeto.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spacing w:before="3"/>
        <w:rPr>
          <w:sz w:val="26"/>
        </w:rPr>
      </w:pPr>
    </w:p>
    <w:p>
      <w:pPr>
        <w:pStyle w:val="6"/>
        <w:ind w:left="2092"/>
      </w:pPr>
      <w:r>
        <w:rPr>
          <w:spacing w:val="-2"/>
          <w:w w:val="80"/>
        </w:rPr>
        <w:t>[NOME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CARGO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REPRESENTANTE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INSTITUIÇÃO]</w:t>
      </w:r>
    </w:p>
    <w:p>
      <w:pPr>
        <w:spacing w:after="0"/>
        <w:sectPr>
          <w:pgSz w:w="11910" w:h="16840"/>
          <w:pgMar w:top="3100" w:right="560" w:bottom="1240" w:left="1480" w:header="449" w:footer="1059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3"/>
        </w:rPr>
      </w:pPr>
    </w:p>
    <w:p>
      <w:pPr>
        <w:pStyle w:val="2"/>
        <w:spacing w:before="99"/>
        <w:ind w:left="0" w:right="916"/>
        <w:jc w:val="center"/>
      </w:pPr>
      <w:r>
        <w:rPr>
          <w:color w:val="006FC0"/>
          <w:w w:val="80"/>
        </w:rPr>
        <w:t>CHAMADA</w:t>
      </w:r>
      <w:r>
        <w:rPr>
          <w:color w:val="006FC0"/>
          <w:spacing w:val="-9"/>
          <w:w w:val="80"/>
        </w:rPr>
        <w:t xml:space="preserve"> </w:t>
      </w:r>
      <w:r>
        <w:rPr>
          <w:color w:val="006FC0"/>
          <w:w w:val="80"/>
        </w:rPr>
        <w:t>PÚBLICA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w w:val="80"/>
        </w:rPr>
        <w:t>15/2021</w:t>
      </w:r>
    </w:p>
    <w:p>
      <w:pPr>
        <w:spacing w:before="107"/>
        <w:ind w:left="0" w:right="9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APOIO</w:t>
      </w:r>
      <w:r>
        <w:rPr>
          <w:rFonts w:ascii="Arial" w:hAnsi="Arial"/>
          <w:b/>
          <w:spacing w:val="-8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AO EMPREENDEDORISMO</w:t>
      </w:r>
      <w:r>
        <w:rPr>
          <w:rFonts w:ascii="Arial" w:hAnsi="Arial"/>
          <w:b/>
          <w:spacing w:val="-1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“SUB</w:t>
      </w:r>
      <w:r>
        <w:rPr>
          <w:rFonts w:ascii="Arial" w:hAnsi="Arial"/>
          <w:b/>
          <w:spacing w:val="-1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PROGRAMA</w:t>
      </w:r>
      <w:r>
        <w:rPr>
          <w:rFonts w:ascii="Arial" w:hAnsi="Arial"/>
          <w:b/>
          <w:spacing w:val="-7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PARANÁ</w:t>
      </w:r>
      <w:r>
        <w:rPr>
          <w:rFonts w:ascii="Arial" w:hAnsi="Arial"/>
          <w:b/>
          <w:spacing w:val="2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EMPREENDE</w:t>
      </w:r>
      <w:r>
        <w:rPr>
          <w:rFonts w:ascii="Arial" w:hAnsi="Arial"/>
          <w:b/>
          <w:spacing w:val="-1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MAIS”</w:t>
      </w:r>
    </w:p>
    <w:p>
      <w:pPr>
        <w:pStyle w:val="6"/>
        <w:rPr>
          <w:rFonts w:ascii="Arial"/>
          <w:b/>
          <w:sz w:val="24"/>
        </w:rPr>
      </w:pPr>
    </w:p>
    <w:p>
      <w:pPr>
        <w:pStyle w:val="6"/>
        <w:spacing w:before="6"/>
        <w:rPr>
          <w:rFonts w:ascii="Arial"/>
          <w:b/>
        </w:rPr>
      </w:pPr>
    </w:p>
    <w:p>
      <w:pPr>
        <w:pStyle w:val="2"/>
        <w:ind w:left="0" w:right="862"/>
        <w:jc w:val="center"/>
      </w:pPr>
      <w:r>
        <w:rPr>
          <w:w w:val="80"/>
          <w:u w:val="single"/>
        </w:rPr>
        <w:t>ANEXO</w:t>
      </w:r>
      <w:r>
        <w:rPr>
          <w:spacing w:val="-2"/>
          <w:w w:val="80"/>
          <w:u w:val="single"/>
        </w:rPr>
        <w:t xml:space="preserve"> </w:t>
      </w:r>
      <w:r>
        <w:rPr>
          <w:w w:val="80"/>
          <w:u w:val="single"/>
        </w:rPr>
        <w:t>III</w:t>
      </w:r>
      <w:r>
        <w:rPr>
          <w:spacing w:val="-1"/>
          <w:w w:val="80"/>
          <w:u w:val="single"/>
        </w:rPr>
        <w:t xml:space="preserve"> </w:t>
      </w:r>
      <w:r>
        <w:rPr>
          <w:w w:val="80"/>
          <w:u w:val="single"/>
        </w:rPr>
        <w:t>–</w:t>
      </w:r>
      <w:r>
        <w:rPr>
          <w:spacing w:val="-2"/>
          <w:w w:val="80"/>
          <w:u w:val="single"/>
        </w:rPr>
        <w:t xml:space="preserve"> </w:t>
      </w:r>
      <w:r>
        <w:rPr>
          <w:w w:val="80"/>
          <w:u w:val="single"/>
        </w:rPr>
        <w:t>DECLARAÇÃO</w:t>
      </w:r>
      <w:r>
        <w:rPr>
          <w:spacing w:val="-1"/>
          <w:w w:val="80"/>
          <w:u w:val="single"/>
        </w:rPr>
        <w:t xml:space="preserve"> </w:t>
      </w:r>
      <w:r>
        <w:rPr>
          <w:w w:val="80"/>
          <w:u w:val="single"/>
        </w:rPr>
        <w:t>INSTITUCIONAL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9"/>
        </w:rPr>
      </w:pPr>
    </w:p>
    <w:p>
      <w:pPr>
        <w:spacing w:before="100"/>
        <w:ind w:left="0" w:right="850" w:firstLine="0"/>
        <w:jc w:val="center"/>
        <w:rPr>
          <w:rFonts w:ascii="Arial"/>
          <w:i/>
          <w:sz w:val="22"/>
        </w:rPr>
      </w:pPr>
      <w:r>
        <w:rPr>
          <w:rFonts w:ascii="Arial"/>
          <w:i/>
          <w:w w:val="80"/>
          <w:sz w:val="22"/>
        </w:rPr>
        <w:t>Declaramos</w:t>
      </w:r>
      <w:r>
        <w:rPr>
          <w:rFonts w:ascii="Arial"/>
          <w:i/>
          <w:spacing w:val="-4"/>
          <w:w w:val="80"/>
          <w:sz w:val="22"/>
        </w:rPr>
        <w:t xml:space="preserve"> </w:t>
      </w:r>
      <w:r>
        <w:rPr>
          <w:rFonts w:ascii="Arial"/>
          <w:i/>
          <w:w w:val="80"/>
          <w:sz w:val="22"/>
        </w:rPr>
        <w:t>para</w:t>
      </w:r>
      <w:r>
        <w:rPr>
          <w:rFonts w:ascii="Arial"/>
          <w:i/>
          <w:spacing w:val="-3"/>
          <w:w w:val="80"/>
          <w:sz w:val="22"/>
        </w:rPr>
        <w:t xml:space="preserve"> </w:t>
      </w:r>
      <w:r>
        <w:rPr>
          <w:rFonts w:ascii="Arial"/>
          <w:i/>
          <w:w w:val="80"/>
          <w:sz w:val="22"/>
        </w:rPr>
        <w:t>os</w:t>
      </w:r>
      <w:r>
        <w:rPr>
          <w:rFonts w:ascii="Arial"/>
          <w:i/>
          <w:spacing w:val="-4"/>
          <w:w w:val="80"/>
          <w:sz w:val="22"/>
        </w:rPr>
        <w:t xml:space="preserve"> </w:t>
      </w:r>
      <w:r>
        <w:rPr>
          <w:rFonts w:ascii="Arial"/>
          <w:i/>
          <w:w w:val="80"/>
          <w:sz w:val="22"/>
        </w:rPr>
        <w:t>devidos</w:t>
      </w:r>
      <w:r>
        <w:rPr>
          <w:rFonts w:ascii="Arial"/>
          <w:i/>
          <w:spacing w:val="-3"/>
          <w:w w:val="80"/>
          <w:sz w:val="22"/>
        </w:rPr>
        <w:t xml:space="preserve"> </w:t>
      </w:r>
      <w:r>
        <w:rPr>
          <w:rFonts w:ascii="Arial"/>
          <w:i/>
          <w:w w:val="80"/>
          <w:sz w:val="22"/>
        </w:rPr>
        <w:t>fins</w:t>
      </w:r>
      <w:r>
        <w:rPr>
          <w:rFonts w:ascii="Arial"/>
          <w:i/>
          <w:spacing w:val="-4"/>
          <w:w w:val="80"/>
          <w:sz w:val="22"/>
        </w:rPr>
        <w:t xml:space="preserve"> </w:t>
      </w:r>
      <w:r>
        <w:rPr>
          <w:rFonts w:ascii="Arial"/>
          <w:i/>
          <w:w w:val="80"/>
          <w:sz w:val="22"/>
        </w:rPr>
        <w:t>que</w:t>
      </w:r>
    </w:p>
    <w:p>
      <w:pPr>
        <w:tabs>
          <w:tab w:val="left" w:pos="7761"/>
        </w:tabs>
        <w:spacing w:before="207"/>
        <w:ind w:left="0" w:right="857" w:firstLine="0"/>
        <w:jc w:val="center"/>
        <w:rPr>
          <w:rFonts w:ascii="Arial"/>
          <w:i/>
          <w:sz w:val="22"/>
        </w:rPr>
      </w:pPr>
      <w:r>
        <w:rPr>
          <w:rFonts w:ascii="Arial"/>
          <w:i/>
          <w:w w:val="82"/>
          <w:sz w:val="22"/>
          <w:u w:val="single"/>
        </w:rPr>
        <w:t xml:space="preserve"> </w:t>
      </w:r>
      <w:r>
        <w:rPr>
          <w:rFonts w:ascii="Arial"/>
          <w:i/>
          <w:sz w:val="22"/>
          <w:u w:val="single"/>
        </w:rPr>
        <w:tab/>
      </w:r>
      <w:r>
        <w:rPr>
          <w:rFonts w:ascii="Arial"/>
          <w:i/>
          <w:w w:val="90"/>
          <w:sz w:val="22"/>
        </w:rPr>
        <w:t>,</w:t>
      </w:r>
    </w:p>
    <w:p>
      <w:pPr>
        <w:tabs>
          <w:tab w:val="left" w:pos="7761"/>
        </w:tabs>
        <w:spacing w:before="205"/>
        <w:ind w:left="0" w:right="857" w:firstLine="0"/>
        <w:jc w:val="center"/>
        <w:rPr>
          <w:rFonts w:ascii="Arial"/>
          <w:i/>
          <w:sz w:val="22"/>
        </w:rPr>
      </w:pPr>
      <w:r>
        <w:rPr>
          <w:rFonts w:ascii="Arial"/>
          <w:i/>
          <w:w w:val="82"/>
          <w:sz w:val="22"/>
          <w:u w:val="single"/>
        </w:rPr>
        <w:t xml:space="preserve"> </w:t>
      </w:r>
      <w:r>
        <w:rPr>
          <w:rFonts w:ascii="Arial"/>
          <w:i/>
          <w:sz w:val="22"/>
          <w:u w:val="single"/>
        </w:rPr>
        <w:tab/>
      </w:r>
      <w:r>
        <w:rPr>
          <w:rFonts w:ascii="Arial"/>
          <w:i/>
          <w:w w:val="90"/>
          <w:sz w:val="22"/>
        </w:rPr>
        <w:t>,</w:t>
      </w:r>
    </w:p>
    <w:p>
      <w:pPr>
        <w:tabs>
          <w:tab w:val="left" w:pos="7761"/>
        </w:tabs>
        <w:spacing w:before="205"/>
        <w:ind w:left="0" w:right="857" w:firstLine="0"/>
        <w:jc w:val="center"/>
        <w:rPr>
          <w:rFonts w:ascii="Arial"/>
          <w:i/>
          <w:sz w:val="22"/>
        </w:rPr>
      </w:pPr>
      <w:r>
        <w:rPr>
          <w:rFonts w:ascii="Arial"/>
          <w:i/>
          <w:w w:val="82"/>
          <w:sz w:val="22"/>
          <w:u w:val="single"/>
        </w:rPr>
        <w:t xml:space="preserve"> </w:t>
      </w:r>
      <w:r>
        <w:rPr>
          <w:rFonts w:ascii="Arial"/>
          <w:i/>
          <w:sz w:val="22"/>
          <w:u w:val="single"/>
        </w:rPr>
        <w:tab/>
      </w:r>
      <w:r>
        <w:rPr>
          <w:rFonts w:ascii="Arial"/>
          <w:i/>
          <w:w w:val="90"/>
          <w:sz w:val="22"/>
        </w:rPr>
        <w:t>,</w:t>
      </w:r>
    </w:p>
    <w:p>
      <w:pPr>
        <w:tabs>
          <w:tab w:val="left" w:pos="7761"/>
        </w:tabs>
        <w:spacing w:before="207"/>
        <w:ind w:left="0" w:right="857" w:firstLine="0"/>
        <w:jc w:val="center"/>
        <w:rPr>
          <w:rFonts w:ascii="Arial"/>
          <w:i/>
          <w:sz w:val="22"/>
        </w:rPr>
      </w:pPr>
      <w:r>
        <w:rPr>
          <w:rFonts w:ascii="Arial"/>
          <w:i/>
          <w:w w:val="82"/>
          <w:sz w:val="22"/>
          <w:u w:val="single"/>
        </w:rPr>
        <w:t xml:space="preserve"> </w:t>
      </w:r>
      <w:r>
        <w:rPr>
          <w:rFonts w:ascii="Arial"/>
          <w:i/>
          <w:sz w:val="22"/>
          <w:u w:val="single"/>
        </w:rPr>
        <w:tab/>
      </w:r>
      <w:r>
        <w:rPr>
          <w:rFonts w:ascii="Arial"/>
          <w:i/>
          <w:w w:val="90"/>
          <w:sz w:val="22"/>
        </w:rPr>
        <w:t>,</w:t>
      </w:r>
    </w:p>
    <w:p>
      <w:pPr>
        <w:spacing w:before="206" w:line="357" w:lineRule="auto"/>
        <w:ind w:left="366" w:right="1218" w:firstLine="2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w w:val="80"/>
          <w:sz w:val="22"/>
        </w:rPr>
        <w:t xml:space="preserve">selecionados para participar como bolsista do </w:t>
      </w:r>
      <w:r>
        <w:rPr>
          <w:w w:val="80"/>
          <w:sz w:val="22"/>
        </w:rPr>
        <w:t>PROGRAMA “SUB PARANÁ EMPREENDE MAIS”</w:t>
      </w:r>
      <w:r>
        <w:rPr>
          <w:rFonts w:ascii="Arial" w:hAnsi="Arial"/>
          <w:i/>
          <w:w w:val="80"/>
          <w:sz w:val="22"/>
        </w:rPr>
        <w:t>, não</w:t>
      </w:r>
      <w:r>
        <w:rPr>
          <w:rFonts w:ascii="Arial" w:hAnsi="Arial"/>
          <w:i/>
          <w:spacing w:val="1"/>
          <w:w w:val="80"/>
          <w:sz w:val="22"/>
        </w:rPr>
        <w:t xml:space="preserve"> </w:t>
      </w:r>
      <w:r>
        <w:rPr>
          <w:rFonts w:ascii="Arial" w:hAnsi="Arial"/>
          <w:i/>
          <w:spacing w:val="-1"/>
          <w:w w:val="80"/>
          <w:sz w:val="22"/>
        </w:rPr>
        <w:t>acumularão</w:t>
      </w:r>
      <w:r>
        <w:rPr>
          <w:rFonts w:ascii="Arial" w:hAnsi="Arial"/>
          <w:i/>
          <w:spacing w:val="-2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bolsa</w:t>
      </w:r>
      <w:r>
        <w:rPr>
          <w:rFonts w:ascii="Arial" w:hAnsi="Arial"/>
          <w:i/>
          <w:spacing w:val="-4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de</w:t>
      </w:r>
      <w:r>
        <w:rPr>
          <w:rFonts w:ascii="Arial" w:hAnsi="Arial"/>
          <w:i/>
          <w:spacing w:val="-1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qualquer</w:t>
      </w:r>
      <w:r>
        <w:rPr>
          <w:rFonts w:ascii="Arial" w:hAnsi="Arial"/>
          <w:i/>
          <w:spacing w:val="-4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outra</w:t>
      </w:r>
      <w:r>
        <w:rPr>
          <w:rFonts w:ascii="Arial" w:hAnsi="Arial"/>
          <w:i/>
          <w:spacing w:val="-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natureza enquanto</w:t>
      </w:r>
      <w:r>
        <w:rPr>
          <w:rFonts w:ascii="Arial" w:hAnsi="Arial"/>
          <w:i/>
          <w:spacing w:val="-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permanecerem</w:t>
      </w:r>
      <w:r>
        <w:rPr>
          <w:rFonts w:ascii="Arial" w:hAnsi="Arial"/>
          <w:i/>
          <w:spacing w:val="-2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bolsistas</w:t>
      </w:r>
      <w:r>
        <w:rPr>
          <w:rFonts w:ascii="Arial" w:hAnsi="Arial"/>
          <w:i/>
          <w:spacing w:val="-4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desta</w:t>
      </w:r>
      <w:r>
        <w:rPr>
          <w:rFonts w:ascii="Arial" w:hAnsi="Arial"/>
          <w:i/>
          <w:spacing w:val="-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Chamada</w:t>
      </w:r>
      <w:r>
        <w:rPr>
          <w:rFonts w:ascii="Arial" w:hAnsi="Arial"/>
          <w:i/>
          <w:spacing w:val="-2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Pública.</w:t>
      </w:r>
    </w:p>
    <w:p>
      <w:pPr>
        <w:pStyle w:val="6"/>
        <w:rPr>
          <w:rFonts w:ascii="Arial"/>
          <w:i/>
          <w:sz w:val="20"/>
        </w:rPr>
      </w:pPr>
    </w:p>
    <w:p>
      <w:pPr>
        <w:pStyle w:val="6"/>
        <w:rPr>
          <w:rFonts w:ascii="Arial"/>
          <w:i/>
          <w:sz w:val="20"/>
        </w:rPr>
      </w:pPr>
    </w:p>
    <w:p>
      <w:pPr>
        <w:pStyle w:val="6"/>
        <w:rPr>
          <w:rFonts w:ascii="Arial"/>
          <w:i/>
          <w:sz w:val="20"/>
        </w:rPr>
      </w:pPr>
    </w:p>
    <w:p>
      <w:pPr>
        <w:pStyle w:val="6"/>
        <w:spacing w:before="3"/>
        <w:rPr>
          <w:rFonts w:ascii="Arial"/>
          <w:i/>
          <w:sz w:val="18"/>
        </w:rPr>
      </w:pPr>
    </w:p>
    <w:p>
      <w:pPr>
        <w:pStyle w:val="6"/>
        <w:tabs>
          <w:tab w:val="left" w:pos="6572"/>
          <w:tab w:val="left" w:pos="7843"/>
          <w:tab w:val="left" w:pos="8823"/>
        </w:tabs>
        <w:spacing w:before="100"/>
        <w:ind w:left="5591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80"/>
        </w:rPr>
        <w:t>,</w:t>
      </w:r>
      <w:r>
        <w:rPr>
          <w:spacing w:val="-3"/>
          <w:w w:val="80"/>
        </w:rPr>
        <w:t xml:space="preserve"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202_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1"/>
        <w:rPr>
          <w:sz w:val="19"/>
        </w:rPr>
      </w:pPr>
    </w:p>
    <w:tbl>
      <w:tblPr>
        <w:tblStyle w:val="5"/>
        <w:tblW w:w="0" w:type="auto"/>
        <w:tblInd w:w="4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9"/>
        <w:gridCol w:w="4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70" w:hRule="atLeast"/>
        </w:trPr>
        <w:tc>
          <w:tcPr>
            <w:tcW w:w="4679" w:type="dxa"/>
          </w:tcPr>
          <w:p>
            <w:pPr>
              <w:pStyle w:val="9"/>
              <w:spacing w:before="3"/>
              <w:ind w:left="0"/>
              <w:rPr>
                <w:rFonts w:ascii="Arial MT"/>
                <w:sz w:val="19"/>
              </w:rPr>
            </w:pPr>
          </w:p>
          <w:p>
            <w:pPr>
              <w:pStyle w:val="9"/>
              <w:spacing w:before="0" w:line="20" w:lineRule="exact"/>
              <w:ind w:left="194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id="_x0000_s1035" o:spid="_x0000_s1035" o:spt="203" style="height:0.55pt;width:206.35pt;" coordsize="4127,11">
                  <o:lock v:ext="edit"/>
                  <v:line id="_x0000_s1036" o:spid="_x0000_s1036" o:spt="20" style="position:absolute;left:0;top:6;height:0;width:4127;" stroked="t" coordsize="21600,21600">
                    <v:path arrowok="t"/>
                    <v:fill focussize="0,0"/>
                    <v:stroke weight="0.55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9"/>
              <w:spacing w:before="89" w:line="380" w:lineRule="atLeast"/>
              <w:ind w:left="1104" w:right="1247" w:firstLine="156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1"/>
                <w:w w:val="80"/>
                <w:sz w:val="22"/>
              </w:rPr>
              <w:t xml:space="preserve">Coordenador </w:t>
            </w:r>
            <w:r>
              <w:rPr>
                <w:rFonts w:ascii="Arial"/>
                <w:i/>
                <w:w w:val="80"/>
                <w:sz w:val="22"/>
              </w:rPr>
              <w:t>da proposta</w:t>
            </w:r>
            <w:r>
              <w:rPr>
                <w:rFonts w:ascii="Arial"/>
                <w:i/>
                <w:spacing w:val="1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(Nome,</w:t>
            </w:r>
            <w:r>
              <w:rPr>
                <w:rFonts w:ascii="Arial"/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assinatura</w:t>
            </w:r>
            <w:r>
              <w:rPr>
                <w:rFonts w:ascii="Arial"/>
                <w:i/>
                <w:spacing w:val="-3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e</w:t>
            </w:r>
            <w:r>
              <w:rPr>
                <w:rFonts w:ascii="Arial"/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carimbo)</w:t>
            </w:r>
          </w:p>
        </w:tc>
        <w:tc>
          <w:tcPr>
            <w:tcW w:w="4679" w:type="dxa"/>
          </w:tcPr>
          <w:p>
            <w:pPr>
              <w:pStyle w:val="9"/>
              <w:spacing w:before="3"/>
              <w:ind w:left="0"/>
              <w:rPr>
                <w:rFonts w:ascii="Arial MT"/>
                <w:sz w:val="19"/>
              </w:rPr>
            </w:pPr>
          </w:p>
          <w:p>
            <w:pPr>
              <w:pStyle w:val="9"/>
              <w:spacing w:before="0" w:line="20" w:lineRule="exact"/>
              <w:ind w:left="345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id="_x0000_s1037" o:spid="_x0000_s1037" o:spt="203" style="height:0.55pt;width:206.35pt;" coordsize="4127,11">
                  <o:lock v:ext="edit"/>
                  <v:line id="_x0000_s1038" o:spid="_x0000_s1038" o:spt="20" style="position:absolute;left:0;top:6;height:0;width:4127;" stroked="t" coordsize="21600,21600">
                    <v:path arrowok="t"/>
                    <v:fill focussize="0,0"/>
                    <v:stroke weight="0.55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9"/>
              <w:spacing w:before="0" w:line="460" w:lineRule="atLeast"/>
              <w:ind w:left="1255" w:right="23" w:hanging="552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1"/>
                <w:w w:val="80"/>
                <w:sz w:val="22"/>
              </w:rPr>
              <w:t xml:space="preserve">Responsável pela instituição </w:t>
            </w:r>
            <w:r>
              <w:rPr>
                <w:rFonts w:ascii="Arial" w:hAnsi="Arial"/>
                <w:i/>
                <w:w w:val="80"/>
                <w:sz w:val="22"/>
              </w:rPr>
              <w:t>ou equivalente</w:t>
            </w:r>
            <w:r>
              <w:rPr>
                <w:rFonts w:ascii="Arial" w:hAnsi="Arial"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(Nome,</w:t>
            </w:r>
            <w:r>
              <w:rPr>
                <w:rFonts w:ascii="Arial" w:hAnsi="Arial"/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assinatura</w:t>
            </w:r>
            <w:r>
              <w:rPr>
                <w:rFonts w:ascii="Arial" w:hAnsi="Arial"/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e</w:t>
            </w:r>
            <w:r>
              <w:rPr>
                <w:rFonts w:ascii="Arial" w:hAnsi="Arial"/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carimbo)</w:t>
            </w:r>
          </w:p>
        </w:tc>
      </w:tr>
    </w:tbl>
    <w:p>
      <w:pPr>
        <w:spacing w:after="0" w:line="460" w:lineRule="atLeast"/>
        <w:rPr>
          <w:rFonts w:ascii="Arial" w:hAnsi="Arial"/>
          <w:sz w:val="22"/>
        </w:rPr>
        <w:sectPr>
          <w:pgSz w:w="11910" w:h="16840"/>
          <w:pgMar w:top="2240" w:right="560" w:bottom="1240" w:left="1480" w:header="449" w:footer="1059" w:gutter="0"/>
          <w:cols w:space="720" w:num="1"/>
        </w:sectPr>
      </w:pPr>
    </w:p>
    <w:p>
      <w:pPr>
        <w:pStyle w:val="6"/>
        <w:rPr>
          <w:sz w:val="20"/>
        </w:rPr>
      </w:pPr>
      <w:r>
        <w:pict>
          <v:rect id="_x0000_s1039" o:spid="_x0000_s1039" o:spt="1" style="position:absolute;left:0pt;margin-left:555.65pt;margin-top:510.85pt;height:0.5pt;width:34pt;mso-position-horizontal-relative:page;mso-position-vertic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6"/>
        <w:rPr>
          <w:sz w:val="23"/>
        </w:rPr>
      </w:pPr>
    </w:p>
    <w:p>
      <w:pPr>
        <w:pStyle w:val="2"/>
        <w:spacing w:before="99"/>
        <w:ind w:left="0" w:right="916"/>
        <w:jc w:val="center"/>
      </w:pPr>
      <w:r>
        <w:rPr>
          <w:color w:val="006FC0"/>
          <w:w w:val="80"/>
        </w:rPr>
        <w:t>CHAMADA</w:t>
      </w:r>
      <w:r>
        <w:rPr>
          <w:color w:val="006FC0"/>
          <w:spacing w:val="-9"/>
          <w:w w:val="80"/>
        </w:rPr>
        <w:t xml:space="preserve"> </w:t>
      </w:r>
      <w:r>
        <w:rPr>
          <w:color w:val="006FC0"/>
          <w:w w:val="80"/>
        </w:rPr>
        <w:t>PÚBLICA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w w:val="80"/>
        </w:rPr>
        <w:t>15/2021</w:t>
      </w:r>
    </w:p>
    <w:p>
      <w:pPr>
        <w:spacing w:before="107"/>
        <w:ind w:left="0" w:right="9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APOIO</w:t>
      </w:r>
      <w:r>
        <w:rPr>
          <w:rFonts w:ascii="Arial" w:hAnsi="Arial"/>
          <w:b/>
          <w:spacing w:val="-8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AO EMPREENDEDORISMO</w:t>
      </w:r>
      <w:r>
        <w:rPr>
          <w:rFonts w:ascii="Arial" w:hAnsi="Arial"/>
          <w:b/>
          <w:spacing w:val="-1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“SUB</w:t>
      </w:r>
      <w:r>
        <w:rPr>
          <w:rFonts w:ascii="Arial" w:hAnsi="Arial"/>
          <w:b/>
          <w:spacing w:val="-1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PROGRAMA</w:t>
      </w:r>
      <w:r>
        <w:rPr>
          <w:rFonts w:ascii="Arial" w:hAnsi="Arial"/>
          <w:b/>
          <w:spacing w:val="-7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PARANÁ</w:t>
      </w:r>
      <w:r>
        <w:rPr>
          <w:rFonts w:ascii="Arial" w:hAnsi="Arial"/>
          <w:b/>
          <w:spacing w:val="2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EMPREENDE</w:t>
      </w:r>
      <w:r>
        <w:rPr>
          <w:rFonts w:ascii="Arial" w:hAnsi="Arial"/>
          <w:b/>
          <w:spacing w:val="-1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MAIS”</w:t>
      </w:r>
    </w:p>
    <w:p>
      <w:pPr>
        <w:pStyle w:val="2"/>
        <w:spacing w:before="75"/>
        <w:ind w:left="0" w:right="848"/>
        <w:jc w:val="center"/>
      </w:pPr>
      <w:r>
        <w:rPr>
          <w:w w:val="80"/>
          <w:u w:val="single"/>
        </w:rPr>
        <w:t>ANEXO</w:t>
      </w:r>
      <w:r>
        <w:rPr>
          <w:spacing w:val="-3"/>
          <w:w w:val="80"/>
          <w:u w:val="single"/>
        </w:rPr>
        <w:t xml:space="preserve"> </w:t>
      </w:r>
      <w:r>
        <w:rPr>
          <w:w w:val="80"/>
          <w:u w:val="single"/>
        </w:rPr>
        <w:t>IV</w:t>
      </w:r>
      <w:r>
        <w:rPr>
          <w:spacing w:val="-3"/>
          <w:w w:val="80"/>
          <w:u w:val="single"/>
        </w:rPr>
        <w:t xml:space="preserve"> </w:t>
      </w:r>
      <w:r>
        <w:rPr>
          <w:w w:val="80"/>
          <w:u w:val="single"/>
        </w:rPr>
        <w:t>–</w:t>
      </w:r>
      <w:r>
        <w:rPr>
          <w:spacing w:val="-1"/>
          <w:w w:val="80"/>
          <w:u w:val="single"/>
        </w:rPr>
        <w:t xml:space="preserve"> </w:t>
      </w:r>
      <w:r>
        <w:rPr>
          <w:w w:val="80"/>
          <w:u w:val="single"/>
        </w:rPr>
        <w:t>Plano</w:t>
      </w:r>
      <w:r>
        <w:rPr>
          <w:spacing w:val="-3"/>
          <w:w w:val="80"/>
          <w:u w:val="single"/>
        </w:rPr>
        <w:t xml:space="preserve"> </w:t>
      </w:r>
      <w:r>
        <w:rPr>
          <w:w w:val="80"/>
          <w:u w:val="single"/>
        </w:rPr>
        <w:t>de Trabalho</w:t>
      </w:r>
      <w:r>
        <w:rPr>
          <w:spacing w:val="-3"/>
          <w:w w:val="80"/>
          <w:u w:val="single"/>
        </w:rPr>
        <w:t xml:space="preserve"> </w:t>
      </w:r>
      <w:r>
        <w:rPr>
          <w:w w:val="80"/>
          <w:u w:val="single"/>
        </w:rPr>
        <w:t>e</w:t>
      </w:r>
      <w:r>
        <w:rPr>
          <w:spacing w:val="-3"/>
          <w:w w:val="80"/>
          <w:u w:val="single"/>
        </w:rPr>
        <w:t xml:space="preserve"> </w:t>
      </w:r>
      <w:r>
        <w:rPr>
          <w:w w:val="80"/>
          <w:u w:val="single"/>
        </w:rPr>
        <w:t>Declaração</w:t>
      </w:r>
      <w:r>
        <w:rPr>
          <w:spacing w:val="-1"/>
          <w:w w:val="80"/>
          <w:u w:val="single"/>
        </w:rPr>
        <w:t xml:space="preserve"> </w:t>
      </w:r>
      <w:r>
        <w:rPr>
          <w:w w:val="80"/>
          <w:u w:val="single"/>
        </w:rPr>
        <w:t>do</w:t>
      </w:r>
      <w:r>
        <w:rPr>
          <w:spacing w:val="-1"/>
          <w:w w:val="80"/>
          <w:u w:val="single"/>
        </w:rPr>
        <w:t xml:space="preserve"> </w:t>
      </w:r>
      <w:r>
        <w:rPr>
          <w:w w:val="80"/>
          <w:u w:val="single"/>
        </w:rPr>
        <w:t>Bolsista</w:t>
      </w:r>
    </w:p>
    <w:p>
      <w:pPr>
        <w:pStyle w:val="8"/>
        <w:numPr>
          <w:ilvl w:val="1"/>
          <w:numId w:val="1"/>
        </w:numPr>
        <w:tabs>
          <w:tab w:val="left" w:pos="811"/>
        </w:tabs>
        <w:spacing w:before="81" w:after="0" w:line="240" w:lineRule="auto"/>
        <w:ind w:left="810" w:right="0" w:hanging="211"/>
        <w:jc w:val="left"/>
        <w:rPr>
          <w:rFonts w:ascii="Calibri" w:hAnsi="Calibri"/>
          <w:b/>
          <w:color w:val="006EC0"/>
          <w:sz w:val="21"/>
        </w:rPr>
      </w:pPr>
      <w:r>
        <w:rPr>
          <w:rFonts w:ascii="Arial" w:hAnsi="Arial"/>
          <w:b/>
          <w:color w:val="006EC0"/>
          <w:w w:val="90"/>
          <w:sz w:val="22"/>
        </w:rPr>
        <w:t>IDENTIFICAÇÃO</w:t>
      </w:r>
    </w:p>
    <w:tbl>
      <w:tblPr>
        <w:tblStyle w:val="5"/>
        <w:tblW w:w="0" w:type="auto"/>
        <w:tblInd w:w="545" w:type="dxa"/>
        <w:tblBorders>
          <w:top w:val="single" w:color="49ACC5" w:sz="2" w:space="0"/>
          <w:left w:val="single" w:color="49ACC5" w:sz="2" w:space="0"/>
          <w:bottom w:val="single" w:color="49ACC5" w:sz="2" w:space="0"/>
          <w:right w:val="single" w:color="49ACC5" w:sz="2" w:space="0"/>
          <w:insideH w:val="single" w:color="49ACC5" w:sz="2" w:space="0"/>
          <w:insideV w:val="single" w:color="49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9"/>
        <w:gridCol w:w="4059"/>
      </w:tblGrid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059" w:type="dxa"/>
            <w:shd w:val="clear" w:color="auto" w:fill="DAECF3"/>
          </w:tcPr>
          <w:p>
            <w:pPr>
              <w:pStyle w:val="9"/>
              <w:spacing w:before="3"/>
              <w:ind w:left="5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Instituição/Campus</w:t>
            </w:r>
          </w:p>
        </w:tc>
        <w:tc>
          <w:tcPr>
            <w:tcW w:w="4059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059" w:type="dxa"/>
            <w:shd w:val="clear" w:color="auto" w:fill="DAECF3"/>
          </w:tcPr>
          <w:p>
            <w:pPr>
              <w:pStyle w:val="9"/>
              <w:spacing w:before="3"/>
              <w:ind w:left="5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Pesquisador</w:t>
            </w:r>
            <w:r>
              <w:rPr>
                <w:rFonts w:ascii="Arial MT" w:hAnsi="Arial MT"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responsável</w:t>
            </w:r>
            <w:r>
              <w:rPr>
                <w:rFonts w:ascii="Arial MT" w:hAnsi="Arial MT"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pelo</w:t>
            </w:r>
            <w:r>
              <w:rPr>
                <w:rFonts w:ascii="Arial MT" w:hAnsi="Arial MT"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bolsista</w:t>
            </w:r>
          </w:p>
        </w:tc>
        <w:tc>
          <w:tcPr>
            <w:tcW w:w="4059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059" w:type="dxa"/>
            <w:shd w:val="clear" w:color="auto" w:fill="DAECF3"/>
          </w:tcPr>
          <w:p>
            <w:pPr>
              <w:pStyle w:val="9"/>
              <w:spacing w:before="5"/>
              <w:ind w:left="57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Nome</w:t>
            </w:r>
            <w:r>
              <w:rPr>
                <w:rFonts w:ascii="Arial MT"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 MT"/>
                <w:w w:val="80"/>
                <w:sz w:val="22"/>
              </w:rPr>
              <w:t>do</w:t>
            </w:r>
            <w:r>
              <w:rPr>
                <w:rFonts w:ascii="Arial MT"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 MT"/>
                <w:w w:val="80"/>
                <w:sz w:val="22"/>
              </w:rPr>
              <w:t>bolsista</w:t>
            </w:r>
          </w:p>
        </w:tc>
        <w:tc>
          <w:tcPr>
            <w:tcW w:w="4059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4059" w:type="dxa"/>
            <w:shd w:val="clear" w:color="auto" w:fill="DAECF3"/>
          </w:tcPr>
          <w:p>
            <w:pPr>
              <w:pStyle w:val="9"/>
              <w:spacing w:before="5"/>
              <w:ind w:left="57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Categoria</w:t>
            </w:r>
            <w:r>
              <w:rPr>
                <w:rFonts w:ascii="Arial MT"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 MT"/>
                <w:w w:val="80"/>
                <w:sz w:val="22"/>
              </w:rPr>
              <w:t>do</w:t>
            </w:r>
            <w:r>
              <w:rPr>
                <w:rFonts w:ascii="Arial MT"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 MT"/>
                <w:w w:val="80"/>
                <w:sz w:val="22"/>
              </w:rPr>
              <w:t>bolsista</w:t>
            </w:r>
          </w:p>
        </w:tc>
        <w:tc>
          <w:tcPr>
            <w:tcW w:w="4059" w:type="dxa"/>
          </w:tcPr>
          <w:p>
            <w:pPr>
              <w:pStyle w:val="9"/>
              <w:tabs>
                <w:tab w:val="left" w:pos="261"/>
              </w:tabs>
              <w:spacing w:before="0"/>
              <w:ind w:left="1" w:right="1715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(</w:t>
            </w:r>
            <w:r>
              <w:rPr>
                <w:rFonts w:ascii="Arial MT" w:hAnsi="Arial MT"/>
                <w:w w:val="90"/>
                <w:sz w:val="22"/>
              </w:rPr>
              <w:tab/>
            </w:r>
            <w:r>
              <w:rPr>
                <w:rFonts w:ascii="Arial MT" w:hAnsi="Arial MT"/>
                <w:w w:val="80"/>
                <w:sz w:val="22"/>
              </w:rPr>
              <w:t>)</w:t>
            </w:r>
            <w:r>
              <w:rPr>
                <w:rFonts w:ascii="Arial MT" w:hAnsi="Arial MT"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Estudante</w:t>
            </w:r>
            <w:r>
              <w:rPr>
                <w:rFonts w:ascii="Arial MT" w:hAnsi="Arial MT"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de</w:t>
            </w:r>
            <w:r>
              <w:rPr>
                <w:rFonts w:ascii="Arial MT" w:hAnsi="Arial MT"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graduação</w:t>
            </w:r>
            <w:r>
              <w:rPr>
                <w:rFonts w:ascii="Arial MT" w:hAnsi="Arial MT"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90"/>
                <w:sz w:val="22"/>
              </w:rPr>
              <w:t>(</w:t>
            </w:r>
            <w:r>
              <w:rPr>
                <w:rFonts w:ascii="Arial MT" w:hAnsi="Arial MT"/>
                <w:w w:val="90"/>
                <w:sz w:val="22"/>
              </w:rPr>
              <w:tab/>
            </w:r>
            <w:r>
              <w:rPr>
                <w:rFonts w:ascii="Arial MT" w:hAnsi="Arial MT"/>
                <w:w w:val="85"/>
                <w:sz w:val="22"/>
              </w:rPr>
              <w:t>)</w:t>
            </w:r>
            <w:r>
              <w:rPr>
                <w:rFonts w:ascii="Arial MT" w:hAnsi="Arial MT"/>
                <w:spacing w:val="-5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Graduado</w:t>
            </w:r>
            <w:r>
              <w:rPr>
                <w:rFonts w:ascii="Arial MT" w:hAnsi="Arial MT"/>
                <w:spacing w:val="-4"/>
                <w:w w:val="85"/>
                <w:sz w:val="22"/>
              </w:rPr>
              <w:t xml:space="preserve"> </w:t>
            </w:r>
            <w:r>
              <w:rPr>
                <w:rFonts w:ascii="Arial MT" w:hAnsi="Arial MT"/>
                <w:w w:val="85"/>
                <w:sz w:val="22"/>
              </w:rPr>
              <w:t>I</w:t>
            </w:r>
          </w:p>
          <w:p>
            <w:pPr>
              <w:pStyle w:val="9"/>
              <w:tabs>
                <w:tab w:val="left" w:pos="261"/>
              </w:tabs>
              <w:spacing w:before="0" w:line="252" w:lineRule="exact"/>
              <w:ind w:left="1" w:right="2548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(</w:t>
            </w:r>
            <w:r>
              <w:rPr>
                <w:rFonts w:ascii="Arial MT" w:hAnsi="Arial MT"/>
                <w:w w:val="90"/>
                <w:sz w:val="22"/>
              </w:rPr>
              <w:tab/>
            </w:r>
            <w:r>
              <w:rPr>
                <w:rFonts w:ascii="Arial MT" w:hAnsi="Arial MT"/>
                <w:w w:val="80"/>
                <w:sz w:val="22"/>
              </w:rPr>
              <w:t>)</w:t>
            </w:r>
            <w:r>
              <w:rPr>
                <w:rFonts w:ascii="Arial MT" w:hAnsi="Arial MT"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Bolsa</w:t>
            </w:r>
            <w:r>
              <w:rPr>
                <w:rFonts w:ascii="Arial MT" w:hAnsi="Arial MT"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Técnico</w:t>
            </w:r>
            <w:r>
              <w:rPr>
                <w:rFonts w:ascii="Arial MT" w:hAnsi="Arial MT"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90"/>
                <w:sz w:val="22"/>
              </w:rPr>
              <w:t>(</w:t>
            </w:r>
            <w:r>
              <w:rPr>
                <w:rFonts w:ascii="Arial MT" w:hAnsi="Arial MT"/>
                <w:w w:val="90"/>
                <w:sz w:val="22"/>
              </w:rPr>
              <w:tab/>
            </w:r>
            <w:r>
              <w:rPr>
                <w:rFonts w:ascii="Arial MT" w:hAnsi="Arial MT"/>
                <w:w w:val="80"/>
                <w:sz w:val="22"/>
              </w:rPr>
              <w:t>)</w:t>
            </w:r>
            <w:r>
              <w:rPr>
                <w:rFonts w:ascii="Arial MT" w:hAnsi="Arial MT"/>
                <w:spacing w:val="3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Graduado</w:t>
            </w:r>
            <w:r>
              <w:rPr>
                <w:rFonts w:ascii="Arial MT" w:hAnsi="Arial MT"/>
                <w:spacing w:val="3"/>
                <w:w w:val="80"/>
                <w:sz w:val="22"/>
              </w:rPr>
              <w:t xml:space="preserve"> </w:t>
            </w:r>
            <w:r>
              <w:rPr>
                <w:rFonts w:ascii="Arial MT" w:hAnsi="Arial MT"/>
                <w:w w:val="80"/>
                <w:sz w:val="22"/>
              </w:rPr>
              <w:t>II</w:t>
            </w:r>
          </w:p>
        </w:tc>
      </w:tr>
    </w:tbl>
    <w:p>
      <w:pPr>
        <w:pStyle w:val="6"/>
        <w:spacing w:before="2"/>
        <w:rPr>
          <w:rFonts w:ascii="Arial"/>
          <w:b/>
          <w:sz w:val="21"/>
        </w:rPr>
      </w:pPr>
    </w:p>
    <w:p>
      <w:pPr>
        <w:pStyle w:val="2"/>
        <w:numPr>
          <w:ilvl w:val="1"/>
          <w:numId w:val="1"/>
        </w:numPr>
        <w:tabs>
          <w:tab w:val="left" w:pos="811"/>
        </w:tabs>
        <w:spacing w:before="0" w:after="0" w:line="240" w:lineRule="auto"/>
        <w:ind w:left="810" w:right="0" w:hanging="211"/>
        <w:jc w:val="left"/>
        <w:rPr>
          <w:rFonts w:ascii="Calibri" w:hAnsi="Calibri"/>
          <w:color w:val="006EC0"/>
          <w:sz w:val="21"/>
        </w:rPr>
      </w:pPr>
      <w:r>
        <w:rPr>
          <w:color w:val="006EC0"/>
          <w:spacing w:val="-2"/>
          <w:w w:val="80"/>
        </w:rPr>
        <w:t>SÍNTESE</w:t>
      </w:r>
      <w:r>
        <w:rPr>
          <w:color w:val="006EC0"/>
          <w:spacing w:val="-7"/>
          <w:w w:val="80"/>
        </w:rPr>
        <w:t xml:space="preserve"> </w:t>
      </w:r>
      <w:r>
        <w:rPr>
          <w:color w:val="006EC0"/>
          <w:spacing w:val="-2"/>
          <w:w w:val="80"/>
        </w:rPr>
        <w:t>DAS</w:t>
      </w:r>
      <w:r>
        <w:rPr>
          <w:color w:val="006EC0"/>
          <w:spacing w:val="-12"/>
          <w:w w:val="80"/>
        </w:rPr>
        <w:t xml:space="preserve"> </w:t>
      </w:r>
      <w:r>
        <w:rPr>
          <w:color w:val="006EC0"/>
          <w:spacing w:val="-2"/>
          <w:w w:val="80"/>
        </w:rPr>
        <w:t>ATIVIDADES</w:t>
      </w:r>
      <w:r>
        <w:rPr>
          <w:color w:val="006EC0"/>
          <w:spacing w:val="-13"/>
          <w:w w:val="80"/>
        </w:rPr>
        <w:t xml:space="preserve"> </w:t>
      </w:r>
      <w:r>
        <w:rPr>
          <w:color w:val="006EC0"/>
          <w:spacing w:val="-2"/>
          <w:w w:val="80"/>
        </w:rPr>
        <w:t>A</w:t>
      </w:r>
      <w:r>
        <w:rPr>
          <w:color w:val="006EC0"/>
          <w:spacing w:val="-13"/>
          <w:w w:val="80"/>
        </w:rPr>
        <w:t xml:space="preserve"> </w:t>
      </w:r>
      <w:r>
        <w:rPr>
          <w:color w:val="006EC0"/>
          <w:spacing w:val="-2"/>
          <w:w w:val="80"/>
        </w:rPr>
        <w:t>SEREM</w:t>
      </w:r>
      <w:r>
        <w:rPr>
          <w:color w:val="006EC0"/>
          <w:spacing w:val="-7"/>
          <w:w w:val="80"/>
        </w:rPr>
        <w:t xml:space="preserve"> </w:t>
      </w:r>
      <w:r>
        <w:rPr>
          <w:color w:val="006EC0"/>
          <w:spacing w:val="-2"/>
          <w:w w:val="80"/>
        </w:rPr>
        <w:t>DESENVOLVIDAS</w:t>
      </w:r>
      <w:r>
        <w:rPr>
          <w:color w:val="006EC0"/>
          <w:spacing w:val="-7"/>
          <w:w w:val="80"/>
        </w:rPr>
        <w:t xml:space="preserve"> </w:t>
      </w:r>
      <w:r>
        <w:rPr>
          <w:color w:val="006EC0"/>
          <w:spacing w:val="-2"/>
          <w:w w:val="80"/>
        </w:rPr>
        <w:t>PELO</w:t>
      </w:r>
      <w:r>
        <w:rPr>
          <w:color w:val="006EC0"/>
          <w:spacing w:val="-7"/>
          <w:w w:val="80"/>
        </w:rPr>
        <w:t xml:space="preserve"> </w:t>
      </w:r>
      <w:r>
        <w:rPr>
          <w:color w:val="006EC0"/>
          <w:spacing w:val="-2"/>
          <w:w w:val="80"/>
        </w:rPr>
        <w:t>BOLSISTA</w:t>
      </w:r>
    </w:p>
    <w:tbl>
      <w:tblPr>
        <w:tblStyle w:val="5"/>
        <w:tblW w:w="0" w:type="auto"/>
        <w:tblInd w:w="545" w:type="dxa"/>
        <w:tblBorders>
          <w:top w:val="single" w:color="49ACC5" w:sz="2" w:space="0"/>
          <w:left w:val="single" w:color="49ACC5" w:sz="2" w:space="0"/>
          <w:bottom w:val="single" w:color="49ACC5" w:sz="2" w:space="0"/>
          <w:right w:val="single" w:color="49ACC5" w:sz="2" w:space="0"/>
          <w:insideH w:val="single" w:color="49ACC5" w:sz="2" w:space="0"/>
          <w:insideV w:val="single" w:color="49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7"/>
      </w:tblGrid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187" w:type="dxa"/>
          </w:tcPr>
          <w:p>
            <w:pPr>
              <w:pStyle w:val="9"/>
              <w:spacing w:before="5"/>
              <w:ind w:left="57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1</w:t>
            </w: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187" w:type="dxa"/>
          </w:tcPr>
          <w:p>
            <w:pPr>
              <w:pStyle w:val="9"/>
              <w:spacing w:before="3"/>
              <w:ind w:left="57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2</w:t>
            </w: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8187" w:type="dxa"/>
          </w:tcPr>
          <w:p>
            <w:pPr>
              <w:pStyle w:val="9"/>
              <w:spacing w:before="5"/>
              <w:ind w:left="57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3</w:t>
            </w: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87" w:type="dxa"/>
          </w:tcPr>
          <w:p>
            <w:pPr>
              <w:pStyle w:val="9"/>
              <w:spacing w:before="7"/>
              <w:ind w:left="5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(adicionarmaislinhassenecessário)</w:t>
            </w:r>
          </w:p>
        </w:tc>
      </w:tr>
    </w:tbl>
    <w:p>
      <w:pPr>
        <w:pStyle w:val="6"/>
        <w:spacing w:before="1"/>
        <w:rPr>
          <w:rFonts w:ascii="Arial"/>
          <w:b/>
          <w:sz w:val="32"/>
        </w:rPr>
      </w:pPr>
    </w:p>
    <w:p>
      <w:pPr>
        <w:pStyle w:val="8"/>
        <w:numPr>
          <w:ilvl w:val="1"/>
          <w:numId w:val="1"/>
        </w:numPr>
        <w:tabs>
          <w:tab w:val="left" w:pos="899"/>
        </w:tabs>
        <w:spacing w:before="0" w:after="0" w:line="240" w:lineRule="auto"/>
        <w:ind w:left="898" w:right="0" w:hanging="235"/>
        <w:jc w:val="left"/>
        <w:rPr>
          <w:rFonts w:ascii="Arial" w:hAnsi="Arial"/>
          <w:b/>
          <w:color w:val="006EC0"/>
          <w:sz w:val="22"/>
        </w:rPr>
      </w:pPr>
      <w:r>
        <w:rPr>
          <w:rFonts w:ascii="Arial" w:hAnsi="Arial"/>
          <w:b/>
          <w:color w:val="006EC0"/>
          <w:w w:val="90"/>
          <w:sz w:val="22"/>
        </w:rPr>
        <w:t>DECLARAÇÃO</w:t>
      </w:r>
    </w:p>
    <w:p>
      <w:pPr>
        <w:pStyle w:val="8"/>
        <w:numPr>
          <w:ilvl w:val="0"/>
          <w:numId w:val="3"/>
        </w:numPr>
        <w:tabs>
          <w:tab w:val="left" w:pos="1169"/>
          <w:tab w:val="left" w:pos="6752"/>
        </w:tabs>
        <w:spacing w:before="59" w:after="0" w:line="237" w:lineRule="auto"/>
        <w:ind w:left="1168" w:right="1134" w:hanging="469"/>
        <w:jc w:val="both"/>
        <w:rPr>
          <w:rFonts w:ascii="Calibri" w:hAnsi="Calibri"/>
          <w:i/>
          <w:sz w:val="21"/>
        </w:rPr>
      </w:pPr>
      <w:r>
        <w:rPr>
          <w:rFonts w:ascii="Arial" w:hAnsi="Arial"/>
          <w:i/>
          <w:spacing w:val="-3"/>
          <w:w w:val="80"/>
          <w:sz w:val="22"/>
        </w:rPr>
        <w:t>Declaramos</w:t>
      </w:r>
      <w:r>
        <w:rPr>
          <w:rFonts w:ascii="Arial" w:hAnsi="Arial"/>
          <w:i/>
          <w:spacing w:val="66"/>
          <w:sz w:val="22"/>
        </w:rPr>
        <w:t xml:space="preserve">  </w:t>
      </w:r>
      <w:r>
        <w:rPr>
          <w:rFonts w:ascii="Arial" w:hAnsi="Arial"/>
          <w:i/>
          <w:spacing w:val="-2"/>
          <w:w w:val="80"/>
          <w:sz w:val="22"/>
        </w:rPr>
        <w:t>para</w:t>
      </w:r>
      <w:r>
        <w:rPr>
          <w:rFonts w:ascii="Arial" w:hAnsi="Arial"/>
          <w:i/>
          <w:spacing w:val="-7"/>
          <w:w w:val="8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os</w:t>
      </w:r>
      <w:r>
        <w:rPr>
          <w:rFonts w:ascii="Arial" w:hAnsi="Arial"/>
          <w:i/>
          <w:spacing w:val="71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devidos</w:t>
      </w:r>
      <w:r>
        <w:rPr>
          <w:rFonts w:ascii="Arial" w:hAnsi="Arial"/>
          <w:i/>
          <w:spacing w:val="53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fins</w:t>
      </w:r>
      <w:r>
        <w:rPr>
          <w:rFonts w:ascii="Arial" w:hAnsi="Arial"/>
          <w:i/>
          <w:spacing w:val="-8"/>
          <w:w w:val="8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que</w:t>
      </w:r>
      <w:r>
        <w:rPr>
          <w:rFonts w:ascii="Arial" w:hAnsi="Arial"/>
          <w:i/>
          <w:spacing w:val="-7"/>
          <w:w w:val="8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O</w:t>
      </w:r>
      <w:r>
        <w:rPr>
          <w:rFonts w:ascii="Arial" w:hAnsi="Arial"/>
          <w:i/>
          <w:spacing w:val="-5"/>
          <w:w w:val="8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BOLSISTA</w:t>
      </w:r>
      <w:r>
        <w:rPr>
          <w:rFonts w:ascii="Arial" w:hAnsi="Arial"/>
          <w:i/>
          <w:spacing w:val="-2"/>
          <w:w w:val="80"/>
          <w:sz w:val="22"/>
          <w:u w:val="single"/>
        </w:rPr>
        <w:tab/>
      </w:r>
      <w:r>
        <w:rPr>
          <w:rFonts w:ascii="Arial" w:hAnsi="Arial"/>
          <w:i/>
          <w:spacing w:val="-4"/>
          <w:w w:val="90"/>
          <w:sz w:val="22"/>
        </w:rPr>
        <w:t>,</w:t>
      </w:r>
      <w:r>
        <w:rPr>
          <w:rFonts w:ascii="Arial" w:hAnsi="Arial"/>
          <w:i/>
          <w:spacing w:val="36"/>
          <w:w w:val="90"/>
          <w:sz w:val="22"/>
        </w:rPr>
        <w:t xml:space="preserve"> </w:t>
      </w:r>
      <w:r>
        <w:rPr>
          <w:rFonts w:ascii="Arial" w:hAnsi="Arial"/>
          <w:i/>
          <w:spacing w:val="-4"/>
          <w:w w:val="90"/>
          <w:sz w:val="22"/>
        </w:rPr>
        <w:t>selecionado</w:t>
      </w:r>
      <w:r>
        <w:rPr>
          <w:rFonts w:ascii="Arial" w:hAnsi="Arial"/>
          <w:i/>
          <w:spacing w:val="38"/>
          <w:w w:val="90"/>
          <w:sz w:val="22"/>
        </w:rPr>
        <w:t xml:space="preserve"> </w:t>
      </w:r>
      <w:r>
        <w:rPr>
          <w:rFonts w:ascii="Arial" w:hAnsi="Arial"/>
          <w:i/>
          <w:spacing w:val="-4"/>
          <w:w w:val="90"/>
          <w:sz w:val="22"/>
        </w:rPr>
        <w:t>por</w:t>
      </w:r>
      <w:r>
        <w:rPr>
          <w:rFonts w:ascii="Arial" w:hAnsi="Arial"/>
          <w:i/>
          <w:spacing w:val="37"/>
          <w:w w:val="90"/>
          <w:sz w:val="22"/>
        </w:rPr>
        <w:t xml:space="preserve"> </w:t>
      </w:r>
      <w:r>
        <w:rPr>
          <w:rFonts w:ascii="Arial" w:hAnsi="Arial"/>
          <w:i/>
          <w:spacing w:val="-4"/>
          <w:w w:val="90"/>
          <w:sz w:val="22"/>
        </w:rPr>
        <w:t>esta</w:t>
      </w:r>
      <w:r>
        <w:rPr>
          <w:rFonts w:ascii="Arial" w:hAnsi="Arial"/>
          <w:i/>
          <w:spacing w:val="-53"/>
          <w:w w:val="9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instituição</w:t>
      </w:r>
      <w:r>
        <w:rPr>
          <w:rFonts w:ascii="Arial" w:hAnsi="Arial"/>
          <w:i/>
          <w:spacing w:val="-6"/>
          <w:w w:val="8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para</w:t>
      </w:r>
      <w:r>
        <w:rPr>
          <w:rFonts w:ascii="Arial" w:hAnsi="Arial"/>
          <w:i/>
          <w:spacing w:val="-6"/>
          <w:w w:val="8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participar</w:t>
      </w:r>
      <w:r>
        <w:rPr>
          <w:rFonts w:ascii="Arial" w:hAnsi="Arial"/>
          <w:i/>
          <w:spacing w:val="-7"/>
          <w:w w:val="8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como</w:t>
      </w:r>
      <w:r>
        <w:rPr>
          <w:rFonts w:ascii="Arial" w:hAnsi="Arial"/>
          <w:i/>
          <w:spacing w:val="-8"/>
          <w:w w:val="8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bolsista</w:t>
      </w:r>
      <w:r>
        <w:rPr>
          <w:rFonts w:ascii="Arial" w:hAnsi="Arial"/>
          <w:i/>
          <w:spacing w:val="-7"/>
          <w:w w:val="8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do</w:t>
      </w:r>
      <w:r>
        <w:rPr>
          <w:rFonts w:ascii="Arial" w:hAnsi="Arial"/>
          <w:i/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“</w:t>
      </w:r>
      <w:r>
        <w:rPr>
          <w:rFonts w:ascii="Arial" w:hAnsi="Arial"/>
          <w:b/>
          <w:spacing w:val="-2"/>
          <w:w w:val="80"/>
          <w:sz w:val="22"/>
        </w:rPr>
        <w:t>SUB</w:t>
      </w:r>
      <w:r>
        <w:rPr>
          <w:rFonts w:ascii="Arial" w:hAnsi="Arial"/>
          <w:b/>
          <w:spacing w:val="-5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PROGRAMA</w:t>
      </w:r>
      <w:r>
        <w:rPr>
          <w:rFonts w:ascii="Arial" w:hAnsi="Arial"/>
          <w:b/>
          <w:spacing w:val="-12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PARANÁ</w:t>
      </w:r>
      <w:r>
        <w:rPr>
          <w:rFonts w:ascii="Arial" w:hAnsi="Arial"/>
          <w:b/>
          <w:spacing w:val="-5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EMPRENDE</w:t>
      </w:r>
      <w:r>
        <w:rPr>
          <w:rFonts w:ascii="Arial" w:hAnsi="Arial"/>
          <w:b/>
          <w:spacing w:val="-8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MAIS”</w:t>
      </w:r>
      <w:r>
        <w:rPr>
          <w:rFonts w:ascii="Arial" w:hAnsi="Arial"/>
          <w:i/>
          <w:spacing w:val="-1"/>
          <w:w w:val="80"/>
          <w:sz w:val="22"/>
        </w:rPr>
        <w:t>,</w:t>
      </w:r>
      <w:r>
        <w:rPr>
          <w:rFonts w:ascii="Arial" w:hAnsi="Arial"/>
          <w:i/>
          <w:spacing w:val="-8"/>
          <w:w w:val="80"/>
          <w:sz w:val="22"/>
        </w:rPr>
        <w:t xml:space="preserve"> </w:t>
      </w:r>
      <w:r>
        <w:rPr>
          <w:rFonts w:ascii="Arial" w:hAnsi="Arial"/>
          <w:i/>
          <w:spacing w:val="-1"/>
          <w:w w:val="80"/>
          <w:sz w:val="22"/>
        </w:rPr>
        <w:t>não</w:t>
      </w:r>
      <w:r>
        <w:rPr>
          <w:rFonts w:ascii="Arial" w:hAnsi="Arial"/>
          <w:i/>
          <w:w w:val="80"/>
          <w:sz w:val="22"/>
        </w:rPr>
        <w:t xml:space="preserve"> </w:t>
      </w:r>
      <w:r>
        <w:rPr>
          <w:rFonts w:ascii="Arial" w:hAnsi="Arial"/>
          <w:i/>
          <w:spacing w:val="-3"/>
          <w:w w:val="85"/>
          <w:sz w:val="22"/>
        </w:rPr>
        <w:t xml:space="preserve">acumulará bolsa de qualquer outra natureza </w:t>
      </w:r>
      <w:r>
        <w:rPr>
          <w:rFonts w:ascii="Arial" w:hAnsi="Arial"/>
          <w:i/>
          <w:spacing w:val="-2"/>
          <w:w w:val="85"/>
          <w:sz w:val="22"/>
        </w:rPr>
        <w:t>enquanto permanecer bolsista desta Chamada</w:t>
      </w:r>
      <w:r>
        <w:rPr>
          <w:rFonts w:ascii="Arial" w:hAnsi="Arial"/>
          <w:i/>
          <w:spacing w:val="-1"/>
          <w:w w:val="85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Pública.</w:t>
      </w:r>
    </w:p>
    <w:p>
      <w:pPr>
        <w:pStyle w:val="8"/>
        <w:numPr>
          <w:ilvl w:val="0"/>
          <w:numId w:val="3"/>
        </w:numPr>
        <w:tabs>
          <w:tab w:val="left" w:pos="1169"/>
        </w:tabs>
        <w:spacing w:before="7" w:after="0" w:line="228" w:lineRule="auto"/>
        <w:ind w:left="1168" w:right="2272" w:hanging="520"/>
        <w:jc w:val="both"/>
        <w:rPr>
          <w:rFonts w:ascii="Calibri" w:hAnsi="Calibri"/>
          <w:i/>
          <w:sz w:val="21"/>
        </w:rPr>
      </w:pPr>
      <w:r>
        <w:rPr>
          <w:rFonts w:ascii="Arial" w:hAnsi="Arial"/>
          <w:i/>
          <w:w w:val="80"/>
          <w:sz w:val="22"/>
        </w:rPr>
        <w:t>O tratamento dos dados coletados no âmbito desse Programa se dará de</w:t>
      </w:r>
      <w:r>
        <w:rPr>
          <w:rFonts w:ascii="Arial" w:hAnsi="Arial"/>
          <w:i/>
          <w:spacing w:val="1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acordo</w:t>
      </w:r>
      <w:r>
        <w:rPr>
          <w:rFonts w:ascii="Arial" w:hAnsi="Arial"/>
          <w:i/>
          <w:spacing w:val="1"/>
          <w:w w:val="80"/>
          <w:sz w:val="22"/>
        </w:rPr>
        <w:t xml:space="preserve"> </w:t>
      </w:r>
      <w:r>
        <w:rPr>
          <w:rFonts w:ascii="Arial" w:hAnsi="Arial"/>
          <w:i/>
          <w:spacing w:val="-3"/>
          <w:w w:val="80"/>
          <w:sz w:val="22"/>
        </w:rPr>
        <w:t>com</w:t>
      </w:r>
      <w:r>
        <w:rPr>
          <w:rFonts w:ascii="Arial" w:hAnsi="Arial"/>
          <w:i/>
          <w:spacing w:val="-8"/>
          <w:w w:val="80"/>
          <w:sz w:val="22"/>
        </w:rPr>
        <w:t xml:space="preserve"> </w:t>
      </w:r>
      <w:r>
        <w:rPr>
          <w:rFonts w:ascii="Arial" w:hAnsi="Arial"/>
          <w:i/>
          <w:spacing w:val="-3"/>
          <w:w w:val="80"/>
          <w:sz w:val="22"/>
        </w:rPr>
        <w:t>os</w:t>
      </w:r>
      <w:r>
        <w:rPr>
          <w:rFonts w:ascii="Arial" w:hAnsi="Arial"/>
          <w:i/>
          <w:spacing w:val="-8"/>
          <w:w w:val="80"/>
          <w:sz w:val="22"/>
        </w:rPr>
        <w:t xml:space="preserve"> </w:t>
      </w:r>
      <w:r>
        <w:rPr>
          <w:rFonts w:ascii="Arial" w:hAnsi="Arial"/>
          <w:i/>
          <w:spacing w:val="-3"/>
          <w:w w:val="80"/>
          <w:sz w:val="22"/>
        </w:rPr>
        <w:t>artigos</w:t>
      </w:r>
      <w:r>
        <w:rPr>
          <w:rFonts w:ascii="Arial" w:hAnsi="Arial"/>
          <w:i/>
          <w:spacing w:val="-8"/>
          <w:w w:val="8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7,</w:t>
      </w:r>
      <w:r>
        <w:rPr>
          <w:rFonts w:ascii="Arial" w:hAnsi="Arial"/>
          <w:i/>
          <w:spacing w:val="-7"/>
          <w:w w:val="8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IV</w:t>
      </w:r>
      <w:r>
        <w:rPr>
          <w:rFonts w:ascii="Arial" w:hAnsi="Arial"/>
          <w:i/>
          <w:spacing w:val="-6"/>
          <w:w w:val="8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e11,II,c</w:t>
      </w:r>
      <w:r>
        <w:rPr>
          <w:rFonts w:ascii="Arial" w:hAnsi="Arial"/>
          <w:i/>
          <w:spacing w:val="-8"/>
          <w:w w:val="8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da</w:t>
      </w:r>
      <w:r>
        <w:rPr>
          <w:rFonts w:ascii="Arial" w:hAnsi="Arial"/>
          <w:i/>
          <w:spacing w:val="-7"/>
          <w:w w:val="8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Lei13.709/18.</w:t>
      </w:r>
      <w:r>
        <w:rPr>
          <w:rFonts w:ascii="Arial" w:hAnsi="Arial"/>
          <w:i/>
          <w:spacing w:val="-2"/>
          <w:w w:val="80"/>
          <w:position w:val="6"/>
          <w:sz w:val="14"/>
        </w:rPr>
        <w:t>1</w:t>
      </w:r>
    </w:p>
    <w:p>
      <w:pPr>
        <w:pStyle w:val="2"/>
        <w:numPr>
          <w:ilvl w:val="1"/>
          <w:numId w:val="1"/>
        </w:numPr>
        <w:tabs>
          <w:tab w:val="left" w:pos="811"/>
        </w:tabs>
        <w:spacing w:before="0" w:after="0" w:line="237" w:lineRule="exact"/>
        <w:ind w:left="810" w:right="0" w:hanging="211"/>
        <w:jc w:val="left"/>
        <w:rPr>
          <w:color w:val="006EC0"/>
        </w:rPr>
      </w:pPr>
      <w:r>
        <w:rPr>
          <w:color w:val="006EC0"/>
          <w:w w:val="90"/>
        </w:rPr>
        <w:t>ASSINATURAS</w:t>
      </w:r>
    </w:p>
    <w:tbl>
      <w:tblPr>
        <w:tblStyle w:val="5"/>
        <w:tblW w:w="0" w:type="auto"/>
        <w:tblInd w:w="545" w:type="dxa"/>
        <w:tblBorders>
          <w:top w:val="single" w:color="49ACC5" w:sz="2" w:space="0"/>
          <w:left w:val="single" w:color="49ACC5" w:sz="2" w:space="0"/>
          <w:bottom w:val="single" w:color="49ACC5" w:sz="2" w:space="0"/>
          <w:right w:val="single" w:color="49ACC5" w:sz="2" w:space="0"/>
          <w:insideH w:val="single" w:color="49ACC5" w:sz="2" w:space="0"/>
          <w:insideV w:val="single" w:color="49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7"/>
        <w:gridCol w:w="3451"/>
      </w:tblGrid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188" w:type="dxa"/>
            <w:gridSpan w:val="2"/>
            <w:shd w:val="clear" w:color="auto" w:fill="DAECF3"/>
          </w:tcPr>
          <w:p>
            <w:pPr>
              <w:pStyle w:val="9"/>
              <w:spacing w:before="17" w:line="228" w:lineRule="exact"/>
              <w:ind w:left="957" w:right="159" w:hanging="780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5"/>
                <w:sz w:val="22"/>
              </w:rPr>
              <w:t>Os abaixo-assinados declaram que o presente documento foi estabelecido de comum acordo,</w:t>
            </w:r>
            <w:r>
              <w:rPr>
                <w:rFonts w:ascii="Arial" w:hAnsi="Arial"/>
                <w:i/>
                <w:spacing w:val="-49"/>
                <w:w w:val="85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2"/>
              </w:rPr>
              <w:t>assumindo as tarefas e responsabilidades que lhes caberão durante o período de</w:t>
            </w:r>
            <w:r>
              <w:rPr>
                <w:rFonts w:ascii="Arial" w:hAnsi="Arial"/>
                <w:i/>
                <w:spacing w:val="1"/>
                <w:w w:val="85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2"/>
              </w:rPr>
              <w:t>realização</w:t>
            </w:r>
            <w:r>
              <w:rPr>
                <w:rFonts w:ascii="Arial" w:hAnsi="Arial"/>
                <w:i/>
                <w:spacing w:val="-8"/>
                <w:w w:val="9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2"/>
              </w:rPr>
              <w:t>do</w:t>
            </w:r>
            <w:r>
              <w:rPr>
                <w:rFonts w:ascii="Arial" w:hAnsi="Arial"/>
                <w:i/>
                <w:spacing w:val="-6"/>
                <w:w w:val="9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2"/>
              </w:rPr>
              <w:t>mesmo</w:t>
            </w: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188" w:type="dxa"/>
            <w:gridSpan w:val="2"/>
          </w:tcPr>
          <w:p>
            <w:pPr>
              <w:pStyle w:val="9"/>
              <w:spacing w:before="119"/>
              <w:ind w:left="57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Local</w:t>
            </w:r>
            <w:r>
              <w:rPr>
                <w:rFonts w:asci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/>
                <w:w w:val="80"/>
                <w:sz w:val="22"/>
              </w:rPr>
              <w:t>e</w:t>
            </w:r>
            <w:r>
              <w:rPr>
                <w:rFonts w:ascii="Arial MT"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 MT"/>
                <w:w w:val="80"/>
                <w:sz w:val="22"/>
              </w:rPr>
              <w:t>data:</w:t>
            </w: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737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4737" w:type="dxa"/>
            <w:shd w:val="clear" w:color="auto" w:fill="C5D9EF"/>
          </w:tcPr>
          <w:p>
            <w:pPr>
              <w:pStyle w:val="9"/>
              <w:spacing w:before="13"/>
              <w:ind w:left="142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Assinatura</w:t>
            </w:r>
            <w:r>
              <w:rPr>
                <w:rFonts w:ascii="Arial"/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do</w:t>
            </w:r>
            <w:r>
              <w:rPr>
                <w:rFonts w:ascii="Arial"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Bolsista</w:t>
            </w:r>
          </w:p>
        </w:tc>
        <w:tc>
          <w:tcPr>
            <w:tcW w:w="3451" w:type="dxa"/>
            <w:shd w:val="clear" w:color="auto" w:fill="C5D9EF"/>
          </w:tcPr>
          <w:p>
            <w:pPr>
              <w:pStyle w:val="9"/>
              <w:spacing w:before="0" w:line="252" w:lineRule="exact"/>
              <w:ind w:left="133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0"/>
                <w:sz w:val="22"/>
              </w:rPr>
              <w:t>Assinatura</w:t>
            </w:r>
            <w:r>
              <w:rPr>
                <w:rFonts w:ascii="Arial" w:hAnsi="Arial"/>
                <w:i/>
                <w:spacing w:val="1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do</w:t>
            </w:r>
            <w:r>
              <w:rPr>
                <w:rFonts w:ascii="Arial" w:hAnsi="Arial"/>
                <w:i/>
                <w:spacing w:val="1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Pesquisador</w:t>
            </w:r>
            <w:r>
              <w:rPr>
                <w:rFonts w:ascii="Arial" w:hAnsi="Arial"/>
                <w:i/>
                <w:spacing w:val="1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Responsável</w:t>
            </w:r>
            <w:r>
              <w:rPr>
                <w:rFonts w:ascii="Arial" w:hAnsi="Arial"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2"/>
              </w:rPr>
              <w:t>pelo</w:t>
            </w:r>
            <w:r>
              <w:rPr>
                <w:rFonts w:ascii="Arial" w:hAnsi="Arial"/>
                <w:i/>
                <w:spacing w:val="-8"/>
                <w:w w:val="9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2"/>
              </w:rPr>
              <w:t>bolsista</w:t>
            </w: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8188" w:type="dxa"/>
            <w:gridSpan w:val="2"/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188" w:type="dxa"/>
            <w:gridSpan w:val="2"/>
            <w:shd w:val="clear" w:color="auto" w:fill="C5D9EF"/>
          </w:tcPr>
          <w:p>
            <w:pPr>
              <w:pStyle w:val="9"/>
              <w:spacing w:before="38" w:line="213" w:lineRule="auto"/>
              <w:ind w:left="2985" w:right="2319" w:hanging="649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5"/>
                <w:sz w:val="22"/>
              </w:rPr>
              <w:t>Aprovação</w:t>
            </w:r>
            <w:r>
              <w:rPr>
                <w:rFonts w:ascii="Arial" w:hAnsi="Arial"/>
                <w:i/>
                <w:spacing w:val="14"/>
                <w:w w:val="85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2"/>
              </w:rPr>
              <w:t>da</w:t>
            </w:r>
            <w:r>
              <w:rPr>
                <w:rFonts w:ascii="Arial" w:hAnsi="Arial"/>
                <w:i/>
                <w:spacing w:val="14"/>
                <w:w w:val="85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2"/>
              </w:rPr>
              <w:t>Pró-Reitoria</w:t>
            </w:r>
            <w:r>
              <w:rPr>
                <w:rFonts w:ascii="Arial" w:hAnsi="Arial"/>
                <w:i/>
                <w:spacing w:val="15"/>
                <w:w w:val="85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2"/>
              </w:rPr>
              <w:t>de</w:t>
            </w:r>
            <w:r>
              <w:rPr>
                <w:rFonts w:ascii="Arial" w:hAnsi="Arial"/>
                <w:i/>
                <w:spacing w:val="14"/>
                <w:w w:val="85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2"/>
              </w:rPr>
              <w:t>Pesquisa</w:t>
            </w:r>
            <w:r>
              <w:rPr>
                <w:rFonts w:ascii="Arial" w:hAnsi="Arial"/>
                <w:i/>
                <w:spacing w:val="15"/>
                <w:w w:val="85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2"/>
              </w:rPr>
              <w:t>e</w:t>
            </w:r>
            <w:r>
              <w:rPr>
                <w:rFonts w:ascii="Arial" w:hAnsi="Arial"/>
                <w:i/>
                <w:spacing w:val="-49"/>
                <w:w w:val="85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Pós-Graduação</w:t>
            </w:r>
            <w:r>
              <w:rPr>
                <w:rFonts w:ascii="Arial" w:hAnsi="Arial"/>
                <w:i/>
                <w:spacing w:val="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ou</w:t>
            </w:r>
            <w:r>
              <w:rPr>
                <w:rFonts w:ascii="Arial" w:hAnsi="Arial"/>
                <w:i/>
                <w:spacing w:val="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equivalente</w:t>
            </w:r>
          </w:p>
        </w:tc>
      </w:tr>
    </w:tbl>
    <w:p>
      <w:pPr>
        <w:pStyle w:val="6"/>
        <w:spacing w:before="63"/>
        <w:ind w:left="600"/>
      </w:pPr>
      <w:r>
        <w:pict>
          <v:rect id="_x0000_s1040" o:spid="_x0000_s1040" o:spt="1" style="position:absolute;left:0pt;margin-left:88.9pt;margin-top:6.95pt;height:0.5pt;width:144pt;mso-position-horizontal-relative:page;z-index:-2516531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90"/>
        </w:rPr>
        <w:t>1.</w:t>
      </w:r>
    </w:p>
    <w:p>
      <w:pPr>
        <w:pStyle w:val="6"/>
        <w:spacing w:before="87"/>
        <w:ind w:left="600"/>
      </w:pPr>
      <w:r>
        <w:rPr>
          <w:spacing w:val="-1"/>
          <w:w w:val="80"/>
        </w:rPr>
        <w:t>1“Art.7º</w:t>
      </w:r>
      <w:r>
        <w:rPr>
          <w:spacing w:val="-3"/>
          <w:w w:val="80"/>
        </w:rPr>
        <w:t xml:space="preserve"> </w:t>
      </w:r>
      <w:r>
        <w:rPr>
          <w:w w:val="80"/>
        </w:rPr>
        <w:t>O</w:t>
      </w:r>
      <w:r>
        <w:rPr>
          <w:spacing w:val="-4"/>
          <w:w w:val="80"/>
        </w:rPr>
        <w:t xml:space="preserve"> </w:t>
      </w:r>
      <w:r>
        <w:rPr>
          <w:w w:val="80"/>
        </w:rPr>
        <w:t>tratamento</w:t>
      </w:r>
      <w:r>
        <w:rPr>
          <w:spacing w:val="-3"/>
          <w:w w:val="80"/>
        </w:rPr>
        <w:t xml:space="preserve"> </w:t>
      </w:r>
      <w:r>
        <w:rPr>
          <w:w w:val="80"/>
        </w:rPr>
        <w:t>de</w:t>
      </w:r>
      <w:r>
        <w:rPr>
          <w:spacing w:val="-2"/>
          <w:w w:val="80"/>
        </w:rPr>
        <w:t xml:space="preserve"> </w:t>
      </w:r>
      <w:r>
        <w:rPr>
          <w:w w:val="80"/>
        </w:rPr>
        <w:t>dados</w:t>
      </w:r>
      <w:r>
        <w:rPr>
          <w:spacing w:val="-4"/>
          <w:w w:val="80"/>
        </w:rPr>
        <w:t xml:space="preserve"> </w:t>
      </w:r>
      <w:r>
        <w:rPr>
          <w:w w:val="80"/>
        </w:rPr>
        <w:t>pessoais</w:t>
      </w:r>
      <w:r>
        <w:rPr>
          <w:spacing w:val="-3"/>
          <w:w w:val="80"/>
        </w:rPr>
        <w:t xml:space="preserve"> </w:t>
      </w:r>
      <w:r>
        <w:rPr>
          <w:w w:val="80"/>
        </w:rPr>
        <w:t>somente</w:t>
      </w:r>
      <w:r>
        <w:rPr>
          <w:spacing w:val="-2"/>
          <w:w w:val="80"/>
        </w:rPr>
        <w:t xml:space="preserve"> </w:t>
      </w:r>
      <w:r>
        <w:rPr>
          <w:w w:val="80"/>
        </w:rPr>
        <w:t>poderá</w:t>
      </w:r>
      <w:r>
        <w:rPr>
          <w:spacing w:val="-4"/>
          <w:w w:val="80"/>
        </w:rPr>
        <w:t xml:space="preserve"> </w:t>
      </w:r>
      <w:r>
        <w:rPr>
          <w:w w:val="80"/>
        </w:rPr>
        <w:t>ser</w:t>
      </w:r>
      <w:r>
        <w:rPr>
          <w:spacing w:val="-3"/>
          <w:w w:val="80"/>
        </w:rPr>
        <w:t xml:space="preserve"> </w:t>
      </w:r>
      <w:r>
        <w:rPr>
          <w:w w:val="80"/>
        </w:rPr>
        <w:t>realizado</w:t>
      </w:r>
      <w:r>
        <w:rPr>
          <w:spacing w:val="-2"/>
          <w:w w:val="80"/>
        </w:rPr>
        <w:t xml:space="preserve"> </w:t>
      </w:r>
      <w:r>
        <w:rPr>
          <w:w w:val="80"/>
        </w:rPr>
        <w:t>nas</w:t>
      </w:r>
      <w:r>
        <w:rPr>
          <w:spacing w:val="-2"/>
          <w:w w:val="80"/>
        </w:rPr>
        <w:t xml:space="preserve"> </w:t>
      </w:r>
      <w:r>
        <w:rPr>
          <w:w w:val="80"/>
        </w:rPr>
        <w:t>seguintes</w:t>
      </w:r>
      <w:r>
        <w:rPr>
          <w:spacing w:val="-3"/>
          <w:w w:val="80"/>
        </w:rPr>
        <w:t xml:space="preserve"> </w:t>
      </w:r>
      <w:r>
        <w:rPr>
          <w:w w:val="80"/>
        </w:rPr>
        <w:t>hipóteses:</w:t>
      </w:r>
    </w:p>
    <w:p>
      <w:pPr>
        <w:spacing w:after="0"/>
        <w:sectPr>
          <w:headerReference r:id="rId9" w:type="default"/>
          <w:footerReference r:id="rId11" w:type="default"/>
          <w:headerReference r:id="rId10" w:type="even"/>
          <w:footerReference r:id="rId12" w:type="even"/>
          <w:pgSz w:w="11910" w:h="16840"/>
          <w:pgMar w:top="2240" w:right="560" w:bottom="1240" w:left="1480" w:header="449" w:footer="1059" w:gutter="0"/>
          <w:cols w:space="720" w:num="1"/>
        </w:sectPr>
      </w:pPr>
    </w:p>
    <w:p>
      <w:pPr>
        <w:pStyle w:val="6"/>
        <w:spacing w:before="8"/>
        <w:rPr>
          <w:sz w:val="11"/>
        </w:rPr>
      </w:pPr>
    </w:p>
    <w:p>
      <w:pPr>
        <w:pStyle w:val="6"/>
        <w:spacing w:before="126" w:line="208" w:lineRule="auto"/>
        <w:ind w:left="600" w:right="2264"/>
        <w:jc w:val="both"/>
      </w:pPr>
      <w:r>
        <w:rPr>
          <w:w w:val="80"/>
        </w:rPr>
        <w:t>IV–para a realização de estudos por órgão de pesquisa, garantida, sempre que possível,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anonimização dos dados pessoais;”“Art.11.O tratamento de dados pessoais sensíveis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somente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poderá</w:t>
      </w:r>
      <w:r>
        <w:rPr>
          <w:spacing w:val="-4"/>
          <w:w w:val="80"/>
        </w:rPr>
        <w:t xml:space="preserve"> </w:t>
      </w:r>
      <w:r>
        <w:rPr>
          <w:w w:val="80"/>
        </w:rPr>
        <w:t>ocorrer</w:t>
      </w:r>
      <w:r>
        <w:rPr>
          <w:spacing w:val="-4"/>
          <w:w w:val="80"/>
        </w:rPr>
        <w:t xml:space="preserve"> </w:t>
      </w:r>
      <w:r>
        <w:rPr>
          <w:w w:val="80"/>
        </w:rPr>
        <w:t>nas</w:t>
      </w:r>
      <w:r>
        <w:rPr>
          <w:spacing w:val="-3"/>
          <w:w w:val="80"/>
        </w:rPr>
        <w:t xml:space="preserve"> </w:t>
      </w:r>
      <w:r>
        <w:rPr>
          <w:w w:val="80"/>
        </w:rPr>
        <w:t>seguintes</w:t>
      </w:r>
      <w:r>
        <w:rPr>
          <w:spacing w:val="-4"/>
          <w:w w:val="80"/>
        </w:rPr>
        <w:t xml:space="preserve"> </w:t>
      </w:r>
      <w:r>
        <w:rPr>
          <w:w w:val="80"/>
        </w:rPr>
        <w:t>hipóteses:</w:t>
      </w:r>
    </w:p>
    <w:p>
      <w:pPr>
        <w:pStyle w:val="6"/>
        <w:spacing w:before="53"/>
        <w:ind w:left="600"/>
        <w:jc w:val="both"/>
      </w:pPr>
      <w:r>
        <w:rPr>
          <w:spacing w:val="-1"/>
          <w:w w:val="80"/>
        </w:rPr>
        <w:t>II–sem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 xml:space="preserve">fornecimento </w:t>
      </w:r>
      <w:r>
        <w:rPr>
          <w:w w:val="80"/>
        </w:rPr>
        <w:t>de</w:t>
      </w:r>
      <w:r>
        <w:rPr>
          <w:spacing w:val="-2"/>
          <w:w w:val="80"/>
        </w:rPr>
        <w:t xml:space="preserve"> </w:t>
      </w:r>
      <w:r>
        <w:rPr>
          <w:w w:val="80"/>
        </w:rPr>
        <w:t>consentimento</w:t>
      </w:r>
      <w:r>
        <w:rPr>
          <w:spacing w:val="-2"/>
          <w:w w:val="80"/>
        </w:rPr>
        <w:t xml:space="preserve"> </w:t>
      </w:r>
      <w:r>
        <w:rPr>
          <w:w w:val="80"/>
        </w:rPr>
        <w:t>do</w:t>
      </w:r>
      <w:r>
        <w:rPr>
          <w:spacing w:val="-3"/>
          <w:w w:val="80"/>
        </w:rPr>
        <w:t xml:space="preserve"> </w:t>
      </w:r>
      <w:r>
        <w:rPr>
          <w:w w:val="80"/>
        </w:rPr>
        <w:t>titular,</w:t>
      </w:r>
      <w:r>
        <w:rPr>
          <w:spacing w:val="-4"/>
          <w:w w:val="80"/>
        </w:rPr>
        <w:t xml:space="preserve"> </w:t>
      </w:r>
      <w:r>
        <w:rPr>
          <w:w w:val="80"/>
        </w:rPr>
        <w:t>nas</w:t>
      </w:r>
      <w:r>
        <w:rPr>
          <w:spacing w:val="-3"/>
          <w:w w:val="80"/>
        </w:rPr>
        <w:t xml:space="preserve"> </w:t>
      </w:r>
      <w:r>
        <w:rPr>
          <w:w w:val="80"/>
        </w:rPr>
        <w:t>hipótese</w:t>
      </w:r>
      <w:r>
        <w:rPr>
          <w:spacing w:val="-1"/>
          <w:w w:val="80"/>
        </w:rPr>
        <w:t xml:space="preserve"> </w:t>
      </w:r>
      <w:r>
        <w:rPr>
          <w:w w:val="80"/>
        </w:rPr>
        <w:t>sem</w:t>
      </w:r>
      <w:r>
        <w:rPr>
          <w:spacing w:val="-3"/>
          <w:w w:val="80"/>
        </w:rPr>
        <w:t xml:space="preserve"> </w:t>
      </w:r>
      <w:r>
        <w:rPr>
          <w:w w:val="80"/>
        </w:rPr>
        <w:t>que</w:t>
      </w:r>
      <w:r>
        <w:rPr>
          <w:spacing w:val="-3"/>
          <w:w w:val="80"/>
        </w:rPr>
        <w:t xml:space="preserve"> </w:t>
      </w:r>
      <w:r>
        <w:rPr>
          <w:w w:val="80"/>
        </w:rPr>
        <w:t>for</w:t>
      </w:r>
      <w:r>
        <w:rPr>
          <w:spacing w:val="-4"/>
          <w:w w:val="80"/>
        </w:rPr>
        <w:t xml:space="preserve"> </w:t>
      </w:r>
      <w:r>
        <w:rPr>
          <w:w w:val="80"/>
        </w:rPr>
        <w:t>indispensável</w:t>
      </w:r>
      <w:r>
        <w:rPr>
          <w:spacing w:val="-2"/>
          <w:w w:val="80"/>
        </w:rPr>
        <w:t xml:space="preserve"> </w:t>
      </w:r>
      <w:r>
        <w:rPr>
          <w:w w:val="80"/>
        </w:rPr>
        <w:t>para:</w:t>
      </w:r>
    </w:p>
    <w:p>
      <w:pPr>
        <w:pStyle w:val="6"/>
        <w:spacing w:before="75"/>
        <w:ind w:left="942" w:right="1134" w:hanging="360"/>
        <w:jc w:val="both"/>
      </w:pPr>
      <w:r>
        <w:rPr>
          <w:spacing w:val="-3"/>
          <w:w w:val="85"/>
          <w:sz w:val="18"/>
        </w:rPr>
        <w:t xml:space="preserve">c) </w:t>
      </w:r>
      <w:r>
        <w:rPr>
          <w:spacing w:val="-3"/>
          <w:w w:val="85"/>
        </w:rPr>
        <w:t xml:space="preserve">realização de estudos por órgão de pesquisa, garantida, </w:t>
      </w:r>
      <w:r>
        <w:rPr>
          <w:spacing w:val="-2"/>
          <w:w w:val="85"/>
        </w:rPr>
        <w:t>sempre que possível,a anonimização dos</w:t>
      </w:r>
      <w:r>
        <w:rPr>
          <w:spacing w:val="-1"/>
          <w:w w:val="85"/>
        </w:rPr>
        <w:t xml:space="preserve"> </w:t>
      </w:r>
      <w:r>
        <w:rPr>
          <w:w w:val="90"/>
        </w:rPr>
        <w:t>dados</w:t>
      </w:r>
      <w:r>
        <w:rPr>
          <w:spacing w:val="-16"/>
          <w:w w:val="90"/>
        </w:rPr>
        <w:t xml:space="preserve"> </w:t>
      </w:r>
      <w:r>
        <w:rPr>
          <w:w w:val="90"/>
        </w:rPr>
        <w:t>pessoais</w:t>
      </w:r>
      <w:r>
        <w:rPr>
          <w:spacing w:val="-16"/>
          <w:w w:val="90"/>
        </w:rPr>
        <w:t xml:space="preserve"> </w:t>
      </w:r>
      <w:r>
        <w:rPr>
          <w:w w:val="90"/>
        </w:rPr>
        <w:t>sensíveis.</w:t>
      </w:r>
    </w:p>
    <w:p>
      <w:pPr>
        <w:spacing w:after="0"/>
        <w:jc w:val="both"/>
        <w:sectPr>
          <w:pgSz w:w="11910" w:h="16840"/>
          <w:pgMar w:top="2240" w:right="560" w:bottom="1240" w:left="1480" w:header="449" w:footer="1059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3"/>
        </w:rPr>
      </w:pPr>
    </w:p>
    <w:p>
      <w:pPr>
        <w:pStyle w:val="2"/>
        <w:spacing w:before="99"/>
        <w:ind w:left="0" w:right="1033"/>
        <w:jc w:val="center"/>
      </w:pPr>
      <w:r>
        <w:rPr>
          <w:w w:val="80"/>
        </w:rPr>
        <w:t>APOIO</w:t>
      </w:r>
      <w:r>
        <w:rPr>
          <w:spacing w:val="-8"/>
          <w:w w:val="80"/>
        </w:rPr>
        <w:t xml:space="preserve"> </w:t>
      </w:r>
      <w:r>
        <w:rPr>
          <w:w w:val="80"/>
        </w:rPr>
        <w:t>AO</w:t>
      </w:r>
      <w:r>
        <w:rPr>
          <w:spacing w:val="-1"/>
          <w:w w:val="80"/>
        </w:rPr>
        <w:t xml:space="preserve"> </w:t>
      </w:r>
      <w:r>
        <w:rPr>
          <w:w w:val="80"/>
        </w:rPr>
        <w:t>EMPREENDEDORISMO</w:t>
      </w:r>
      <w:r>
        <w:rPr>
          <w:spacing w:val="-2"/>
          <w:w w:val="80"/>
        </w:rPr>
        <w:t xml:space="preserve"> </w:t>
      </w:r>
      <w:r>
        <w:rPr>
          <w:w w:val="80"/>
        </w:rPr>
        <w:t>“SUB</w:t>
      </w:r>
      <w:r>
        <w:rPr>
          <w:spacing w:val="-1"/>
          <w:w w:val="80"/>
        </w:rPr>
        <w:t xml:space="preserve"> </w:t>
      </w:r>
      <w:r>
        <w:rPr>
          <w:w w:val="80"/>
        </w:rPr>
        <w:t>PROGRAMA</w:t>
      </w:r>
      <w:r>
        <w:rPr>
          <w:spacing w:val="-6"/>
          <w:w w:val="80"/>
        </w:rPr>
        <w:t xml:space="preserve"> </w:t>
      </w:r>
      <w:r>
        <w:rPr>
          <w:w w:val="80"/>
        </w:rPr>
        <w:t>PARANÁ</w:t>
      </w:r>
      <w:r>
        <w:rPr>
          <w:spacing w:val="1"/>
          <w:w w:val="80"/>
        </w:rPr>
        <w:t xml:space="preserve"> </w:t>
      </w:r>
      <w:r>
        <w:rPr>
          <w:w w:val="80"/>
        </w:rPr>
        <w:t>EMPREENDE</w:t>
      </w:r>
      <w:r>
        <w:rPr>
          <w:spacing w:val="1"/>
          <w:w w:val="80"/>
        </w:rPr>
        <w:t xml:space="preserve"> </w:t>
      </w:r>
      <w:r>
        <w:rPr>
          <w:w w:val="80"/>
        </w:rPr>
        <w:t>MAIS”</w:t>
      </w:r>
    </w:p>
    <w:p>
      <w:pPr>
        <w:spacing w:before="75"/>
        <w:ind w:left="0" w:right="11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ANEXO</w:t>
      </w:r>
      <w:r>
        <w:rPr>
          <w:rFonts w:ascii="Arial" w:hAnsi="Arial"/>
          <w:b/>
          <w:spacing w:val="-4"/>
          <w:w w:val="80"/>
          <w:sz w:val="22"/>
          <w:u w:val="single"/>
        </w:rPr>
        <w:t xml:space="preserve"> </w:t>
      </w:r>
      <w:r>
        <w:rPr>
          <w:rFonts w:ascii="Arial" w:hAnsi="Arial"/>
          <w:b/>
          <w:w w:val="80"/>
          <w:sz w:val="22"/>
          <w:u w:val="single"/>
        </w:rPr>
        <w:t>V</w:t>
      </w:r>
      <w:r>
        <w:rPr>
          <w:rFonts w:ascii="Arial" w:hAnsi="Arial"/>
          <w:b/>
          <w:spacing w:val="-5"/>
          <w:w w:val="80"/>
          <w:sz w:val="22"/>
          <w:u w:val="single"/>
        </w:rPr>
        <w:t xml:space="preserve"> </w:t>
      </w:r>
      <w:r>
        <w:rPr>
          <w:rFonts w:ascii="Arial" w:hAnsi="Arial"/>
          <w:b/>
          <w:w w:val="80"/>
          <w:sz w:val="22"/>
          <w:u w:val="single"/>
        </w:rPr>
        <w:t>–</w:t>
      </w:r>
      <w:r>
        <w:rPr>
          <w:rFonts w:ascii="Arial" w:hAnsi="Arial"/>
          <w:b/>
          <w:spacing w:val="-3"/>
          <w:w w:val="80"/>
          <w:sz w:val="22"/>
          <w:u w:val="single"/>
        </w:rPr>
        <w:t xml:space="preserve"> </w:t>
      </w:r>
      <w:r>
        <w:rPr>
          <w:rFonts w:ascii="Arial" w:hAnsi="Arial"/>
          <w:b/>
          <w:w w:val="80"/>
          <w:sz w:val="22"/>
          <w:u w:val="single"/>
        </w:rPr>
        <w:t>Distribuição</w:t>
      </w:r>
      <w:r>
        <w:rPr>
          <w:rFonts w:ascii="Arial" w:hAnsi="Arial"/>
          <w:b/>
          <w:spacing w:val="-2"/>
          <w:w w:val="80"/>
          <w:sz w:val="22"/>
          <w:u w:val="single"/>
        </w:rPr>
        <w:t xml:space="preserve"> </w:t>
      </w:r>
      <w:r>
        <w:rPr>
          <w:rFonts w:ascii="Arial" w:hAnsi="Arial"/>
          <w:b/>
          <w:w w:val="80"/>
          <w:sz w:val="22"/>
          <w:u w:val="single"/>
        </w:rPr>
        <w:t>dos</w:t>
      </w:r>
      <w:r>
        <w:rPr>
          <w:rFonts w:ascii="Arial" w:hAnsi="Arial"/>
          <w:b/>
          <w:spacing w:val="-3"/>
          <w:w w:val="80"/>
          <w:sz w:val="22"/>
          <w:u w:val="single"/>
        </w:rPr>
        <w:t xml:space="preserve"> </w:t>
      </w:r>
      <w:r>
        <w:rPr>
          <w:rFonts w:ascii="Arial" w:hAnsi="Arial"/>
          <w:b/>
          <w:w w:val="80"/>
          <w:sz w:val="22"/>
          <w:u w:val="single"/>
        </w:rPr>
        <w:t>recursos</w:t>
      </w:r>
      <w:r>
        <w:rPr>
          <w:rFonts w:ascii="Arial" w:hAnsi="Arial"/>
          <w:b/>
          <w:spacing w:val="-3"/>
          <w:w w:val="80"/>
          <w:sz w:val="22"/>
          <w:u w:val="single"/>
        </w:rPr>
        <w:t xml:space="preserve"> </w:t>
      </w:r>
      <w:r>
        <w:rPr>
          <w:rFonts w:ascii="Arial" w:hAnsi="Arial"/>
          <w:b/>
          <w:w w:val="80"/>
          <w:sz w:val="22"/>
          <w:u w:val="single"/>
        </w:rPr>
        <w:t>por</w:t>
      </w:r>
      <w:r>
        <w:rPr>
          <w:rFonts w:ascii="Arial" w:hAnsi="Arial"/>
          <w:b/>
          <w:spacing w:val="-3"/>
          <w:w w:val="80"/>
          <w:sz w:val="22"/>
          <w:u w:val="single"/>
        </w:rPr>
        <w:t xml:space="preserve"> </w:t>
      </w:r>
      <w:r>
        <w:rPr>
          <w:rFonts w:ascii="Arial" w:hAnsi="Arial"/>
          <w:b/>
          <w:w w:val="80"/>
          <w:sz w:val="22"/>
          <w:u w:val="single"/>
        </w:rPr>
        <w:t>instituição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2"/>
        <w:spacing w:before="190"/>
        <w:rPr>
          <w:rFonts w:ascii="Calibri"/>
        </w:rPr>
      </w:pPr>
      <w:r>
        <w:rPr>
          <w:rFonts w:ascii="Calibri"/>
          <w:spacing w:val="-2"/>
        </w:rPr>
        <w:t>BOLSAS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-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UEL-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UNIVERSIDADE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ESTADUAL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LONDRINA</w:t>
      </w:r>
    </w:p>
    <w:p>
      <w:pPr>
        <w:pStyle w:val="6"/>
        <w:spacing w:before="4"/>
        <w:rPr>
          <w:rFonts w:ascii="Calibri"/>
          <w:b/>
          <w:sz w:val="5"/>
        </w:r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701"/>
        <w:gridCol w:w="1701"/>
        <w:gridCol w:w="29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5" w:type="dxa"/>
          </w:tcPr>
          <w:p>
            <w:pPr>
              <w:pStyle w:val="9"/>
              <w:spacing w:before="84" w:line="196" w:lineRule="auto"/>
              <w:ind w:left="741" w:right="365" w:hanging="350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  <w:r>
              <w:rPr>
                <w:b/>
                <w:spacing w:val="-1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z w:val="22"/>
              </w:rPr>
              <w:t>bolsa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custeio</w:t>
            </w:r>
          </w:p>
        </w:tc>
        <w:tc>
          <w:tcPr>
            <w:tcW w:w="1701" w:type="dxa"/>
          </w:tcPr>
          <w:p>
            <w:pPr>
              <w:pStyle w:val="9"/>
              <w:ind w:left="316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</w:p>
        </w:tc>
        <w:tc>
          <w:tcPr>
            <w:tcW w:w="1701" w:type="dxa"/>
          </w:tcPr>
          <w:p>
            <w:pPr>
              <w:pStyle w:val="9"/>
              <w:ind w:left="448"/>
              <w:rPr>
                <w:b/>
                <w:sz w:val="22"/>
              </w:rPr>
            </w:pPr>
            <w:r>
              <w:rPr>
                <w:b/>
                <w:sz w:val="22"/>
              </w:rPr>
              <w:t>Valor/R$</w:t>
            </w:r>
          </w:p>
        </w:tc>
        <w:tc>
          <w:tcPr>
            <w:tcW w:w="2972" w:type="dxa"/>
          </w:tcPr>
          <w:p>
            <w:pPr>
              <w:pStyle w:val="9"/>
              <w:ind w:left="73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Valor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mensal/R$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Bolsa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graduado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Bolsa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docente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5" w:type="dxa"/>
          </w:tcPr>
          <w:p>
            <w:pPr>
              <w:pStyle w:val="9"/>
              <w:tabs>
                <w:tab w:val="left" w:pos="1794"/>
              </w:tabs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Bolsa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de</w:t>
            </w:r>
          </w:p>
          <w:p>
            <w:pPr>
              <w:pStyle w:val="9"/>
              <w:spacing w:before="0"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coordenação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5" w:type="dxa"/>
          </w:tcPr>
          <w:p>
            <w:pPr>
              <w:pStyle w:val="9"/>
              <w:tabs>
                <w:tab w:val="left" w:pos="804"/>
                <w:tab w:val="left" w:pos="1254"/>
              </w:tabs>
              <w:spacing w:before="84" w:line="196" w:lineRule="auto"/>
              <w:ind w:left="108" w:right="94"/>
              <w:rPr>
                <w:sz w:val="22"/>
              </w:rPr>
            </w:pPr>
            <w:r>
              <w:rPr>
                <w:sz w:val="22"/>
              </w:rPr>
              <w:t>Bolsa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de</w:t>
            </w:r>
            <w:r>
              <w:rPr>
                <w:sz w:val="22"/>
              </w:rPr>
              <w:tab/>
            </w:r>
            <w:r>
              <w:rPr>
                <w:spacing w:val="-3"/>
                <w:sz w:val="22"/>
              </w:rPr>
              <w:t>iniciação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científica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400,00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1.200,00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spacing w:before="47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Bolsa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técnico</w:t>
            </w:r>
          </w:p>
        </w:tc>
        <w:tc>
          <w:tcPr>
            <w:tcW w:w="1701" w:type="dxa"/>
          </w:tcPr>
          <w:p>
            <w:pPr>
              <w:pStyle w:val="9"/>
              <w:spacing w:before="4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>
            <w:pPr>
              <w:pStyle w:val="9"/>
              <w:spacing w:before="47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spacing w:before="47"/>
              <w:ind w:left="107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685"/>
              <w:rPr>
                <w:b/>
                <w:sz w:val="22"/>
              </w:rPr>
            </w:pPr>
            <w:r>
              <w:rPr>
                <w:b/>
                <w:sz w:val="22"/>
              </w:rPr>
              <w:t>Sub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8.400,00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b/>
                <w:sz w:val="22"/>
              </w:rPr>
            </w:pPr>
            <w:r>
              <w:rPr>
                <w:spacing w:val="-1"/>
                <w:sz w:val="22"/>
              </w:rPr>
              <w:t>19.200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x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12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meses: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230.400,00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125" w:type="dxa"/>
          </w:tcPr>
          <w:p>
            <w:pPr>
              <w:pStyle w:val="9"/>
              <w:spacing w:before="84" w:line="196" w:lineRule="auto"/>
              <w:ind w:left="155" w:right="139" w:hanging="3"/>
              <w:jc w:val="center"/>
              <w:rPr>
                <w:sz w:val="22"/>
              </w:rPr>
            </w:pPr>
            <w:r>
              <w:rPr>
                <w:sz w:val="22"/>
              </w:rPr>
              <w:t>Serviço de terceiro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Pessoa Física/Pessoa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Jurídica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30.000,00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12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meses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810" w:right="7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38.400,00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260.400,00</w:t>
            </w:r>
          </w:p>
        </w:tc>
      </w:tr>
    </w:tbl>
    <w:p>
      <w:pPr>
        <w:pStyle w:val="6"/>
        <w:rPr>
          <w:rFonts w:ascii="Calibri"/>
          <w:b/>
        </w:rPr>
      </w:pPr>
    </w:p>
    <w:p>
      <w:pPr>
        <w:pStyle w:val="6"/>
        <w:spacing w:before="12"/>
        <w:rPr>
          <w:rFonts w:ascii="Calibri"/>
          <w:b/>
          <w:sz w:val="30"/>
        </w:rPr>
      </w:pPr>
    </w:p>
    <w:p>
      <w:pPr>
        <w:spacing w:before="0"/>
        <w:ind w:left="221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pacing w:val="-1"/>
          <w:sz w:val="22"/>
        </w:rPr>
        <w:t>UEM-</w:t>
      </w:r>
      <w:r>
        <w:rPr>
          <w:rFonts w:ascii="Calibri" w:hAnsi="Calibri"/>
          <w:b/>
          <w:spacing w:val="-11"/>
          <w:sz w:val="22"/>
        </w:rPr>
        <w:t xml:space="preserve"> </w:t>
      </w:r>
      <w:r>
        <w:rPr>
          <w:rFonts w:ascii="Calibri" w:hAnsi="Calibri"/>
          <w:b/>
          <w:spacing w:val="-1"/>
          <w:sz w:val="22"/>
        </w:rPr>
        <w:t>UNIVERSIDADE</w:t>
      </w:r>
      <w:r>
        <w:rPr>
          <w:rFonts w:ascii="Calibri" w:hAnsi="Calibri"/>
          <w:b/>
          <w:spacing w:val="-11"/>
          <w:sz w:val="22"/>
        </w:rPr>
        <w:t xml:space="preserve"> </w:t>
      </w:r>
      <w:r>
        <w:rPr>
          <w:rFonts w:ascii="Calibri" w:hAnsi="Calibri"/>
          <w:b/>
          <w:spacing w:val="-1"/>
          <w:sz w:val="22"/>
        </w:rPr>
        <w:t>ESTADUAL</w:t>
      </w:r>
      <w:r>
        <w:rPr>
          <w:rFonts w:ascii="Calibri" w:hAnsi="Calibri"/>
          <w:b/>
          <w:spacing w:val="-10"/>
          <w:sz w:val="22"/>
        </w:rPr>
        <w:t xml:space="preserve"> </w:t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-10"/>
          <w:sz w:val="22"/>
        </w:rPr>
        <w:t xml:space="preserve"> </w:t>
      </w:r>
      <w:r>
        <w:rPr>
          <w:rFonts w:ascii="Calibri" w:hAnsi="Calibri"/>
          <w:b/>
          <w:spacing w:val="-1"/>
          <w:sz w:val="22"/>
        </w:rPr>
        <w:t>MARINGÁ</w:t>
      </w:r>
    </w:p>
    <w:p>
      <w:pPr>
        <w:pStyle w:val="6"/>
        <w:spacing w:before="4"/>
        <w:rPr>
          <w:rFonts w:ascii="Calibri"/>
          <w:b/>
          <w:sz w:val="5"/>
        </w:r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701"/>
        <w:gridCol w:w="1701"/>
        <w:gridCol w:w="29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5" w:type="dxa"/>
          </w:tcPr>
          <w:p>
            <w:pPr>
              <w:pStyle w:val="9"/>
              <w:spacing w:before="84" w:line="196" w:lineRule="auto"/>
              <w:ind w:left="741" w:right="365" w:hanging="350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  <w:r>
              <w:rPr>
                <w:b/>
                <w:spacing w:val="-1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z w:val="22"/>
              </w:rPr>
              <w:t>bolsa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custeio</w:t>
            </w:r>
          </w:p>
        </w:tc>
        <w:tc>
          <w:tcPr>
            <w:tcW w:w="1701" w:type="dxa"/>
          </w:tcPr>
          <w:p>
            <w:pPr>
              <w:pStyle w:val="9"/>
              <w:ind w:left="316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</w:p>
        </w:tc>
        <w:tc>
          <w:tcPr>
            <w:tcW w:w="1701" w:type="dxa"/>
          </w:tcPr>
          <w:p>
            <w:pPr>
              <w:pStyle w:val="9"/>
              <w:ind w:left="448"/>
              <w:rPr>
                <w:b/>
                <w:sz w:val="22"/>
              </w:rPr>
            </w:pPr>
            <w:r>
              <w:rPr>
                <w:b/>
                <w:sz w:val="22"/>
              </w:rPr>
              <w:t>Valor/R$</w:t>
            </w:r>
          </w:p>
        </w:tc>
        <w:tc>
          <w:tcPr>
            <w:tcW w:w="2972" w:type="dxa"/>
          </w:tcPr>
          <w:p>
            <w:pPr>
              <w:pStyle w:val="9"/>
              <w:ind w:left="73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Valor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mensal/R$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Bolsa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graduado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Bolsa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docente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5" w:type="dxa"/>
          </w:tcPr>
          <w:p>
            <w:pPr>
              <w:pStyle w:val="9"/>
              <w:tabs>
                <w:tab w:val="left" w:pos="1794"/>
              </w:tabs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Bolsa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de</w:t>
            </w:r>
          </w:p>
          <w:p>
            <w:pPr>
              <w:pStyle w:val="9"/>
              <w:spacing w:before="0"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coordenação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5" w:type="dxa"/>
          </w:tcPr>
          <w:p>
            <w:pPr>
              <w:pStyle w:val="9"/>
              <w:tabs>
                <w:tab w:val="left" w:pos="804"/>
                <w:tab w:val="left" w:pos="1254"/>
              </w:tabs>
              <w:spacing w:before="84" w:line="196" w:lineRule="auto"/>
              <w:ind w:left="108" w:right="94"/>
              <w:rPr>
                <w:sz w:val="22"/>
              </w:rPr>
            </w:pPr>
            <w:r>
              <w:rPr>
                <w:sz w:val="22"/>
              </w:rPr>
              <w:t>Bolsa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de</w:t>
            </w:r>
            <w:r>
              <w:rPr>
                <w:sz w:val="22"/>
              </w:rPr>
              <w:tab/>
            </w:r>
            <w:r>
              <w:rPr>
                <w:spacing w:val="-3"/>
                <w:sz w:val="22"/>
              </w:rPr>
              <w:t>iniciação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científica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400,00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1.200,00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Bolsa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técnico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685"/>
              <w:rPr>
                <w:b/>
                <w:sz w:val="22"/>
              </w:rPr>
            </w:pPr>
            <w:r>
              <w:rPr>
                <w:b/>
                <w:sz w:val="22"/>
              </w:rPr>
              <w:t>Sub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8.400,00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b/>
                <w:sz w:val="22"/>
              </w:rPr>
            </w:pPr>
            <w:r>
              <w:rPr>
                <w:spacing w:val="-1"/>
                <w:sz w:val="22"/>
              </w:rPr>
              <w:t>19.200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x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12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meses: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230.400,00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125" w:type="dxa"/>
          </w:tcPr>
          <w:p>
            <w:pPr>
              <w:pStyle w:val="9"/>
              <w:spacing w:before="84" w:line="196" w:lineRule="auto"/>
              <w:ind w:left="155" w:right="139" w:hanging="3"/>
              <w:jc w:val="center"/>
              <w:rPr>
                <w:sz w:val="22"/>
              </w:rPr>
            </w:pPr>
            <w:r>
              <w:rPr>
                <w:sz w:val="22"/>
              </w:rPr>
              <w:t>Serviço de terceiro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Pessoa Física/Pessoa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Jurídica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30.000,00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12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meses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810" w:right="7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38.400,00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260.400,00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2240" w:right="560" w:bottom="1240" w:left="1480" w:header="449" w:footer="1059" w:gutter="0"/>
          <w:cols w:space="720" w:num="1"/>
        </w:sectPr>
      </w:pPr>
    </w:p>
    <w:p>
      <w:pPr>
        <w:pStyle w:val="6"/>
        <w:spacing w:before="4"/>
        <w:rPr>
          <w:rFonts w:ascii="Calibri"/>
          <w:b/>
          <w:sz w:val="14"/>
        </w:rPr>
      </w:pPr>
    </w:p>
    <w:p>
      <w:pPr>
        <w:pStyle w:val="2"/>
        <w:spacing w:before="56"/>
        <w:rPr>
          <w:rFonts w:ascii="Calibri" w:hAnsi="Calibri"/>
        </w:rPr>
      </w:pPr>
      <w:r>
        <w:rPr>
          <w:rFonts w:ascii="Calibri" w:hAnsi="Calibri"/>
          <w:spacing w:val="-1"/>
        </w:rPr>
        <w:t>UNIOESTE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-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UNIVERSIDADE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ESTADUAL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OESTE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PARANÁ</w:t>
      </w:r>
    </w:p>
    <w:p>
      <w:pPr>
        <w:pStyle w:val="6"/>
        <w:spacing w:before="10" w:after="1"/>
        <w:rPr>
          <w:rFonts w:ascii="Calibri"/>
          <w:b/>
          <w:sz w:val="29"/>
        </w:r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701"/>
        <w:gridCol w:w="1701"/>
        <w:gridCol w:w="29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5" w:type="dxa"/>
          </w:tcPr>
          <w:p>
            <w:pPr>
              <w:pStyle w:val="9"/>
              <w:spacing w:before="84" w:line="196" w:lineRule="auto"/>
              <w:ind w:left="741" w:right="365" w:hanging="350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  <w:r>
              <w:rPr>
                <w:b/>
                <w:spacing w:val="-1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z w:val="22"/>
              </w:rPr>
              <w:t>bolsa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custeio</w:t>
            </w:r>
          </w:p>
        </w:tc>
        <w:tc>
          <w:tcPr>
            <w:tcW w:w="1701" w:type="dxa"/>
          </w:tcPr>
          <w:p>
            <w:pPr>
              <w:pStyle w:val="9"/>
              <w:ind w:left="316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</w:p>
        </w:tc>
        <w:tc>
          <w:tcPr>
            <w:tcW w:w="1701" w:type="dxa"/>
          </w:tcPr>
          <w:p>
            <w:pPr>
              <w:pStyle w:val="9"/>
              <w:ind w:left="448"/>
              <w:rPr>
                <w:b/>
                <w:sz w:val="22"/>
              </w:rPr>
            </w:pPr>
            <w:r>
              <w:rPr>
                <w:b/>
                <w:sz w:val="22"/>
              </w:rPr>
              <w:t>Valor/R$</w:t>
            </w:r>
          </w:p>
        </w:tc>
        <w:tc>
          <w:tcPr>
            <w:tcW w:w="2972" w:type="dxa"/>
          </w:tcPr>
          <w:p>
            <w:pPr>
              <w:pStyle w:val="9"/>
              <w:ind w:left="73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Valor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mensal/R$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Bolsa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graduado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Bolsa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docente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5" w:type="dxa"/>
          </w:tcPr>
          <w:p>
            <w:pPr>
              <w:pStyle w:val="9"/>
              <w:tabs>
                <w:tab w:val="left" w:pos="1794"/>
              </w:tabs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Bolsa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de</w:t>
            </w:r>
          </w:p>
          <w:p>
            <w:pPr>
              <w:pStyle w:val="9"/>
              <w:spacing w:before="0"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coordenação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5" w:type="dxa"/>
          </w:tcPr>
          <w:p>
            <w:pPr>
              <w:pStyle w:val="9"/>
              <w:tabs>
                <w:tab w:val="left" w:pos="804"/>
                <w:tab w:val="left" w:pos="1254"/>
              </w:tabs>
              <w:spacing w:before="84" w:line="196" w:lineRule="auto"/>
              <w:ind w:left="108" w:right="94"/>
              <w:rPr>
                <w:sz w:val="22"/>
              </w:rPr>
            </w:pPr>
            <w:r>
              <w:rPr>
                <w:sz w:val="22"/>
              </w:rPr>
              <w:t>Bolsa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de</w:t>
            </w:r>
            <w:r>
              <w:rPr>
                <w:sz w:val="22"/>
              </w:rPr>
              <w:tab/>
            </w:r>
            <w:r>
              <w:rPr>
                <w:spacing w:val="-3"/>
                <w:sz w:val="22"/>
              </w:rPr>
              <w:t>iniciação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científica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400,00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1.200,00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Bolsa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técnico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685"/>
              <w:rPr>
                <w:b/>
                <w:sz w:val="22"/>
              </w:rPr>
            </w:pPr>
            <w:r>
              <w:rPr>
                <w:b/>
                <w:sz w:val="22"/>
              </w:rPr>
              <w:t>Sub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8.400,00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b/>
                <w:sz w:val="22"/>
              </w:rPr>
            </w:pPr>
            <w:r>
              <w:rPr>
                <w:spacing w:val="-1"/>
                <w:sz w:val="22"/>
              </w:rPr>
              <w:t>19.200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x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12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meses: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230.400,00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125" w:type="dxa"/>
          </w:tcPr>
          <w:p>
            <w:pPr>
              <w:pStyle w:val="9"/>
              <w:spacing w:before="84" w:line="196" w:lineRule="auto"/>
              <w:ind w:left="155" w:right="139" w:hanging="3"/>
              <w:jc w:val="center"/>
              <w:rPr>
                <w:sz w:val="22"/>
              </w:rPr>
            </w:pPr>
            <w:r>
              <w:rPr>
                <w:sz w:val="22"/>
              </w:rPr>
              <w:t>Serviço de terceiro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Pessoa Física/Pessoa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Jurídica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30.000,00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12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meses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810" w:right="7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38.400,00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260.400,00</w:t>
            </w:r>
          </w:p>
        </w:tc>
      </w:tr>
    </w:tbl>
    <w:p>
      <w:pPr>
        <w:pStyle w:val="6"/>
        <w:spacing w:before="4"/>
        <w:rPr>
          <w:rFonts w:ascii="Calibri"/>
          <w:b/>
          <w:sz w:val="28"/>
        </w:rPr>
      </w:pPr>
    </w:p>
    <w:p>
      <w:pPr>
        <w:spacing w:before="0"/>
        <w:ind w:left="221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pacing w:val="-1"/>
          <w:sz w:val="22"/>
        </w:rPr>
        <w:t>UEPG</w:t>
      </w:r>
      <w:r>
        <w:rPr>
          <w:rFonts w:ascii="Calibri" w:hAnsi="Calibri"/>
          <w:b/>
          <w:spacing w:val="-10"/>
          <w:sz w:val="22"/>
        </w:rPr>
        <w:t xml:space="preserve"> </w:t>
      </w:r>
      <w:r>
        <w:rPr>
          <w:rFonts w:ascii="Calibri" w:hAnsi="Calibri"/>
          <w:b/>
          <w:spacing w:val="-1"/>
          <w:sz w:val="22"/>
        </w:rPr>
        <w:t>–</w:t>
      </w:r>
      <w:r>
        <w:rPr>
          <w:rFonts w:ascii="Calibri" w:hAnsi="Calibri"/>
          <w:b/>
          <w:spacing w:val="-11"/>
          <w:sz w:val="22"/>
        </w:rPr>
        <w:t xml:space="preserve"> </w:t>
      </w:r>
      <w:r>
        <w:rPr>
          <w:rFonts w:ascii="Calibri" w:hAnsi="Calibri"/>
          <w:b/>
          <w:spacing w:val="-1"/>
          <w:sz w:val="22"/>
        </w:rPr>
        <w:t>UNIVERSIDADE</w:t>
      </w:r>
      <w:r>
        <w:rPr>
          <w:rFonts w:ascii="Calibri" w:hAnsi="Calibri"/>
          <w:b/>
          <w:spacing w:val="-9"/>
          <w:sz w:val="22"/>
        </w:rPr>
        <w:t xml:space="preserve"> </w:t>
      </w:r>
      <w:r>
        <w:rPr>
          <w:rFonts w:ascii="Calibri" w:hAnsi="Calibri"/>
          <w:b/>
          <w:spacing w:val="-1"/>
          <w:sz w:val="22"/>
        </w:rPr>
        <w:t>ESTADUAL</w:t>
      </w:r>
      <w:r>
        <w:rPr>
          <w:rFonts w:ascii="Calibri" w:hAnsi="Calibri"/>
          <w:b/>
          <w:spacing w:val="-10"/>
          <w:sz w:val="22"/>
        </w:rPr>
        <w:t xml:space="preserve"> </w:t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-10"/>
          <w:sz w:val="22"/>
        </w:rPr>
        <w:t xml:space="preserve"> </w:t>
      </w:r>
      <w:r>
        <w:rPr>
          <w:rFonts w:ascii="Calibri" w:hAnsi="Calibri"/>
          <w:b/>
          <w:spacing w:val="-1"/>
          <w:sz w:val="22"/>
        </w:rPr>
        <w:t>PONTA</w:t>
      </w:r>
      <w:r>
        <w:rPr>
          <w:rFonts w:ascii="Calibri" w:hAnsi="Calibri"/>
          <w:b/>
          <w:spacing w:val="-9"/>
          <w:sz w:val="22"/>
        </w:rPr>
        <w:t xml:space="preserve"> </w:t>
      </w:r>
      <w:r>
        <w:rPr>
          <w:rFonts w:ascii="Calibri" w:hAnsi="Calibri"/>
          <w:b/>
          <w:spacing w:val="-1"/>
          <w:sz w:val="22"/>
        </w:rPr>
        <w:t>GROSSA</w:t>
      </w:r>
    </w:p>
    <w:p>
      <w:pPr>
        <w:pStyle w:val="6"/>
        <w:spacing w:before="11"/>
        <w:rPr>
          <w:rFonts w:ascii="Calibri"/>
          <w:b/>
          <w:sz w:val="29"/>
        </w:r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701"/>
        <w:gridCol w:w="1701"/>
        <w:gridCol w:w="29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5" w:type="dxa"/>
          </w:tcPr>
          <w:p>
            <w:pPr>
              <w:pStyle w:val="9"/>
              <w:spacing w:before="84" w:line="196" w:lineRule="auto"/>
              <w:ind w:left="741" w:right="365" w:hanging="350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  <w:r>
              <w:rPr>
                <w:b/>
                <w:spacing w:val="-1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z w:val="22"/>
              </w:rPr>
              <w:t>bolsa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custeio</w:t>
            </w:r>
          </w:p>
        </w:tc>
        <w:tc>
          <w:tcPr>
            <w:tcW w:w="1701" w:type="dxa"/>
          </w:tcPr>
          <w:p>
            <w:pPr>
              <w:pStyle w:val="9"/>
              <w:ind w:left="316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</w:p>
        </w:tc>
        <w:tc>
          <w:tcPr>
            <w:tcW w:w="1701" w:type="dxa"/>
          </w:tcPr>
          <w:p>
            <w:pPr>
              <w:pStyle w:val="9"/>
              <w:ind w:left="448"/>
              <w:rPr>
                <w:b/>
                <w:sz w:val="22"/>
              </w:rPr>
            </w:pPr>
            <w:r>
              <w:rPr>
                <w:b/>
                <w:sz w:val="22"/>
              </w:rPr>
              <w:t>Valor/R$</w:t>
            </w:r>
          </w:p>
        </w:tc>
        <w:tc>
          <w:tcPr>
            <w:tcW w:w="2972" w:type="dxa"/>
          </w:tcPr>
          <w:p>
            <w:pPr>
              <w:pStyle w:val="9"/>
              <w:ind w:left="73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Valor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mensal/R$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Bolsa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graduado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Bolsa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docente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5" w:type="dxa"/>
          </w:tcPr>
          <w:p>
            <w:pPr>
              <w:pStyle w:val="9"/>
              <w:tabs>
                <w:tab w:val="left" w:pos="1794"/>
              </w:tabs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Bolsa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de</w:t>
            </w:r>
          </w:p>
          <w:p>
            <w:pPr>
              <w:pStyle w:val="9"/>
              <w:spacing w:before="0"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coordenação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5" w:type="dxa"/>
          </w:tcPr>
          <w:p>
            <w:pPr>
              <w:pStyle w:val="9"/>
              <w:tabs>
                <w:tab w:val="left" w:pos="804"/>
                <w:tab w:val="left" w:pos="1254"/>
              </w:tabs>
              <w:spacing w:before="84" w:line="196" w:lineRule="auto"/>
              <w:ind w:left="108" w:right="94"/>
              <w:rPr>
                <w:sz w:val="22"/>
              </w:rPr>
            </w:pPr>
            <w:r>
              <w:rPr>
                <w:sz w:val="22"/>
              </w:rPr>
              <w:t>Bolsa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de</w:t>
            </w:r>
            <w:r>
              <w:rPr>
                <w:sz w:val="22"/>
              </w:rPr>
              <w:tab/>
            </w:r>
            <w:r>
              <w:rPr>
                <w:spacing w:val="-3"/>
                <w:sz w:val="22"/>
              </w:rPr>
              <w:t>iniciação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científica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400,00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1.200,00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Bolsa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técnico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spacing w:before="47"/>
              <w:ind w:left="685"/>
              <w:rPr>
                <w:b/>
                <w:sz w:val="22"/>
              </w:rPr>
            </w:pPr>
            <w:r>
              <w:rPr>
                <w:b/>
                <w:sz w:val="22"/>
              </w:rPr>
              <w:t>Sub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1701" w:type="dxa"/>
          </w:tcPr>
          <w:p>
            <w:pPr>
              <w:pStyle w:val="9"/>
              <w:spacing w:before="4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>
            <w:pPr>
              <w:pStyle w:val="9"/>
              <w:spacing w:before="47"/>
              <w:rPr>
                <w:sz w:val="22"/>
              </w:rPr>
            </w:pPr>
            <w:r>
              <w:rPr>
                <w:sz w:val="22"/>
              </w:rPr>
              <w:t>8.400,00</w:t>
            </w:r>
          </w:p>
        </w:tc>
        <w:tc>
          <w:tcPr>
            <w:tcW w:w="2972" w:type="dxa"/>
          </w:tcPr>
          <w:p>
            <w:pPr>
              <w:pStyle w:val="9"/>
              <w:spacing w:before="47"/>
              <w:ind w:left="107"/>
              <w:rPr>
                <w:b/>
                <w:sz w:val="22"/>
              </w:rPr>
            </w:pPr>
            <w:r>
              <w:rPr>
                <w:spacing w:val="-1"/>
                <w:sz w:val="22"/>
              </w:rPr>
              <w:t>19.200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x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12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meses: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230.400,00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125" w:type="dxa"/>
          </w:tcPr>
          <w:p>
            <w:pPr>
              <w:pStyle w:val="9"/>
              <w:spacing w:before="84" w:line="196" w:lineRule="auto"/>
              <w:ind w:left="155" w:right="139" w:hanging="3"/>
              <w:jc w:val="center"/>
              <w:rPr>
                <w:sz w:val="22"/>
              </w:rPr>
            </w:pPr>
            <w:r>
              <w:rPr>
                <w:sz w:val="22"/>
              </w:rPr>
              <w:t>Serviço de terceiro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Pessoa Física/Pessoa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Jurídica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30.000,00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12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meses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810" w:right="7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38.400,00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260.400,00</w:t>
            </w:r>
          </w:p>
        </w:tc>
      </w:tr>
    </w:tbl>
    <w:p>
      <w:pPr>
        <w:pStyle w:val="6"/>
        <w:spacing w:before="4"/>
        <w:rPr>
          <w:rFonts w:ascii="Calibri"/>
          <w:b/>
          <w:sz w:val="28"/>
        </w:rPr>
      </w:pPr>
    </w:p>
    <w:p>
      <w:pPr>
        <w:pStyle w:val="2"/>
        <w:rPr>
          <w:rFonts w:ascii="Calibri"/>
        </w:rPr>
      </w:pPr>
      <w:r>
        <w:rPr>
          <w:rFonts w:ascii="Calibri"/>
          <w:spacing w:val="-2"/>
        </w:rPr>
        <w:t>UNICENTRO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-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UNIVERSIDADE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ESTADUAL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DO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CENTRO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OESTE</w:t>
      </w:r>
    </w:p>
    <w:p>
      <w:pPr>
        <w:pStyle w:val="6"/>
        <w:spacing w:before="11"/>
        <w:rPr>
          <w:rFonts w:ascii="Calibri"/>
          <w:b/>
          <w:sz w:val="29"/>
        </w:r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701"/>
        <w:gridCol w:w="1701"/>
        <w:gridCol w:w="29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5" w:type="dxa"/>
          </w:tcPr>
          <w:p>
            <w:pPr>
              <w:pStyle w:val="9"/>
              <w:spacing w:before="84" w:line="196" w:lineRule="auto"/>
              <w:ind w:left="741" w:right="365" w:hanging="350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  <w:r>
              <w:rPr>
                <w:b/>
                <w:spacing w:val="-1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z w:val="22"/>
              </w:rPr>
              <w:t>bolsa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custeio</w:t>
            </w:r>
          </w:p>
        </w:tc>
        <w:tc>
          <w:tcPr>
            <w:tcW w:w="1701" w:type="dxa"/>
          </w:tcPr>
          <w:p>
            <w:pPr>
              <w:pStyle w:val="9"/>
              <w:ind w:left="316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</w:p>
        </w:tc>
        <w:tc>
          <w:tcPr>
            <w:tcW w:w="1701" w:type="dxa"/>
          </w:tcPr>
          <w:p>
            <w:pPr>
              <w:pStyle w:val="9"/>
              <w:ind w:left="448"/>
              <w:rPr>
                <w:b/>
                <w:sz w:val="22"/>
              </w:rPr>
            </w:pPr>
            <w:r>
              <w:rPr>
                <w:b/>
                <w:sz w:val="22"/>
              </w:rPr>
              <w:t>Valor/R$</w:t>
            </w:r>
          </w:p>
        </w:tc>
        <w:tc>
          <w:tcPr>
            <w:tcW w:w="2972" w:type="dxa"/>
          </w:tcPr>
          <w:p>
            <w:pPr>
              <w:pStyle w:val="9"/>
              <w:ind w:left="73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Valor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mensal/R$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Bolsa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graduado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2240" w:right="560" w:bottom="1240" w:left="1480" w:header="449" w:footer="1059" w:gutter="0"/>
          <w:cols w:space="720" w:num="1"/>
        </w:sectPr>
      </w:pPr>
    </w:p>
    <w:p>
      <w:pPr>
        <w:pStyle w:val="6"/>
        <w:spacing w:before="8"/>
        <w:rPr>
          <w:rFonts w:ascii="Calibri"/>
          <w:b/>
          <w:sz w:val="21"/>
        </w:r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701"/>
        <w:gridCol w:w="1701"/>
        <w:gridCol w:w="29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Bolsa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docente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5" w:type="dxa"/>
          </w:tcPr>
          <w:p>
            <w:pPr>
              <w:pStyle w:val="9"/>
              <w:tabs>
                <w:tab w:val="left" w:pos="1794"/>
              </w:tabs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Bolsa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de</w:t>
            </w:r>
          </w:p>
          <w:p>
            <w:pPr>
              <w:pStyle w:val="9"/>
              <w:spacing w:before="0"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coordenação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5" w:type="dxa"/>
          </w:tcPr>
          <w:p>
            <w:pPr>
              <w:pStyle w:val="9"/>
              <w:tabs>
                <w:tab w:val="left" w:pos="804"/>
                <w:tab w:val="left" w:pos="1254"/>
              </w:tabs>
              <w:spacing w:before="84" w:line="196" w:lineRule="auto"/>
              <w:ind w:left="108" w:right="94"/>
              <w:rPr>
                <w:sz w:val="22"/>
              </w:rPr>
            </w:pPr>
            <w:r>
              <w:rPr>
                <w:sz w:val="22"/>
              </w:rPr>
              <w:t>Bolsa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de</w:t>
            </w:r>
            <w:r>
              <w:rPr>
                <w:sz w:val="22"/>
              </w:rPr>
              <w:tab/>
            </w:r>
            <w:r>
              <w:rPr>
                <w:spacing w:val="-3"/>
                <w:sz w:val="22"/>
              </w:rPr>
              <w:t>iniciação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científica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400,00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1.200,00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Bolsa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técnico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685"/>
              <w:rPr>
                <w:b/>
                <w:sz w:val="22"/>
              </w:rPr>
            </w:pPr>
            <w:r>
              <w:rPr>
                <w:b/>
                <w:sz w:val="22"/>
              </w:rPr>
              <w:t>Sub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8.400,00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b/>
                <w:sz w:val="22"/>
              </w:rPr>
            </w:pPr>
            <w:r>
              <w:rPr>
                <w:spacing w:val="-1"/>
                <w:sz w:val="22"/>
              </w:rPr>
              <w:t>23.200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x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12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meses: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278.400,00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125" w:type="dxa"/>
          </w:tcPr>
          <w:p>
            <w:pPr>
              <w:pStyle w:val="9"/>
              <w:spacing w:before="84" w:line="196" w:lineRule="auto"/>
              <w:ind w:left="155" w:right="139" w:hanging="3"/>
              <w:jc w:val="center"/>
              <w:rPr>
                <w:sz w:val="22"/>
              </w:rPr>
            </w:pPr>
            <w:r>
              <w:rPr>
                <w:sz w:val="22"/>
              </w:rPr>
              <w:t>Serviço de terceiro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Pessoa Física/Pessoa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Jurídica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30.000,00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12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meses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810" w:right="7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38.400,00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308.400,00</w:t>
            </w:r>
          </w:p>
        </w:tc>
      </w:tr>
    </w:tbl>
    <w:p>
      <w:pPr>
        <w:pStyle w:val="6"/>
        <w:spacing w:before="10"/>
        <w:rPr>
          <w:rFonts w:ascii="Calibri"/>
          <w:b/>
          <w:sz w:val="23"/>
        </w:rPr>
      </w:pPr>
    </w:p>
    <w:p>
      <w:pPr>
        <w:spacing w:before="55"/>
        <w:ind w:left="221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pacing w:val="-2"/>
          <w:sz w:val="22"/>
        </w:rPr>
        <w:t>UNESPAR</w:t>
      </w:r>
      <w:r>
        <w:rPr>
          <w:rFonts w:ascii="Calibri" w:hAnsi="Calibri"/>
          <w:b/>
          <w:spacing w:val="-9"/>
          <w:sz w:val="22"/>
        </w:rPr>
        <w:t xml:space="preserve"> </w:t>
      </w:r>
      <w:r>
        <w:rPr>
          <w:rFonts w:ascii="Calibri" w:hAnsi="Calibri"/>
          <w:b/>
          <w:spacing w:val="-1"/>
          <w:sz w:val="22"/>
        </w:rPr>
        <w:t>–</w:t>
      </w:r>
      <w:r>
        <w:rPr>
          <w:rFonts w:ascii="Calibri" w:hAnsi="Calibri"/>
          <w:b/>
          <w:spacing w:val="-10"/>
          <w:sz w:val="22"/>
        </w:rPr>
        <w:t xml:space="preserve"> </w:t>
      </w:r>
      <w:r>
        <w:rPr>
          <w:rFonts w:ascii="Calibri" w:hAnsi="Calibri"/>
          <w:b/>
          <w:spacing w:val="-1"/>
          <w:sz w:val="22"/>
        </w:rPr>
        <w:t>UNIVERSIDADE</w:t>
      </w:r>
      <w:r>
        <w:rPr>
          <w:rFonts w:ascii="Calibri" w:hAnsi="Calibri"/>
          <w:b/>
          <w:spacing w:val="-9"/>
          <w:sz w:val="22"/>
        </w:rPr>
        <w:t xml:space="preserve"> </w:t>
      </w:r>
      <w:r>
        <w:rPr>
          <w:rFonts w:ascii="Calibri" w:hAnsi="Calibri"/>
          <w:b/>
          <w:spacing w:val="-1"/>
          <w:sz w:val="22"/>
        </w:rPr>
        <w:t>ESTADUAL</w:t>
      </w:r>
      <w:r>
        <w:rPr>
          <w:rFonts w:ascii="Calibri" w:hAnsi="Calibri"/>
          <w:b/>
          <w:spacing w:val="-9"/>
          <w:sz w:val="22"/>
        </w:rPr>
        <w:t xml:space="preserve"> </w:t>
      </w:r>
      <w:r>
        <w:rPr>
          <w:rFonts w:ascii="Calibri" w:hAnsi="Calibri"/>
          <w:b/>
          <w:spacing w:val="-1"/>
          <w:sz w:val="22"/>
        </w:rPr>
        <w:t>DO</w:t>
      </w:r>
      <w:r>
        <w:rPr>
          <w:rFonts w:ascii="Calibri" w:hAnsi="Calibri"/>
          <w:b/>
          <w:spacing w:val="-9"/>
          <w:sz w:val="22"/>
        </w:rPr>
        <w:t xml:space="preserve"> </w:t>
      </w:r>
      <w:r>
        <w:rPr>
          <w:rFonts w:ascii="Calibri" w:hAnsi="Calibri"/>
          <w:b/>
          <w:spacing w:val="-1"/>
          <w:sz w:val="22"/>
        </w:rPr>
        <w:t>PARANÁ</w:t>
      </w:r>
    </w:p>
    <w:p>
      <w:pPr>
        <w:pStyle w:val="6"/>
        <w:spacing w:before="11"/>
        <w:rPr>
          <w:rFonts w:ascii="Calibri"/>
          <w:b/>
          <w:sz w:val="29"/>
        </w:r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701"/>
        <w:gridCol w:w="1701"/>
        <w:gridCol w:w="29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5" w:type="dxa"/>
          </w:tcPr>
          <w:p>
            <w:pPr>
              <w:pStyle w:val="9"/>
              <w:spacing w:before="85" w:line="196" w:lineRule="auto"/>
              <w:ind w:left="741" w:right="365" w:hanging="350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  <w:r>
              <w:rPr>
                <w:b/>
                <w:spacing w:val="-1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z w:val="22"/>
              </w:rPr>
              <w:t>bolsa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custeio</w:t>
            </w:r>
          </w:p>
        </w:tc>
        <w:tc>
          <w:tcPr>
            <w:tcW w:w="1701" w:type="dxa"/>
          </w:tcPr>
          <w:p>
            <w:pPr>
              <w:pStyle w:val="9"/>
              <w:spacing w:before="47"/>
              <w:ind w:left="316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</w:p>
        </w:tc>
        <w:tc>
          <w:tcPr>
            <w:tcW w:w="1701" w:type="dxa"/>
          </w:tcPr>
          <w:p>
            <w:pPr>
              <w:pStyle w:val="9"/>
              <w:spacing w:before="47"/>
              <w:ind w:left="448"/>
              <w:rPr>
                <w:b/>
                <w:sz w:val="22"/>
              </w:rPr>
            </w:pPr>
            <w:r>
              <w:rPr>
                <w:b/>
                <w:sz w:val="22"/>
              </w:rPr>
              <w:t>Valor/R$</w:t>
            </w:r>
          </w:p>
        </w:tc>
        <w:tc>
          <w:tcPr>
            <w:tcW w:w="2972" w:type="dxa"/>
          </w:tcPr>
          <w:p>
            <w:pPr>
              <w:pStyle w:val="9"/>
              <w:spacing w:before="47"/>
              <w:ind w:left="73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Valor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mensal/R$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Bolsa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graduado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Bolsa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docente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5" w:type="dxa"/>
          </w:tcPr>
          <w:p>
            <w:pPr>
              <w:pStyle w:val="9"/>
              <w:tabs>
                <w:tab w:val="left" w:pos="1794"/>
              </w:tabs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Bolsa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de</w:t>
            </w:r>
          </w:p>
          <w:p>
            <w:pPr>
              <w:pStyle w:val="9"/>
              <w:spacing w:before="0"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coordenação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5" w:type="dxa"/>
          </w:tcPr>
          <w:p>
            <w:pPr>
              <w:pStyle w:val="9"/>
              <w:tabs>
                <w:tab w:val="left" w:pos="804"/>
                <w:tab w:val="left" w:pos="1254"/>
              </w:tabs>
              <w:spacing w:before="84" w:line="196" w:lineRule="auto"/>
              <w:ind w:left="108" w:right="94"/>
              <w:rPr>
                <w:sz w:val="22"/>
              </w:rPr>
            </w:pPr>
            <w:r>
              <w:rPr>
                <w:sz w:val="22"/>
              </w:rPr>
              <w:t>Bolsa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de</w:t>
            </w:r>
            <w:r>
              <w:rPr>
                <w:sz w:val="22"/>
              </w:rPr>
              <w:tab/>
            </w:r>
            <w:r>
              <w:rPr>
                <w:spacing w:val="-3"/>
                <w:sz w:val="22"/>
              </w:rPr>
              <w:t>iniciação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científica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400,00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1.200,00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Bolsa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técnico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685"/>
              <w:rPr>
                <w:b/>
                <w:sz w:val="22"/>
              </w:rPr>
            </w:pPr>
            <w:r>
              <w:rPr>
                <w:b/>
                <w:sz w:val="22"/>
              </w:rPr>
              <w:t>Sub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8.400,00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b/>
                <w:sz w:val="22"/>
              </w:rPr>
            </w:pPr>
            <w:r>
              <w:rPr>
                <w:spacing w:val="-1"/>
                <w:sz w:val="22"/>
              </w:rPr>
              <w:t>19.200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x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12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meses: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230.400,00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125" w:type="dxa"/>
          </w:tcPr>
          <w:p>
            <w:pPr>
              <w:pStyle w:val="9"/>
              <w:spacing w:before="84" w:line="196" w:lineRule="auto"/>
              <w:ind w:left="155" w:right="139" w:hanging="3"/>
              <w:jc w:val="center"/>
              <w:rPr>
                <w:sz w:val="22"/>
              </w:rPr>
            </w:pPr>
            <w:r>
              <w:rPr>
                <w:sz w:val="22"/>
              </w:rPr>
              <w:t>Serviço de terceiro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Pessoa Física/Pessoa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Jurídica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30.000,00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12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meses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810" w:right="7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38.400,00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260.400,00</w:t>
            </w:r>
          </w:p>
        </w:tc>
      </w:tr>
    </w:tbl>
    <w:p>
      <w:pPr>
        <w:pStyle w:val="6"/>
        <w:rPr>
          <w:rFonts w:ascii="Calibri"/>
          <w:b/>
        </w:rPr>
      </w:pPr>
    </w:p>
    <w:p>
      <w:pPr>
        <w:pStyle w:val="6"/>
        <w:spacing w:before="12"/>
        <w:rPr>
          <w:rFonts w:ascii="Calibri"/>
          <w:b/>
          <w:sz w:val="30"/>
        </w:rPr>
      </w:pPr>
    </w:p>
    <w:p>
      <w:pPr>
        <w:pStyle w:val="2"/>
        <w:rPr>
          <w:rFonts w:ascii="Calibri" w:hAnsi="Calibri"/>
        </w:rPr>
      </w:pPr>
      <w:r>
        <w:rPr>
          <w:rFonts w:ascii="Calibri" w:hAnsi="Calibri"/>
          <w:spacing w:val="-1"/>
        </w:rPr>
        <w:t>UENP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–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UNIVERSIDADE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ESTADUAL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NORTE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PARANÁ</w:t>
      </w:r>
    </w:p>
    <w:p>
      <w:pPr>
        <w:pStyle w:val="6"/>
        <w:spacing w:before="4"/>
        <w:rPr>
          <w:rFonts w:ascii="Calibri"/>
          <w:b/>
          <w:sz w:val="5"/>
        </w:r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701"/>
        <w:gridCol w:w="1701"/>
        <w:gridCol w:w="29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5" w:type="dxa"/>
          </w:tcPr>
          <w:p>
            <w:pPr>
              <w:pStyle w:val="9"/>
              <w:spacing w:before="84" w:line="196" w:lineRule="auto"/>
              <w:ind w:left="741" w:right="365" w:hanging="350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  <w:r>
              <w:rPr>
                <w:b/>
                <w:spacing w:val="-1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z w:val="22"/>
              </w:rPr>
              <w:t>bolsa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custeio</w:t>
            </w:r>
          </w:p>
        </w:tc>
        <w:tc>
          <w:tcPr>
            <w:tcW w:w="1701" w:type="dxa"/>
          </w:tcPr>
          <w:p>
            <w:pPr>
              <w:pStyle w:val="9"/>
              <w:ind w:left="316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</w:p>
        </w:tc>
        <w:tc>
          <w:tcPr>
            <w:tcW w:w="1701" w:type="dxa"/>
          </w:tcPr>
          <w:p>
            <w:pPr>
              <w:pStyle w:val="9"/>
              <w:ind w:left="448"/>
              <w:rPr>
                <w:b/>
                <w:sz w:val="22"/>
              </w:rPr>
            </w:pPr>
            <w:r>
              <w:rPr>
                <w:b/>
                <w:sz w:val="22"/>
              </w:rPr>
              <w:t>Valor/R$</w:t>
            </w:r>
          </w:p>
        </w:tc>
        <w:tc>
          <w:tcPr>
            <w:tcW w:w="2972" w:type="dxa"/>
          </w:tcPr>
          <w:p>
            <w:pPr>
              <w:pStyle w:val="9"/>
              <w:ind w:left="73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Valor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mensal/R$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Bolsa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graduado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Bolsa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docente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125" w:type="dxa"/>
          </w:tcPr>
          <w:p>
            <w:pPr>
              <w:pStyle w:val="9"/>
              <w:tabs>
                <w:tab w:val="left" w:pos="1794"/>
              </w:tabs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Bolsa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de</w:t>
            </w:r>
          </w:p>
          <w:p>
            <w:pPr>
              <w:pStyle w:val="9"/>
              <w:spacing w:before="0"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coordenação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5" w:type="dxa"/>
          </w:tcPr>
          <w:p>
            <w:pPr>
              <w:pStyle w:val="9"/>
              <w:tabs>
                <w:tab w:val="left" w:pos="804"/>
                <w:tab w:val="left" w:pos="1254"/>
              </w:tabs>
              <w:spacing w:before="84" w:line="196" w:lineRule="auto"/>
              <w:ind w:left="108" w:right="94"/>
              <w:rPr>
                <w:sz w:val="22"/>
              </w:rPr>
            </w:pPr>
            <w:r>
              <w:rPr>
                <w:sz w:val="22"/>
              </w:rPr>
              <w:t>Bolsa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de</w:t>
            </w:r>
            <w:r>
              <w:rPr>
                <w:sz w:val="22"/>
              </w:rPr>
              <w:tab/>
            </w:r>
            <w:r>
              <w:rPr>
                <w:spacing w:val="-3"/>
                <w:sz w:val="22"/>
              </w:rPr>
              <w:t>iniciação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científica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400,00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1.200,00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2240" w:right="560" w:bottom="1240" w:left="1480" w:header="449" w:footer="1059" w:gutter="0"/>
          <w:cols w:space="720" w:num="1"/>
        </w:sectPr>
      </w:pPr>
    </w:p>
    <w:p>
      <w:pPr>
        <w:pStyle w:val="6"/>
        <w:spacing w:before="8"/>
        <w:rPr>
          <w:rFonts w:ascii="Calibri"/>
          <w:b/>
          <w:sz w:val="21"/>
        </w:r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701"/>
        <w:gridCol w:w="1701"/>
        <w:gridCol w:w="29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Bolsa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técnico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2.000,00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685"/>
              <w:rPr>
                <w:b/>
                <w:sz w:val="22"/>
              </w:rPr>
            </w:pPr>
            <w:r>
              <w:rPr>
                <w:b/>
                <w:sz w:val="22"/>
              </w:rPr>
              <w:t>Sub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8.400,00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b/>
                <w:sz w:val="22"/>
              </w:rPr>
            </w:pPr>
            <w:r>
              <w:rPr>
                <w:spacing w:val="-1"/>
                <w:sz w:val="22"/>
              </w:rPr>
              <w:t>19.200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x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12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meses: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230.400,00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125" w:type="dxa"/>
          </w:tcPr>
          <w:p>
            <w:pPr>
              <w:pStyle w:val="9"/>
              <w:spacing w:before="84" w:line="196" w:lineRule="auto"/>
              <w:ind w:left="155" w:right="139" w:hanging="3"/>
              <w:jc w:val="center"/>
              <w:rPr>
                <w:sz w:val="22"/>
              </w:rPr>
            </w:pPr>
            <w:r>
              <w:rPr>
                <w:sz w:val="22"/>
              </w:rPr>
              <w:t>Serviço de terceiro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Pessoa Física/Pessoa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Jurídica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30.000,00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12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meses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5" w:type="dxa"/>
          </w:tcPr>
          <w:p>
            <w:pPr>
              <w:pStyle w:val="9"/>
              <w:ind w:left="810" w:right="7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38.400,00</w:t>
            </w:r>
          </w:p>
        </w:tc>
        <w:tc>
          <w:tcPr>
            <w:tcW w:w="2972" w:type="dxa"/>
          </w:tcPr>
          <w:p>
            <w:pPr>
              <w:pStyle w:val="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260.400,00</w:t>
            </w:r>
          </w:p>
        </w:tc>
      </w:tr>
    </w:tbl>
    <w:p>
      <w:pPr>
        <w:pStyle w:val="6"/>
        <w:rPr>
          <w:rFonts w:ascii="Calibri"/>
          <w:b/>
          <w:sz w:val="20"/>
        </w:rPr>
      </w:pPr>
    </w:p>
    <w:p>
      <w:pPr>
        <w:pStyle w:val="6"/>
        <w:rPr>
          <w:rFonts w:ascii="Calibri"/>
          <w:b/>
          <w:sz w:val="20"/>
        </w:rPr>
      </w:pPr>
    </w:p>
    <w:p>
      <w:pPr>
        <w:pStyle w:val="6"/>
        <w:spacing w:before="10"/>
        <w:rPr>
          <w:rFonts w:ascii="Calibri"/>
          <w:b/>
          <w:sz w:val="17"/>
        </w:rPr>
      </w:pPr>
    </w:p>
    <w:p>
      <w:pPr>
        <w:spacing w:before="0"/>
        <w:ind w:left="3244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006FC0"/>
          <w:spacing w:val="-2"/>
          <w:sz w:val="22"/>
        </w:rPr>
        <w:t>COMPILAÇÃO</w:t>
      </w:r>
      <w:r>
        <w:rPr>
          <w:rFonts w:ascii="Calibri" w:hAnsi="Calibri"/>
          <w:b/>
          <w:color w:val="006FC0"/>
          <w:spacing w:val="-9"/>
          <w:sz w:val="22"/>
        </w:rPr>
        <w:t xml:space="preserve"> </w:t>
      </w:r>
      <w:r>
        <w:rPr>
          <w:rFonts w:ascii="Calibri" w:hAnsi="Calibri"/>
          <w:b/>
          <w:color w:val="006FC0"/>
          <w:spacing w:val="-2"/>
          <w:sz w:val="22"/>
        </w:rPr>
        <w:t>DO</w:t>
      </w:r>
      <w:r>
        <w:rPr>
          <w:rFonts w:ascii="Calibri" w:hAnsi="Calibri"/>
          <w:b/>
          <w:color w:val="006FC0"/>
          <w:spacing w:val="-9"/>
          <w:sz w:val="22"/>
        </w:rPr>
        <w:t xml:space="preserve"> </w:t>
      </w:r>
      <w:r>
        <w:rPr>
          <w:rFonts w:ascii="Calibri" w:hAnsi="Calibri"/>
          <w:b/>
          <w:color w:val="006FC0"/>
          <w:spacing w:val="-2"/>
          <w:sz w:val="22"/>
        </w:rPr>
        <w:t>RECURSO</w:t>
      </w:r>
    </w:p>
    <w:p>
      <w:pPr>
        <w:pStyle w:val="6"/>
        <w:rPr>
          <w:rFonts w:ascii="Calibri"/>
          <w:b/>
          <w:sz w:val="20"/>
        </w:rPr>
      </w:pPr>
    </w:p>
    <w:p>
      <w:pPr>
        <w:pStyle w:val="6"/>
        <w:spacing w:before="2" w:after="1"/>
        <w:rPr>
          <w:rFonts w:ascii="Calibri"/>
          <w:b/>
          <w:sz w:val="13"/>
        </w:r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1"/>
        <w:gridCol w:w="1678"/>
        <w:gridCol w:w="1678"/>
        <w:gridCol w:w="1692"/>
        <w:gridCol w:w="16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21" w:type="dxa"/>
          </w:tcPr>
          <w:p>
            <w:pPr>
              <w:pStyle w:val="9"/>
              <w:spacing w:before="2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UNIVERSIDADES</w:t>
            </w:r>
          </w:p>
        </w:tc>
        <w:tc>
          <w:tcPr>
            <w:tcW w:w="1678" w:type="dxa"/>
          </w:tcPr>
          <w:p>
            <w:pPr>
              <w:pStyle w:val="9"/>
              <w:spacing w:before="84" w:line="180" w:lineRule="auto"/>
              <w:ind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BOLSAS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MENSAIS/R$</w:t>
            </w:r>
          </w:p>
        </w:tc>
        <w:tc>
          <w:tcPr>
            <w:tcW w:w="1678" w:type="dxa"/>
          </w:tcPr>
          <w:p>
            <w:pPr>
              <w:pStyle w:val="9"/>
              <w:spacing w:before="84" w:line="180" w:lineRule="auto"/>
              <w:ind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BOLSAS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PROJETO/R$</w:t>
            </w:r>
          </w:p>
        </w:tc>
        <w:tc>
          <w:tcPr>
            <w:tcW w:w="1692" w:type="dxa"/>
          </w:tcPr>
          <w:p>
            <w:pPr>
              <w:pStyle w:val="9"/>
              <w:tabs>
                <w:tab w:val="left" w:pos="1318"/>
              </w:tabs>
              <w:spacing w:before="84" w:line="180" w:lineRule="auto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SERVIÇOS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TERCEIROS/R$</w:t>
            </w:r>
          </w:p>
        </w:tc>
        <w:tc>
          <w:tcPr>
            <w:tcW w:w="1668" w:type="dxa"/>
          </w:tcPr>
          <w:p>
            <w:pPr>
              <w:pStyle w:val="9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TOTAL/R$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21" w:type="dxa"/>
          </w:tcPr>
          <w:p>
            <w:pPr>
              <w:pStyle w:val="9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UEL</w:t>
            </w:r>
          </w:p>
        </w:tc>
        <w:tc>
          <w:tcPr>
            <w:tcW w:w="1678" w:type="dxa"/>
          </w:tcPr>
          <w:p>
            <w:pPr>
              <w:pStyle w:val="9"/>
              <w:spacing w:before="27"/>
              <w:rPr>
                <w:sz w:val="24"/>
              </w:rPr>
            </w:pPr>
            <w:r>
              <w:rPr>
                <w:sz w:val="24"/>
              </w:rPr>
              <w:t>19.200,00</w:t>
            </w:r>
          </w:p>
        </w:tc>
        <w:tc>
          <w:tcPr>
            <w:tcW w:w="1678" w:type="dxa"/>
          </w:tcPr>
          <w:p>
            <w:pPr>
              <w:pStyle w:val="9"/>
              <w:spacing w:before="27"/>
              <w:rPr>
                <w:sz w:val="24"/>
              </w:rPr>
            </w:pPr>
            <w:r>
              <w:rPr>
                <w:sz w:val="24"/>
              </w:rPr>
              <w:t>230.400,00</w:t>
            </w:r>
          </w:p>
        </w:tc>
        <w:tc>
          <w:tcPr>
            <w:tcW w:w="1692" w:type="dxa"/>
          </w:tcPr>
          <w:p>
            <w:pPr>
              <w:pStyle w:val="9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  <w:tc>
          <w:tcPr>
            <w:tcW w:w="1668" w:type="dxa"/>
          </w:tcPr>
          <w:p>
            <w:pPr>
              <w:pStyle w:val="9"/>
              <w:spacing w:before="27"/>
              <w:rPr>
                <w:sz w:val="24"/>
              </w:rPr>
            </w:pPr>
            <w:r>
              <w:rPr>
                <w:sz w:val="24"/>
              </w:rPr>
              <w:t>260.400,00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21" w:type="dxa"/>
          </w:tcPr>
          <w:p>
            <w:pPr>
              <w:pStyle w:val="9"/>
              <w:spacing w:before="28"/>
              <w:ind w:left="108"/>
              <w:rPr>
                <w:sz w:val="24"/>
              </w:rPr>
            </w:pPr>
            <w:r>
              <w:rPr>
                <w:sz w:val="24"/>
              </w:rPr>
              <w:t>UEM</w:t>
            </w:r>
          </w:p>
        </w:tc>
        <w:tc>
          <w:tcPr>
            <w:tcW w:w="1678" w:type="dxa"/>
          </w:tcPr>
          <w:p>
            <w:pPr>
              <w:pStyle w:val="9"/>
              <w:spacing w:before="28"/>
              <w:rPr>
                <w:sz w:val="24"/>
              </w:rPr>
            </w:pPr>
            <w:r>
              <w:rPr>
                <w:sz w:val="24"/>
              </w:rPr>
              <w:t>19.200,00</w:t>
            </w:r>
          </w:p>
        </w:tc>
        <w:tc>
          <w:tcPr>
            <w:tcW w:w="1678" w:type="dxa"/>
          </w:tcPr>
          <w:p>
            <w:pPr>
              <w:pStyle w:val="9"/>
              <w:spacing w:before="28"/>
              <w:rPr>
                <w:sz w:val="24"/>
              </w:rPr>
            </w:pPr>
            <w:r>
              <w:rPr>
                <w:sz w:val="24"/>
              </w:rPr>
              <w:t>230.400,00</w:t>
            </w:r>
          </w:p>
        </w:tc>
        <w:tc>
          <w:tcPr>
            <w:tcW w:w="1692" w:type="dxa"/>
          </w:tcPr>
          <w:p>
            <w:pPr>
              <w:pStyle w:val="9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  <w:tc>
          <w:tcPr>
            <w:tcW w:w="1668" w:type="dxa"/>
          </w:tcPr>
          <w:p>
            <w:pPr>
              <w:pStyle w:val="9"/>
              <w:spacing w:before="28"/>
              <w:rPr>
                <w:sz w:val="24"/>
              </w:rPr>
            </w:pPr>
            <w:r>
              <w:rPr>
                <w:sz w:val="24"/>
              </w:rPr>
              <w:t>260.400,00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21" w:type="dxa"/>
          </w:tcPr>
          <w:p>
            <w:pPr>
              <w:pStyle w:val="9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UNIOESTE</w:t>
            </w:r>
          </w:p>
        </w:tc>
        <w:tc>
          <w:tcPr>
            <w:tcW w:w="1678" w:type="dxa"/>
          </w:tcPr>
          <w:p>
            <w:pPr>
              <w:pStyle w:val="9"/>
              <w:spacing w:before="27"/>
              <w:rPr>
                <w:sz w:val="24"/>
              </w:rPr>
            </w:pPr>
            <w:r>
              <w:rPr>
                <w:sz w:val="24"/>
              </w:rPr>
              <w:t>19.200,00</w:t>
            </w:r>
          </w:p>
        </w:tc>
        <w:tc>
          <w:tcPr>
            <w:tcW w:w="1678" w:type="dxa"/>
          </w:tcPr>
          <w:p>
            <w:pPr>
              <w:pStyle w:val="9"/>
              <w:spacing w:before="27"/>
              <w:rPr>
                <w:sz w:val="24"/>
              </w:rPr>
            </w:pPr>
            <w:r>
              <w:rPr>
                <w:sz w:val="24"/>
              </w:rPr>
              <w:t>230.400,00</w:t>
            </w:r>
          </w:p>
        </w:tc>
        <w:tc>
          <w:tcPr>
            <w:tcW w:w="1692" w:type="dxa"/>
          </w:tcPr>
          <w:p>
            <w:pPr>
              <w:pStyle w:val="9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  <w:tc>
          <w:tcPr>
            <w:tcW w:w="1668" w:type="dxa"/>
          </w:tcPr>
          <w:p>
            <w:pPr>
              <w:pStyle w:val="9"/>
              <w:spacing w:before="27"/>
              <w:rPr>
                <w:sz w:val="24"/>
              </w:rPr>
            </w:pPr>
            <w:r>
              <w:rPr>
                <w:sz w:val="24"/>
              </w:rPr>
              <w:t>260.400,00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21" w:type="dxa"/>
          </w:tcPr>
          <w:p>
            <w:pPr>
              <w:pStyle w:val="9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UEPG</w:t>
            </w:r>
          </w:p>
        </w:tc>
        <w:tc>
          <w:tcPr>
            <w:tcW w:w="1678" w:type="dxa"/>
          </w:tcPr>
          <w:p>
            <w:pPr>
              <w:pStyle w:val="9"/>
              <w:spacing w:before="27"/>
              <w:rPr>
                <w:sz w:val="24"/>
              </w:rPr>
            </w:pPr>
            <w:r>
              <w:rPr>
                <w:sz w:val="24"/>
              </w:rPr>
              <w:t>19.200,00</w:t>
            </w:r>
          </w:p>
        </w:tc>
        <w:tc>
          <w:tcPr>
            <w:tcW w:w="1678" w:type="dxa"/>
          </w:tcPr>
          <w:p>
            <w:pPr>
              <w:pStyle w:val="9"/>
              <w:spacing w:before="27"/>
              <w:rPr>
                <w:sz w:val="24"/>
              </w:rPr>
            </w:pPr>
            <w:r>
              <w:rPr>
                <w:sz w:val="24"/>
              </w:rPr>
              <w:t>230.400,00</w:t>
            </w:r>
          </w:p>
        </w:tc>
        <w:tc>
          <w:tcPr>
            <w:tcW w:w="1692" w:type="dxa"/>
          </w:tcPr>
          <w:p>
            <w:pPr>
              <w:pStyle w:val="9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  <w:tc>
          <w:tcPr>
            <w:tcW w:w="1668" w:type="dxa"/>
          </w:tcPr>
          <w:p>
            <w:pPr>
              <w:pStyle w:val="9"/>
              <w:spacing w:before="27"/>
              <w:rPr>
                <w:sz w:val="24"/>
              </w:rPr>
            </w:pPr>
            <w:r>
              <w:rPr>
                <w:sz w:val="24"/>
              </w:rPr>
              <w:t>260.400,00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21" w:type="dxa"/>
          </w:tcPr>
          <w:p>
            <w:pPr>
              <w:pStyle w:val="9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UNICENTRO</w:t>
            </w:r>
          </w:p>
        </w:tc>
        <w:tc>
          <w:tcPr>
            <w:tcW w:w="1678" w:type="dxa"/>
          </w:tcPr>
          <w:p>
            <w:pPr>
              <w:pStyle w:val="9"/>
              <w:spacing w:before="27"/>
              <w:rPr>
                <w:sz w:val="24"/>
              </w:rPr>
            </w:pPr>
            <w:r>
              <w:rPr>
                <w:sz w:val="24"/>
              </w:rPr>
              <w:t>23.200,00</w:t>
            </w:r>
          </w:p>
        </w:tc>
        <w:tc>
          <w:tcPr>
            <w:tcW w:w="1678" w:type="dxa"/>
          </w:tcPr>
          <w:p>
            <w:pPr>
              <w:pStyle w:val="9"/>
              <w:spacing w:before="27"/>
              <w:rPr>
                <w:sz w:val="24"/>
              </w:rPr>
            </w:pPr>
            <w:r>
              <w:rPr>
                <w:sz w:val="24"/>
              </w:rPr>
              <w:t>278.400,00</w:t>
            </w:r>
          </w:p>
        </w:tc>
        <w:tc>
          <w:tcPr>
            <w:tcW w:w="1692" w:type="dxa"/>
          </w:tcPr>
          <w:p>
            <w:pPr>
              <w:pStyle w:val="9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  <w:tc>
          <w:tcPr>
            <w:tcW w:w="1668" w:type="dxa"/>
          </w:tcPr>
          <w:p>
            <w:pPr>
              <w:pStyle w:val="9"/>
              <w:spacing w:before="27"/>
              <w:rPr>
                <w:sz w:val="24"/>
              </w:rPr>
            </w:pPr>
            <w:r>
              <w:rPr>
                <w:sz w:val="24"/>
              </w:rPr>
              <w:t>308.400,00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21" w:type="dxa"/>
          </w:tcPr>
          <w:p>
            <w:pPr>
              <w:pStyle w:val="9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UNESPAR</w:t>
            </w:r>
          </w:p>
        </w:tc>
        <w:tc>
          <w:tcPr>
            <w:tcW w:w="1678" w:type="dxa"/>
          </w:tcPr>
          <w:p>
            <w:pPr>
              <w:pStyle w:val="9"/>
              <w:spacing w:before="27"/>
              <w:rPr>
                <w:sz w:val="24"/>
              </w:rPr>
            </w:pPr>
            <w:r>
              <w:rPr>
                <w:sz w:val="24"/>
              </w:rPr>
              <w:t>19.200,00</w:t>
            </w:r>
          </w:p>
        </w:tc>
        <w:tc>
          <w:tcPr>
            <w:tcW w:w="1678" w:type="dxa"/>
          </w:tcPr>
          <w:p>
            <w:pPr>
              <w:pStyle w:val="9"/>
              <w:spacing w:before="27"/>
              <w:rPr>
                <w:sz w:val="24"/>
              </w:rPr>
            </w:pPr>
            <w:r>
              <w:rPr>
                <w:sz w:val="24"/>
              </w:rPr>
              <w:t>230.400,00</w:t>
            </w:r>
          </w:p>
        </w:tc>
        <w:tc>
          <w:tcPr>
            <w:tcW w:w="1692" w:type="dxa"/>
          </w:tcPr>
          <w:p>
            <w:pPr>
              <w:pStyle w:val="9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  <w:tc>
          <w:tcPr>
            <w:tcW w:w="1668" w:type="dxa"/>
          </w:tcPr>
          <w:p>
            <w:pPr>
              <w:pStyle w:val="9"/>
              <w:spacing w:before="27"/>
              <w:rPr>
                <w:sz w:val="24"/>
              </w:rPr>
            </w:pPr>
            <w:r>
              <w:rPr>
                <w:sz w:val="24"/>
              </w:rPr>
              <w:t>260.400,00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21" w:type="dxa"/>
          </w:tcPr>
          <w:p>
            <w:pPr>
              <w:pStyle w:val="9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UENP</w:t>
            </w:r>
          </w:p>
        </w:tc>
        <w:tc>
          <w:tcPr>
            <w:tcW w:w="1678" w:type="dxa"/>
          </w:tcPr>
          <w:p>
            <w:pPr>
              <w:pStyle w:val="9"/>
              <w:spacing w:before="27"/>
              <w:rPr>
                <w:sz w:val="24"/>
              </w:rPr>
            </w:pPr>
            <w:r>
              <w:rPr>
                <w:sz w:val="24"/>
              </w:rPr>
              <w:t>19.200,00</w:t>
            </w:r>
          </w:p>
        </w:tc>
        <w:tc>
          <w:tcPr>
            <w:tcW w:w="1678" w:type="dxa"/>
          </w:tcPr>
          <w:p>
            <w:pPr>
              <w:pStyle w:val="9"/>
              <w:spacing w:before="27"/>
              <w:rPr>
                <w:sz w:val="24"/>
              </w:rPr>
            </w:pPr>
            <w:r>
              <w:rPr>
                <w:sz w:val="24"/>
              </w:rPr>
              <w:t>230.400,00</w:t>
            </w:r>
          </w:p>
        </w:tc>
        <w:tc>
          <w:tcPr>
            <w:tcW w:w="1692" w:type="dxa"/>
          </w:tcPr>
          <w:p>
            <w:pPr>
              <w:pStyle w:val="9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30.000,00</w:t>
            </w:r>
          </w:p>
        </w:tc>
        <w:tc>
          <w:tcPr>
            <w:tcW w:w="1668" w:type="dxa"/>
          </w:tcPr>
          <w:p>
            <w:pPr>
              <w:pStyle w:val="9"/>
              <w:spacing w:before="27"/>
              <w:rPr>
                <w:sz w:val="24"/>
              </w:rPr>
            </w:pPr>
            <w:r>
              <w:rPr>
                <w:sz w:val="24"/>
              </w:rPr>
              <w:t>260.400,00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21" w:type="dxa"/>
          </w:tcPr>
          <w:p>
            <w:pPr>
              <w:pStyle w:val="9"/>
              <w:spacing w:before="2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678" w:type="dxa"/>
          </w:tcPr>
          <w:p>
            <w:pPr>
              <w:pStyle w:val="9"/>
              <w:spacing w:before="27"/>
              <w:rPr>
                <w:sz w:val="24"/>
              </w:rPr>
            </w:pPr>
            <w:r>
              <w:rPr>
                <w:sz w:val="24"/>
              </w:rPr>
              <w:t>138.400,00</w:t>
            </w:r>
          </w:p>
        </w:tc>
        <w:tc>
          <w:tcPr>
            <w:tcW w:w="1678" w:type="dxa"/>
          </w:tcPr>
          <w:p>
            <w:pPr>
              <w:pStyle w:val="9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1.660.800,00</w:t>
            </w:r>
          </w:p>
        </w:tc>
        <w:tc>
          <w:tcPr>
            <w:tcW w:w="1692" w:type="dxa"/>
          </w:tcPr>
          <w:p>
            <w:pPr>
              <w:pStyle w:val="9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210.000,00</w:t>
            </w:r>
          </w:p>
        </w:tc>
        <w:tc>
          <w:tcPr>
            <w:tcW w:w="1668" w:type="dxa"/>
          </w:tcPr>
          <w:p>
            <w:pPr>
              <w:pStyle w:val="9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1.870.800,00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2240" w:right="560" w:bottom="1240" w:left="1480" w:header="449" w:footer="1059" w:gutter="0"/>
          <w:cols w:space="720" w:num="1"/>
        </w:sectPr>
      </w:pPr>
    </w:p>
    <w:p>
      <w:pPr>
        <w:pStyle w:val="6"/>
        <w:rPr>
          <w:rFonts w:ascii="Calibri"/>
          <w:b/>
          <w:sz w:val="20"/>
        </w:rPr>
      </w:pPr>
    </w:p>
    <w:p>
      <w:pPr>
        <w:pStyle w:val="6"/>
        <w:rPr>
          <w:rFonts w:ascii="Calibri"/>
          <w:b/>
          <w:sz w:val="20"/>
        </w:rPr>
      </w:pPr>
    </w:p>
    <w:p>
      <w:pPr>
        <w:pStyle w:val="6"/>
        <w:spacing w:before="1"/>
        <w:rPr>
          <w:rFonts w:ascii="Calibri"/>
          <w:b/>
          <w:sz w:val="25"/>
        </w:rPr>
      </w:pPr>
    </w:p>
    <w:p>
      <w:pPr>
        <w:pStyle w:val="2"/>
        <w:spacing w:before="99"/>
        <w:ind w:left="408"/>
      </w:pPr>
      <w:r>
        <w:rPr>
          <w:w w:val="80"/>
        </w:rPr>
        <w:t>APOIO</w:t>
      </w:r>
      <w:r>
        <w:rPr>
          <w:spacing w:val="-8"/>
          <w:w w:val="80"/>
        </w:rPr>
        <w:t xml:space="preserve"> </w:t>
      </w:r>
      <w:r>
        <w:rPr>
          <w:w w:val="80"/>
        </w:rPr>
        <w:t>AO</w:t>
      </w:r>
      <w:r>
        <w:rPr>
          <w:spacing w:val="-1"/>
          <w:w w:val="80"/>
        </w:rPr>
        <w:t xml:space="preserve"> </w:t>
      </w:r>
      <w:r>
        <w:rPr>
          <w:w w:val="80"/>
        </w:rPr>
        <w:t>EMPREENDEDORISMO “SUB</w:t>
      </w:r>
      <w:r>
        <w:rPr>
          <w:spacing w:val="-1"/>
          <w:w w:val="80"/>
        </w:rPr>
        <w:t xml:space="preserve"> </w:t>
      </w:r>
      <w:r>
        <w:rPr>
          <w:w w:val="80"/>
        </w:rPr>
        <w:t>PROGRAMA</w:t>
      </w:r>
      <w:r>
        <w:rPr>
          <w:spacing w:val="-7"/>
          <w:w w:val="80"/>
        </w:rPr>
        <w:t xml:space="preserve"> </w:t>
      </w:r>
      <w:r>
        <w:rPr>
          <w:w w:val="80"/>
        </w:rPr>
        <w:t>PARANÁ</w:t>
      </w:r>
      <w:r>
        <w:rPr>
          <w:spacing w:val="1"/>
          <w:w w:val="80"/>
        </w:rPr>
        <w:t xml:space="preserve"> </w:t>
      </w:r>
      <w:r>
        <w:rPr>
          <w:w w:val="80"/>
        </w:rPr>
        <w:t>EMPREENDE</w:t>
      </w:r>
      <w:r>
        <w:rPr>
          <w:spacing w:val="-1"/>
          <w:w w:val="80"/>
        </w:rPr>
        <w:t xml:space="preserve"> </w:t>
      </w:r>
      <w:r>
        <w:rPr>
          <w:w w:val="80"/>
        </w:rPr>
        <w:t>MAIS”</w:t>
      </w:r>
    </w:p>
    <w:p>
      <w:pPr>
        <w:spacing w:before="75"/>
        <w:ind w:left="215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ANEXO</w:t>
      </w:r>
      <w:r>
        <w:rPr>
          <w:rFonts w:ascii="Arial" w:hAnsi="Arial"/>
          <w:b/>
          <w:spacing w:val="-2"/>
          <w:w w:val="80"/>
          <w:sz w:val="22"/>
          <w:u w:val="single"/>
        </w:rPr>
        <w:t xml:space="preserve"> </w:t>
      </w:r>
      <w:r>
        <w:rPr>
          <w:rFonts w:ascii="Arial" w:hAnsi="Arial"/>
          <w:b/>
          <w:w w:val="80"/>
          <w:sz w:val="22"/>
          <w:u w:val="single"/>
        </w:rPr>
        <w:t>VI</w:t>
      </w:r>
      <w:r>
        <w:rPr>
          <w:rFonts w:ascii="Arial" w:hAnsi="Arial"/>
          <w:b/>
          <w:spacing w:val="-2"/>
          <w:w w:val="80"/>
          <w:sz w:val="22"/>
          <w:u w:val="single"/>
        </w:rPr>
        <w:t xml:space="preserve"> </w:t>
      </w:r>
      <w:r>
        <w:rPr>
          <w:rFonts w:ascii="Arial" w:hAnsi="Arial"/>
          <w:b/>
          <w:w w:val="80"/>
          <w:sz w:val="22"/>
          <w:u w:val="single"/>
        </w:rPr>
        <w:t>–</w:t>
      </w:r>
      <w:r>
        <w:rPr>
          <w:rFonts w:ascii="Arial" w:hAnsi="Arial"/>
          <w:b/>
          <w:spacing w:val="-2"/>
          <w:w w:val="80"/>
          <w:sz w:val="22"/>
          <w:u w:val="single"/>
        </w:rPr>
        <w:t xml:space="preserve"> </w:t>
      </w:r>
      <w:r>
        <w:rPr>
          <w:rFonts w:ascii="Arial" w:hAnsi="Arial"/>
          <w:b/>
          <w:w w:val="80"/>
          <w:sz w:val="22"/>
          <w:u w:val="single"/>
        </w:rPr>
        <w:t>Minuta</w:t>
      </w:r>
      <w:r>
        <w:rPr>
          <w:rFonts w:ascii="Arial" w:hAnsi="Arial"/>
          <w:b/>
          <w:spacing w:val="-2"/>
          <w:w w:val="80"/>
          <w:sz w:val="22"/>
          <w:u w:val="single"/>
        </w:rPr>
        <w:t xml:space="preserve"> </w:t>
      </w:r>
      <w:r>
        <w:rPr>
          <w:rFonts w:ascii="Arial" w:hAnsi="Arial"/>
          <w:b/>
          <w:w w:val="80"/>
          <w:sz w:val="22"/>
          <w:u w:val="single"/>
        </w:rPr>
        <w:t>de Convênio</w:t>
      </w:r>
      <w:r>
        <w:rPr>
          <w:rFonts w:ascii="Arial" w:hAnsi="Arial"/>
          <w:b/>
          <w:spacing w:val="-2"/>
          <w:w w:val="80"/>
          <w:sz w:val="22"/>
          <w:u w:val="single"/>
        </w:rPr>
        <w:t xml:space="preserve"> </w:t>
      </w:r>
      <w:r>
        <w:rPr>
          <w:rFonts w:ascii="Arial" w:hAnsi="Arial"/>
          <w:b/>
          <w:w w:val="80"/>
          <w:sz w:val="22"/>
          <w:u w:val="single"/>
        </w:rPr>
        <w:t>PD&amp;I</w:t>
      </w:r>
    </w:p>
    <w:p>
      <w:pPr>
        <w:pStyle w:val="6"/>
        <w:spacing w:before="5"/>
        <w:rPr>
          <w:rFonts w:ascii="Arial"/>
          <w:b/>
          <w:sz w:val="20"/>
        </w:rPr>
      </w:pPr>
    </w:p>
    <w:p>
      <w:pPr>
        <w:spacing w:before="145" w:line="192" w:lineRule="auto"/>
        <w:ind w:left="221" w:right="905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TERMO</w:t>
      </w:r>
      <w:r>
        <w:rPr>
          <w:rFonts w:ascii="Arial" w:hAnsi="Arial"/>
          <w:b/>
          <w:spacing w:val="3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3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CONVÊNIO</w:t>
      </w:r>
      <w:r>
        <w:rPr>
          <w:rFonts w:ascii="Arial" w:hAnsi="Arial"/>
          <w:b/>
          <w:spacing w:val="3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PARA</w:t>
      </w:r>
      <w:r>
        <w:rPr>
          <w:rFonts w:ascii="Arial" w:hAnsi="Arial"/>
          <w:b/>
          <w:spacing w:val="3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PESQUISA,</w:t>
      </w:r>
      <w:r>
        <w:rPr>
          <w:rFonts w:ascii="Arial" w:hAnsi="Arial"/>
          <w:b/>
          <w:spacing w:val="3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DESENVOLVIMENTO</w:t>
      </w:r>
      <w:r>
        <w:rPr>
          <w:rFonts w:ascii="Arial" w:hAnsi="Arial"/>
          <w:b/>
          <w:spacing w:val="3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3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INOVAÇÃO</w:t>
      </w:r>
      <w:r>
        <w:rPr>
          <w:rFonts w:ascii="Arial" w:hAnsi="Arial"/>
          <w:b/>
          <w:spacing w:val="3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(CONVÊNIO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PD&amp;I)</w:t>
      </w:r>
      <w:r>
        <w:rPr>
          <w:rFonts w:ascii="Arial" w:hAnsi="Arial"/>
          <w:b/>
          <w:spacing w:val="-14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Nº</w:t>
      </w:r>
      <w:r>
        <w:rPr>
          <w:rFonts w:ascii="Arial" w:hAnsi="Arial"/>
          <w:b/>
          <w:spacing w:val="-13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XXXXXX/2021</w:t>
      </w:r>
      <w:r>
        <w:rPr>
          <w:rFonts w:ascii="Arial" w:hAnsi="Arial"/>
          <w:b/>
          <w:spacing w:val="-13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-</w:t>
      </w:r>
      <w:r>
        <w:rPr>
          <w:rFonts w:ascii="Arial" w:hAnsi="Arial"/>
          <w:b/>
          <w:spacing w:val="-13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MINUTA</w:t>
      </w:r>
    </w:p>
    <w:p>
      <w:pPr>
        <w:pStyle w:val="6"/>
        <w:spacing w:before="11"/>
        <w:rPr>
          <w:rFonts w:ascii="Arial"/>
          <w:b/>
          <w:sz w:val="28"/>
        </w:rPr>
      </w:pPr>
    </w:p>
    <w:p>
      <w:pPr>
        <w:spacing w:before="0"/>
        <w:ind w:left="22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PROCESSONºXXXXXX</w:t>
      </w:r>
    </w:p>
    <w:p>
      <w:pPr>
        <w:pStyle w:val="6"/>
        <w:spacing w:before="3"/>
        <w:rPr>
          <w:rFonts w:ascii="Arial"/>
          <w:b/>
          <w:sz w:val="32"/>
        </w:rPr>
      </w:pPr>
    </w:p>
    <w:p>
      <w:pPr>
        <w:tabs>
          <w:tab w:val="left" w:pos="6487"/>
          <w:tab w:val="left" w:pos="6972"/>
          <w:tab w:val="left" w:pos="7744"/>
          <w:tab w:val="left" w:pos="8585"/>
        </w:tabs>
        <w:spacing w:before="0"/>
        <w:ind w:left="4759" w:right="1137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CONVÊNIO</w:t>
      </w:r>
      <w:r>
        <w:rPr>
          <w:rFonts w:ascii="Arial" w:hAnsi="Arial"/>
          <w:b/>
          <w:w w:val="85"/>
          <w:sz w:val="22"/>
        </w:rPr>
        <w:tab/>
      </w:r>
      <w:r>
        <w:rPr>
          <w:rFonts w:ascii="Arial" w:hAnsi="Arial"/>
          <w:b/>
          <w:w w:val="90"/>
          <w:sz w:val="22"/>
        </w:rPr>
        <w:t>PARA</w:t>
      </w:r>
      <w:r>
        <w:rPr>
          <w:rFonts w:ascii="Arial" w:hAnsi="Arial"/>
          <w:b/>
          <w:w w:val="90"/>
          <w:sz w:val="22"/>
        </w:rPr>
        <w:tab/>
      </w:r>
      <w:r>
        <w:rPr>
          <w:rFonts w:ascii="Arial" w:hAnsi="Arial"/>
          <w:b/>
          <w:w w:val="80"/>
          <w:sz w:val="22"/>
        </w:rPr>
        <w:t>PESQUISA,</w:t>
      </w:r>
      <w:r>
        <w:rPr>
          <w:rFonts w:ascii="Arial" w:hAnsi="Arial"/>
          <w:b/>
          <w:spacing w:val="-47"/>
          <w:w w:val="8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DESENVOLVIMENTO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E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INOVAÇÃO</w:t>
      </w:r>
      <w:r>
        <w:rPr>
          <w:rFonts w:ascii="Arial" w:hAnsi="Arial"/>
          <w:b/>
          <w:spacing w:val="-53"/>
          <w:w w:val="9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(CONVÊNIO PD&amp;I) QUE ENTRE SI CELEBRAM</w:t>
      </w:r>
      <w:r>
        <w:rPr>
          <w:rFonts w:ascii="Arial" w:hAnsi="Arial"/>
          <w:b/>
          <w:spacing w:val="1"/>
          <w:w w:val="80"/>
          <w:sz w:val="22"/>
        </w:rPr>
        <w:t xml:space="preserve"> </w:t>
      </w:r>
      <w:r>
        <w:rPr>
          <w:w w:val="85"/>
          <w:sz w:val="22"/>
        </w:rPr>
        <w:t>FUNDAÇÃO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ARAUCÁRIA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APOIO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DESENVOLVIMENTO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CIENTÍFICO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 xml:space="preserve"> </w:t>
      </w:r>
      <w:r>
        <w:rPr>
          <w:w w:val="80"/>
          <w:sz w:val="22"/>
        </w:rPr>
        <w:t>TECNOLÓGICO DO PARANÁ</w:t>
      </w:r>
      <w:r>
        <w:rPr>
          <w:rFonts w:ascii="Arial" w:hAnsi="Arial"/>
          <w:b/>
          <w:w w:val="80"/>
          <w:sz w:val="22"/>
        </w:rPr>
        <w:t>, E O(A) XXXXXX,</w:t>
      </w:r>
      <w:r>
        <w:rPr>
          <w:rFonts w:ascii="Arial" w:hAnsi="Arial"/>
          <w:b/>
          <w:spacing w:val="1"/>
          <w:w w:val="8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EXECUÇÃO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“PROJETO</w:t>
      </w:r>
      <w:r>
        <w:rPr>
          <w:spacing w:val="1"/>
          <w:w w:val="90"/>
          <w:sz w:val="22"/>
        </w:rPr>
        <w:t xml:space="preserve"> </w:t>
      </w:r>
      <w:r>
        <w:rPr>
          <w:w w:val="85"/>
          <w:sz w:val="22"/>
        </w:rPr>
        <w:t>[XXXXXXXXXX]”,</w:t>
      </w:r>
      <w:r>
        <w:rPr>
          <w:w w:val="85"/>
          <w:sz w:val="22"/>
        </w:rPr>
        <w:tab/>
      </w:r>
      <w:r>
        <w:rPr>
          <w:w w:val="85"/>
          <w:sz w:val="22"/>
        </w:rPr>
        <w:tab/>
      </w:r>
      <w:r>
        <w:rPr>
          <w:w w:val="90"/>
          <w:sz w:val="22"/>
        </w:rPr>
        <w:t>VISANDO</w:t>
      </w:r>
      <w:r>
        <w:rPr>
          <w:w w:val="90"/>
          <w:sz w:val="22"/>
        </w:rPr>
        <w:tab/>
      </w:r>
      <w:r>
        <w:rPr>
          <w:spacing w:val="-15"/>
          <w:w w:val="90"/>
          <w:sz w:val="22"/>
        </w:rPr>
        <w:t>O</w:t>
      </w:r>
      <w:r>
        <w:rPr>
          <w:spacing w:val="-53"/>
          <w:w w:val="90"/>
          <w:sz w:val="22"/>
        </w:rPr>
        <w:t xml:space="preserve"> </w:t>
      </w:r>
      <w:r>
        <w:rPr>
          <w:w w:val="90"/>
          <w:sz w:val="22"/>
        </w:rPr>
        <w:t>FORTALECIMENTO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DAS</w:t>
      </w:r>
      <w:r>
        <w:rPr>
          <w:spacing w:val="1"/>
          <w:w w:val="90"/>
          <w:sz w:val="22"/>
        </w:rPr>
        <w:t xml:space="preserve"> </w:t>
      </w:r>
      <w:r>
        <w:rPr>
          <w:w w:val="90"/>
          <w:sz w:val="22"/>
        </w:rPr>
        <w:t>POLÍTICAS</w:t>
      </w:r>
      <w:r>
        <w:rPr>
          <w:spacing w:val="-53"/>
          <w:w w:val="90"/>
          <w:sz w:val="22"/>
        </w:rPr>
        <w:t xml:space="preserve"> </w:t>
      </w:r>
      <w:r>
        <w:rPr>
          <w:w w:val="80"/>
          <w:sz w:val="22"/>
        </w:rPr>
        <w:t>PÚBLICAS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ÁREA</w:t>
      </w:r>
      <w:r>
        <w:rPr>
          <w:spacing w:val="-8"/>
          <w:w w:val="80"/>
          <w:sz w:val="22"/>
        </w:rPr>
        <w:t xml:space="preserve"> </w:t>
      </w:r>
      <w:r>
        <w:rPr>
          <w:w w:val="80"/>
          <w:sz w:val="22"/>
        </w:rPr>
        <w:t>[XXXXXXXXXX].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</w:pPr>
    </w:p>
    <w:p>
      <w:pPr>
        <w:pStyle w:val="6"/>
        <w:ind w:left="221"/>
        <w:jc w:val="both"/>
      </w:pPr>
      <w:r>
        <w:rPr>
          <w:spacing w:val="-1"/>
          <w:w w:val="80"/>
        </w:rPr>
        <w:t>Pelo</w:t>
      </w:r>
      <w:r>
        <w:rPr>
          <w:spacing w:val="-4"/>
          <w:w w:val="80"/>
        </w:rPr>
        <w:t xml:space="preserve"> </w:t>
      </w:r>
      <w:r>
        <w:rPr>
          <w:w w:val="80"/>
        </w:rPr>
        <w:t>presente</w:t>
      </w:r>
      <w:r>
        <w:rPr>
          <w:spacing w:val="-3"/>
          <w:w w:val="80"/>
        </w:rPr>
        <w:t xml:space="preserve"> </w:t>
      </w:r>
      <w:r>
        <w:rPr>
          <w:w w:val="80"/>
        </w:rPr>
        <w:t>instrumento,</w:t>
      </w:r>
      <w:r>
        <w:rPr>
          <w:spacing w:val="-4"/>
          <w:w w:val="80"/>
        </w:rPr>
        <w:t xml:space="preserve"> </w:t>
      </w:r>
      <w:r>
        <w:rPr>
          <w:w w:val="80"/>
        </w:rPr>
        <w:t>os</w:t>
      </w:r>
      <w:r>
        <w:rPr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PARTÍCIPES</w:t>
      </w:r>
      <w:r>
        <w:rPr>
          <w:rFonts w:ascii="Arial" w:hAnsi="Arial"/>
          <w:b/>
          <w:spacing w:val="-4"/>
          <w:w w:val="80"/>
        </w:rPr>
        <w:t xml:space="preserve"> </w:t>
      </w:r>
      <w:r>
        <w:rPr>
          <w:w w:val="80"/>
        </w:rPr>
        <w:t>abaixo</w:t>
      </w:r>
      <w:r>
        <w:rPr>
          <w:spacing w:val="-3"/>
          <w:w w:val="80"/>
        </w:rPr>
        <w:t xml:space="preserve"> </w:t>
      </w:r>
      <w:r>
        <w:rPr>
          <w:w w:val="80"/>
        </w:rPr>
        <w:t>qualificados:</w:t>
      </w:r>
    </w:p>
    <w:p>
      <w:pPr>
        <w:pStyle w:val="6"/>
        <w:spacing w:before="5"/>
        <w:rPr>
          <w:sz w:val="32"/>
        </w:rPr>
      </w:pPr>
    </w:p>
    <w:p>
      <w:pPr>
        <w:pStyle w:val="6"/>
        <w:spacing w:before="1" w:line="208" w:lineRule="auto"/>
        <w:ind w:left="221" w:right="1134"/>
        <w:jc w:val="both"/>
      </w:pPr>
      <w:r>
        <w:rPr>
          <w:w w:val="80"/>
        </w:rPr>
        <w:t>Fundação Araucária de Apoio ao Desenvolvimento Científico e Tecnológico do Paraná, agência de fomento,</w:t>
      </w:r>
      <w:r>
        <w:rPr>
          <w:spacing w:val="1"/>
          <w:w w:val="80"/>
        </w:rPr>
        <w:t xml:space="preserve"> </w:t>
      </w:r>
      <w:r>
        <w:rPr>
          <w:spacing w:val="-3"/>
          <w:w w:val="85"/>
        </w:rPr>
        <w:t xml:space="preserve">nos termos do Art. 2º, inc. V, da Lei Estadual </w:t>
      </w:r>
      <w:r>
        <w:rPr>
          <w:spacing w:val="-2"/>
          <w:w w:val="85"/>
        </w:rPr>
        <w:t>20.541/2021 (Marco Legal Estadual de CT&amp;I), integrante do</w:t>
      </w:r>
      <w:r>
        <w:rPr>
          <w:spacing w:val="-49"/>
          <w:w w:val="85"/>
        </w:rPr>
        <w:t xml:space="preserve"> </w:t>
      </w:r>
      <w:r>
        <w:rPr>
          <w:w w:val="80"/>
        </w:rPr>
        <w:t>Sistema Paranaense de Inovação, conforme § Ún., do Art. 3º, da Lei Estadual 20.541/2021, pessoa jurídica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de direito privado integrante da Administração Indireta do Estado do Paraná, com criação </w:t>
      </w:r>
      <w:r>
        <w:rPr>
          <w:w w:val="85"/>
        </w:rPr>
        <w:t>autorizada na</w:t>
      </w:r>
      <w:r>
        <w:rPr>
          <w:spacing w:val="-49"/>
          <w:w w:val="85"/>
        </w:rPr>
        <w:t xml:space="preserve"> </w:t>
      </w:r>
      <w:r>
        <w:rPr>
          <w:spacing w:val="-1"/>
          <w:w w:val="85"/>
        </w:rPr>
        <w:t xml:space="preserve">forma da Lei Estadual 12.020/1998, inscrita </w:t>
      </w:r>
      <w:r>
        <w:rPr>
          <w:w w:val="85"/>
        </w:rPr>
        <w:t>no CNPJ sob o nº 03.579.617/0001-00, domiciliada na Av.</w:t>
      </w:r>
      <w:r>
        <w:rPr>
          <w:spacing w:val="1"/>
          <w:w w:val="85"/>
        </w:rPr>
        <w:t xml:space="preserve"> </w:t>
      </w:r>
      <w:r>
        <w:rPr>
          <w:spacing w:val="-2"/>
          <w:w w:val="85"/>
        </w:rPr>
        <w:t xml:space="preserve">Comendador Franco, 1341 – Cietep, Jardim Botânico, na cidade de Curitiba/PR, </w:t>
      </w:r>
      <w:r>
        <w:rPr>
          <w:spacing w:val="-1"/>
          <w:w w:val="85"/>
        </w:rPr>
        <w:t>doravante denominada</w:t>
      </w:r>
      <w:r>
        <w:rPr>
          <w:w w:val="85"/>
        </w:rPr>
        <w:t xml:space="preserve"> </w:t>
      </w:r>
      <w:r>
        <w:rPr>
          <w:w w:val="80"/>
        </w:rPr>
        <w:t>“</w:t>
      </w:r>
      <w:r>
        <w:rPr>
          <w:rFonts w:ascii="Arial" w:hAnsi="Arial"/>
          <w:b/>
          <w:w w:val="80"/>
        </w:rPr>
        <w:t>CONCEDENTE”</w:t>
      </w:r>
      <w:r>
        <w:rPr>
          <w:w w:val="80"/>
        </w:rPr>
        <w:t>, neste ato representada pelo seu Presidente, Senhor Ramiro Wahrhaftig, brasileiro, R.G.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Nº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952291-3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SSP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PR,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CPF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321.770.549-15,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residente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domiciliado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à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Rua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Campos</w:t>
      </w:r>
      <w:r>
        <w:rPr>
          <w:spacing w:val="-4"/>
          <w:w w:val="85"/>
        </w:rPr>
        <w:t xml:space="preserve"> </w:t>
      </w:r>
      <w:r>
        <w:rPr>
          <w:w w:val="85"/>
        </w:rPr>
        <w:t>Sales,</w:t>
      </w:r>
      <w:r>
        <w:rPr>
          <w:spacing w:val="-4"/>
          <w:w w:val="85"/>
        </w:rPr>
        <w:t xml:space="preserve"> </w:t>
      </w:r>
      <w:r>
        <w:rPr>
          <w:w w:val="85"/>
        </w:rPr>
        <w:t>nº</w:t>
      </w:r>
      <w:r>
        <w:rPr>
          <w:spacing w:val="-5"/>
          <w:w w:val="85"/>
        </w:rPr>
        <w:t xml:space="preserve"> </w:t>
      </w:r>
      <w:r>
        <w:rPr>
          <w:w w:val="85"/>
        </w:rPr>
        <w:t>782,</w:t>
      </w:r>
      <w:r>
        <w:rPr>
          <w:spacing w:val="-3"/>
          <w:w w:val="85"/>
        </w:rPr>
        <w:t xml:space="preserve"> </w:t>
      </w:r>
      <w:r>
        <w:rPr>
          <w:w w:val="85"/>
        </w:rPr>
        <w:t>CEP</w:t>
      </w:r>
    </w:p>
    <w:p>
      <w:pPr>
        <w:pStyle w:val="6"/>
        <w:spacing w:line="209" w:lineRule="exact"/>
        <w:ind w:left="221"/>
        <w:jc w:val="both"/>
      </w:pPr>
      <w:r>
        <w:rPr>
          <w:w w:val="80"/>
        </w:rPr>
        <w:t>80.030</w:t>
      </w:r>
      <w:r>
        <w:rPr>
          <w:spacing w:val="8"/>
          <w:w w:val="80"/>
        </w:rPr>
        <w:t xml:space="preserve"> </w:t>
      </w:r>
      <w:r>
        <w:rPr>
          <w:w w:val="80"/>
        </w:rPr>
        <w:t>376</w:t>
      </w:r>
      <w:r>
        <w:rPr>
          <w:spacing w:val="10"/>
          <w:w w:val="80"/>
        </w:rPr>
        <w:t xml:space="preserve"> </w:t>
      </w:r>
      <w:r>
        <w:rPr>
          <w:w w:val="80"/>
        </w:rPr>
        <w:t>,Curitiba</w:t>
      </w:r>
      <w:r>
        <w:rPr>
          <w:spacing w:val="10"/>
          <w:w w:val="80"/>
        </w:rPr>
        <w:t xml:space="preserve"> </w:t>
      </w:r>
      <w:r>
        <w:rPr>
          <w:w w:val="80"/>
        </w:rPr>
        <w:t>PR,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pelo</w:t>
      </w:r>
      <w:r>
        <w:rPr>
          <w:spacing w:val="8"/>
          <w:w w:val="80"/>
        </w:rPr>
        <w:t xml:space="preserve"> </w:t>
      </w:r>
      <w:r>
        <w:rPr>
          <w:w w:val="80"/>
        </w:rPr>
        <w:t>Diretor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Administração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Finanças,</w:t>
      </w:r>
      <w:r>
        <w:rPr>
          <w:spacing w:val="8"/>
          <w:w w:val="80"/>
        </w:rPr>
        <w:t xml:space="preserve"> </w:t>
      </w:r>
      <w:r>
        <w:rPr>
          <w:w w:val="80"/>
        </w:rPr>
        <w:t>Senhor</w:t>
      </w:r>
      <w:r>
        <w:rPr>
          <w:spacing w:val="8"/>
          <w:w w:val="80"/>
        </w:rPr>
        <w:t xml:space="preserve"> </w:t>
      </w:r>
      <w:r>
        <w:rPr>
          <w:w w:val="80"/>
        </w:rPr>
        <w:t>Gerson</w:t>
      </w:r>
      <w:r>
        <w:rPr>
          <w:spacing w:val="8"/>
          <w:w w:val="80"/>
        </w:rPr>
        <w:t xml:space="preserve"> </w:t>
      </w:r>
      <w:r>
        <w:rPr>
          <w:w w:val="80"/>
        </w:rPr>
        <w:t>Luiz</w:t>
      </w:r>
      <w:r>
        <w:rPr>
          <w:spacing w:val="10"/>
          <w:w w:val="80"/>
        </w:rPr>
        <w:t xml:space="preserve"> </w:t>
      </w:r>
      <w:r>
        <w:rPr>
          <w:w w:val="80"/>
        </w:rPr>
        <w:t>Koch,</w:t>
      </w:r>
      <w:r>
        <w:rPr>
          <w:spacing w:val="8"/>
          <w:w w:val="80"/>
        </w:rPr>
        <w:t xml:space="preserve"> </w:t>
      </w:r>
      <w:r>
        <w:rPr>
          <w:w w:val="80"/>
        </w:rPr>
        <w:t>brasileiro,</w:t>
      </w:r>
    </w:p>
    <w:p>
      <w:pPr>
        <w:pStyle w:val="6"/>
        <w:spacing w:before="10" w:line="208" w:lineRule="auto"/>
        <w:ind w:left="221" w:right="1139"/>
        <w:jc w:val="both"/>
      </w:pPr>
      <w:r>
        <w:rPr>
          <w:w w:val="80"/>
        </w:rPr>
        <w:t>R.G. Nº 754.751 PR, CPF nº 183.960.899-49, residente e domiciliado à Rua Osório Duque Estrada, nº 682,</w:t>
      </w:r>
      <w:r>
        <w:rPr>
          <w:spacing w:val="1"/>
          <w:w w:val="80"/>
        </w:rPr>
        <w:t xml:space="preserve"> </w:t>
      </w:r>
      <w:r>
        <w:rPr>
          <w:w w:val="90"/>
        </w:rPr>
        <w:t>CEP</w:t>
      </w:r>
      <w:r>
        <w:rPr>
          <w:spacing w:val="-12"/>
          <w:w w:val="90"/>
        </w:rPr>
        <w:t xml:space="preserve"> </w:t>
      </w:r>
      <w:r>
        <w:rPr>
          <w:w w:val="90"/>
        </w:rPr>
        <w:t>80.520-470,</w:t>
      </w:r>
      <w:r>
        <w:rPr>
          <w:spacing w:val="-12"/>
          <w:w w:val="90"/>
        </w:rPr>
        <w:t xml:space="preserve"> </w:t>
      </w:r>
      <w:r>
        <w:rPr>
          <w:w w:val="90"/>
        </w:rPr>
        <w:t>Curitiba</w:t>
      </w:r>
      <w:r>
        <w:rPr>
          <w:spacing w:val="-11"/>
          <w:w w:val="90"/>
        </w:rPr>
        <w:t xml:space="preserve"> </w:t>
      </w:r>
      <w:r>
        <w:rPr>
          <w:w w:val="90"/>
        </w:rPr>
        <w:t>PR;</w:t>
      </w:r>
      <w:r>
        <w:rPr>
          <w:spacing w:val="-12"/>
          <w:w w:val="90"/>
        </w:rPr>
        <w:t xml:space="preserve"> </w:t>
      </w:r>
      <w:r>
        <w:rPr>
          <w:w w:val="90"/>
        </w:rPr>
        <w:t>e</w:t>
      </w:r>
    </w:p>
    <w:p>
      <w:pPr>
        <w:tabs>
          <w:tab w:val="left" w:leader="dot" w:pos="1972"/>
        </w:tabs>
        <w:spacing w:before="81" w:line="276" w:lineRule="auto"/>
        <w:ind w:left="221" w:right="1134" w:firstLine="0"/>
        <w:jc w:val="both"/>
        <w:rPr>
          <w:sz w:val="22"/>
        </w:rPr>
      </w:pPr>
      <w:r>
        <w:rPr>
          <w:w w:val="85"/>
          <w:sz w:val="22"/>
        </w:rPr>
        <w:t>....................................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[</w:t>
      </w:r>
      <w:r>
        <w:rPr>
          <w:rFonts w:ascii="Arial" w:hAnsi="Arial"/>
          <w:i/>
          <w:w w:val="85"/>
          <w:sz w:val="22"/>
        </w:rPr>
        <w:t>indicar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a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denominação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da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ICTPR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responsável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pela</w:t>
      </w:r>
      <w:r>
        <w:rPr>
          <w:rFonts w:ascii="Arial" w:hAnsi="Arial"/>
          <w:i/>
          <w:spacing w:val="1"/>
          <w:w w:val="85"/>
          <w:sz w:val="22"/>
        </w:rPr>
        <w:t xml:space="preserve"> </w:t>
      </w:r>
      <w:r>
        <w:rPr>
          <w:rFonts w:ascii="Arial" w:hAnsi="Arial"/>
          <w:i/>
          <w:w w:val="85"/>
          <w:sz w:val="22"/>
        </w:rPr>
        <w:t>pesquisa</w:t>
      </w:r>
      <w:r>
        <w:rPr>
          <w:w w:val="85"/>
          <w:sz w:val="22"/>
        </w:rPr>
        <w:t>],</w:t>
      </w:r>
      <w:r>
        <w:rPr>
          <w:spacing w:val="42"/>
          <w:sz w:val="22"/>
        </w:rPr>
        <w:t xml:space="preserve"> </w:t>
      </w:r>
      <w:r>
        <w:rPr>
          <w:w w:val="85"/>
          <w:sz w:val="22"/>
        </w:rPr>
        <w:t>com</w:t>
      </w:r>
      <w:r>
        <w:rPr>
          <w:spacing w:val="43"/>
          <w:sz w:val="22"/>
        </w:rPr>
        <w:t xml:space="preserve"> </w:t>
      </w:r>
      <w:r>
        <w:rPr>
          <w:w w:val="85"/>
          <w:sz w:val="22"/>
        </w:rPr>
        <w:t>sede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90"/>
          <w:sz w:val="22"/>
        </w:rPr>
        <w:t>no(a)</w:t>
      </w:r>
      <w:r>
        <w:rPr>
          <w:spacing w:val="97"/>
          <w:sz w:val="22"/>
        </w:rPr>
        <w:t xml:space="preserve"> </w:t>
      </w:r>
      <w:r>
        <w:rPr>
          <w:spacing w:val="-2"/>
          <w:w w:val="90"/>
          <w:sz w:val="22"/>
        </w:rPr>
        <w:t>.....................................................</w:t>
      </w:r>
      <w:r>
        <w:rPr>
          <w:spacing w:val="98"/>
          <w:sz w:val="22"/>
        </w:rPr>
        <w:t xml:space="preserve"> </w:t>
      </w:r>
      <w:r>
        <w:rPr>
          <w:spacing w:val="-1"/>
          <w:w w:val="90"/>
          <w:sz w:val="22"/>
        </w:rPr>
        <w:t>[</w:t>
      </w:r>
      <w:r>
        <w:rPr>
          <w:rFonts w:ascii="Arial" w:hAnsi="Arial"/>
          <w:i/>
          <w:spacing w:val="-1"/>
          <w:w w:val="90"/>
          <w:sz w:val="22"/>
        </w:rPr>
        <w:t>endereço</w:t>
      </w:r>
      <w:r>
        <w:rPr>
          <w:rFonts w:ascii="Arial" w:hAnsi="Arial"/>
          <w:i/>
          <w:spacing w:val="101"/>
          <w:sz w:val="22"/>
        </w:rPr>
        <w:t xml:space="preserve"> </w:t>
      </w:r>
      <w:r>
        <w:rPr>
          <w:rFonts w:ascii="Arial" w:hAnsi="Arial"/>
          <w:i/>
          <w:spacing w:val="-1"/>
          <w:w w:val="90"/>
          <w:sz w:val="22"/>
        </w:rPr>
        <w:t>completo</w:t>
      </w:r>
      <w:r>
        <w:rPr>
          <w:spacing w:val="-1"/>
          <w:w w:val="90"/>
          <w:sz w:val="22"/>
        </w:rPr>
        <w:t>],</w:t>
      </w:r>
      <w:r>
        <w:rPr>
          <w:spacing w:val="101"/>
          <w:sz w:val="22"/>
        </w:rPr>
        <w:t xml:space="preserve"> </w:t>
      </w:r>
      <w:r>
        <w:rPr>
          <w:spacing w:val="-1"/>
          <w:w w:val="90"/>
          <w:sz w:val="22"/>
        </w:rPr>
        <w:t>inscrito(a)</w:t>
      </w:r>
      <w:r>
        <w:rPr>
          <w:spacing w:val="101"/>
          <w:sz w:val="22"/>
        </w:rPr>
        <w:t xml:space="preserve"> </w:t>
      </w:r>
      <w:r>
        <w:rPr>
          <w:spacing w:val="-1"/>
          <w:w w:val="90"/>
          <w:sz w:val="22"/>
        </w:rPr>
        <w:t>no</w:t>
      </w:r>
      <w:r>
        <w:rPr>
          <w:spacing w:val="101"/>
          <w:sz w:val="22"/>
        </w:rPr>
        <w:t xml:space="preserve"> </w:t>
      </w:r>
      <w:r>
        <w:rPr>
          <w:spacing w:val="-1"/>
          <w:w w:val="90"/>
          <w:sz w:val="22"/>
        </w:rPr>
        <w:t>CNPJ</w:t>
      </w:r>
      <w:r>
        <w:rPr>
          <w:spacing w:val="101"/>
          <w:sz w:val="22"/>
        </w:rPr>
        <w:t xml:space="preserve"> </w:t>
      </w:r>
      <w:r>
        <w:rPr>
          <w:spacing w:val="-1"/>
          <w:w w:val="90"/>
          <w:sz w:val="22"/>
        </w:rPr>
        <w:t>sob</w:t>
      </w:r>
      <w:r>
        <w:rPr>
          <w:spacing w:val="101"/>
          <w:sz w:val="22"/>
        </w:rPr>
        <w:t xml:space="preserve"> </w:t>
      </w:r>
      <w:r>
        <w:rPr>
          <w:spacing w:val="-1"/>
          <w:w w:val="90"/>
          <w:sz w:val="22"/>
        </w:rPr>
        <w:t>o</w:t>
      </w:r>
      <w:r>
        <w:rPr>
          <w:w w:val="90"/>
          <w:sz w:val="22"/>
        </w:rPr>
        <w:t xml:space="preserve"> nº</w:t>
      </w:r>
      <w:r>
        <w:rPr>
          <w:w w:val="90"/>
          <w:sz w:val="22"/>
        </w:rPr>
        <w:tab/>
      </w:r>
      <w:r>
        <w:rPr>
          <w:w w:val="80"/>
          <w:sz w:val="22"/>
        </w:rPr>
        <w:t>,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Instituição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Ciência,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Tecnologia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Inovação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(ICT),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conforme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definido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Art. 2º,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inc.</w:t>
      </w:r>
    </w:p>
    <w:p>
      <w:pPr>
        <w:pStyle w:val="6"/>
        <w:spacing w:line="250" w:lineRule="exact"/>
        <w:ind w:left="221"/>
        <w:jc w:val="both"/>
        <w:rPr>
          <w:rFonts w:ascii="Arial"/>
          <w:i/>
        </w:rPr>
      </w:pPr>
      <w:r>
        <w:rPr>
          <w:spacing w:val="-2"/>
          <w:w w:val="85"/>
        </w:rPr>
        <w:t>VI,</w:t>
      </w:r>
      <w:r>
        <w:rPr>
          <w:spacing w:val="7"/>
          <w:w w:val="85"/>
        </w:rPr>
        <w:t xml:space="preserve"> </w:t>
      </w:r>
      <w:r>
        <w:rPr>
          <w:spacing w:val="-2"/>
          <w:w w:val="85"/>
        </w:rPr>
        <w:t>da</w:t>
      </w:r>
      <w:r>
        <w:rPr>
          <w:spacing w:val="8"/>
          <w:w w:val="85"/>
        </w:rPr>
        <w:t xml:space="preserve"> </w:t>
      </w:r>
      <w:r>
        <w:rPr>
          <w:spacing w:val="-2"/>
          <w:w w:val="85"/>
        </w:rPr>
        <w:t>Lei</w:t>
      </w:r>
      <w:r>
        <w:rPr>
          <w:spacing w:val="8"/>
          <w:w w:val="85"/>
        </w:rPr>
        <w:t xml:space="preserve"> </w:t>
      </w:r>
      <w:r>
        <w:rPr>
          <w:spacing w:val="-2"/>
          <w:w w:val="85"/>
        </w:rPr>
        <w:t>Estadual</w:t>
      </w:r>
      <w:r>
        <w:rPr>
          <w:spacing w:val="7"/>
          <w:w w:val="85"/>
        </w:rPr>
        <w:t xml:space="preserve"> </w:t>
      </w:r>
      <w:r>
        <w:rPr>
          <w:spacing w:val="-2"/>
          <w:w w:val="85"/>
        </w:rPr>
        <w:t>20.541/2021neste</w:t>
      </w:r>
      <w:r>
        <w:rPr>
          <w:spacing w:val="8"/>
          <w:w w:val="85"/>
        </w:rPr>
        <w:t xml:space="preserve"> </w:t>
      </w:r>
      <w:r>
        <w:rPr>
          <w:spacing w:val="-2"/>
          <w:w w:val="85"/>
        </w:rPr>
        <w:t>ato</w:t>
      </w:r>
      <w:r>
        <w:rPr>
          <w:spacing w:val="8"/>
          <w:w w:val="85"/>
        </w:rPr>
        <w:t xml:space="preserve"> </w:t>
      </w:r>
      <w:r>
        <w:rPr>
          <w:spacing w:val="-2"/>
          <w:w w:val="85"/>
        </w:rPr>
        <w:t>representado(a)</w:t>
      </w:r>
      <w:r>
        <w:rPr>
          <w:spacing w:val="7"/>
          <w:w w:val="85"/>
        </w:rPr>
        <w:t xml:space="preserve"> </w:t>
      </w:r>
      <w:r>
        <w:rPr>
          <w:spacing w:val="-2"/>
          <w:w w:val="85"/>
        </w:rPr>
        <w:t>pelo(a)</w:t>
      </w:r>
      <w:r>
        <w:rPr>
          <w:spacing w:val="8"/>
          <w:w w:val="85"/>
        </w:rPr>
        <w:t xml:space="preserve"> </w:t>
      </w:r>
      <w:r>
        <w:rPr>
          <w:spacing w:val="-2"/>
          <w:w w:val="85"/>
        </w:rPr>
        <w:t>.........................[</w:t>
      </w:r>
      <w:r>
        <w:rPr>
          <w:rFonts w:ascii="Arial"/>
          <w:i/>
          <w:spacing w:val="-2"/>
          <w:w w:val="85"/>
        </w:rPr>
        <w:t>inserir</w:t>
      </w:r>
      <w:r>
        <w:rPr>
          <w:rFonts w:ascii="Arial"/>
          <w:i/>
          <w:spacing w:val="8"/>
          <w:w w:val="85"/>
        </w:rPr>
        <w:t xml:space="preserve"> </w:t>
      </w:r>
      <w:r>
        <w:rPr>
          <w:rFonts w:ascii="Arial"/>
          <w:i/>
          <w:spacing w:val="-1"/>
          <w:w w:val="85"/>
        </w:rPr>
        <w:t>nome</w:t>
      </w:r>
      <w:r>
        <w:rPr>
          <w:rFonts w:ascii="Arial"/>
          <w:i/>
          <w:spacing w:val="7"/>
          <w:w w:val="85"/>
        </w:rPr>
        <w:t xml:space="preserve"> </w:t>
      </w:r>
      <w:r>
        <w:rPr>
          <w:rFonts w:ascii="Arial"/>
          <w:i/>
          <w:spacing w:val="-1"/>
          <w:w w:val="85"/>
        </w:rPr>
        <w:t>e</w:t>
      </w:r>
      <w:r>
        <w:rPr>
          <w:rFonts w:ascii="Arial"/>
          <w:i/>
          <w:spacing w:val="8"/>
          <w:w w:val="85"/>
        </w:rPr>
        <w:t xml:space="preserve"> </w:t>
      </w:r>
      <w:r>
        <w:rPr>
          <w:rFonts w:ascii="Arial"/>
          <w:i/>
          <w:spacing w:val="-1"/>
          <w:w w:val="85"/>
        </w:rPr>
        <w:t>cargo</w:t>
      </w:r>
    </w:p>
    <w:p>
      <w:pPr>
        <w:pStyle w:val="6"/>
        <w:tabs>
          <w:tab w:val="left" w:leader="dot" w:pos="7601"/>
        </w:tabs>
        <w:spacing w:before="37" w:line="276" w:lineRule="auto"/>
        <w:ind w:left="221" w:right="1134"/>
        <w:jc w:val="both"/>
      </w:pPr>
      <w:r>
        <w:rPr>
          <w:rFonts w:ascii="Arial" w:hAnsi="Arial"/>
          <w:i/>
          <w:spacing w:val="-1"/>
          <w:w w:val="85"/>
        </w:rPr>
        <w:t>ocupado</w:t>
      </w:r>
      <w:r>
        <w:rPr>
          <w:spacing w:val="-1"/>
          <w:w w:val="85"/>
        </w:rPr>
        <w:t>],</w:t>
      </w:r>
      <w:r>
        <w:rPr>
          <w:spacing w:val="20"/>
          <w:w w:val="85"/>
        </w:rPr>
        <w:t xml:space="preserve"> </w:t>
      </w:r>
      <w:r>
        <w:rPr>
          <w:spacing w:val="-1"/>
          <w:w w:val="85"/>
        </w:rPr>
        <w:t>portador(a)</w:t>
      </w:r>
      <w:r>
        <w:rPr>
          <w:spacing w:val="21"/>
          <w:w w:val="85"/>
        </w:rPr>
        <w:t xml:space="preserve"> </w:t>
      </w:r>
      <w:r>
        <w:rPr>
          <w:w w:val="85"/>
        </w:rPr>
        <w:t>da</w:t>
      </w:r>
      <w:r>
        <w:rPr>
          <w:spacing w:val="20"/>
          <w:w w:val="85"/>
        </w:rPr>
        <w:t xml:space="preserve"> </w:t>
      </w:r>
      <w:r>
        <w:rPr>
          <w:w w:val="85"/>
        </w:rPr>
        <w:t>Carteira</w:t>
      </w:r>
      <w:r>
        <w:rPr>
          <w:spacing w:val="21"/>
          <w:w w:val="85"/>
        </w:rPr>
        <w:t xml:space="preserve"> </w:t>
      </w:r>
      <w:r>
        <w:rPr>
          <w:w w:val="85"/>
        </w:rPr>
        <w:t>de</w:t>
      </w:r>
      <w:r>
        <w:rPr>
          <w:spacing w:val="21"/>
          <w:w w:val="85"/>
        </w:rPr>
        <w:t xml:space="preserve"> </w:t>
      </w:r>
      <w:r>
        <w:rPr>
          <w:w w:val="85"/>
        </w:rPr>
        <w:t>Identidade</w:t>
      </w:r>
      <w:r>
        <w:rPr>
          <w:spacing w:val="20"/>
          <w:w w:val="85"/>
        </w:rPr>
        <w:t xml:space="preserve"> </w:t>
      </w:r>
      <w:r>
        <w:rPr>
          <w:w w:val="85"/>
        </w:rPr>
        <w:t>nº</w:t>
      </w:r>
      <w:r>
        <w:rPr>
          <w:spacing w:val="21"/>
          <w:w w:val="85"/>
        </w:rPr>
        <w:t xml:space="preserve"> </w:t>
      </w:r>
      <w:r>
        <w:rPr>
          <w:w w:val="85"/>
        </w:rPr>
        <w:t>.................,</w:t>
      </w:r>
      <w:r>
        <w:rPr>
          <w:spacing w:val="20"/>
          <w:w w:val="85"/>
        </w:rPr>
        <w:t xml:space="preserve"> </w:t>
      </w:r>
      <w:r>
        <w:rPr>
          <w:w w:val="85"/>
        </w:rPr>
        <w:t>expedida</w:t>
      </w:r>
      <w:r>
        <w:rPr>
          <w:spacing w:val="21"/>
          <w:w w:val="85"/>
        </w:rPr>
        <w:t xml:space="preserve"> </w:t>
      </w:r>
      <w:r>
        <w:rPr>
          <w:w w:val="85"/>
        </w:rPr>
        <w:t>pelo(a)</w:t>
      </w:r>
      <w:r>
        <w:rPr>
          <w:spacing w:val="21"/>
          <w:w w:val="85"/>
        </w:rPr>
        <w:t xml:space="preserve"> </w:t>
      </w:r>
      <w:r>
        <w:rPr>
          <w:w w:val="85"/>
        </w:rPr>
        <w:t>..................,</w:t>
      </w:r>
      <w:r>
        <w:rPr>
          <w:spacing w:val="21"/>
          <w:w w:val="85"/>
        </w:rPr>
        <w:t xml:space="preserve"> </w:t>
      </w:r>
      <w:r>
        <w:rPr>
          <w:w w:val="85"/>
        </w:rPr>
        <w:t>e</w:t>
      </w:r>
      <w:r>
        <w:rPr>
          <w:spacing w:val="21"/>
          <w:w w:val="85"/>
        </w:rPr>
        <w:t xml:space="preserve"> </w:t>
      </w:r>
      <w:r>
        <w:rPr>
          <w:w w:val="85"/>
        </w:rPr>
        <w:t>CPF</w:t>
      </w:r>
      <w:r>
        <w:rPr>
          <w:spacing w:val="-50"/>
          <w:w w:val="85"/>
        </w:rPr>
        <w:t xml:space="preserve"> </w:t>
      </w:r>
      <w:r>
        <w:rPr>
          <w:spacing w:val="-1"/>
          <w:w w:val="80"/>
        </w:rPr>
        <w:t>nº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.........................,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residente e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 xml:space="preserve">domiciliado </w:t>
      </w:r>
      <w:r>
        <w:rPr>
          <w:w w:val="80"/>
        </w:rPr>
        <w:t>a Rua</w:t>
      </w:r>
      <w:r>
        <w:rPr>
          <w:spacing w:val="-2"/>
          <w:w w:val="80"/>
        </w:rPr>
        <w:t xml:space="preserve"> </w:t>
      </w:r>
      <w:r>
        <w:rPr>
          <w:w w:val="80"/>
        </w:rPr>
        <w:t>...........................</w:t>
      </w:r>
      <w:r>
        <w:rPr>
          <w:spacing w:val="-1"/>
          <w:w w:val="80"/>
        </w:rPr>
        <w:t xml:space="preserve"> </w:t>
      </w:r>
      <w:r>
        <w:rPr>
          <w:w w:val="80"/>
        </w:rPr>
        <w:t>CEP</w:t>
      </w:r>
      <w:r>
        <w:rPr>
          <w:spacing w:val="-3"/>
          <w:w w:val="80"/>
        </w:rPr>
        <w:t xml:space="preserve"> </w:t>
      </w:r>
      <w:r>
        <w:rPr>
          <w:w w:val="80"/>
        </w:rPr>
        <w:t>..........em</w:t>
      </w:r>
      <w:r>
        <w:rPr>
          <w:w w:val="80"/>
        </w:rPr>
        <w:tab/>
      </w:r>
      <w:r>
        <w:rPr>
          <w:spacing w:val="-1"/>
          <w:w w:val="80"/>
        </w:rPr>
        <w:t>PR, doravante</w:t>
      </w:r>
    </w:p>
    <w:p>
      <w:pPr>
        <w:spacing w:before="1"/>
        <w:ind w:left="221" w:right="0" w:firstLine="0"/>
        <w:jc w:val="both"/>
        <w:rPr>
          <w:sz w:val="22"/>
        </w:rPr>
      </w:pPr>
      <w:r>
        <w:rPr>
          <w:spacing w:val="-1"/>
          <w:w w:val="80"/>
          <w:sz w:val="22"/>
        </w:rPr>
        <w:t>referida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como</w:t>
      </w:r>
      <w:r>
        <w:rPr>
          <w:spacing w:val="-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“</w:t>
      </w:r>
      <w:r>
        <w:rPr>
          <w:rFonts w:ascii="Arial" w:hAnsi="Arial"/>
          <w:b/>
          <w:spacing w:val="-1"/>
          <w:w w:val="80"/>
          <w:sz w:val="22"/>
        </w:rPr>
        <w:t>ICTPR</w:t>
      </w:r>
      <w:r>
        <w:rPr>
          <w:spacing w:val="-1"/>
          <w:w w:val="80"/>
          <w:sz w:val="22"/>
        </w:rPr>
        <w:t xml:space="preserve">”; </w:t>
      </w:r>
      <w:r>
        <w:rPr>
          <w:w w:val="80"/>
          <w:sz w:val="22"/>
        </w:rPr>
        <w:t>e</w:t>
      </w:r>
    </w:p>
    <w:p>
      <w:pPr>
        <w:pStyle w:val="6"/>
        <w:spacing w:before="9"/>
        <w:rPr>
          <w:sz w:val="33"/>
        </w:rPr>
      </w:pPr>
    </w:p>
    <w:p>
      <w:pPr>
        <w:spacing w:before="0" w:line="236" w:lineRule="exact"/>
        <w:ind w:left="221" w:right="0" w:firstLine="0"/>
        <w:jc w:val="left"/>
        <w:rPr>
          <w:rFonts w:ascii="Arial" w:hAnsi="Arial"/>
          <w:b/>
          <w:sz w:val="22"/>
        </w:rPr>
      </w:pPr>
      <w:r>
        <w:rPr>
          <w:spacing w:val="-2"/>
          <w:w w:val="85"/>
          <w:sz w:val="22"/>
        </w:rPr>
        <w:t>RESOLVEM</w:t>
      </w:r>
      <w:r>
        <w:rPr>
          <w:spacing w:val="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celebrar</w:t>
      </w:r>
      <w:r>
        <w:rPr>
          <w:spacing w:val="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o</w:t>
      </w:r>
      <w:r>
        <w:rPr>
          <w:spacing w:val="5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presente</w:t>
      </w:r>
      <w:r>
        <w:rPr>
          <w:spacing w:val="5"/>
          <w:w w:val="85"/>
          <w:sz w:val="22"/>
        </w:rPr>
        <w:t xml:space="preserve"> </w:t>
      </w:r>
      <w:r>
        <w:rPr>
          <w:rFonts w:ascii="Arial" w:hAnsi="Arial"/>
          <w:b/>
          <w:spacing w:val="-2"/>
          <w:w w:val="85"/>
          <w:sz w:val="22"/>
        </w:rPr>
        <w:t>CONVÊNIO</w:t>
      </w:r>
      <w:r>
        <w:rPr>
          <w:rFonts w:ascii="Arial" w:hAnsi="Arial"/>
          <w:b/>
          <w:spacing w:val="4"/>
          <w:w w:val="85"/>
          <w:sz w:val="22"/>
        </w:rPr>
        <w:t xml:space="preserve"> </w:t>
      </w:r>
      <w:r>
        <w:rPr>
          <w:rFonts w:ascii="Arial" w:hAnsi="Arial"/>
          <w:b/>
          <w:spacing w:val="-2"/>
          <w:w w:val="85"/>
          <w:sz w:val="22"/>
        </w:rPr>
        <w:t>DE</w:t>
      </w:r>
      <w:r>
        <w:rPr>
          <w:rFonts w:ascii="Arial" w:hAnsi="Arial"/>
          <w:b/>
          <w:spacing w:val="4"/>
          <w:w w:val="85"/>
          <w:sz w:val="22"/>
        </w:rPr>
        <w:t xml:space="preserve"> </w:t>
      </w:r>
      <w:r>
        <w:rPr>
          <w:rFonts w:ascii="Arial" w:hAnsi="Arial"/>
          <w:b/>
          <w:spacing w:val="-2"/>
          <w:w w:val="85"/>
          <w:sz w:val="22"/>
        </w:rPr>
        <w:t>PARCERIA</w:t>
      </w:r>
      <w:r>
        <w:rPr>
          <w:rFonts w:ascii="Arial" w:hAnsi="Arial"/>
          <w:b/>
          <w:spacing w:val="4"/>
          <w:w w:val="85"/>
          <w:sz w:val="22"/>
        </w:rPr>
        <w:t xml:space="preserve"> </w:t>
      </w:r>
      <w:r>
        <w:rPr>
          <w:rFonts w:ascii="Arial" w:hAnsi="Arial"/>
          <w:b/>
          <w:spacing w:val="-2"/>
          <w:w w:val="85"/>
          <w:sz w:val="22"/>
        </w:rPr>
        <w:t>DE</w:t>
      </w:r>
      <w:r>
        <w:rPr>
          <w:rFonts w:ascii="Arial" w:hAnsi="Arial"/>
          <w:b/>
          <w:spacing w:val="4"/>
          <w:w w:val="85"/>
          <w:sz w:val="22"/>
        </w:rPr>
        <w:t xml:space="preserve"> </w:t>
      </w:r>
      <w:r>
        <w:rPr>
          <w:rFonts w:ascii="Arial" w:hAnsi="Arial"/>
          <w:b/>
          <w:spacing w:val="-2"/>
          <w:w w:val="85"/>
          <w:sz w:val="22"/>
        </w:rPr>
        <w:t>PESQUISA,</w:t>
      </w:r>
      <w:r>
        <w:rPr>
          <w:rFonts w:ascii="Arial" w:hAnsi="Arial"/>
          <w:b/>
          <w:spacing w:val="3"/>
          <w:w w:val="85"/>
          <w:sz w:val="22"/>
        </w:rPr>
        <w:t xml:space="preserve"> </w:t>
      </w:r>
      <w:r>
        <w:rPr>
          <w:rFonts w:ascii="Arial" w:hAnsi="Arial"/>
          <w:b/>
          <w:spacing w:val="-2"/>
          <w:w w:val="85"/>
          <w:sz w:val="22"/>
        </w:rPr>
        <w:t>DESENVOLVIMENTO</w:t>
      </w:r>
      <w:r>
        <w:rPr>
          <w:rFonts w:ascii="Arial" w:hAnsi="Arial"/>
          <w:b/>
          <w:spacing w:val="3"/>
          <w:w w:val="85"/>
          <w:sz w:val="22"/>
        </w:rPr>
        <w:t xml:space="preserve"> </w:t>
      </w:r>
      <w:r>
        <w:rPr>
          <w:rFonts w:ascii="Arial" w:hAnsi="Arial"/>
          <w:b/>
          <w:spacing w:val="-1"/>
          <w:w w:val="85"/>
          <w:sz w:val="22"/>
        </w:rPr>
        <w:t>E</w:t>
      </w:r>
    </w:p>
    <w:p>
      <w:pPr>
        <w:pStyle w:val="6"/>
        <w:spacing w:before="10" w:line="208" w:lineRule="auto"/>
        <w:ind w:left="221" w:right="1138"/>
        <w:jc w:val="both"/>
      </w:pPr>
      <w:r>
        <w:rPr>
          <w:rFonts w:ascii="Arial" w:hAnsi="Arial"/>
          <w:b/>
          <w:w w:val="80"/>
        </w:rPr>
        <w:t>INOVAÇÃO</w:t>
      </w:r>
      <w:r>
        <w:rPr>
          <w:w w:val="80"/>
        </w:rPr>
        <w:t>,com fundamento no artigo 17 da Lei Estadual nº 20.541/2021, mediante as seguintes cláusulas</w:t>
      </w:r>
      <w:r>
        <w:rPr>
          <w:spacing w:val="1"/>
          <w:w w:val="80"/>
        </w:rPr>
        <w:t xml:space="preserve"> </w:t>
      </w:r>
      <w:r>
        <w:rPr>
          <w:w w:val="90"/>
        </w:rPr>
        <w:t>e</w:t>
      </w:r>
      <w:r>
        <w:rPr>
          <w:spacing w:val="-11"/>
          <w:w w:val="90"/>
        </w:rPr>
        <w:t xml:space="preserve"> </w:t>
      </w:r>
      <w:r>
        <w:rPr>
          <w:w w:val="90"/>
        </w:rPr>
        <w:t>condições.</w:t>
      </w:r>
    </w:p>
    <w:p>
      <w:pPr>
        <w:pStyle w:val="2"/>
        <w:spacing w:before="54"/>
      </w:pPr>
      <w:r>
        <w:rPr>
          <w:w w:val="80"/>
        </w:rPr>
        <w:t>CLÁUSULA</w:t>
      </w:r>
      <w:r>
        <w:rPr>
          <w:spacing w:val="-2"/>
          <w:w w:val="80"/>
        </w:rPr>
        <w:t xml:space="preserve"> </w:t>
      </w:r>
      <w:r>
        <w:rPr>
          <w:w w:val="80"/>
        </w:rPr>
        <w:t>PRIMEIRA</w:t>
      </w:r>
      <w:r>
        <w:rPr>
          <w:spacing w:val="-2"/>
          <w:w w:val="80"/>
        </w:rPr>
        <w:t xml:space="preserve"> </w:t>
      </w:r>
      <w:r>
        <w:rPr>
          <w:w w:val="80"/>
        </w:rPr>
        <w:t>-DO</w:t>
      </w:r>
      <w:r>
        <w:rPr>
          <w:spacing w:val="-2"/>
          <w:w w:val="80"/>
        </w:rPr>
        <w:t xml:space="preserve"> </w:t>
      </w:r>
      <w:r>
        <w:rPr>
          <w:w w:val="80"/>
        </w:rPr>
        <w:t>OBJETO</w:t>
      </w:r>
    </w:p>
    <w:p>
      <w:pPr>
        <w:spacing w:after="0"/>
        <w:sectPr>
          <w:pgSz w:w="11910" w:h="16840"/>
          <w:pgMar w:top="2240" w:right="560" w:bottom="1240" w:left="1480" w:header="449" w:footer="1059" w:gutter="0"/>
          <w:cols w:space="720" w:num="1"/>
        </w:sectPr>
      </w:pPr>
    </w:p>
    <w:p>
      <w:pPr>
        <w:pStyle w:val="6"/>
        <w:spacing w:before="9"/>
        <w:rPr>
          <w:rFonts w:ascii="Arial"/>
          <w:b/>
          <w:sz w:val="13"/>
        </w:rPr>
      </w:pPr>
    </w:p>
    <w:p>
      <w:pPr>
        <w:spacing w:before="100" w:line="276" w:lineRule="auto"/>
        <w:ind w:left="221" w:right="1132" w:firstLine="0"/>
        <w:jc w:val="both"/>
        <w:rPr>
          <w:sz w:val="20"/>
        </w:rPr>
      </w:pPr>
      <w:r>
        <w:rPr>
          <w:spacing w:val="-2"/>
          <w:w w:val="80"/>
          <w:sz w:val="20"/>
        </w:rPr>
        <w:t xml:space="preserve">O presente Convênio visa à realização conjunta de atividades de Pesquisa, </w:t>
      </w:r>
      <w:r>
        <w:rPr>
          <w:spacing w:val="-1"/>
          <w:w w:val="80"/>
          <w:sz w:val="20"/>
        </w:rPr>
        <w:t>Desenvolvimento e Inovação (PD&amp;I) entre os</w:t>
      </w:r>
      <w:r>
        <w:rPr>
          <w:w w:val="80"/>
          <w:sz w:val="20"/>
        </w:rPr>
        <w:t xml:space="preserve"> </w:t>
      </w:r>
      <w:r>
        <w:rPr>
          <w:spacing w:val="-3"/>
          <w:w w:val="80"/>
          <w:sz w:val="20"/>
        </w:rPr>
        <w:t>PARTÍCIPES,</w:t>
      </w:r>
      <w:r>
        <w:rPr>
          <w:spacing w:val="1"/>
          <w:w w:val="80"/>
          <w:sz w:val="20"/>
        </w:rPr>
        <w:t xml:space="preserve"> </w:t>
      </w:r>
      <w:r>
        <w:rPr>
          <w:spacing w:val="-3"/>
          <w:w w:val="80"/>
          <w:sz w:val="20"/>
        </w:rPr>
        <w:t>em</w:t>
      </w:r>
      <w:r>
        <w:rPr>
          <w:w w:val="80"/>
          <w:sz w:val="20"/>
        </w:rPr>
        <w:t xml:space="preserve"> </w:t>
      </w:r>
      <w:r>
        <w:rPr>
          <w:spacing w:val="-3"/>
          <w:w w:val="80"/>
          <w:sz w:val="20"/>
        </w:rPr>
        <w:t>regime</w:t>
      </w:r>
      <w:r>
        <w:rPr>
          <w:spacing w:val="2"/>
          <w:w w:val="80"/>
          <w:sz w:val="20"/>
        </w:rPr>
        <w:t xml:space="preserve"> </w:t>
      </w:r>
      <w:r>
        <w:rPr>
          <w:spacing w:val="-3"/>
          <w:w w:val="80"/>
          <w:sz w:val="20"/>
        </w:rPr>
        <w:t>de</w:t>
      </w:r>
      <w:r>
        <w:rPr>
          <w:spacing w:val="1"/>
          <w:w w:val="80"/>
          <w:sz w:val="20"/>
        </w:rPr>
        <w:t xml:space="preserve"> </w:t>
      </w:r>
      <w:r>
        <w:rPr>
          <w:spacing w:val="-3"/>
          <w:w w:val="80"/>
          <w:sz w:val="20"/>
        </w:rPr>
        <w:t>mútua</w:t>
      </w:r>
      <w:r>
        <w:rPr>
          <w:spacing w:val="2"/>
          <w:w w:val="80"/>
          <w:sz w:val="20"/>
        </w:rPr>
        <w:t xml:space="preserve"> </w:t>
      </w:r>
      <w:r>
        <w:rPr>
          <w:spacing w:val="-3"/>
          <w:w w:val="80"/>
          <w:sz w:val="20"/>
        </w:rPr>
        <w:t>colaboração,</w:t>
      </w:r>
      <w:r>
        <w:rPr>
          <w:spacing w:val="-1"/>
          <w:w w:val="80"/>
          <w:sz w:val="20"/>
        </w:rPr>
        <w:t xml:space="preserve"> </w:t>
      </w:r>
      <w:r>
        <w:rPr>
          <w:spacing w:val="-3"/>
          <w:w w:val="80"/>
          <w:sz w:val="20"/>
        </w:rPr>
        <w:t>tendo</w:t>
      </w:r>
      <w:r>
        <w:rPr>
          <w:spacing w:val="3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por</w:t>
      </w:r>
      <w:r>
        <w:rPr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objeto</w:t>
      </w:r>
      <w:r>
        <w:rPr>
          <w:spacing w:val="2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a</w:t>
      </w:r>
      <w:r>
        <w:rPr>
          <w:spacing w:val="1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execução</w:t>
      </w:r>
      <w:r>
        <w:rPr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do</w:t>
      </w:r>
      <w:r>
        <w:rPr>
          <w:spacing w:val="2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projeto</w:t>
      </w:r>
      <w:r>
        <w:rPr>
          <w:spacing w:val="2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intitulado</w:t>
      </w:r>
      <w:r>
        <w:rPr>
          <w:spacing w:val="3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......................................</w:t>
      </w:r>
    </w:p>
    <w:p>
      <w:pPr>
        <w:spacing w:before="0" w:line="276" w:lineRule="auto"/>
        <w:ind w:left="221" w:right="905" w:firstLine="0"/>
        <w:jc w:val="left"/>
        <w:rPr>
          <w:sz w:val="20"/>
        </w:rPr>
      </w:pPr>
      <w:r>
        <w:rPr>
          <w:spacing w:val="-2"/>
          <w:w w:val="80"/>
          <w:sz w:val="20"/>
        </w:rPr>
        <w:t>[</w:t>
      </w:r>
      <w:r>
        <w:rPr>
          <w:rFonts w:ascii="Arial" w:hAnsi="Arial"/>
          <w:i/>
          <w:spacing w:val="-2"/>
          <w:w w:val="80"/>
          <w:sz w:val="20"/>
        </w:rPr>
        <w:t>descrever o produto, processo ou serviço inovador objeto do Convêniopara PD&amp;I</w:t>
      </w:r>
      <w:r>
        <w:rPr>
          <w:spacing w:val="-2"/>
          <w:w w:val="80"/>
          <w:sz w:val="20"/>
        </w:rPr>
        <w:t xml:space="preserve">], protocolo nº XXXXX, em </w:t>
      </w:r>
      <w:r>
        <w:rPr>
          <w:spacing w:val="-1"/>
          <w:w w:val="80"/>
          <w:sz w:val="20"/>
        </w:rPr>
        <w:t>conformidade</w:t>
      </w:r>
      <w:r>
        <w:rPr>
          <w:w w:val="80"/>
          <w:sz w:val="20"/>
        </w:rPr>
        <w:t xml:space="preserve"> </w:t>
      </w:r>
      <w:r>
        <w:rPr>
          <w:w w:val="90"/>
          <w:sz w:val="20"/>
        </w:rPr>
        <w:t>com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Plano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Trabalho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(</w:t>
      </w:r>
      <w:r>
        <w:rPr>
          <w:rFonts w:ascii="Arial" w:hAnsi="Arial"/>
          <w:b/>
          <w:w w:val="90"/>
          <w:sz w:val="20"/>
        </w:rPr>
        <w:t>Anexo</w:t>
      </w:r>
      <w:r>
        <w:rPr>
          <w:rFonts w:ascii="Arial" w:hAnsi="Arial"/>
          <w:b/>
          <w:spacing w:val="-14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I</w:t>
      </w:r>
      <w:r>
        <w:rPr>
          <w:w w:val="90"/>
          <w:sz w:val="20"/>
        </w:rPr>
        <w:t>).</w:t>
      </w:r>
    </w:p>
    <w:p>
      <w:pPr>
        <w:pStyle w:val="6"/>
      </w:pPr>
    </w:p>
    <w:p>
      <w:pPr>
        <w:pStyle w:val="6"/>
        <w:spacing w:before="7"/>
        <w:rPr>
          <w:sz w:val="17"/>
        </w:rPr>
      </w:pPr>
    </w:p>
    <w:p>
      <w:pPr>
        <w:pStyle w:val="6"/>
        <w:ind w:left="221" w:right="1138"/>
        <w:jc w:val="both"/>
      </w:pPr>
      <w:r>
        <w:pict>
          <v:rect id="_x0000_s1041" o:spid="_x0000_s1041" o:spt="1" style="position:absolute;left:0pt;margin-left:105.3pt;margin-top:37.5pt;height:13pt;width:2.4pt;mso-position-horizontal-relative:page;z-index:-25165209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 w:hAnsi="Arial"/>
          <w:b/>
          <w:w w:val="85"/>
        </w:rPr>
        <w:t xml:space="preserve">PARÁGRAFO ÚNICO - </w:t>
      </w:r>
      <w:r>
        <w:rPr>
          <w:w w:val="85"/>
        </w:rPr>
        <w:t>Esta parceria decorre do [chamamento público/dispensa de chamamento</w:t>
      </w:r>
      <w:r>
        <w:rPr>
          <w:spacing w:val="1"/>
          <w:w w:val="85"/>
        </w:rPr>
        <w:t xml:space="preserve"> </w:t>
      </w:r>
      <w:r>
        <w:rPr>
          <w:w w:val="85"/>
        </w:rPr>
        <w:t>público/inexigibilidade de chamamento público n.º XXXX/XXXX], objeto do processo administrativo nº</w:t>
      </w:r>
      <w:r>
        <w:rPr>
          <w:spacing w:val="1"/>
          <w:w w:val="85"/>
        </w:rPr>
        <w:t xml:space="preserve"> </w:t>
      </w:r>
      <w:r>
        <w:rPr>
          <w:w w:val="80"/>
        </w:rPr>
        <w:t>[XX.XXX.XXX-X], com resultado final publicado no Diário Oficial do Estado nº [XXXX], de ## de #### de</w:t>
      </w:r>
      <w:r>
        <w:rPr>
          <w:spacing w:val="1"/>
          <w:w w:val="80"/>
        </w:rPr>
        <w:t xml:space="preserve"> </w:t>
      </w:r>
      <w:r>
        <w:rPr>
          <w:w w:val="90"/>
        </w:rPr>
        <w:t>####.</w:t>
      </w:r>
    </w:p>
    <w:p>
      <w:pPr>
        <w:pStyle w:val="6"/>
        <w:rPr>
          <w:sz w:val="24"/>
        </w:rPr>
      </w:pPr>
    </w:p>
    <w:p>
      <w:pPr>
        <w:pStyle w:val="3"/>
        <w:spacing w:before="146" w:line="250" w:lineRule="exact"/>
        <w:jc w:val="left"/>
      </w:pPr>
      <w:r>
        <w:rPr>
          <w:color w:val="4F81BC"/>
          <w:w w:val="80"/>
        </w:rPr>
        <w:t>CLÁUSULA</w:t>
      </w:r>
      <w:r>
        <w:rPr>
          <w:color w:val="4F81BC"/>
          <w:spacing w:val="-1"/>
          <w:w w:val="80"/>
        </w:rPr>
        <w:t xml:space="preserve"> </w:t>
      </w:r>
      <w:r>
        <w:rPr>
          <w:color w:val="4F81BC"/>
          <w:w w:val="80"/>
        </w:rPr>
        <w:t>SEGUNDA</w:t>
      </w:r>
      <w:r>
        <w:rPr>
          <w:color w:val="4F81BC"/>
          <w:spacing w:val="-1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2"/>
          <w:w w:val="80"/>
        </w:rPr>
        <w:t xml:space="preserve"> </w:t>
      </w:r>
      <w:r>
        <w:rPr>
          <w:color w:val="4F81BC"/>
          <w:w w:val="80"/>
        </w:rPr>
        <w:t>DA VINCULAÇÃO</w:t>
      </w:r>
      <w:r>
        <w:rPr>
          <w:color w:val="4F81BC"/>
          <w:spacing w:val="1"/>
          <w:w w:val="80"/>
        </w:rPr>
        <w:t xml:space="preserve"> </w:t>
      </w:r>
      <w:r>
        <w:rPr>
          <w:color w:val="4F81BC"/>
          <w:w w:val="80"/>
        </w:rPr>
        <w:t>DAS</w:t>
      </w:r>
      <w:r>
        <w:rPr>
          <w:color w:val="4F81BC"/>
          <w:spacing w:val="2"/>
          <w:w w:val="80"/>
        </w:rPr>
        <w:t xml:space="preserve"> </w:t>
      </w:r>
      <w:r>
        <w:rPr>
          <w:color w:val="4F81BC"/>
          <w:w w:val="80"/>
        </w:rPr>
        <w:t>PEÇAS</w:t>
      </w:r>
      <w:r>
        <w:rPr>
          <w:color w:val="4F81BC"/>
          <w:spacing w:val="-1"/>
          <w:w w:val="80"/>
        </w:rPr>
        <w:t xml:space="preserve"> </w:t>
      </w:r>
      <w:r>
        <w:rPr>
          <w:color w:val="4F81BC"/>
          <w:w w:val="80"/>
        </w:rPr>
        <w:t>DOCUMENTAIS</w:t>
      </w:r>
    </w:p>
    <w:p>
      <w:pPr>
        <w:pStyle w:val="6"/>
        <w:ind w:left="221" w:right="1136"/>
        <w:jc w:val="both"/>
      </w:pPr>
      <w:r>
        <w:rPr>
          <w:w w:val="85"/>
        </w:rPr>
        <w:t>Integram este Convênio, independente de transcrição, o Plano de Trabalho aprovado (</w:t>
      </w:r>
      <w:r>
        <w:rPr>
          <w:rFonts w:ascii="Arial" w:hAnsi="Arial"/>
          <w:b/>
          <w:w w:val="85"/>
        </w:rPr>
        <w:t>Anexo I</w:t>
      </w:r>
      <w:r>
        <w:rPr>
          <w:w w:val="85"/>
        </w:rPr>
        <w:t>), bem</w:t>
      </w:r>
      <w:r>
        <w:rPr>
          <w:spacing w:val="1"/>
          <w:w w:val="85"/>
        </w:rPr>
        <w:t xml:space="preserve"> </w:t>
      </w:r>
      <w:r>
        <w:rPr>
          <w:w w:val="90"/>
        </w:rPr>
        <w:t>como</w:t>
      </w:r>
      <w:r>
        <w:rPr>
          <w:spacing w:val="1"/>
          <w:w w:val="90"/>
        </w:rPr>
        <w:t xml:space="preserve"> </w:t>
      </w:r>
      <w:r>
        <w:rPr>
          <w:w w:val="90"/>
        </w:rPr>
        <w:t>os</w:t>
      </w:r>
      <w:r>
        <w:rPr>
          <w:spacing w:val="1"/>
          <w:w w:val="90"/>
        </w:rPr>
        <w:t xml:space="preserve"> </w:t>
      </w:r>
      <w:r>
        <w:rPr>
          <w:w w:val="90"/>
        </w:rPr>
        <w:t>documentos</w:t>
      </w:r>
      <w:r>
        <w:rPr>
          <w:spacing w:val="1"/>
          <w:w w:val="90"/>
        </w:rPr>
        <w:t xml:space="preserve"> </w:t>
      </w:r>
      <w:r>
        <w:rPr>
          <w:w w:val="90"/>
        </w:rPr>
        <w:t>constantes</w:t>
      </w:r>
      <w:r>
        <w:rPr>
          <w:spacing w:val="1"/>
          <w:w w:val="90"/>
        </w:rPr>
        <w:t xml:space="preserve"> </w:t>
      </w:r>
      <w:r>
        <w:rPr>
          <w:w w:val="90"/>
        </w:rPr>
        <w:t>do</w:t>
      </w:r>
      <w:r>
        <w:rPr>
          <w:spacing w:val="1"/>
          <w:w w:val="90"/>
        </w:rPr>
        <w:t xml:space="preserve"> </w:t>
      </w:r>
      <w:r>
        <w:rPr>
          <w:w w:val="90"/>
        </w:rPr>
        <w:t>[chamamento</w:t>
      </w:r>
      <w:r>
        <w:rPr>
          <w:spacing w:val="1"/>
          <w:w w:val="90"/>
        </w:rPr>
        <w:t xml:space="preserve"> </w:t>
      </w:r>
      <w:r>
        <w:rPr>
          <w:w w:val="90"/>
        </w:rPr>
        <w:t>público/dispensa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chamamento</w:t>
      </w:r>
      <w:r>
        <w:rPr>
          <w:spacing w:val="1"/>
          <w:w w:val="90"/>
        </w:rPr>
        <w:t xml:space="preserve"> </w:t>
      </w:r>
      <w:r>
        <w:rPr>
          <w:w w:val="80"/>
        </w:rPr>
        <w:t>público/inexigibilidade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chamamento</w:t>
      </w:r>
      <w:r>
        <w:rPr>
          <w:spacing w:val="4"/>
          <w:w w:val="80"/>
        </w:rPr>
        <w:t xml:space="preserve"> </w:t>
      </w:r>
      <w:r>
        <w:rPr>
          <w:w w:val="80"/>
        </w:rPr>
        <w:t>público</w:t>
      </w:r>
      <w:r>
        <w:rPr>
          <w:spacing w:val="6"/>
          <w:w w:val="80"/>
        </w:rPr>
        <w:t xml:space="preserve"> </w:t>
      </w:r>
      <w:r>
        <w:rPr>
          <w:w w:val="80"/>
        </w:rPr>
        <w:t>n.º</w:t>
      </w:r>
      <w:r>
        <w:rPr>
          <w:spacing w:val="7"/>
          <w:w w:val="80"/>
        </w:rPr>
        <w:t xml:space="preserve"> </w:t>
      </w:r>
      <w:r>
        <w:rPr>
          <w:w w:val="80"/>
        </w:rPr>
        <w:t>XXXX/XXXX]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protocolado</w:t>
      </w:r>
      <w:r>
        <w:rPr>
          <w:spacing w:val="3"/>
          <w:w w:val="80"/>
        </w:rPr>
        <w:t xml:space="preserve"> </w:t>
      </w:r>
      <w:r>
        <w:rPr>
          <w:w w:val="80"/>
        </w:rPr>
        <w:t>sob</w:t>
      </w:r>
      <w:r>
        <w:rPr>
          <w:spacing w:val="4"/>
          <w:w w:val="80"/>
        </w:rPr>
        <w:t xml:space="preserve"> </w:t>
      </w:r>
      <w:r>
        <w:rPr>
          <w:w w:val="80"/>
        </w:rPr>
        <w:t>nº</w:t>
      </w:r>
      <w:r>
        <w:rPr>
          <w:spacing w:val="5"/>
          <w:w w:val="80"/>
        </w:rPr>
        <w:t xml:space="preserve"> </w:t>
      </w:r>
      <w:r>
        <w:rPr>
          <w:w w:val="80"/>
        </w:rPr>
        <w:t>#####.</w:t>
      </w:r>
    </w:p>
    <w:p>
      <w:pPr>
        <w:pStyle w:val="6"/>
        <w:rPr>
          <w:sz w:val="24"/>
        </w:rPr>
      </w:pPr>
    </w:p>
    <w:p>
      <w:pPr>
        <w:pStyle w:val="3"/>
        <w:spacing w:before="145"/>
        <w:jc w:val="left"/>
      </w:pPr>
      <w:r>
        <w:rPr>
          <w:color w:val="4F81BC"/>
          <w:w w:val="80"/>
        </w:rPr>
        <w:t>CLÁUSULA</w:t>
      </w:r>
      <w:r>
        <w:rPr>
          <w:color w:val="4F81BC"/>
          <w:spacing w:val="-3"/>
          <w:w w:val="80"/>
        </w:rPr>
        <w:t xml:space="preserve"> </w:t>
      </w:r>
      <w:r>
        <w:rPr>
          <w:color w:val="4F81BC"/>
          <w:w w:val="80"/>
        </w:rPr>
        <w:t>TERCEIRA</w:t>
      </w:r>
      <w:r>
        <w:rPr>
          <w:color w:val="4F81BC"/>
          <w:spacing w:val="-1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-1"/>
          <w:w w:val="80"/>
        </w:rPr>
        <w:t xml:space="preserve"> </w:t>
      </w:r>
      <w:r>
        <w:rPr>
          <w:color w:val="4F81BC"/>
          <w:w w:val="80"/>
        </w:rPr>
        <w:t>DA</w:t>
      </w:r>
      <w:r>
        <w:rPr>
          <w:color w:val="4F81BC"/>
          <w:spacing w:val="-2"/>
          <w:w w:val="80"/>
        </w:rPr>
        <w:t xml:space="preserve"> </w:t>
      </w:r>
      <w:r>
        <w:rPr>
          <w:color w:val="4F81BC"/>
          <w:w w:val="80"/>
        </w:rPr>
        <w:t>VIGÊNCIA</w:t>
      </w:r>
    </w:p>
    <w:p>
      <w:pPr>
        <w:pStyle w:val="6"/>
        <w:spacing w:before="75" w:line="276" w:lineRule="auto"/>
        <w:ind w:left="504" w:right="1140"/>
        <w:jc w:val="both"/>
      </w:pPr>
      <w:r>
        <w:rPr>
          <w:w w:val="80"/>
        </w:rPr>
        <w:t>O presente Convênio terá vigência de XX (XXXXXX) meses após a sua assinatura, para cumprimento do</w:t>
      </w:r>
      <w:r>
        <w:rPr>
          <w:spacing w:val="-46"/>
          <w:w w:val="80"/>
        </w:rPr>
        <w:t xml:space="preserve"> </w:t>
      </w:r>
      <w:r>
        <w:rPr>
          <w:w w:val="90"/>
        </w:rPr>
        <w:t>objeto</w:t>
      </w:r>
      <w:r>
        <w:rPr>
          <w:spacing w:val="-14"/>
          <w:w w:val="90"/>
        </w:rPr>
        <w:t xml:space="preserve"> </w:t>
      </w:r>
      <w:r>
        <w:rPr>
          <w:w w:val="90"/>
        </w:rPr>
        <w:t>do</w:t>
      </w:r>
      <w:r>
        <w:rPr>
          <w:spacing w:val="-14"/>
          <w:w w:val="90"/>
        </w:rPr>
        <w:t xml:space="preserve"> </w:t>
      </w:r>
      <w:r>
        <w:rPr>
          <w:w w:val="90"/>
        </w:rPr>
        <w:t>convênio</w:t>
      </w:r>
      <w:r>
        <w:rPr>
          <w:spacing w:val="-12"/>
          <w:w w:val="90"/>
        </w:rPr>
        <w:t xml:space="preserve"> </w:t>
      </w:r>
      <w:r>
        <w:rPr>
          <w:w w:val="90"/>
        </w:rPr>
        <w:t>e</w:t>
      </w:r>
      <w:r>
        <w:rPr>
          <w:spacing w:val="-14"/>
          <w:w w:val="90"/>
        </w:rPr>
        <w:t xml:space="preserve"> </w:t>
      </w:r>
      <w:r>
        <w:rPr>
          <w:w w:val="90"/>
        </w:rPr>
        <w:t>prestação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4"/>
          <w:w w:val="90"/>
        </w:rPr>
        <w:t xml:space="preserve"> </w:t>
      </w:r>
      <w:r>
        <w:rPr>
          <w:w w:val="90"/>
        </w:rPr>
        <w:t>contas</w:t>
      </w:r>
      <w:r>
        <w:rPr>
          <w:spacing w:val="-14"/>
          <w:w w:val="90"/>
        </w:rPr>
        <w:t xml:space="preserve"> </w:t>
      </w:r>
      <w:r>
        <w:rPr>
          <w:w w:val="90"/>
        </w:rPr>
        <w:t>final.</w:t>
      </w:r>
    </w:p>
    <w:p>
      <w:pPr>
        <w:pStyle w:val="6"/>
        <w:rPr>
          <w:sz w:val="24"/>
        </w:rPr>
      </w:pPr>
    </w:p>
    <w:p>
      <w:pPr>
        <w:pStyle w:val="6"/>
        <w:spacing w:before="11"/>
        <w:rPr>
          <w:sz w:val="21"/>
        </w:rPr>
      </w:pPr>
    </w:p>
    <w:p>
      <w:pPr>
        <w:pStyle w:val="6"/>
        <w:spacing w:line="276" w:lineRule="auto"/>
        <w:ind w:left="504" w:right="1136"/>
        <w:jc w:val="both"/>
      </w:pPr>
      <w:r>
        <w:rPr>
          <w:w w:val="85"/>
        </w:rPr>
        <w:t>PARÁGRAFO PRIMEIRO - A vigência acima aludida detalha-se da seguinte forma: Período de</w:t>
      </w:r>
      <w:r>
        <w:rPr>
          <w:spacing w:val="1"/>
          <w:w w:val="85"/>
        </w:rPr>
        <w:t xml:space="preserve"> </w:t>
      </w:r>
      <w:r>
        <w:rPr>
          <w:w w:val="80"/>
        </w:rPr>
        <w:t>execução do projeto pelo prazo de XX meses. Período de prestação de contas da Convenente, correndo</w:t>
      </w:r>
      <w:r>
        <w:rPr>
          <w:spacing w:val="1"/>
          <w:w w:val="80"/>
        </w:rPr>
        <w:t xml:space="preserve"> </w:t>
      </w:r>
      <w:r>
        <w:rPr>
          <w:w w:val="80"/>
        </w:rPr>
        <w:t>pelos 30 dias subsequentes, após o que inicia-se o período de avaliação e procedimentos internos da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Fundação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Araucária</w:t>
      </w:r>
      <w:r>
        <w:rPr>
          <w:spacing w:val="-2"/>
          <w:w w:val="80"/>
        </w:rPr>
        <w:t xml:space="preserve"> </w:t>
      </w:r>
      <w:r>
        <w:rPr>
          <w:w w:val="80"/>
        </w:rPr>
        <w:t>que</w:t>
      </w:r>
      <w:r>
        <w:rPr>
          <w:spacing w:val="-2"/>
          <w:w w:val="80"/>
        </w:rPr>
        <w:t xml:space="preserve"> </w:t>
      </w:r>
      <w:r>
        <w:rPr>
          <w:w w:val="80"/>
        </w:rPr>
        <w:t>correrá</w:t>
      </w:r>
      <w:r>
        <w:rPr>
          <w:spacing w:val="-4"/>
          <w:w w:val="80"/>
        </w:rPr>
        <w:t xml:space="preserve"> </w:t>
      </w:r>
      <w:r>
        <w:rPr>
          <w:w w:val="80"/>
        </w:rPr>
        <w:t>pelos</w:t>
      </w:r>
      <w:r>
        <w:rPr>
          <w:spacing w:val="-1"/>
          <w:w w:val="80"/>
        </w:rPr>
        <w:t xml:space="preserve"> </w:t>
      </w:r>
      <w:r>
        <w:rPr>
          <w:w w:val="80"/>
        </w:rPr>
        <w:t>60</w:t>
      </w:r>
      <w:r>
        <w:rPr>
          <w:spacing w:val="-4"/>
          <w:w w:val="80"/>
        </w:rPr>
        <w:t xml:space="preserve"> </w:t>
      </w:r>
      <w:r>
        <w:rPr>
          <w:w w:val="80"/>
        </w:rPr>
        <w:t>dias</w:t>
      </w:r>
      <w:r>
        <w:rPr>
          <w:spacing w:val="-2"/>
          <w:w w:val="80"/>
        </w:rPr>
        <w:t xml:space="preserve"> </w:t>
      </w:r>
      <w:r>
        <w:rPr>
          <w:w w:val="80"/>
        </w:rPr>
        <w:t>finais.</w:t>
      </w:r>
    </w:p>
    <w:p>
      <w:pPr>
        <w:pStyle w:val="6"/>
        <w:rPr>
          <w:sz w:val="24"/>
        </w:rPr>
      </w:pPr>
    </w:p>
    <w:p>
      <w:pPr>
        <w:pStyle w:val="6"/>
        <w:spacing w:before="11"/>
        <w:rPr>
          <w:sz w:val="21"/>
        </w:rPr>
      </w:pPr>
    </w:p>
    <w:p>
      <w:pPr>
        <w:pStyle w:val="6"/>
        <w:spacing w:line="276" w:lineRule="auto"/>
        <w:ind w:left="504" w:right="1136"/>
        <w:jc w:val="both"/>
      </w:pPr>
      <w:r>
        <w:rPr>
          <w:w w:val="80"/>
        </w:rPr>
        <w:t>PARÁGRAFO SEGUNDO – A vigência deste Convênio poderá ser prorrogada, a critério da Fundação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Araucária,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por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prazo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igual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ou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inferior,</w:t>
      </w:r>
      <w:r>
        <w:rPr>
          <w:spacing w:val="-3"/>
          <w:w w:val="85"/>
        </w:rPr>
        <w:t xml:space="preserve"> </w:t>
      </w:r>
      <w:r>
        <w:rPr>
          <w:w w:val="85"/>
        </w:rPr>
        <w:t>por</w:t>
      </w:r>
      <w:r>
        <w:rPr>
          <w:spacing w:val="-3"/>
          <w:w w:val="85"/>
        </w:rPr>
        <w:t xml:space="preserve"> </w:t>
      </w:r>
      <w:r>
        <w:rPr>
          <w:w w:val="85"/>
        </w:rPr>
        <w:t>meio</w:t>
      </w:r>
      <w:r>
        <w:rPr>
          <w:spacing w:val="-3"/>
          <w:w w:val="85"/>
        </w:rPr>
        <w:t xml:space="preserve"> </w:t>
      </w:r>
      <w:r>
        <w:rPr>
          <w:w w:val="85"/>
        </w:rPr>
        <w:t>da</w:t>
      </w:r>
      <w:r>
        <w:rPr>
          <w:spacing w:val="-3"/>
          <w:w w:val="85"/>
        </w:rPr>
        <w:t xml:space="preserve"> </w:t>
      </w:r>
      <w:r>
        <w:rPr>
          <w:w w:val="85"/>
        </w:rPr>
        <w:t>celebração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Termo</w:t>
      </w:r>
      <w:r>
        <w:rPr>
          <w:spacing w:val="-2"/>
          <w:w w:val="85"/>
        </w:rPr>
        <w:t xml:space="preserve"> </w:t>
      </w:r>
      <w:r>
        <w:rPr>
          <w:w w:val="85"/>
        </w:rPr>
        <w:t>Aditivo. O</w:t>
      </w:r>
      <w:r>
        <w:rPr>
          <w:spacing w:val="-3"/>
          <w:w w:val="85"/>
        </w:rPr>
        <w:t xml:space="preserve"> </w:t>
      </w:r>
      <w:r>
        <w:rPr>
          <w:w w:val="85"/>
        </w:rPr>
        <w:t>aditamento</w:t>
      </w:r>
      <w:r>
        <w:rPr>
          <w:spacing w:val="-3"/>
          <w:w w:val="85"/>
        </w:rPr>
        <w:t xml:space="preserve"> </w:t>
      </w:r>
      <w:r>
        <w:rPr>
          <w:w w:val="85"/>
        </w:rPr>
        <w:t>exige</w:t>
      </w:r>
      <w:r>
        <w:rPr>
          <w:spacing w:val="-49"/>
          <w:w w:val="85"/>
        </w:rPr>
        <w:t xml:space="preserve"> </w:t>
      </w:r>
      <w:r>
        <w:rPr>
          <w:w w:val="85"/>
        </w:rPr>
        <w:t>solicitação com antecedência mínima de 60 (sessenta) dias do fim da vigência, acompanhada de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justificativa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técnica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apresentação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novo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Plano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Trabalho.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Para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prorrogação</w:t>
      </w:r>
      <w:r>
        <w:rPr>
          <w:spacing w:val="-5"/>
          <w:w w:val="85"/>
        </w:rPr>
        <w:t xml:space="preserve"> </w:t>
      </w:r>
      <w:r>
        <w:rPr>
          <w:w w:val="85"/>
        </w:rPr>
        <w:t>da</w:t>
      </w:r>
      <w:r>
        <w:rPr>
          <w:spacing w:val="-6"/>
          <w:w w:val="85"/>
        </w:rPr>
        <w:t xml:space="preserve"> </w:t>
      </w:r>
      <w:r>
        <w:rPr>
          <w:w w:val="85"/>
        </w:rPr>
        <w:t>vigência</w:t>
      </w:r>
      <w:r>
        <w:rPr>
          <w:spacing w:val="-3"/>
          <w:w w:val="85"/>
        </w:rPr>
        <w:t xml:space="preserve"> </w:t>
      </w:r>
      <w:r>
        <w:rPr>
          <w:w w:val="85"/>
        </w:rPr>
        <w:t>do</w:t>
      </w:r>
      <w:r>
        <w:rPr>
          <w:spacing w:val="-50"/>
          <w:w w:val="85"/>
        </w:rPr>
        <w:t xml:space="preserve"> </w:t>
      </w:r>
      <w:r>
        <w:rPr>
          <w:spacing w:val="-2"/>
          <w:w w:val="85"/>
        </w:rPr>
        <w:t>presente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instrumento,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deverá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ICTPR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observar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prazos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máximos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previstos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no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Edital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Chamada</w:t>
      </w:r>
      <w:r>
        <w:rPr>
          <w:spacing w:val="-49"/>
          <w:w w:val="85"/>
        </w:rPr>
        <w:t xml:space="preserve"> </w:t>
      </w:r>
      <w:r>
        <w:rPr>
          <w:w w:val="90"/>
        </w:rPr>
        <w:t>Pública,</w:t>
      </w:r>
      <w:r>
        <w:rPr>
          <w:spacing w:val="-12"/>
          <w:w w:val="90"/>
        </w:rPr>
        <w:t xml:space="preserve"> </w:t>
      </w:r>
      <w:r>
        <w:rPr>
          <w:w w:val="90"/>
        </w:rPr>
        <w:t>conforme</w:t>
      </w:r>
      <w:r>
        <w:rPr>
          <w:spacing w:val="-12"/>
          <w:w w:val="90"/>
        </w:rPr>
        <w:t xml:space="preserve"> </w:t>
      </w:r>
      <w:r>
        <w:rPr>
          <w:w w:val="90"/>
        </w:rPr>
        <w:t>o</w:t>
      </w:r>
      <w:r>
        <w:rPr>
          <w:spacing w:val="-11"/>
          <w:w w:val="90"/>
        </w:rPr>
        <w:t xml:space="preserve"> </w:t>
      </w:r>
      <w:r>
        <w:rPr>
          <w:w w:val="90"/>
        </w:rPr>
        <w:t>caso.</w:t>
      </w:r>
    </w:p>
    <w:p>
      <w:pPr>
        <w:pStyle w:val="6"/>
        <w:rPr>
          <w:sz w:val="24"/>
        </w:rPr>
      </w:pPr>
    </w:p>
    <w:p>
      <w:pPr>
        <w:pStyle w:val="6"/>
        <w:spacing w:before="8"/>
        <w:rPr>
          <w:sz w:val="21"/>
        </w:rPr>
      </w:pPr>
    </w:p>
    <w:p>
      <w:pPr>
        <w:pStyle w:val="6"/>
        <w:spacing w:line="208" w:lineRule="auto"/>
        <w:ind w:left="221" w:right="1136"/>
        <w:jc w:val="both"/>
      </w:pPr>
      <w:r>
        <w:rPr>
          <w:rFonts w:ascii="Arial" w:hAnsi="Arial"/>
          <w:b/>
          <w:spacing w:val="-1"/>
          <w:w w:val="85"/>
        </w:rPr>
        <w:t xml:space="preserve">PARÁGRAFO TERCEIRO </w:t>
      </w:r>
      <w:r>
        <w:rPr>
          <w:spacing w:val="-1"/>
          <w:w w:val="85"/>
        </w:rPr>
        <w:t xml:space="preserve">- Considerando a dificuldade de definir antecipadamente </w:t>
      </w:r>
      <w:r>
        <w:rPr>
          <w:w w:val="85"/>
        </w:rPr>
        <w:t>e com precisão a</w:t>
      </w:r>
      <w:r>
        <w:rPr>
          <w:spacing w:val="1"/>
          <w:w w:val="85"/>
        </w:rPr>
        <w:t xml:space="preserve"> </w:t>
      </w:r>
      <w:r>
        <w:rPr>
          <w:spacing w:val="-2"/>
          <w:w w:val="85"/>
        </w:rPr>
        <w:t xml:space="preserve">duração necessária para execução das atividades de Pesquisa, Desenvolvimento </w:t>
      </w:r>
      <w:r>
        <w:rPr>
          <w:spacing w:val="-1"/>
          <w:w w:val="85"/>
        </w:rPr>
        <w:t>e Inovação, os prazos</w:t>
      </w:r>
      <w:r>
        <w:rPr>
          <w:spacing w:val="-49"/>
          <w:w w:val="85"/>
        </w:rPr>
        <w:t xml:space="preserve"> </w:t>
      </w:r>
      <w:r>
        <w:rPr>
          <w:w w:val="80"/>
        </w:rPr>
        <w:t>iniciais e finais das etapas do Plano de Trabalho poderão sofrer alterações, condicionadas a autorização da</w:t>
      </w:r>
      <w:r>
        <w:rPr>
          <w:spacing w:val="1"/>
          <w:w w:val="80"/>
        </w:rPr>
        <w:t xml:space="preserve"> </w:t>
      </w:r>
      <w:r>
        <w:rPr>
          <w:w w:val="90"/>
        </w:rPr>
        <w:t>Fundação</w:t>
      </w:r>
      <w:r>
        <w:rPr>
          <w:spacing w:val="-12"/>
          <w:w w:val="90"/>
        </w:rPr>
        <w:t xml:space="preserve"> </w:t>
      </w:r>
      <w:r>
        <w:rPr>
          <w:w w:val="90"/>
        </w:rPr>
        <w:t>Araucária.</w:t>
      </w:r>
    </w:p>
    <w:p>
      <w:pPr>
        <w:pStyle w:val="3"/>
        <w:spacing w:before="173"/>
        <w:jc w:val="left"/>
      </w:pPr>
      <w:r>
        <w:rPr>
          <w:color w:val="4F81BC"/>
          <w:w w:val="80"/>
        </w:rPr>
        <w:t>CLÁUSULA</w:t>
      </w:r>
      <w:r>
        <w:rPr>
          <w:color w:val="4F81BC"/>
          <w:spacing w:val="-1"/>
          <w:w w:val="80"/>
        </w:rPr>
        <w:t xml:space="preserve"> </w:t>
      </w:r>
      <w:r>
        <w:rPr>
          <w:color w:val="4F81BC"/>
          <w:w w:val="80"/>
        </w:rPr>
        <w:t>QUARTA</w:t>
      </w:r>
      <w:r>
        <w:rPr>
          <w:color w:val="4F81BC"/>
          <w:spacing w:val="1"/>
          <w:w w:val="80"/>
        </w:rPr>
        <w:t xml:space="preserve"> </w:t>
      </w:r>
      <w:r>
        <w:rPr>
          <w:color w:val="4F81BC"/>
          <w:w w:val="80"/>
        </w:rPr>
        <w:t>–</w:t>
      </w:r>
      <w:r>
        <w:rPr>
          <w:color w:val="4F81BC"/>
          <w:spacing w:val="1"/>
          <w:w w:val="80"/>
        </w:rPr>
        <w:t xml:space="preserve"> </w:t>
      </w:r>
      <w:r>
        <w:rPr>
          <w:color w:val="4F81BC"/>
          <w:w w:val="80"/>
        </w:rPr>
        <w:t>FORMA DE EXECUÇÃO</w:t>
      </w:r>
      <w:r>
        <w:rPr>
          <w:color w:val="4F81BC"/>
          <w:spacing w:val="1"/>
          <w:w w:val="80"/>
        </w:rPr>
        <w:t xml:space="preserve"> </w:t>
      </w:r>
      <w:r>
        <w:rPr>
          <w:color w:val="4F81BC"/>
          <w:w w:val="80"/>
        </w:rPr>
        <w:t>DO PLANO</w:t>
      </w:r>
      <w:r>
        <w:rPr>
          <w:color w:val="4F81BC"/>
          <w:spacing w:val="-1"/>
          <w:w w:val="80"/>
        </w:rPr>
        <w:t xml:space="preserve"> </w:t>
      </w:r>
      <w:r>
        <w:rPr>
          <w:color w:val="4F81BC"/>
          <w:w w:val="80"/>
        </w:rPr>
        <w:t>DE</w:t>
      </w:r>
      <w:r>
        <w:rPr>
          <w:color w:val="4F81BC"/>
          <w:spacing w:val="1"/>
          <w:w w:val="80"/>
        </w:rPr>
        <w:t xml:space="preserve"> </w:t>
      </w:r>
      <w:r>
        <w:rPr>
          <w:color w:val="4F81BC"/>
          <w:w w:val="80"/>
        </w:rPr>
        <w:t>TRABALHO</w:t>
      </w:r>
    </w:p>
    <w:p>
      <w:pPr>
        <w:pStyle w:val="6"/>
        <w:spacing w:before="74" w:line="208" w:lineRule="auto"/>
        <w:ind w:left="221" w:right="1138"/>
        <w:jc w:val="both"/>
      </w:pPr>
      <w:r>
        <w:rPr>
          <w:w w:val="80"/>
        </w:rPr>
        <w:t>O Plano de Trabalho define os objetivos a serem atingidos por meio do presente instrumento, apresenta o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planejamento e o cronograma </w:t>
      </w:r>
      <w:r>
        <w:rPr>
          <w:w w:val="80"/>
        </w:rPr>
        <w:t>físico-financeiro dos trabalhos que serão desenvolvidos, detalha as atividades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e as atribuições dos partícipes e estabelece </w:t>
      </w:r>
      <w:r>
        <w:rPr>
          <w:w w:val="85"/>
        </w:rPr>
        <w:t>a alocação de recursos humanos, materiais e financeiros,</w:t>
      </w:r>
      <w:r>
        <w:rPr>
          <w:spacing w:val="1"/>
          <w:w w:val="85"/>
        </w:rPr>
        <w:t xml:space="preserve"> </w:t>
      </w:r>
      <w:r>
        <w:rPr>
          <w:spacing w:val="-1"/>
          <w:w w:val="80"/>
        </w:rPr>
        <w:t>estabelecendo</w:t>
      </w:r>
      <w:r>
        <w:rPr>
          <w:spacing w:val="-4"/>
          <w:w w:val="80"/>
        </w:rPr>
        <w:t xml:space="preserve"> </w:t>
      </w:r>
      <w:r>
        <w:rPr>
          <w:w w:val="80"/>
        </w:rPr>
        <w:t>objetivos,</w:t>
      </w:r>
      <w:r>
        <w:rPr>
          <w:spacing w:val="-2"/>
          <w:w w:val="80"/>
        </w:rPr>
        <w:t xml:space="preserve"> </w:t>
      </w:r>
      <w:r>
        <w:rPr>
          <w:w w:val="80"/>
        </w:rPr>
        <w:t>metas</w:t>
      </w:r>
      <w:r>
        <w:rPr>
          <w:spacing w:val="-4"/>
          <w:w w:val="80"/>
        </w:rPr>
        <w:t xml:space="preserve"> </w:t>
      </w:r>
      <w:r>
        <w:rPr>
          <w:w w:val="80"/>
        </w:rPr>
        <w:t>e</w:t>
      </w:r>
      <w:r>
        <w:rPr>
          <w:spacing w:val="-3"/>
          <w:w w:val="80"/>
        </w:rPr>
        <w:t xml:space="preserve"> </w:t>
      </w:r>
      <w:r>
        <w:rPr>
          <w:w w:val="80"/>
        </w:rPr>
        <w:t>indicadores</w:t>
      </w:r>
      <w:r>
        <w:rPr>
          <w:spacing w:val="-2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execução.</w:t>
      </w:r>
    </w:p>
    <w:p>
      <w:pPr>
        <w:spacing w:after="0" w:line="208" w:lineRule="auto"/>
        <w:jc w:val="both"/>
        <w:sectPr>
          <w:pgSz w:w="11910" w:h="16840"/>
          <w:pgMar w:top="2240" w:right="560" w:bottom="1240" w:left="1480" w:header="449" w:footer="1059" w:gutter="0"/>
          <w:cols w:space="720" w:num="1"/>
        </w:sectPr>
      </w:pPr>
    </w:p>
    <w:p>
      <w:pPr>
        <w:pStyle w:val="6"/>
        <w:spacing w:before="8"/>
        <w:rPr>
          <w:sz w:val="11"/>
        </w:rPr>
      </w:pPr>
    </w:p>
    <w:p>
      <w:pPr>
        <w:pStyle w:val="6"/>
        <w:spacing w:before="126" w:line="208" w:lineRule="auto"/>
        <w:ind w:left="221" w:right="1138"/>
        <w:jc w:val="both"/>
      </w:pPr>
      <w:r>
        <w:rPr>
          <w:rFonts w:ascii="Arial" w:hAnsi="Arial"/>
          <w:b/>
          <w:w w:val="80"/>
        </w:rPr>
        <w:t xml:space="preserve">PARÁGRAFO PRIMEIRO </w:t>
      </w:r>
      <w:r>
        <w:rPr>
          <w:w w:val="80"/>
        </w:rPr>
        <w:t>- Respeitadas as previsões contidas na legislação em vigor, a ICTPR executará</w:t>
      </w:r>
      <w:r>
        <w:rPr>
          <w:spacing w:val="1"/>
          <w:w w:val="80"/>
        </w:rPr>
        <w:t xml:space="preserve"> </w:t>
      </w:r>
      <w:r>
        <w:rPr>
          <w:w w:val="85"/>
        </w:rPr>
        <w:t>as atividades de PD&amp;I descritas no Plano de Trabalho (</w:t>
      </w:r>
      <w:r>
        <w:rPr>
          <w:rFonts w:ascii="Arial" w:hAnsi="Arial"/>
          <w:b/>
          <w:w w:val="85"/>
        </w:rPr>
        <w:t>Anexo I</w:t>
      </w:r>
      <w:r>
        <w:rPr>
          <w:w w:val="85"/>
        </w:rPr>
        <w:t>), que constitui parte integrante e</w:t>
      </w:r>
      <w:r>
        <w:rPr>
          <w:spacing w:val="1"/>
          <w:w w:val="85"/>
        </w:rPr>
        <w:t xml:space="preserve"> </w:t>
      </w:r>
      <w:r>
        <w:rPr>
          <w:w w:val="90"/>
        </w:rPr>
        <w:t>indissociável</w:t>
      </w:r>
      <w:r>
        <w:rPr>
          <w:spacing w:val="-10"/>
          <w:w w:val="90"/>
        </w:rPr>
        <w:t xml:space="preserve"> </w:t>
      </w:r>
      <w:r>
        <w:rPr>
          <w:w w:val="90"/>
        </w:rPr>
        <w:t>deste</w:t>
      </w:r>
      <w:r>
        <w:rPr>
          <w:spacing w:val="-12"/>
          <w:w w:val="90"/>
        </w:rPr>
        <w:t xml:space="preserve"> </w:t>
      </w:r>
      <w:r>
        <w:rPr>
          <w:w w:val="90"/>
        </w:rPr>
        <w:t>Acordo.</w:t>
      </w:r>
    </w:p>
    <w:p>
      <w:pPr>
        <w:pStyle w:val="6"/>
        <w:spacing w:before="80" w:line="208" w:lineRule="auto"/>
        <w:ind w:left="221" w:right="1137"/>
        <w:jc w:val="both"/>
      </w:pPr>
      <w:r>
        <w:rPr>
          <w:rFonts w:ascii="Arial" w:hAnsi="Arial"/>
          <w:b/>
          <w:spacing w:val="-1"/>
          <w:w w:val="85"/>
        </w:rPr>
        <w:t xml:space="preserve">PARÁGRAFO SEGUNDO </w:t>
      </w:r>
      <w:r>
        <w:rPr>
          <w:spacing w:val="-1"/>
          <w:w w:val="85"/>
        </w:rPr>
        <w:t xml:space="preserve">- Admite-se a subcontratação de profissionais, </w:t>
      </w:r>
      <w:r>
        <w:rPr>
          <w:w w:val="85"/>
        </w:rPr>
        <w:t>instituições e empresas de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reconhecida </w:t>
      </w:r>
      <w:r>
        <w:rPr>
          <w:w w:val="85"/>
        </w:rPr>
        <w:t>competência para a execução de atividades técnicas específicas previstas no Plano de</w:t>
      </w:r>
      <w:r>
        <w:rPr>
          <w:spacing w:val="1"/>
          <w:w w:val="85"/>
        </w:rPr>
        <w:t xml:space="preserve"> </w:t>
      </w:r>
      <w:r>
        <w:rPr>
          <w:spacing w:val="-2"/>
          <w:w w:val="85"/>
        </w:rPr>
        <w:t xml:space="preserve">Trabalho, cabendo à ICTPR a responsabilidade </w:t>
      </w:r>
      <w:r>
        <w:rPr>
          <w:spacing w:val="-1"/>
          <w:w w:val="85"/>
        </w:rPr>
        <w:t>pela sua coordenação e execução nos termos previstos</w:t>
      </w:r>
      <w:r>
        <w:rPr>
          <w:spacing w:val="-49"/>
          <w:w w:val="85"/>
        </w:rPr>
        <w:t xml:space="preserve"> </w:t>
      </w:r>
      <w:r>
        <w:rPr>
          <w:spacing w:val="-2"/>
          <w:w w:val="85"/>
        </w:rPr>
        <w:t xml:space="preserve">neste instrumento. A subcontratação restringe-se à execução de partes específicas </w:t>
      </w:r>
      <w:r>
        <w:rPr>
          <w:spacing w:val="-1"/>
          <w:w w:val="85"/>
        </w:rPr>
        <w:t>do plano de trabalho</w:t>
      </w:r>
      <w:r>
        <w:rPr>
          <w:spacing w:val="-49"/>
          <w:w w:val="85"/>
        </w:rPr>
        <w:t xml:space="preserve"> </w:t>
      </w:r>
      <w:r>
        <w:rPr>
          <w:spacing w:val="-1"/>
          <w:w w:val="80"/>
        </w:rPr>
        <w:t>relacionadas</w:t>
      </w:r>
      <w:r>
        <w:rPr>
          <w:spacing w:val="-2"/>
          <w:w w:val="80"/>
        </w:rPr>
        <w:t xml:space="preserve"> </w:t>
      </w:r>
      <w:r>
        <w:rPr>
          <w:w w:val="80"/>
        </w:rPr>
        <w:t>a</w:t>
      </w:r>
      <w:r>
        <w:rPr>
          <w:spacing w:val="-4"/>
          <w:w w:val="80"/>
        </w:rPr>
        <w:t xml:space="preserve"> </w:t>
      </w:r>
      <w:r>
        <w:rPr>
          <w:w w:val="80"/>
        </w:rPr>
        <w:t>atividades</w:t>
      </w:r>
      <w:r>
        <w:rPr>
          <w:spacing w:val="-2"/>
          <w:w w:val="80"/>
        </w:rPr>
        <w:t xml:space="preserve"> </w:t>
      </w:r>
      <w:r>
        <w:rPr>
          <w:w w:val="80"/>
        </w:rPr>
        <w:t>técnicas</w:t>
      </w:r>
      <w:r>
        <w:rPr>
          <w:spacing w:val="-3"/>
          <w:w w:val="80"/>
        </w:rPr>
        <w:t xml:space="preserve"> </w:t>
      </w:r>
      <w:r>
        <w:rPr>
          <w:w w:val="80"/>
        </w:rPr>
        <w:t>e</w:t>
      </w:r>
      <w:r>
        <w:rPr>
          <w:spacing w:val="-4"/>
          <w:w w:val="80"/>
        </w:rPr>
        <w:t xml:space="preserve"> </w:t>
      </w:r>
      <w:r>
        <w:rPr>
          <w:w w:val="80"/>
        </w:rPr>
        <w:t>é</w:t>
      </w:r>
      <w:r>
        <w:rPr>
          <w:spacing w:val="-2"/>
          <w:w w:val="80"/>
        </w:rPr>
        <w:t xml:space="preserve"> </w:t>
      </w:r>
      <w:r>
        <w:rPr>
          <w:w w:val="80"/>
        </w:rPr>
        <w:t>limitada</w:t>
      </w:r>
      <w:r>
        <w:rPr>
          <w:spacing w:val="-1"/>
          <w:w w:val="80"/>
        </w:rPr>
        <w:t xml:space="preserve"> </w:t>
      </w:r>
      <w:r>
        <w:rPr>
          <w:w w:val="80"/>
        </w:rPr>
        <w:t>à</w:t>
      </w:r>
      <w:r>
        <w:rPr>
          <w:spacing w:val="-4"/>
          <w:w w:val="80"/>
        </w:rPr>
        <w:t xml:space="preserve"> </w:t>
      </w:r>
      <w:r>
        <w:rPr>
          <w:w w:val="80"/>
        </w:rPr>
        <w:t>rubrica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3"/>
          <w:w w:val="80"/>
        </w:rPr>
        <w:t xml:space="preserve"> </w:t>
      </w:r>
      <w:r>
        <w:rPr>
          <w:w w:val="80"/>
        </w:rPr>
        <w:t>serviços.</w:t>
      </w:r>
    </w:p>
    <w:p>
      <w:pPr>
        <w:pStyle w:val="6"/>
        <w:spacing w:before="79" w:line="208" w:lineRule="auto"/>
        <w:ind w:left="221" w:right="1141"/>
        <w:jc w:val="both"/>
      </w:pPr>
      <w:r>
        <w:rPr>
          <w:rFonts w:ascii="Arial" w:hAnsi="Arial"/>
          <w:b/>
          <w:spacing w:val="-3"/>
          <w:w w:val="85"/>
        </w:rPr>
        <w:t xml:space="preserve">PARÁGRAFO </w:t>
      </w:r>
      <w:r>
        <w:rPr>
          <w:rFonts w:ascii="Arial" w:hAnsi="Arial"/>
          <w:b/>
          <w:spacing w:val="-2"/>
          <w:w w:val="85"/>
        </w:rPr>
        <w:t xml:space="preserve">TERCEIRO </w:t>
      </w:r>
      <w:r>
        <w:rPr>
          <w:spacing w:val="-2"/>
          <w:w w:val="85"/>
        </w:rPr>
        <w:t>- Os pesquisadores que participarem da execução das atividades inerentes à</w:t>
      </w:r>
      <w:r>
        <w:rPr>
          <w:spacing w:val="-49"/>
          <w:w w:val="85"/>
        </w:rPr>
        <w:t xml:space="preserve"> </w:t>
      </w:r>
      <w:r>
        <w:rPr>
          <w:w w:val="80"/>
        </w:rPr>
        <w:t>execução do objeto do acordo não sofrerão qualquer alteração na sua vinculação trabalhista e/ou funcional</w:t>
      </w:r>
      <w:r>
        <w:rPr>
          <w:spacing w:val="1"/>
          <w:w w:val="80"/>
        </w:rPr>
        <w:t xml:space="preserve"> </w:t>
      </w:r>
      <w:r>
        <w:rPr>
          <w:w w:val="90"/>
        </w:rPr>
        <w:t>com</w:t>
      </w:r>
      <w:r>
        <w:rPr>
          <w:spacing w:val="-13"/>
          <w:w w:val="90"/>
        </w:rPr>
        <w:t xml:space="preserve"> </w:t>
      </w:r>
      <w:r>
        <w:rPr>
          <w:w w:val="90"/>
        </w:rPr>
        <w:t>as</w:t>
      </w:r>
      <w:r>
        <w:rPr>
          <w:spacing w:val="-13"/>
          <w:w w:val="90"/>
        </w:rPr>
        <w:t xml:space="preserve"> </w:t>
      </w:r>
      <w:r>
        <w:rPr>
          <w:w w:val="90"/>
        </w:rPr>
        <w:t>respectivas</w:t>
      </w:r>
      <w:r>
        <w:rPr>
          <w:spacing w:val="-13"/>
          <w:w w:val="90"/>
        </w:rPr>
        <w:t xml:space="preserve"> </w:t>
      </w:r>
      <w:r>
        <w:rPr>
          <w:w w:val="90"/>
        </w:rPr>
        <w:t>entidades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origem.</w:t>
      </w:r>
    </w:p>
    <w:p>
      <w:pPr>
        <w:pStyle w:val="6"/>
        <w:spacing w:before="81" w:line="276" w:lineRule="auto"/>
        <w:ind w:left="221" w:right="1139"/>
        <w:jc w:val="both"/>
      </w:pPr>
      <w:r>
        <w:rPr>
          <w:rFonts w:ascii="Arial" w:hAnsi="Arial"/>
          <w:b/>
          <w:w w:val="80"/>
        </w:rPr>
        <w:t xml:space="preserve">PARÁGRAFO QUARTO </w:t>
      </w:r>
      <w:r>
        <w:rPr>
          <w:w w:val="80"/>
        </w:rPr>
        <w:t>- A impossibilidade técnica e/ou científica de cumprimento de qualquer fase do</w:t>
      </w:r>
      <w:r>
        <w:rPr>
          <w:spacing w:val="1"/>
          <w:w w:val="80"/>
        </w:rPr>
        <w:t xml:space="preserve"> </w:t>
      </w:r>
      <w:r>
        <w:rPr>
          <w:w w:val="85"/>
        </w:rPr>
        <w:t>Plano de Trabalho, desde que seja devidamente comprovada e justificada, acarretará a suspensão de</w:t>
      </w:r>
      <w:r>
        <w:rPr>
          <w:spacing w:val="-49"/>
          <w:w w:val="85"/>
        </w:rPr>
        <w:t xml:space="preserve"> </w:t>
      </w:r>
      <w:r>
        <w:rPr>
          <w:w w:val="80"/>
        </w:rPr>
        <w:t>suas respectivas atividades até que haja acordo entre os PARCEIROS quanto à adequação do Plano de</w:t>
      </w:r>
      <w:r>
        <w:rPr>
          <w:spacing w:val="1"/>
          <w:w w:val="80"/>
        </w:rPr>
        <w:t xml:space="preserve"> </w:t>
      </w:r>
      <w:r>
        <w:rPr>
          <w:w w:val="90"/>
        </w:rPr>
        <w:t>Trabalho</w:t>
      </w:r>
      <w:r>
        <w:rPr>
          <w:spacing w:val="-9"/>
          <w:w w:val="90"/>
        </w:rPr>
        <w:t xml:space="preserve"> </w:t>
      </w:r>
      <w:r>
        <w:rPr>
          <w:w w:val="90"/>
        </w:rPr>
        <w:t>ou</w:t>
      </w:r>
      <w:r>
        <w:rPr>
          <w:spacing w:val="-8"/>
          <w:w w:val="90"/>
        </w:rPr>
        <w:t xml:space="preserve"> </w:t>
      </w:r>
      <w:r>
        <w:rPr>
          <w:w w:val="90"/>
        </w:rPr>
        <w:t>à</w:t>
      </w:r>
      <w:r>
        <w:rPr>
          <w:spacing w:val="-7"/>
          <w:w w:val="90"/>
        </w:rPr>
        <w:t xml:space="preserve"> </w:t>
      </w:r>
      <w:r>
        <w:rPr>
          <w:w w:val="90"/>
        </w:rPr>
        <w:t>extinção</w:t>
      </w:r>
      <w:r>
        <w:rPr>
          <w:spacing w:val="-9"/>
          <w:w w:val="90"/>
        </w:rPr>
        <w:t xml:space="preserve"> </w:t>
      </w:r>
      <w:r>
        <w:rPr>
          <w:w w:val="90"/>
        </w:rPr>
        <w:t>deste</w:t>
      </w:r>
      <w:r>
        <w:rPr>
          <w:spacing w:val="-8"/>
          <w:w w:val="90"/>
        </w:rPr>
        <w:t xml:space="preserve"> </w:t>
      </w:r>
      <w:r>
        <w:rPr>
          <w:w w:val="90"/>
        </w:rPr>
        <w:t>Convênio.</w:t>
      </w:r>
    </w:p>
    <w:p>
      <w:pPr>
        <w:spacing w:before="171"/>
        <w:ind w:left="221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olor w:val="4F81BC"/>
          <w:w w:val="80"/>
          <w:sz w:val="22"/>
        </w:rPr>
        <w:t>CLÁUSULA</w:t>
      </w:r>
      <w:r>
        <w:rPr>
          <w:rFonts w:ascii="Arial" w:hAnsi="Arial"/>
          <w:b/>
          <w:i/>
          <w:color w:val="4F81BC"/>
          <w:spacing w:val="-1"/>
          <w:w w:val="80"/>
          <w:sz w:val="22"/>
        </w:rPr>
        <w:t xml:space="preserve"> </w:t>
      </w:r>
      <w:r>
        <w:rPr>
          <w:rFonts w:ascii="Arial" w:hAnsi="Arial"/>
          <w:b/>
          <w:i/>
          <w:color w:val="4F81BC"/>
          <w:w w:val="80"/>
          <w:sz w:val="22"/>
        </w:rPr>
        <w:t>QUINTA</w:t>
      </w:r>
      <w:r>
        <w:rPr>
          <w:rFonts w:ascii="Arial" w:hAnsi="Arial"/>
          <w:b/>
          <w:i/>
          <w:color w:val="4F81BC"/>
          <w:spacing w:val="1"/>
          <w:w w:val="80"/>
          <w:sz w:val="22"/>
        </w:rPr>
        <w:t xml:space="preserve"> </w:t>
      </w:r>
      <w:r>
        <w:rPr>
          <w:rFonts w:ascii="Arial" w:hAnsi="Arial"/>
          <w:b/>
          <w:i/>
          <w:color w:val="4F81BC"/>
          <w:w w:val="80"/>
          <w:sz w:val="22"/>
        </w:rPr>
        <w:t>-</w:t>
      </w:r>
      <w:r>
        <w:rPr>
          <w:rFonts w:ascii="Arial" w:hAnsi="Arial"/>
          <w:b/>
          <w:i/>
          <w:color w:val="4F81BC"/>
          <w:spacing w:val="-1"/>
          <w:w w:val="80"/>
          <w:sz w:val="22"/>
        </w:rPr>
        <w:t xml:space="preserve"> </w:t>
      </w:r>
      <w:r>
        <w:rPr>
          <w:rFonts w:ascii="Arial" w:hAnsi="Arial"/>
          <w:b/>
          <w:i/>
          <w:color w:val="4F81BC"/>
          <w:w w:val="80"/>
          <w:sz w:val="22"/>
        </w:rPr>
        <w:t>DAS OBRIGAÇÕES</w:t>
      </w:r>
    </w:p>
    <w:p>
      <w:pPr>
        <w:pStyle w:val="2"/>
        <w:numPr>
          <w:ilvl w:val="0"/>
          <w:numId w:val="4"/>
        </w:numPr>
        <w:tabs>
          <w:tab w:val="left" w:pos="319"/>
        </w:tabs>
        <w:spacing w:before="47" w:after="0" w:line="240" w:lineRule="auto"/>
        <w:ind w:left="318" w:right="0" w:hanging="98"/>
        <w:jc w:val="left"/>
      </w:pPr>
      <w:r>
        <w:rPr>
          <w:w w:val="80"/>
        </w:rPr>
        <w:t>-</w:t>
      </w:r>
      <w:r>
        <w:rPr>
          <w:spacing w:val="-2"/>
          <w:w w:val="80"/>
        </w:rPr>
        <w:t xml:space="preserve"> </w:t>
      </w:r>
      <w:r>
        <w:rPr>
          <w:w w:val="80"/>
        </w:rPr>
        <w:t>A</w:t>
      </w:r>
      <w:r>
        <w:rPr>
          <w:spacing w:val="-2"/>
          <w:w w:val="80"/>
        </w:rPr>
        <w:t xml:space="preserve"> </w:t>
      </w:r>
      <w:r>
        <w:rPr>
          <w:w w:val="80"/>
        </w:rPr>
        <w:t>FUNDAÇÃO ARAUCÁRIA</w:t>
      </w:r>
      <w:r>
        <w:rPr>
          <w:spacing w:val="-2"/>
          <w:w w:val="80"/>
        </w:rPr>
        <w:t xml:space="preserve"> </w:t>
      </w:r>
      <w:r>
        <w:rPr>
          <w:w w:val="80"/>
        </w:rPr>
        <w:t>compromete-se a:</w:t>
      </w:r>
    </w:p>
    <w:p>
      <w:pPr>
        <w:pStyle w:val="8"/>
        <w:numPr>
          <w:ilvl w:val="0"/>
          <w:numId w:val="5"/>
        </w:numPr>
        <w:tabs>
          <w:tab w:val="left" w:pos="507"/>
        </w:tabs>
        <w:spacing w:before="75" w:after="0" w:line="276" w:lineRule="auto"/>
        <w:ind w:left="221" w:right="1142" w:firstLine="0"/>
        <w:jc w:val="both"/>
        <w:rPr>
          <w:sz w:val="22"/>
        </w:rPr>
      </w:pPr>
      <w:r>
        <w:rPr>
          <w:w w:val="85"/>
          <w:sz w:val="22"/>
        </w:rPr>
        <w:t>Transferir os recursos financeiros para execução do objeto deste Convênio na forma do Plano de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Aplicação,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observada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sua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disponibilidade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financeira;</w:t>
      </w:r>
    </w:p>
    <w:p>
      <w:pPr>
        <w:pStyle w:val="8"/>
        <w:numPr>
          <w:ilvl w:val="0"/>
          <w:numId w:val="5"/>
        </w:numPr>
        <w:tabs>
          <w:tab w:val="left" w:pos="507"/>
        </w:tabs>
        <w:spacing w:before="0" w:after="0" w:line="276" w:lineRule="auto"/>
        <w:ind w:left="221" w:right="1134" w:firstLine="0"/>
        <w:jc w:val="both"/>
        <w:rPr>
          <w:sz w:val="22"/>
        </w:rPr>
      </w:pPr>
      <w:r>
        <w:rPr>
          <w:w w:val="85"/>
          <w:sz w:val="22"/>
        </w:rPr>
        <w:t>Inserir as informações pertinentes a esse termo de convênio e a sua execução no SIT – Sistema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Integrado de Transferência Voluntária do TCE – PR, conforme dispõem a Instrução Normativa nº 61/2011, e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a Resolução nº 28/2011, com nova redação dada pela Resolução nº 46/2014, ou outro que venha substituí-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las;</w:t>
      </w:r>
    </w:p>
    <w:p>
      <w:pPr>
        <w:pStyle w:val="8"/>
        <w:numPr>
          <w:ilvl w:val="0"/>
          <w:numId w:val="5"/>
        </w:numPr>
        <w:tabs>
          <w:tab w:val="left" w:pos="507"/>
        </w:tabs>
        <w:spacing w:before="0" w:after="0" w:line="276" w:lineRule="auto"/>
        <w:ind w:left="221" w:right="1140" w:firstLine="0"/>
        <w:jc w:val="both"/>
        <w:rPr>
          <w:sz w:val="22"/>
        </w:rPr>
      </w:pPr>
      <w:r>
        <w:rPr>
          <w:w w:val="85"/>
          <w:sz w:val="22"/>
        </w:rPr>
        <w:t>Dar publicidade ao instrumento pactuado no Diário Oficial do Estado e no sitio oficial do Estado do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Paraná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na</w:t>
      </w:r>
      <w:r>
        <w:rPr>
          <w:spacing w:val="-11"/>
          <w:w w:val="90"/>
          <w:sz w:val="22"/>
        </w:rPr>
        <w:t xml:space="preserve"> </w:t>
      </w:r>
      <w:r>
        <w:rPr>
          <w:w w:val="90"/>
          <w:sz w:val="22"/>
        </w:rPr>
        <w:t>internet;</w:t>
      </w:r>
    </w:p>
    <w:p>
      <w:pPr>
        <w:pStyle w:val="8"/>
        <w:numPr>
          <w:ilvl w:val="0"/>
          <w:numId w:val="5"/>
        </w:numPr>
        <w:tabs>
          <w:tab w:val="left" w:pos="507"/>
        </w:tabs>
        <w:spacing w:before="0" w:after="0" w:line="276" w:lineRule="auto"/>
        <w:ind w:left="221" w:right="1137" w:firstLine="0"/>
        <w:jc w:val="both"/>
        <w:rPr>
          <w:sz w:val="22"/>
        </w:rPr>
      </w:pPr>
      <w:r>
        <w:rPr>
          <w:w w:val="80"/>
          <w:sz w:val="22"/>
        </w:rPr>
        <w:t>Realizar o acompanhamento, a fiscalização, o controle, a supervisão e a avaliação do cumprimento do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objeto deste convênio, por meio de análise de relatórios acerca do seu processamento, diligências e visitas</w:t>
      </w:r>
      <w:r>
        <w:rPr>
          <w:spacing w:val="1"/>
          <w:w w:val="80"/>
          <w:sz w:val="22"/>
        </w:rPr>
        <w:t xml:space="preserve"> </w:t>
      </w:r>
      <w:r>
        <w:rPr>
          <w:rFonts w:ascii="Arial" w:hAnsi="Arial"/>
          <w:i/>
          <w:spacing w:val="-1"/>
          <w:w w:val="85"/>
          <w:sz w:val="22"/>
        </w:rPr>
        <w:t>in loco</w:t>
      </w:r>
      <w:r>
        <w:rPr>
          <w:spacing w:val="-1"/>
          <w:w w:val="85"/>
          <w:sz w:val="22"/>
        </w:rPr>
        <w:t xml:space="preserve">, comunicando à ICTPR quaisquer irregularidades </w:t>
      </w:r>
      <w:r>
        <w:rPr>
          <w:w w:val="85"/>
          <w:sz w:val="22"/>
        </w:rPr>
        <w:t>decorrentes do uso dos recursos públicos ou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outras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pendências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ordem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técnica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legal;</w:t>
      </w:r>
    </w:p>
    <w:p>
      <w:pPr>
        <w:pStyle w:val="8"/>
        <w:numPr>
          <w:ilvl w:val="0"/>
          <w:numId w:val="5"/>
        </w:numPr>
        <w:tabs>
          <w:tab w:val="left" w:pos="507"/>
        </w:tabs>
        <w:spacing w:before="0" w:after="0" w:line="276" w:lineRule="auto"/>
        <w:ind w:left="221" w:right="1143" w:firstLine="0"/>
        <w:jc w:val="both"/>
        <w:rPr>
          <w:sz w:val="22"/>
        </w:rPr>
      </w:pPr>
      <w:r>
        <w:rPr>
          <w:spacing w:val="-2"/>
          <w:w w:val="85"/>
          <w:sz w:val="22"/>
        </w:rPr>
        <w:t>Analisar a prestação de contas da ICTPR, relativo aos valores repassados por conta deste Convênio,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informando eventuais irregularidades encontradas, para o devido saneamento e prestar contas aos órgãos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fiscalizadores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acordo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legislação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pertinente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matéria;</w:t>
      </w:r>
    </w:p>
    <w:p>
      <w:pPr>
        <w:pStyle w:val="8"/>
        <w:numPr>
          <w:ilvl w:val="0"/>
          <w:numId w:val="5"/>
        </w:numPr>
        <w:tabs>
          <w:tab w:val="left" w:pos="507"/>
        </w:tabs>
        <w:spacing w:before="0" w:after="0" w:line="278" w:lineRule="auto"/>
        <w:ind w:left="221" w:right="1141" w:firstLine="0"/>
        <w:jc w:val="both"/>
        <w:rPr>
          <w:sz w:val="22"/>
        </w:rPr>
      </w:pPr>
      <w:r>
        <w:rPr>
          <w:spacing w:val="-1"/>
          <w:w w:val="85"/>
          <w:sz w:val="22"/>
        </w:rPr>
        <w:t xml:space="preserve">Monitorar, supervisionar, avaliar </w:t>
      </w:r>
      <w:r>
        <w:rPr>
          <w:w w:val="85"/>
          <w:sz w:val="22"/>
        </w:rPr>
        <w:t>e fiscalizar o cumprimento do objeto deste Convênio, realizando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>vistorias</w:t>
      </w:r>
      <w:r>
        <w:rPr>
          <w:spacing w:val="-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sempre</w:t>
      </w:r>
      <w:r>
        <w:rPr>
          <w:spacing w:val="-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julgar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conveniente,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vistas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fiel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cumprimento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ajuste;</w:t>
      </w:r>
    </w:p>
    <w:p>
      <w:pPr>
        <w:pStyle w:val="8"/>
        <w:numPr>
          <w:ilvl w:val="0"/>
          <w:numId w:val="5"/>
        </w:numPr>
        <w:tabs>
          <w:tab w:val="left" w:pos="507"/>
        </w:tabs>
        <w:spacing w:before="0" w:after="0" w:line="276" w:lineRule="auto"/>
        <w:ind w:left="221" w:right="1137" w:firstLine="0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Notificar a ICTPR, quando não apresentada a prestação </w:t>
      </w:r>
      <w:r>
        <w:rPr>
          <w:spacing w:val="-2"/>
          <w:w w:val="85"/>
          <w:sz w:val="22"/>
        </w:rPr>
        <w:t>de contas dos recursos aplicados ou quando</w:t>
      </w:r>
      <w:r>
        <w:rPr>
          <w:spacing w:val="-49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>constatada</w:t>
      </w:r>
      <w:r>
        <w:rPr>
          <w:spacing w:val="-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má</w:t>
      </w:r>
      <w:r>
        <w:rPr>
          <w:spacing w:val="-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aplicação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públicos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transferidos,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instaurar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Tomada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Especial.</w:t>
      </w:r>
    </w:p>
    <w:p>
      <w:pPr>
        <w:pStyle w:val="6"/>
        <w:spacing w:before="2"/>
        <w:rPr>
          <w:sz w:val="29"/>
        </w:rPr>
      </w:pPr>
    </w:p>
    <w:p>
      <w:pPr>
        <w:pStyle w:val="2"/>
        <w:numPr>
          <w:ilvl w:val="0"/>
          <w:numId w:val="4"/>
        </w:numPr>
        <w:tabs>
          <w:tab w:val="left" w:pos="367"/>
        </w:tabs>
        <w:spacing w:before="0" w:after="0" w:line="240" w:lineRule="auto"/>
        <w:ind w:left="366" w:right="0" w:hanging="146"/>
        <w:jc w:val="left"/>
      </w:pPr>
      <w:r>
        <w:rPr>
          <w:w w:val="80"/>
        </w:rPr>
        <w:t>–</w:t>
      </w:r>
      <w:r>
        <w:rPr>
          <w:spacing w:val="-3"/>
          <w:w w:val="80"/>
        </w:rPr>
        <w:t xml:space="preserve"> </w:t>
      </w:r>
      <w:r>
        <w:rPr>
          <w:w w:val="80"/>
        </w:rPr>
        <w:t>A</w:t>
      </w:r>
      <w:r>
        <w:rPr>
          <w:spacing w:val="-2"/>
          <w:w w:val="80"/>
        </w:rPr>
        <w:t xml:space="preserve"> </w:t>
      </w:r>
      <w:r>
        <w:rPr>
          <w:w w:val="80"/>
        </w:rPr>
        <w:t>ICTPR</w:t>
      </w:r>
      <w:r>
        <w:rPr>
          <w:spacing w:val="-3"/>
          <w:w w:val="80"/>
        </w:rPr>
        <w:t xml:space="preserve"> </w:t>
      </w:r>
      <w:r>
        <w:rPr>
          <w:w w:val="80"/>
        </w:rPr>
        <w:t>compromete-se</w:t>
      </w:r>
      <w:r>
        <w:rPr>
          <w:spacing w:val="-2"/>
          <w:w w:val="80"/>
        </w:rPr>
        <w:t xml:space="preserve"> </w:t>
      </w:r>
      <w:r>
        <w:rPr>
          <w:w w:val="80"/>
        </w:rPr>
        <w:t>a:</w:t>
      </w:r>
    </w:p>
    <w:p>
      <w:pPr>
        <w:pStyle w:val="8"/>
        <w:numPr>
          <w:ilvl w:val="0"/>
          <w:numId w:val="6"/>
        </w:numPr>
        <w:tabs>
          <w:tab w:val="left" w:pos="713"/>
        </w:tabs>
        <w:spacing w:before="76" w:after="0" w:line="276" w:lineRule="auto"/>
        <w:ind w:left="221" w:right="1140" w:firstLine="0"/>
        <w:jc w:val="both"/>
        <w:rPr>
          <w:sz w:val="22"/>
        </w:rPr>
      </w:pPr>
      <w:r>
        <w:rPr>
          <w:w w:val="85"/>
          <w:sz w:val="22"/>
        </w:rPr>
        <w:t>Abrir e manter conta bancária específica e exclusiva em banco oficial para o recebimento e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>movimentação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provenientes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deste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Convênio;</w:t>
      </w:r>
    </w:p>
    <w:p>
      <w:pPr>
        <w:pStyle w:val="8"/>
        <w:numPr>
          <w:ilvl w:val="0"/>
          <w:numId w:val="6"/>
        </w:numPr>
        <w:tabs>
          <w:tab w:val="left" w:pos="713"/>
        </w:tabs>
        <w:spacing w:before="0" w:after="0" w:line="251" w:lineRule="exact"/>
        <w:ind w:left="712" w:right="0" w:hanging="492"/>
        <w:jc w:val="both"/>
        <w:rPr>
          <w:sz w:val="22"/>
        </w:rPr>
      </w:pPr>
      <w:r>
        <w:rPr>
          <w:w w:val="80"/>
          <w:sz w:val="22"/>
        </w:rPr>
        <w:t>Aplicar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financeiros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recebidos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CONCEDENTE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deste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Termo;</w:t>
      </w:r>
    </w:p>
    <w:p>
      <w:pPr>
        <w:pStyle w:val="8"/>
        <w:numPr>
          <w:ilvl w:val="0"/>
          <w:numId w:val="6"/>
        </w:numPr>
        <w:tabs>
          <w:tab w:val="left" w:pos="713"/>
        </w:tabs>
        <w:spacing w:before="37" w:after="0" w:line="276" w:lineRule="auto"/>
        <w:ind w:left="221" w:right="1136" w:firstLine="0"/>
        <w:jc w:val="both"/>
        <w:rPr>
          <w:sz w:val="22"/>
        </w:rPr>
      </w:pPr>
      <w:r>
        <w:rPr>
          <w:w w:val="80"/>
          <w:sz w:val="22"/>
        </w:rPr>
        <w:t>Executar, nos termos da legislação pertinente, o necessário para consecução do objeto de que trata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5"/>
          <w:sz w:val="22"/>
        </w:rPr>
        <w:t xml:space="preserve">este Convênio, observando sempre critérios de qualidade e custo, bem como em estrita observância </w:t>
      </w:r>
      <w:r>
        <w:rPr>
          <w:w w:val="85"/>
          <w:sz w:val="22"/>
        </w:rPr>
        <w:t>ao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contido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no</w:t>
      </w:r>
      <w:r>
        <w:rPr>
          <w:spacing w:val="-11"/>
          <w:w w:val="90"/>
          <w:sz w:val="22"/>
        </w:rPr>
        <w:t xml:space="preserve"> </w:t>
      </w:r>
      <w:r>
        <w:rPr>
          <w:w w:val="90"/>
          <w:sz w:val="22"/>
        </w:rPr>
        <w:t>Plano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 xml:space="preserve"> </w:t>
      </w:r>
      <w:r>
        <w:rPr>
          <w:w w:val="90"/>
          <w:sz w:val="22"/>
        </w:rPr>
        <w:t>Trabalho;</w:t>
      </w:r>
    </w:p>
    <w:p>
      <w:pPr>
        <w:pStyle w:val="8"/>
        <w:numPr>
          <w:ilvl w:val="0"/>
          <w:numId w:val="6"/>
        </w:numPr>
        <w:tabs>
          <w:tab w:val="left" w:pos="713"/>
        </w:tabs>
        <w:spacing w:before="0" w:after="0" w:line="252" w:lineRule="exact"/>
        <w:ind w:left="712" w:right="0" w:hanging="492"/>
        <w:jc w:val="both"/>
        <w:rPr>
          <w:sz w:val="22"/>
        </w:rPr>
      </w:pPr>
      <w:r>
        <w:rPr>
          <w:spacing w:val="-1"/>
          <w:w w:val="80"/>
          <w:sz w:val="22"/>
        </w:rPr>
        <w:t>A</w:t>
      </w:r>
      <w:r>
        <w:rPr>
          <w:spacing w:val="-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ICTPR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fica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obrigada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a:</w:t>
      </w:r>
    </w:p>
    <w:p>
      <w:pPr>
        <w:spacing w:after="0" w:line="252" w:lineRule="exact"/>
        <w:jc w:val="both"/>
        <w:rPr>
          <w:sz w:val="22"/>
        </w:rPr>
        <w:sectPr>
          <w:pgSz w:w="11910" w:h="16840"/>
          <w:pgMar w:top="2240" w:right="560" w:bottom="1240" w:left="1480" w:header="449" w:footer="1059" w:gutter="0"/>
          <w:cols w:space="720" w:num="1"/>
        </w:sectPr>
      </w:pPr>
    </w:p>
    <w:p>
      <w:pPr>
        <w:pStyle w:val="6"/>
        <w:spacing w:before="1"/>
        <w:rPr>
          <w:sz w:val="14"/>
        </w:rPr>
      </w:pPr>
    </w:p>
    <w:p>
      <w:pPr>
        <w:pStyle w:val="8"/>
        <w:numPr>
          <w:ilvl w:val="1"/>
          <w:numId w:val="6"/>
        </w:numPr>
        <w:tabs>
          <w:tab w:val="left" w:pos="1215"/>
        </w:tabs>
        <w:spacing w:before="100" w:after="0" w:line="276" w:lineRule="auto"/>
        <w:ind w:left="790" w:right="1140" w:firstLine="0"/>
        <w:jc w:val="both"/>
        <w:rPr>
          <w:sz w:val="22"/>
        </w:rPr>
      </w:pPr>
      <w:r>
        <w:rPr>
          <w:w w:val="80"/>
          <w:sz w:val="22"/>
        </w:rPr>
        <w:t>Aplicar o saldo do Convênio não utilizado em caderneta de poupança de instituição financeira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oficial se a previsão de seu uso for igual ou superior a um mês, ou em fundo de aplicação financeira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curto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prazo,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ou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operação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mercado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aberto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lastreada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títulos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dívida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pública,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quando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50"/>
          <w:w w:val="85"/>
          <w:sz w:val="22"/>
        </w:rPr>
        <w:t xml:space="preserve"> </w:t>
      </w:r>
      <w:r>
        <w:rPr>
          <w:w w:val="80"/>
          <w:sz w:val="22"/>
        </w:rPr>
        <w:t>utilização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mesmos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verificar-se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prazos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menores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um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mês;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e,</w:t>
      </w:r>
    </w:p>
    <w:p>
      <w:pPr>
        <w:pStyle w:val="8"/>
        <w:numPr>
          <w:ilvl w:val="1"/>
          <w:numId w:val="6"/>
        </w:numPr>
        <w:tabs>
          <w:tab w:val="left" w:pos="1215"/>
        </w:tabs>
        <w:spacing w:before="0" w:after="0" w:line="276" w:lineRule="auto"/>
        <w:ind w:left="790" w:right="1137" w:firstLine="0"/>
        <w:jc w:val="both"/>
        <w:rPr>
          <w:sz w:val="22"/>
        </w:rPr>
      </w:pPr>
      <w:r>
        <w:rPr>
          <w:w w:val="80"/>
          <w:sz w:val="22"/>
        </w:rPr>
        <w:t>As receitas financeiras auferidas na forma do item anterior serão obrigatoriamente computadas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a crédito do convênio e aplicadas exclusivamente no objeto de sua finalidade, desde que com a</w:t>
      </w:r>
      <w:r>
        <w:rPr>
          <w:spacing w:val="-50"/>
          <w:w w:val="85"/>
          <w:sz w:val="22"/>
        </w:rPr>
        <w:t xml:space="preserve"> </w:t>
      </w:r>
      <w:r>
        <w:rPr>
          <w:w w:val="80"/>
          <w:sz w:val="22"/>
        </w:rPr>
        <w:t>devida autorização do CONCEDENTE para utilização do recurso da aplicação financeira, devendo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constar</w:t>
      </w:r>
      <w:r>
        <w:rPr>
          <w:spacing w:val="-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demonstrativo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específico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integrará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prestações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ajuste.</w:t>
      </w:r>
    </w:p>
    <w:p>
      <w:pPr>
        <w:pStyle w:val="8"/>
        <w:numPr>
          <w:ilvl w:val="0"/>
          <w:numId w:val="6"/>
        </w:numPr>
        <w:tabs>
          <w:tab w:val="left" w:pos="713"/>
        </w:tabs>
        <w:spacing w:before="0" w:after="0" w:line="276" w:lineRule="auto"/>
        <w:ind w:left="221" w:right="1138" w:firstLine="0"/>
        <w:jc w:val="both"/>
        <w:rPr>
          <w:sz w:val="22"/>
        </w:rPr>
      </w:pPr>
      <w:r>
        <w:rPr>
          <w:spacing w:val="-2"/>
          <w:w w:val="85"/>
          <w:sz w:val="22"/>
        </w:rPr>
        <w:t xml:space="preserve">Devolver à CONCEDENTE, quando da conclusão, rescisão ou extinção </w:t>
      </w:r>
      <w:r>
        <w:rPr>
          <w:spacing w:val="-1"/>
          <w:w w:val="85"/>
          <w:sz w:val="22"/>
        </w:rPr>
        <w:t>deste convênio, os saldos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 xml:space="preserve">financeiros remanescentes, inclusive os provenientes de receitas obtidas das aplicações </w:t>
      </w:r>
      <w:r>
        <w:rPr>
          <w:spacing w:val="-1"/>
          <w:w w:val="85"/>
          <w:sz w:val="22"/>
        </w:rPr>
        <w:t>financeiras, no</w:t>
      </w:r>
      <w:r>
        <w:rPr>
          <w:w w:val="85"/>
          <w:sz w:val="22"/>
        </w:rPr>
        <w:t xml:space="preserve"> </w:t>
      </w:r>
      <w:r>
        <w:rPr>
          <w:w w:val="80"/>
          <w:sz w:val="22"/>
        </w:rPr>
        <w:t>prazo improrrogável de (30) trinta dias após o termo final de sua vigência, sob pena de imediata instauração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tomada</w:t>
      </w:r>
      <w:r>
        <w:rPr>
          <w:spacing w:val="-10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contas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especial;</w:t>
      </w:r>
    </w:p>
    <w:p>
      <w:pPr>
        <w:pStyle w:val="8"/>
        <w:numPr>
          <w:ilvl w:val="0"/>
          <w:numId w:val="6"/>
        </w:numPr>
        <w:tabs>
          <w:tab w:val="left" w:pos="713"/>
        </w:tabs>
        <w:spacing w:before="0" w:after="0" w:line="276" w:lineRule="auto"/>
        <w:ind w:left="221" w:right="1135" w:firstLine="0"/>
        <w:jc w:val="both"/>
        <w:rPr>
          <w:sz w:val="22"/>
        </w:rPr>
      </w:pPr>
      <w:r>
        <w:rPr>
          <w:spacing w:val="-2"/>
          <w:w w:val="85"/>
          <w:sz w:val="22"/>
        </w:rPr>
        <w:t xml:space="preserve">Restituir o valor </w:t>
      </w:r>
      <w:r>
        <w:rPr>
          <w:spacing w:val="-1"/>
          <w:w w:val="85"/>
          <w:sz w:val="22"/>
        </w:rPr>
        <w:t>recebido atualizado monetariamente, desde a data do recebimento, acrescido de</w:t>
      </w:r>
      <w:r>
        <w:rPr>
          <w:w w:val="85"/>
          <w:sz w:val="22"/>
        </w:rPr>
        <w:t xml:space="preserve"> </w:t>
      </w:r>
      <w:r>
        <w:rPr>
          <w:w w:val="80"/>
          <w:sz w:val="22"/>
        </w:rPr>
        <w:t>juros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legais,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na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forma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aplicável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aos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débitos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Tesouro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Estado,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quando:</w:t>
      </w:r>
    </w:p>
    <w:p>
      <w:pPr>
        <w:pStyle w:val="8"/>
        <w:numPr>
          <w:ilvl w:val="1"/>
          <w:numId w:val="6"/>
        </w:numPr>
        <w:tabs>
          <w:tab w:val="left" w:pos="1075"/>
        </w:tabs>
        <w:spacing w:before="0" w:after="0" w:line="240" w:lineRule="auto"/>
        <w:ind w:left="1074" w:right="0" w:hanging="285"/>
        <w:jc w:val="left"/>
        <w:rPr>
          <w:sz w:val="22"/>
        </w:rPr>
      </w:pPr>
      <w:r>
        <w:rPr>
          <w:spacing w:val="-1"/>
          <w:w w:val="80"/>
          <w:sz w:val="22"/>
        </w:rPr>
        <w:t>Não</w:t>
      </w:r>
      <w:r>
        <w:rPr>
          <w:spacing w:val="-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for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executado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deste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Convênio;</w:t>
      </w:r>
    </w:p>
    <w:p>
      <w:pPr>
        <w:pStyle w:val="8"/>
        <w:numPr>
          <w:ilvl w:val="1"/>
          <w:numId w:val="6"/>
        </w:numPr>
        <w:tabs>
          <w:tab w:val="left" w:pos="1075"/>
        </w:tabs>
        <w:spacing w:before="30" w:after="0" w:line="240" w:lineRule="auto"/>
        <w:ind w:left="1074" w:right="0" w:hanging="285"/>
        <w:jc w:val="left"/>
        <w:rPr>
          <w:sz w:val="22"/>
        </w:rPr>
      </w:pPr>
      <w:r>
        <w:rPr>
          <w:spacing w:val="-1"/>
          <w:w w:val="80"/>
          <w:sz w:val="22"/>
        </w:rPr>
        <w:t>Não</w:t>
      </w:r>
      <w:r>
        <w:rPr>
          <w:spacing w:val="-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for</w:t>
      </w:r>
      <w:r>
        <w:rPr>
          <w:spacing w:val="-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 xml:space="preserve">apresentada, </w:t>
      </w:r>
      <w:r>
        <w:rPr>
          <w:w w:val="80"/>
          <w:sz w:val="22"/>
        </w:rPr>
        <w:t>no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prazo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estipulado,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respectiva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Prestação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parcial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final;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e,</w:t>
      </w:r>
    </w:p>
    <w:p>
      <w:pPr>
        <w:pStyle w:val="8"/>
        <w:numPr>
          <w:ilvl w:val="1"/>
          <w:numId w:val="6"/>
        </w:numPr>
        <w:tabs>
          <w:tab w:val="left" w:pos="1075"/>
        </w:tabs>
        <w:spacing w:before="37" w:after="0" w:line="240" w:lineRule="auto"/>
        <w:ind w:left="1074" w:right="0" w:hanging="285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forem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utilizados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finalidade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diversa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estabelecido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neste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Convênio.</w:t>
      </w:r>
    </w:p>
    <w:p>
      <w:pPr>
        <w:pStyle w:val="8"/>
        <w:numPr>
          <w:ilvl w:val="0"/>
          <w:numId w:val="6"/>
        </w:numPr>
        <w:tabs>
          <w:tab w:val="left" w:pos="713"/>
        </w:tabs>
        <w:spacing w:before="37" w:after="0" w:line="276" w:lineRule="auto"/>
        <w:ind w:left="221" w:right="1137" w:firstLine="0"/>
        <w:jc w:val="both"/>
        <w:rPr>
          <w:sz w:val="22"/>
        </w:rPr>
      </w:pPr>
      <w:r>
        <w:rPr>
          <w:w w:val="85"/>
          <w:sz w:val="22"/>
        </w:rPr>
        <w:t>Apresentar quando na formalização do ajuste a Certidão Liberatória expedida pelo Tribunal de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Contas, Certidão Negativa de Débitos Tributários e da Dívida Ativa Estadual, Certidão Negativa de Tributos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5"/>
          <w:sz w:val="22"/>
        </w:rPr>
        <w:t xml:space="preserve">Federais/INSS, Certidão de Regularidade do FGTS, Certidão Negativa de Tributos </w:t>
      </w:r>
      <w:r>
        <w:rPr>
          <w:spacing w:val="-1"/>
          <w:w w:val="85"/>
          <w:sz w:val="22"/>
        </w:rPr>
        <w:t>Municipais, Certidão</w:t>
      </w:r>
      <w:r>
        <w:rPr>
          <w:w w:val="85"/>
          <w:sz w:val="22"/>
        </w:rPr>
        <w:t xml:space="preserve"> </w:t>
      </w:r>
      <w:r>
        <w:rPr>
          <w:w w:val="90"/>
          <w:sz w:val="22"/>
        </w:rPr>
        <w:t>Negativa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 xml:space="preserve"> </w:t>
      </w:r>
      <w:r>
        <w:rPr>
          <w:w w:val="90"/>
          <w:sz w:val="22"/>
        </w:rPr>
        <w:t>Débitos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Trabalhista.</w:t>
      </w:r>
    </w:p>
    <w:p>
      <w:pPr>
        <w:pStyle w:val="8"/>
        <w:numPr>
          <w:ilvl w:val="0"/>
          <w:numId w:val="6"/>
        </w:numPr>
        <w:tabs>
          <w:tab w:val="left" w:pos="713"/>
        </w:tabs>
        <w:spacing w:before="0" w:after="0" w:line="276" w:lineRule="auto"/>
        <w:ind w:left="221" w:right="1144" w:firstLine="0"/>
        <w:jc w:val="both"/>
        <w:rPr>
          <w:sz w:val="22"/>
        </w:rPr>
      </w:pPr>
      <w:r>
        <w:rPr>
          <w:spacing w:val="-2"/>
          <w:w w:val="85"/>
          <w:sz w:val="22"/>
        </w:rPr>
        <w:t>Observar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e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fazer</w:t>
      </w:r>
      <w:r>
        <w:rPr>
          <w:spacing w:val="-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observar,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por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seus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contratados</w:t>
      </w:r>
      <w:r>
        <w:rPr>
          <w:spacing w:val="-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subcontratados,</w:t>
      </w:r>
      <w:r>
        <w:rPr>
          <w:spacing w:val="-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se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estão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agindo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com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mais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alto</w:t>
      </w:r>
      <w:r>
        <w:rPr>
          <w:spacing w:val="-50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 xml:space="preserve">padrão de ética </w:t>
      </w:r>
      <w:r>
        <w:rPr>
          <w:spacing w:val="-2"/>
          <w:w w:val="85"/>
          <w:sz w:val="22"/>
        </w:rPr>
        <w:t>durante todo o processo de licitação, de contratação e de execução do objeto contratual.</w:t>
      </w:r>
      <w:r>
        <w:rPr>
          <w:spacing w:val="-49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>Para</w:t>
      </w:r>
      <w:r>
        <w:rPr>
          <w:spacing w:val="-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os</w:t>
      </w:r>
      <w:r>
        <w:rPr>
          <w:spacing w:val="-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propósitos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desta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cláusula,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definem-se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as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seguintes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práticas:</w:t>
      </w:r>
    </w:p>
    <w:p>
      <w:pPr>
        <w:pStyle w:val="8"/>
        <w:numPr>
          <w:ilvl w:val="0"/>
          <w:numId w:val="7"/>
        </w:numPr>
        <w:tabs>
          <w:tab w:val="left" w:pos="649"/>
        </w:tabs>
        <w:spacing w:before="0" w:after="0" w:line="276" w:lineRule="auto"/>
        <w:ind w:left="790" w:right="1138" w:hanging="360"/>
        <w:jc w:val="both"/>
        <w:rPr>
          <w:sz w:val="22"/>
        </w:rPr>
      </w:pPr>
      <w:r>
        <w:rPr>
          <w:w w:val="80"/>
          <w:sz w:val="22"/>
        </w:rPr>
        <w:t>“prática corrupta”: oferecer, dar, receber ou solicitar, direta ou indiretamente, qualquer vantagem com o</w:t>
      </w:r>
      <w:r>
        <w:rPr>
          <w:spacing w:val="-46"/>
          <w:w w:val="80"/>
          <w:sz w:val="22"/>
        </w:rPr>
        <w:t xml:space="preserve"> </w:t>
      </w:r>
      <w:r>
        <w:rPr>
          <w:w w:val="85"/>
          <w:sz w:val="22"/>
        </w:rPr>
        <w:t>objetivo de influenciar a ação de servidor público no processo de licitação ou na execução de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contrato;</w:t>
      </w:r>
    </w:p>
    <w:p>
      <w:pPr>
        <w:pStyle w:val="8"/>
        <w:numPr>
          <w:ilvl w:val="0"/>
          <w:numId w:val="7"/>
        </w:numPr>
        <w:tabs>
          <w:tab w:val="left" w:pos="649"/>
        </w:tabs>
        <w:spacing w:before="0" w:after="0" w:line="276" w:lineRule="auto"/>
        <w:ind w:left="790" w:right="1140" w:hanging="360"/>
        <w:jc w:val="both"/>
        <w:rPr>
          <w:sz w:val="22"/>
        </w:rPr>
      </w:pPr>
      <w:r>
        <w:rPr>
          <w:w w:val="80"/>
          <w:sz w:val="22"/>
        </w:rPr>
        <w:t>“prática fraudulenta”: a falsificação ou omissão dos fatos, com o objetivo de influenciar oprocesso de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licitação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1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execução</w:t>
      </w:r>
      <w:r>
        <w:rPr>
          <w:spacing w:val="-11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contrato;</w:t>
      </w:r>
    </w:p>
    <w:p>
      <w:pPr>
        <w:pStyle w:val="8"/>
        <w:numPr>
          <w:ilvl w:val="0"/>
          <w:numId w:val="7"/>
        </w:numPr>
        <w:tabs>
          <w:tab w:val="left" w:pos="649"/>
        </w:tabs>
        <w:spacing w:before="0" w:after="0" w:line="276" w:lineRule="auto"/>
        <w:ind w:left="790" w:right="1141" w:hanging="360"/>
        <w:jc w:val="both"/>
        <w:rPr>
          <w:sz w:val="22"/>
        </w:rPr>
      </w:pPr>
      <w:r>
        <w:rPr>
          <w:w w:val="80"/>
          <w:sz w:val="22"/>
        </w:rPr>
        <w:t>“prática colusiva”: esquematizar ou estabelecer um acordo entre dois ou mais licitantes, com ou sem o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5"/>
          <w:sz w:val="22"/>
        </w:rPr>
        <w:t xml:space="preserve">conhecimento de representantes ou prepostos do órgão licitador, </w:t>
      </w:r>
      <w:r>
        <w:rPr>
          <w:spacing w:val="-1"/>
          <w:w w:val="85"/>
          <w:sz w:val="22"/>
        </w:rPr>
        <w:t>visando estabelecer preços em</w:t>
      </w:r>
      <w:r>
        <w:rPr>
          <w:w w:val="85"/>
          <w:sz w:val="22"/>
        </w:rPr>
        <w:t xml:space="preserve"> </w:t>
      </w:r>
      <w:r>
        <w:rPr>
          <w:w w:val="90"/>
          <w:sz w:val="22"/>
        </w:rPr>
        <w:t>níveis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artificiais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não-competitivos;</w:t>
      </w:r>
    </w:p>
    <w:p>
      <w:pPr>
        <w:pStyle w:val="8"/>
        <w:numPr>
          <w:ilvl w:val="0"/>
          <w:numId w:val="7"/>
        </w:numPr>
        <w:tabs>
          <w:tab w:val="left" w:pos="649"/>
        </w:tabs>
        <w:spacing w:before="0" w:after="0" w:line="276" w:lineRule="auto"/>
        <w:ind w:left="790" w:right="1141" w:hanging="360"/>
        <w:jc w:val="both"/>
        <w:rPr>
          <w:sz w:val="22"/>
        </w:rPr>
      </w:pPr>
      <w:r>
        <w:rPr>
          <w:w w:val="80"/>
          <w:sz w:val="22"/>
        </w:rPr>
        <w:t>“prática coercitiva”: causar dano ou ameaçar causar dano, direta ou indiretamente, às pessoas ou sua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propriedade, visando influenciar sua participação em um processo licitatório ou afetar a execução do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contrato;</w:t>
      </w:r>
    </w:p>
    <w:p>
      <w:pPr>
        <w:pStyle w:val="8"/>
        <w:numPr>
          <w:ilvl w:val="0"/>
          <w:numId w:val="7"/>
        </w:numPr>
        <w:tabs>
          <w:tab w:val="left" w:pos="649"/>
        </w:tabs>
        <w:spacing w:before="0" w:after="0" w:line="276" w:lineRule="auto"/>
        <w:ind w:left="790" w:right="1133" w:hanging="360"/>
        <w:jc w:val="both"/>
        <w:rPr>
          <w:sz w:val="22"/>
        </w:rPr>
      </w:pPr>
      <w:r>
        <w:rPr>
          <w:w w:val="80"/>
          <w:sz w:val="22"/>
        </w:rPr>
        <w:t xml:space="preserve">“prática obstrutiva”: </w:t>
      </w:r>
      <w:r>
        <w:rPr>
          <w:rFonts w:ascii="Arial" w:hAnsi="Arial"/>
          <w:i/>
          <w:w w:val="80"/>
          <w:sz w:val="22"/>
        </w:rPr>
        <w:t xml:space="preserve">(i) </w:t>
      </w:r>
      <w:r>
        <w:rPr>
          <w:w w:val="80"/>
          <w:sz w:val="22"/>
        </w:rPr>
        <w:t>destruir, falsificar, alterar ou ocultar provas em inspeções ou fazer declarações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falsas aos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representantes do organismo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financeiro multilateral, com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o objetivo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de impedir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 xml:space="preserve">materialmente a apuração de alegações de prática prevista, deste Edital; </w:t>
      </w:r>
      <w:r>
        <w:rPr>
          <w:rFonts w:ascii="Arial" w:hAnsi="Arial"/>
          <w:i/>
          <w:w w:val="80"/>
          <w:sz w:val="22"/>
        </w:rPr>
        <w:t xml:space="preserve">(ii) </w:t>
      </w:r>
      <w:r>
        <w:rPr>
          <w:w w:val="80"/>
          <w:sz w:val="22"/>
        </w:rPr>
        <w:t>atos cuja intenção seja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impedir materialmente o exercício do direito de o organismo financeiro multilateral promover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inspeção;</w:t>
      </w:r>
    </w:p>
    <w:p>
      <w:pPr>
        <w:pStyle w:val="8"/>
        <w:numPr>
          <w:ilvl w:val="0"/>
          <w:numId w:val="7"/>
        </w:numPr>
        <w:tabs>
          <w:tab w:val="left" w:pos="649"/>
        </w:tabs>
        <w:spacing w:before="0" w:after="0" w:line="276" w:lineRule="auto"/>
        <w:ind w:left="790" w:right="1145" w:hanging="360"/>
        <w:jc w:val="both"/>
        <w:rPr>
          <w:sz w:val="22"/>
        </w:rPr>
      </w:pPr>
      <w:r>
        <w:rPr>
          <w:w w:val="80"/>
          <w:sz w:val="22"/>
        </w:rPr>
        <w:t>Fazer constar das notas fiscais o número do convênio seguido da sigla da Concedente dos recursos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financeiros;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2240" w:right="560" w:bottom="1240" w:left="1480" w:header="449" w:footer="1059" w:gutter="0"/>
          <w:cols w:space="720" w:num="1"/>
        </w:sectPr>
      </w:pPr>
    </w:p>
    <w:p>
      <w:pPr>
        <w:pStyle w:val="6"/>
        <w:spacing w:before="1"/>
        <w:rPr>
          <w:sz w:val="14"/>
        </w:rPr>
      </w:pPr>
    </w:p>
    <w:p>
      <w:pPr>
        <w:pStyle w:val="8"/>
        <w:numPr>
          <w:ilvl w:val="0"/>
          <w:numId w:val="7"/>
        </w:numPr>
        <w:tabs>
          <w:tab w:val="left" w:pos="649"/>
        </w:tabs>
        <w:spacing w:before="100" w:after="0" w:line="276" w:lineRule="auto"/>
        <w:ind w:left="790" w:right="1136" w:hanging="360"/>
        <w:jc w:val="both"/>
        <w:rPr>
          <w:sz w:val="22"/>
        </w:rPr>
      </w:pPr>
      <w:r>
        <w:rPr>
          <w:w w:val="80"/>
          <w:sz w:val="22"/>
        </w:rPr>
        <w:t>Iniciar a execução do Convênio em até trinta dias após o recebimento da primeira parcela ou parcela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única, salvo motivo de força maior devidamente justificado ou se estabelecido de forma diversa nas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etapas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execução</w:t>
      </w:r>
      <w:r>
        <w:rPr>
          <w:spacing w:val="-11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Plano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Trabalho.</w:t>
      </w:r>
    </w:p>
    <w:p>
      <w:pPr>
        <w:pStyle w:val="6"/>
        <w:spacing w:line="276" w:lineRule="auto"/>
        <w:ind w:left="221" w:right="1136"/>
        <w:jc w:val="both"/>
      </w:pPr>
      <w:r>
        <w:rPr>
          <w:w w:val="85"/>
          <w:sz w:val="20"/>
        </w:rPr>
        <w:t>8.1</w:t>
      </w:r>
      <w:r>
        <w:rPr>
          <w:spacing w:val="1"/>
          <w:w w:val="85"/>
          <w:sz w:val="20"/>
        </w:rPr>
        <w:t xml:space="preserve"> </w:t>
      </w:r>
      <w:r>
        <w:rPr>
          <w:w w:val="85"/>
        </w:rPr>
        <w:t>No caso de subcontratação ou de contratação de terceiros, a ICTPR compromete-se a exigir a</w:t>
      </w:r>
      <w:r>
        <w:rPr>
          <w:spacing w:val="1"/>
          <w:w w:val="85"/>
        </w:rPr>
        <w:t xml:space="preserve"> </w:t>
      </w:r>
      <w:r>
        <w:rPr>
          <w:w w:val="80"/>
        </w:rPr>
        <w:t>apresentação mensal de certidões de regularidade fiscal dos respectivos prestadores de serviço, devendo</w:t>
      </w:r>
      <w:r>
        <w:rPr>
          <w:spacing w:val="1"/>
          <w:w w:val="80"/>
        </w:rPr>
        <w:t xml:space="preserve"> </w:t>
      </w:r>
      <w:r>
        <w:rPr>
          <w:w w:val="80"/>
        </w:rPr>
        <w:t>apresentá-las</w:t>
      </w:r>
      <w:r>
        <w:rPr>
          <w:spacing w:val="-4"/>
          <w:w w:val="80"/>
        </w:rPr>
        <w:t xml:space="preserve"> </w:t>
      </w:r>
      <w:r>
        <w:rPr>
          <w:w w:val="80"/>
        </w:rPr>
        <w:t>à</w:t>
      </w:r>
      <w:r>
        <w:rPr>
          <w:spacing w:val="-4"/>
          <w:w w:val="80"/>
        </w:rPr>
        <w:t xml:space="preserve"> </w:t>
      </w:r>
      <w:r>
        <w:rPr>
          <w:w w:val="80"/>
        </w:rPr>
        <w:t>CONCEDENTE</w:t>
      </w:r>
      <w:r>
        <w:rPr>
          <w:spacing w:val="-3"/>
          <w:w w:val="80"/>
        </w:rPr>
        <w:t xml:space="preserve"> </w:t>
      </w:r>
      <w:r>
        <w:rPr>
          <w:w w:val="80"/>
        </w:rPr>
        <w:t>sempre</w:t>
      </w:r>
      <w:r>
        <w:rPr>
          <w:spacing w:val="-2"/>
          <w:w w:val="80"/>
        </w:rPr>
        <w:t xml:space="preserve"> </w:t>
      </w:r>
      <w:r>
        <w:rPr>
          <w:w w:val="80"/>
        </w:rPr>
        <w:t>que</w:t>
      </w:r>
      <w:r>
        <w:rPr>
          <w:spacing w:val="-4"/>
          <w:w w:val="80"/>
        </w:rPr>
        <w:t xml:space="preserve"> </w:t>
      </w:r>
      <w:r>
        <w:rPr>
          <w:w w:val="80"/>
        </w:rPr>
        <w:t>instada</w:t>
      </w:r>
      <w:r>
        <w:rPr>
          <w:spacing w:val="-3"/>
          <w:w w:val="80"/>
        </w:rPr>
        <w:t xml:space="preserve"> </w:t>
      </w:r>
      <w:r>
        <w:rPr>
          <w:w w:val="80"/>
        </w:rPr>
        <w:t>a</w:t>
      </w:r>
      <w:r>
        <w:rPr>
          <w:spacing w:val="-4"/>
          <w:w w:val="80"/>
        </w:rPr>
        <w:t xml:space="preserve"> </w:t>
      </w:r>
      <w:r>
        <w:rPr>
          <w:w w:val="80"/>
        </w:rPr>
        <w:t>tanto.</w:t>
      </w:r>
    </w:p>
    <w:p>
      <w:pPr>
        <w:pStyle w:val="3"/>
      </w:pPr>
      <w:r>
        <w:rPr>
          <w:color w:val="4F81BC"/>
          <w:w w:val="80"/>
        </w:rPr>
        <w:t>CLÁUSULA</w:t>
      </w:r>
      <w:r>
        <w:rPr>
          <w:color w:val="4F81BC"/>
          <w:spacing w:val="-1"/>
          <w:w w:val="80"/>
        </w:rPr>
        <w:t xml:space="preserve"> </w:t>
      </w:r>
      <w:r>
        <w:rPr>
          <w:color w:val="4F81BC"/>
          <w:w w:val="80"/>
        </w:rPr>
        <w:t>SEXTA</w:t>
      </w:r>
      <w:r>
        <w:rPr>
          <w:color w:val="4F81BC"/>
          <w:spacing w:val="1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-1"/>
          <w:w w:val="80"/>
        </w:rPr>
        <w:t xml:space="preserve"> </w:t>
      </w:r>
      <w:r>
        <w:rPr>
          <w:color w:val="4F81BC"/>
          <w:w w:val="80"/>
        </w:rPr>
        <w:t>RECURSOS FINANCEIROS</w:t>
      </w:r>
    </w:p>
    <w:p>
      <w:pPr>
        <w:pStyle w:val="6"/>
        <w:spacing w:before="95"/>
        <w:ind w:left="221"/>
        <w:jc w:val="both"/>
      </w:pPr>
      <w:r>
        <w:rPr>
          <w:w w:val="85"/>
        </w:rPr>
        <w:t>Para</w:t>
      </w:r>
      <w:r>
        <w:rPr>
          <w:spacing w:val="7"/>
          <w:w w:val="85"/>
        </w:rPr>
        <w:t xml:space="preserve"> </w:t>
      </w:r>
      <w:r>
        <w:rPr>
          <w:w w:val="85"/>
        </w:rPr>
        <w:t>execução</w:t>
      </w:r>
      <w:r>
        <w:rPr>
          <w:spacing w:val="7"/>
          <w:w w:val="85"/>
        </w:rPr>
        <w:t xml:space="preserve"> </w:t>
      </w:r>
      <w:r>
        <w:rPr>
          <w:w w:val="85"/>
        </w:rPr>
        <w:t>deste</w:t>
      </w:r>
      <w:r>
        <w:rPr>
          <w:spacing w:val="7"/>
          <w:w w:val="85"/>
        </w:rPr>
        <w:t xml:space="preserve"> </w:t>
      </w:r>
      <w:r>
        <w:rPr>
          <w:w w:val="85"/>
        </w:rPr>
        <w:t>Convênio,</w:t>
      </w:r>
      <w:r>
        <w:rPr>
          <w:spacing w:val="8"/>
          <w:w w:val="85"/>
        </w:rPr>
        <w:t xml:space="preserve"> </w:t>
      </w:r>
      <w:r>
        <w:rPr>
          <w:w w:val="85"/>
        </w:rPr>
        <w:t>serão</w:t>
      </w:r>
      <w:r>
        <w:rPr>
          <w:spacing w:val="8"/>
          <w:w w:val="85"/>
        </w:rPr>
        <w:t xml:space="preserve"> </w:t>
      </w:r>
      <w:r>
        <w:rPr>
          <w:w w:val="85"/>
        </w:rPr>
        <w:t>destinados</w:t>
      </w:r>
      <w:r>
        <w:rPr>
          <w:spacing w:val="8"/>
          <w:w w:val="85"/>
        </w:rPr>
        <w:t xml:space="preserve"> </w:t>
      </w:r>
      <w:r>
        <w:rPr>
          <w:w w:val="85"/>
        </w:rPr>
        <w:t>recursos</w:t>
      </w:r>
      <w:r>
        <w:rPr>
          <w:spacing w:val="8"/>
          <w:w w:val="85"/>
        </w:rPr>
        <w:t xml:space="preserve"> </w:t>
      </w:r>
      <w:r>
        <w:rPr>
          <w:w w:val="85"/>
        </w:rPr>
        <w:t>financeiros,</w:t>
      </w:r>
      <w:r>
        <w:rPr>
          <w:spacing w:val="8"/>
          <w:w w:val="85"/>
        </w:rPr>
        <w:t xml:space="preserve"> </w:t>
      </w:r>
      <w:r>
        <w:rPr>
          <w:w w:val="85"/>
        </w:rPr>
        <w:t>no</w:t>
      </w:r>
      <w:r>
        <w:rPr>
          <w:spacing w:val="8"/>
          <w:w w:val="85"/>
        </w:rPr>
        <w:t xml:space="preserve"> </w:t>
      </w:r>
      <w:r>
        <w:rPr>
          <w:w w:val="85"/>
        </w:rPr>
        <w:t>valor</w:t>
      </w:r>
      <w:r>
        <w:rPr>
          <w:spacing w:val="8"/>
          <w:w w:val="85"/>
        </w:rPr>
        <w:t xml:space="preserve"> </w:t>
      </w:r>
      <w:r>
        <w:rPr>
          <w:w w:val="85"/>
        </w:rPr>
        <w:t>total</w:t>
      </w:r>
      <w:r>
        <w:rPr>
          <w:spacing w:val="9"/>
          <w:w w:val="85"/>
        </w:rPr>
        <w:t xml:space="preserve"> </w:t>
      </w:r>
      <w:r>
        <w:rPr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w w:val="85"/>
        </w:rPr>
        <w:t>R$</w:t>
      </w:r>
      <w:r>
        <w:rPr>
          <w:spacing w:val="9"/>
          <w:w w:val="85"/>
        </w:rPr>
        <w:t xml:space="preserve"> </w:t>
      </w:r>
      <w:r>
        <w:rPr>
          <w:w w:val="85"/>
        </w:rPr>
        <w:t>XXXXXX</w:t>
      </w:r>
    </w:p>
    <w:p>
      <w:pPr>
        <w:pStyle w:val="8"/>
        <w:numPr>
          <w:ilvl w:val="0"/>
          <w:numId w:val="8"/>
        </w:numPr>
        <w:tabs>
          <w:tab w:val="left" w:pos="1156"/>
        </w:tabs>
        <w:spacing w:before="39" w:after="0" w:line="276" w:lineRule="auto"/>
        <w:ind w:left="221" w:right="1141" w:firstLine="0"/>
        <w:jc w:val="both"/>
        <w:rPr>
          <w:sz w:val="22"/>
        </w:rPr>
      </w:pPr>
      <w:r>
        <w:rPr>
          <w:w w:val="85"/>
          <w:sz w:val="22"/>
        </w:rPr>
        <w:t>que serão repassados em parcela (única ou XXXXXX parcelas), conforme o cronograma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>físico-financeiro constante do Plano de Trabalho. As despesas deste Convênio estão devidamente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reguladas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pela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fonte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Fundo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Paraná,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instituído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pela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Lei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nº.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12.020/1998.</w:t>
      </w:r>
    </w:p>
    <w:p>
      <w:pPr>
        <w:pStyle w:val="3"/>
        <w:spacing w:before="169"/>
      </w:pPr>
      <w:r>
        <w:rPr>
          <w:color w:val="4F81BC"/>
          <w:w w:val="80"/>
        </w:rPr>
        <w:t>CLÁUSULA SÉTIMA - DA LIBERAÇÃO DOS RECURSOS</w:t>
      </w:r>
    </w:p>
    <w:p>
      <w:pPr>
        <w:pStyle w:val="6"/>
        <w:spacing w:before="75" w:line="276" w:lineRule="auto"/>
        <w:ind w:left="504" w:right="1139"/>
        <w:jc w:val="both"/>
      </w:pPr>
      <w:r>
        <w:rPr>
          <w:spacing w:val="-1"/>
          <w:w w:val="85"/>
        </w:rPr>
        <w:t xml:space="preserve">A CONCEDENTE transferirá os </w:t>
      </w:r>
      <w:r>
        <w:rPr>
          <w:w w:val="85"/>
        </w:rPr>
        <w:t>recursos previstos na Cláusula Sexta em favor da ICTPR em conta</w:t>
      </w:r>
      <w:r>
        <w:rPr>
          <w:spacing w:val="-49"/>
          <w:w w:val="85"/>
        </w:rPr>
        <w:t xml:space="preserve"> </w:t>
      </w:r>
      <w:r>
        <w:rPr>
          <w:w w:val="80"/>
        </w:rPr>
        <w:t>específica, aberta em Banco Oficial, vinculada ao presente instrumento, onde serão movimentados na</w:t>
      </w:r>
      <w:r>
        <w:rPr>
          <w:spacing w:val="1"/>
          <w:w w:val="80"/>
        </w:rPr>
        <w:t xml:space="preserve"> </w:t>
      </w:r>
      <w:r>
        <w:rPr>
          <w:w w:val="90"/>
        </w:rPr>
        <w:t>forma</w:t>
      </w:r>
      <w:r>
        <w:rPr>
          <w:spacing w:val="-13"/>
          <w:w w:val="90"/>
        </w:rPr>
        <w:t xml:space="preserve"> </w:t>
      </w:r>
      <w:r>
        <w:rPr>
          <w:w w:val="90"/>
        </w:rPr>
        <w:t>da</w:t>
      </w:r>
      <w:r>
        <w:rPr>
          <w:spacing w:val="-12"/>
          <w:w w:val="90"/>
        </w:rPr>
        <w:t xml:space="preserve"> </w:t>
      </w:r>
      <w:r>
        <w:rPr>
          <w:w w:val="90"/>
        </w:rPr>
        <w:t>legislação</w:t>
      </w:r>
      <w:r>
        <w:rPr>
          <w:spacing w:val="-12"/>
          <w:w w:val="90"/>
        </w:rPr>
        <w:t xml:space="preserve"> </w:t>
      </w:r>
      <w:r>
        <w:rPr>
          <w:w w:val="90"/>
        </w:rPr>
        <w:t>específica.</w:t>
      </w:r>
    </w:p>
    <w:p>
      <w:pPr>
        <w:pStyle w:val="6"/>
        <w:rPr>
          <w:sz w:val="24"/>
        </w:rPr>
      </w:pPr>
    </w:p>
    <w:p>
      <w:pPr>
        <w:pStyle w:val="6"/>
        <w:spacing w:before="1"/>
      </w:pPr>
    </w:p>
    <w:p>
      <w:pPr>
        <w:pStyle w:val="6"/>
        <w:spacing w:line="276" w:lineRule="auto"/>
        <w:ind w:left="504" w:right="1138"/>
        <w:jc w:val="both"/>
      </w:pPr>
      <w:r>
        <w:rPr>
          <w:w w:val="80"/>
        </w:rPr>
        <w:t>PARÁGRAFO PRIMEIRO - A liberação da primeira parcela ocorrerá em até 30 dias a partir da data de</w:t>
      </w:r>
      <w:r>
        <w:rPr>
          <w:spacing w:val="1"/>
          <w:w w:val="80"/>
        </w:rPr>
        <w:t xml:space="preserve"> </w:t>
      </w:r>
      <w:r>
        <w:rPr>
          <w:w w:val="80"/>
        </w:rPr>
        <w:t>assinatura do presente instrumento, mediante a apresentação das certidões de regularidade da ICTPR,</w:t>
      </w:r>
      <w:r>
        <w:rPr>
          <w:spacing w:val="1"/>
          <w:w w:val="80"/>
        </w:rPr>
        <w:t xml:space="preserve"> </w:t>
      </w:r>
      <w:r>
        <w:rPr>
          <w:w w:val="85"/>
        </w:rPr>
        <w:t>tais como Certidão Liberatória expedida pelo Tribunal de Contas, Certidão Negativa de Débitos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Tributários e da Dívida Ativa Estadual, </w:t>
      </w:r>
      <w:r>
        <w:rPr>
          <w:w w:val="85"/>
        </w:rPr>
        <w:t>Certidão Negativa de Tributos Federais/INSS, Certidão de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Regularidade </w:t>
      </w:r>
      <w:r>
        <w:rPr>
          <w:w w:val="85"/>
        </w:rPr>
        <w:t>do FGTS, Certidão Negativa de Tributos Municipais, Certidão Negativa de Débitos</w:t>
      </w:r>
      <w:r>
        <w:rPr>
          <w:spacing w:val="1"/>
          <w:w w:val="85"/>
        </w:rPr>
        <w:t xml:space="preserve"> </w:t>
      </w:r>
      <w:r>
        <w:rPr>
          <w:spacing w:val="-1"/>
          <w:w w:val="80"/>
        </w:rPr>
        <w:t>Trabalhista,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dentre</w:t>
      </w:r>
      <w:r>
        <w:rPr>
          <w:spacing w:val="-4"/>
          <w:w w:val="80"/>
        </w:rPr>
        <w:t xml:space="preserve"> </w:t>
      </w:r>
      <w:r>
        <w:rPr>
          <w:w w:val="80"/>
        </w:rPr>
        <w:t>outras</w:t>
      </w:r>
      <w:r>
        <w:rPr>
          <w:spacing w:val="-2"/>
          <w:w w:val="80"/>
        </w:rPr>
        <w:t xml:space="preserve"> </w:t>
      </w:r>
      <w:r>
        <w:rPr>
          <w:w w:val="80"/>
        </w:rPr>
        <w:t>que</w:t>
      </w:r>
      <w:r>
        <w:rPr>
          <w:spacing w:val="-3"/>
          <w:w w:val="80"/>
        </w:rPr>
        <w:t xml:space="preserve"> </w:t>
      </w:r>
      <w:r>
        <w:rPr>
          <w:w w:val="80"/>
        </w:rPr>
        <w:t>venham</w:t>
      </w:r>
      <w:r>
        <w:rPr>
          <w:spacing w:val="-4"/>
          <w:w w:val="80"/>
        </w:rPr>
        <w:t xml:space="preserve"> </w:t>
      </w:r>
      <w:r>
        <w:rPr>
          <w:w w:val="80"/>
        </w:rPr>
        <w:t>a</w:t>
      </w:r>
      <w:r>
        <w:rPr>
          <w:spacing w:val="-4"/>
          <w:w w:val="80"/>
        </w:rPr>
        <w:t xml:space="preserve"> </w:t>
      </w:r>
      <w:r>
        <w:rPr>
          <w:w w:val="80"/>
        </w:rPr>
        <w:t>ser</w:t>
      </w:r>
      <w:r>
        <w:rPr>
          <w:spacing w:val="-4"/>
          <w:w w:val="80"/>
        </w:rPr>
        <w:t xml:space="preserve"> </w:t>
      </w:r>
      <w:r>
        <w:rPr>
          <w:w w:val="80"/>
        </w:rPr>
        <w:t>exigidas</w:t>
      </w:r>
      <w:r>
        <w:rPr>
          <w:spacing w:val="-3"/>
          <w:w w:val="80"/>
        </w:rPr>
        <w:t xml:space="preserve"> </w:t>
      </w:r>
      <w:r>
        <w:rPr>
          <w:w w:val="80"/>
        </w:rPr>
        <w:t>por</w:t>
      </w:r>
      <w:r>
        <w:rPr>
          <w:spacing w:val="-4"/>
          <w:w w:val="80"/>
        </w:rPr>
        <w:t xml:space="preserve"> </w:t>
      </w:r>
      <w:r>
        <w:rPr>
          <w:w w:val="80"/>
        </w:rPr>
        <w:t>lei.</w:t>
      </w:r>
    </w:p>
    <w:p>
      <w:pPr>
        <w:pStyle w:val="6"/>
        <w:rPr>
          <w:sz w:val="24"/>
        </w:rPr>
      </w:pPr>
    </w:p>
    <w:p>
      <w:pPr>
        <w:pStyle w:val="6"/>
        <w:spacing w:before="9"/>
        <w:rPr>
          <w:sz w:val="21"/>
        </w:rPr>
      </w:pPr>
    </w:p>
    <w:p>
      <w:pPr>
        <w:pStyle w:val="6"/>
        <w:spacing w:line="276" w:lineRule="auto"/>
        <w:ind w:left="504" w:right="1138"/>
        <w:jc w:val="both"/>
      </w:pPr>
      <w:r>
        <w:rPr>
          <w:w w:val="80"/>
        </w:rPr>
        <w:t>PARÁGRAFO SEGUNDO - Caso os recursos repassados pela CONCEDENTE sejam insuficientes para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consecução do objeto deste Convênio, a complementação poderá ser aportada </w:t>
      </w:r>
      <w:r>
        <w:rPr>
          <w:w w:val="85"/>
        </w:rPr>
        <w:t>ao Convênio como</w:t>
      </w:r>
      <w:r>
        <w:rPr>
          <w:spacing w:val="1"/>
          <w:w w:val="85"/>
        </w:rPr>
        <w:t xml:space="preserve"> </w:t>
      </w:r>
      <w:r>
        <w:rPr>
          <w:w w:val="80"/>
        </w:rPr>
        <w:t>contrapartida da ICTPR,</w:t>
      </w:r>
      <w:r>
        <w:rPr>
          <w:spacing w:val="1"/>
          <w:w w:val="80"/>
        </w:rPr>
        <w:t xml:space="preserve"> </w:t>
      </w:r>
      <w:r>
        <w:rPr>
          <w:w w:val="80"/>
        </w:rPr>
        <w:t>devendo ser</w:t>
      </w:r>
      <w:r>
        <w:rPr>
          <w:spacing w:val="1"/>
          <w:w w:val="80"/>
        </w:rPr>
        <w:t xml:space="preserve"> </w:t>
      </w:r>
      <w:r>
        <w:rPr>
          <w:w w:val="80"/>
        </w:rPr>
        <w:t>os respectivos valores depositados e</w:t>
      </w:r>
      <w:r>
        <w:rPr>
          <w:spacing w:val="36"/>
        </w:rPr>
        <w:t xml:space="preserve"> </w:t>
      </w:r>
      <w:r>
        <w:rPr>
          <w:w w:val="80"/>
        </w:rPr>
        <w:t>utilizados na mesma conta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-4"/>
          <w:w w:val="80"/>
        </w:rPr>
        <w:t xml:space="preserve"> </w:t>
      </w:r>
      <w:r>
        <w:rPr>
          <w:w w:val="80"/>
        </w:rPr>
        <w:t>Convênio</w:t>
      </w:r>
      <w:r>
        <w:rPr>
          <w:spacing w:val="-2"/>
          <w:w w:val="80"/>
        </w:rPr>
        <w:t xml:space="preserve"> </w:t>
      </w:r>
      <w:r>
        <w:rPr>
          <w:w w:val="80"/>
        </w:rPr>
        <w:t>após</w:t>
      </w:r>
      <w:r>
        <w:rPr>
          <w:spacing w:val="-3"/>
          <w:w w:val="80"/>
        </w:rPr>
        <w:t xml:space="preserve"> </w:t>
      </w:r>
      <w:r>
        <w:rPr>
          <w:w w:val="80"/>
        </w:rPr>
        <w:t>autorização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ajuste</w:t>
      </w:r>
      <w:r>
        <w:rPr>
          <w:spacing w:val="-3"/>
          <w:w w:val="80"/>
        </w:rPr>
        <w:t xml:space="preserve"> </w:t>
      </w:r>
      <w:r>
        <w:rPr>
          <w:w w:val="80"/>
        </w:rPr>
        <w:t>do</w:t>
      </w:r>
      <w:r>
        <w:rPr>
          <w:spacing w:val="-4"/>
          <w:w w:val="80"/>
        </w:rPr>
        <w:t xml:space="preserve"> </w:t>
      </w:r>
      <w:r>
        <w:rPr>
          <w:w w:val="80"/>
        </w:rPr>
        <w:t>valor</w:t>
      </w:r>
      <w:r>
        <w:rPr>
          <w:spacing w:val="-4"/>
          <w:w w:val="80"/>
        </w:rPr>
        <w:t xml:space="preserve"> </w:t>
      </w:r>
      <w:r>
        <w:rPr>
          <w:w w:val="80"/>
        </w:rPr>
        <w:t>do</w:t>
      </w:r>
      <w:r>
        <w:rPr>
          <w:spacing w:val="-3"/>
          <w:w w:val="80"/>
        </w:rPr>
        <w:t xml:space="preserve"> </w:t>
      </w:r>
      <w:r>
        <w:rPr>
          <w:w w:val="80"/>
        </w:rPr>
        <w:t>convênio</w:t>
      </w:r>
      <w:r>
        <w:rPr>
          <w:spacing w:val="-2"/>
          <w:w w:val="80"/>
        </w:rPr>
        <w:t xml:space="preserve"> </w:t>
      </w:r>
      <w:r>
        <w:rPr>
          <w:w w:val="80"/>
        </w:rPr>
        <w:t>emanada</w:t>
      </w:r>
      <w:r>
        <w:rPr>
          <w:spacing w:val="-4"/>
          <w:w w:val="80"/>
        </w:rPr>
        <w:t xml:space="preserve"> </w:t>
      </w:r>
      <w:r>
        <w:rPr>
          <w:w w:val="80"/>
        </w:rPr>
        <w:t>pela</w:t>
      </w:r>
      <w:r>
        <w:rPr>
          <w:spacing w:val="-1"/>
          <w:w w:val="80"/>
        </w:rPr>
        <w:t xml:space="preserve"> </w:t>
      </w:r>
      <w:r>
        <w:rPr>
          <w:w w:val="80"/>
        </w:rPr>
        <w:t>CONCEDENTE.</w:t>
      </w:r>
    </w:p>
    <w:p>
      <w:pPr>
        <w:pStyle w:val="6"/>
        <w:rPr>
          <w:sz w:val="24"/>
        </w:rPr>
      </w:pPr>
    </w:p>
    <w:p>
      <w:pPr>
        <w:pStyle w:val="6"/>
        <w:spacing w:before="9"/>
        <w:rPr>
          <w:sz w:val="21"/>
        </w:rPr>
      </w:pPr>
    </w:p>
    <w:p>
      <w:pPr>
        <w:pStyle w:val="6"/>
        <w:spacing w:before="1" w:line="276" w:lineRule="auto"/>
        <w:ind w:left="504" w:right="1133"/>
        <w:jc w:val="both"/>
      </w:pPr>
      <w:r>
        <w:rPr>
          <w:w w:val="80"/>
        </w:rPr>
        <w:t>PARÁGRAFO TERCEIRO - O valor do Convênio só poderá ser aumentado se ocorrer a ampliação do</w:t>
      </w:r>
      <w:r>
        <w:rPr>
          <w:spacing w:val="1"/>
          <w:w w:val="80"/>
        </w:rPr>
        <w:t xml:space="preserve"> </w:t>
      </w:r>
      <w:r>
        <w:rPr>
          <w:w w:val="80"/>
        </w:rPr>
        <w:t>objeto capaz de justificá-lo, dependendo de apresentação e aprovação prévia pela CONCEDENTE de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 xml:space="preserve">projeto adicional detalhado e de comprovação da fiel execução das etapas anteriores </w:t>
      </w:r>
      <w:r>
        <w:rPr>
          <w:spacing w:val="-1"/>
          <w:w w:val="85"/>
        </w:rPr>
        <w:t>e com a devida</w:t>
      </w:r>
      <w:r>
        <w:rPr>
          <w:spacing w:val="-49"/>
          <w:w w:val="85"/>
        </w:rPr>
        <w:t xml:space="preserve"> </w:t>
      </w:r>
      <w:r>
        <w:rPr>
          <w:spacing w:val="-1"/>
          <w:w w:val="80"/>
        </w:rPr>
        <w:t>prestação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contas,</w:t>
      </w:r>
      <w:r>
        <w:rPr>
          <w:spacing w:val="-4"/>
          <w:w w:val="80"/>
        </w:rPr>
        <w:t xml:space="preserve"> </w:t>
      </w:r>
      <w:r>
        <w:rPr>
          <w:w w:val="80"/>
        </w:rPr>
        <w:t>sendo</w:t>
      </w:r>
      <w:r>
        <w:rPr>
          <w:spacing w:val="-3"/>
          <w:w w:val="80"/>
        </w:rPr>
        <w:t xml:space="preserve"> </w:t>
      </w:r>
      <w:r>
        <w:rPr>
          <w:w w:val="80"/>
        </w:rPr>
        <w:t>sempre</w:t>
      </w:r>
      <w:r>
        <w:rPr>
          <w:spacing w:val="-4"/>
          <w:w w:val="80"/>
        </w:rPr>
        <w:t xml:space="preserve"> </w:t>
      </w:r>
      <w:r>
        <w:rPr>
          <w:w w:val="80"/>
        </w:rPr>
        <w:t>formalizado</w:t>
      </w:r>
      <w:r>
        <w:rPr>
          <w:spacing w:val="-4"/>
          <w:w w:val="80"/>
        </w:rPr>
        <w:t xml:space="preserve"> </w:t>
      </w:r>
      <w:r>
        <w:rPr>
          <w:w w:val="80"/>
        </w:rPr>
        <w:t>por</w:t>
      </w:r>
      <w:r>
        <w:rPr>
          <w:spacing w:val="-3"/>
          <w:w w:val="80"/>
        </w:rPr>
        <w:t xml:space="preserve"> </w:t>
      </w:r>
      <w:r>
        <w:rPr>
          <w:w w:val="80"/>
        </w:rPr>
        <w:t>aditivo.</w:t>
      </w:r>
    </w:p>
    <w:p>
      <w:pPr>
        <w:pStyle w:val="6"/>
        <w:rPr>
          <w:sz w:val="24"/>
        </w:rPr>
      </w:pPr>
    </w:p>
    <w:p>
      <w:pPr>
        <w:pStyle w:val="6"/>
        <w:spacing w:before="10"/>
        <w:rPr>
          <w:sz w:val="21"/>
        </w:rPr>
      </w:pPr>
    </w:p>
    <w:p>
      <w:pPr>
        <w:pStyle w:val="6"/>
        <w:spacing w:line="276" w:lineRule="auto"/>
        <w:ind w:left="504" w:right="1141"/>
        <w:jc w:val="both"/>
      </w:pPr>
      <w:r>
        <w:rPr>
          <w:w w:val="80"/>
        </w:rPr>
        <w:t>PARÁGRAFO QUARTO - Caso haja previsão de contrapartida desde o início da execução da presente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 xml:space="preserve">avença, esta deverá </w:t>
      </w:r>
      <w:r>
        <w:rPr>
          <w:spacing w:val="-1"/>
          <w:w w:val="85"/>
        </w:rPr>
        <w:t>ser depositada, no mínimo, proporcionalmente, na mesma data da liberação da</w:t>
      </w:r>
      <w:r>
        <w:rPr>
          <w:spacing w:val="-49"/>
          <w:w w:val="85"/>
        </w:rPr>
        <w:t xml:space="preserve"> </w:t>
      </w:r>
      <w:r>
        <w:rPr>
          <w:spacing w:val="-3"/>
          <w:w w:val="85"/>
        </w:rPr>
        <w:t xml:space="preserve">primeira ou da única parcela da transferência </w:t>
      </w:r>
      <w:r>
        <w:rPr>
          <w:spacing w:val="-2"/>
          <w:w w:val="85"/>
        </w:rPr>
        <w:t>ou conforme estabelecido no ato da transferência ou no</w:t>
      </w:r>
      <w:r>
        <w:rPr>
          <w:spacing w:val="-49"/>
          <w:w w:val="85"/>
        </w:rPr>
        <w:t xml:space="preserve"> </w:t>
      </w:r>
      <w:r>
        <w:rPr>
          <w:w w:val="90"/>
        </w:rPr>
        <w:t>cronograma</w:t>
      </w:r>
      <w:r>
        <w:rPr>
          <w:spacing w:val="-11"/>
          <w:w w:val="9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>desembolso.</w:t>
      </w:r>
    </w:p>
    <w:p>
      <w:pPr>
        <w:spacing w:after="0" w:line="276" w:lineRule="auto"/>
        <w:jc w:val="both"/>
        <w:sectPr>
          <w:pgSz w:w="11910" w:h="16840"/>
          <w:pgMar w:top="2240" w:right="560" w:bottom="1240" w:left="1480" w:header="449" w:footer="1059" w:gutter="0"/>
          <w:cols w:space="720" w:num="1"/>
        </w:sectPr>
      </w:pPr>
    </w:p>
    <w:p>
      <w:pPr>
        <w:pStyle w:val="6"/>
        <w:spacing w:before="1"/>
        <w:rPr>
          <w:sz w:val="14"/>
        </w:rPr>
      </w:pPr>
    </w:p>
    <w:p>
      <w:pPr>
        <w:pStyle w:val="2"/>
        <w:spacing w:before="100"/>
        <w:ind w:left="504"/>
        <w:jc w:val="both"/>
      </w:pPr>
      <w:r>
        <w:rPr>
          <w:color w:val="538DD3"/>
          <w:w w:val="80"/>
        </w:rPr>
        <w:t>CLÁUSULA OITAVA - DOS BENS REMANESCENTES</w:t>
      </w:r>
    </w:p>
    <w:p>
      <w:pPr>
        <w:pStyle w:val="6"/>
        <w:spacing w:before="159" w:line="276" w:lineRule="auto"/>
        <w:ind w:left="504" w:right="1136"/>
        <w:jc w:val="both"/>
      </w:pPr>
      <w:r>
        <w:rPr>
          <w:w w:val="80"/>
        </w:rPr>
        <w:t>Fica assegurado à ICTPR o direito de propriedade, mediante instrumento próprio, dos bens e materiais</w:t>
      </w:r>
      <w:r>
        <w:rPr>
          <w:spacing w:val="1"/>
          <w:w w:val="80"/>
        </w:rPr>
        <w:t xml:space="preserve"> </w:t>
      </w:r>
      <w:r>
        <w:rPr>
          <w:w w:val="85"/>
        </w:rPr>
        <w:t>de natureza permanente a serem adquiridos, produzidos, transformados ou constituídos com os</w:t>
      </w:r>
      <w:r>
        <w:rPr>
          <w:spacing w:val="1"/>
          <w:w w:val="85"/>
        </w:rPr>
        <w:t xml:space="preserve"> </w:t>
      </w:r>
      <w:r>
        <w:rPr>
          <w:spacing w:val="-3"/>
          <w:w w:val="85"/>
        </w:rPr>
        <w:t xml:space="preserve">recursos transferidos pela Fundação Araucária. Extinto o Convênio </w:t>
      </w:r>
      <w:r>
        <w:rPr>
          <w:spacing w:val="-2"/>
          <w:w w:val="85"/>
        </w:rPr>
        <w:t>serão adotados procedimentos de</w:t>
      </w:r>
      <w:r>
        <w:rPr>
          <w:spacing w:val="-49"/>
          <w:w w:val="85"/>
        </w:rPr>
        <w:t xml:space="preserve"> </w:t>
      </w:r>
      <w:r>
        <w:rPr>
          <w:spacing w:val="-1"/>
          <w:w w:val="80"/>
        </w:rPr>
        <w:t>doação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2"/>
          <w:w w:val="80"/>
        </w:rPr>
        <w:t xml:space="preserve"> </w:t>
      </w:r>
      <w:r>
        <w:rPr>
          <w:w w:val="80"/>
        </w:rPr>
        <w:t>não,</w:t>
      </w:r>
      <w:r>
        <w:rPr>
          <w:spacing w:val="-4"/>
          <w:w w:val="80"/>
        </w:rPr>
        <w:t xml:space="preserve"> </w:t>
      </w:r>
      <w:r>
        <w:rPr>
          <w:w w:val="80"/>
        </w:rPr>
        <w:t>conforme</w:t>
      </w:r>
      <w:r>
        <w:rPr>
          <w:spacing w:val="-2"/>
          <w:w w:val="80"/>
        </w:rPr>
        <w:t xml:space="preserve"> </w:t>
      </w:r>
      <w:r>
        <w:rPr>
          <w:w w:val="80"/>
        </w:rPr>
        <w:t>legislação</w:t>
      </w:r>
      <w:r>
        <w:rPr>
          <w:spacing w:val="-3"/>
          <w:w w:val="80"/>
        </w:rPr>
        <w:t xml:space="preserve"> </w:t>
      </w:r>
      <w:r>
        <w:rPr>
          <w:w w:val="80"/>
        </w:rPr>
        <w:t>pertinente</w:t>
      </w:r>
      <w:r>
        <w:rPr>
          <w:spacing w:val="-4"/>
          <w:w w:val="80"/>
        </w:rPr>
        <w:t xml:space="preserve"> </w:t>
      </w:r>
      <w:r>
        <w:rPr>
          <w:w w:val="80"/>
        </w:rPr>
        <w:t>à</w:t>
      </w:r>
      <w:r>
        <w:rPr>
          <w:spacing w:val="-4"/>
          <w:w w:val="80"/>
        </w:rPr>
        <w:t xml:space="preserve"> </w:t>
      </w:r>
      <w:r>
        <w:rPr>
          <w:w w:val="80"/>
        </w:rPr>
        <w:t>matéria.</w:t>
      </w:r>
    </w:p>
    <w:p>
      <w:pPr>
        <w:pStyle w:val="6"/>
        <w:rPr>
          <w:sz w:val="24"/>
        </w:rPr>
      </w:pPr>
    </w:p>
    <w:p>
      <w:pPr>
        <w:pStyle w:val="6"/>
        <w:spacing w:before="8"/>
        <w:rPr>
          <w:sz w:val="21"/>
        </w:rPr>
      </w:pPr>
    </w:p>
    <w:p>
      <w:pPr>
        <w:pStyle w:val="6"/>
        <w:spacing w:before="1" w:line="276" w:lineRule="auto"/>
        <w:ind w:left="504" w:right="1140"/>
        <w:jc w:val="both"/>
      </w:pPr>
      <w:r>
        <w:rPr>
          <w:spacing w:val="-1"/>
          <w:w w:val="85"/>
        </w:rPr>
        <w:t>PARÁGRAFO ÚNICO - A ICTPR deverá observar os seguintes procedimentos em relação aos bens</w:t>
      </w:r>
      <w:r>
        <w:rPr>
          <w:spacing w:val="-49"/>
          <w:w w:val="85"/>
        </w:rPr>
        <w:t xml:space="preserve"> </w:t>
      </w:r>
      <w:r>
        <w:rPr>
          <w:w w:val="90"/>
        </w:rPr>
        <w:t>remanescentes:</w:t>
      </w:r>
    </w:p>
    <w:p>
      <w:pPr>
        <w:pStyle w:val="6"/>
        <w:rPr>
          <w:sz w:val="24"/>
        </w:rPr>
      </w:pPr>
    </w:p>
    <w:p>
      <w:pPr>
        <w:pStyle w:val="6"/>
        <w:spacing w:before="1"/>
      </w:pPr>
    </w:p>
    <w:p>
      <w:pPr>
        <w:pStyle w:val="8"/>
        <w:numPr>
          <w:ilvl w:val="1"/>
          <w:numId w:val="8"/>
        </w:numPr>
        <w:tabs>
          <w:tab w:val="left" w:pos="943"/>
        </w:tabs>
        <w:spacing w:before="0" w:after="0" w:line="276" w:lineRule="auto"/>
        <w:ind w:left="942" w:right="1139" w:hanging="360"/>
        <w:jc w:val="both"/>
        <w:rPr>
          <w:sz w:val="22"/>
        </w:rPr>
      </w:pPr>
      <w:r>
        <w:rPr>
          <w:spacing w:val="-2"/>
          <w:w w:val="85"/>
          <w:sz w:val="22"/>
        </w:rPr>
        <w:t xml:space="preserve">a ICTPR concederá ao coordenador do projeto a autorização </w:t>
      </w:r>
      <w:r>
        <w:rPr>
          <w:spacing w:val="-1"/>
          <w:w w:val="85"/>
          <w:sz w:val="22"/>
        </w:rPr>
        <w:t>para utilizar e manter os bens sob</w:t>
      </w:r>
      <w:r>
        <w:rPr>
          <w:spacing w:val="-49"/>
          <w:w w:val="85"/>
          <w:sz w:val="22"/>
        </w:rPr>
        <w:t xml:space="preserve"> </w:t>
      </w:r>
      <w:r>
        <w:rPr>
          <w:w w:val="85"/>
          <w:sz w:val="22"/>
        </w:rPr>
        <w:t>sua guarda durante o período de execução do projeto, estipulando a obrigação do mesmo de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conservá-los</w:t>
      </w:r>
      <w:r>
        <w:rPr>
          <w:spacing w:val="-11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não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aliená-los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;</w:t>
      </w:r>
    </w:p>
    <w:p>
      <w:pPr>
        <w:pStyle w:val="6"/>
        <w:rPr>
          <w:sz w:val="24"/>
        </w:rPr>
      </w:pPr>
    </w:p>
    <w:p>
      <w:pPr>
        <w:pStyle w:val="8"/>
        <w:numPr>
          <w:ilvl w:val="1"/>
          <w:numId w:val="8"/>
        </w:numPr>
        <w:tabs>
          <w:tab w:val="left" w:pos="943"/>
        </w:tabs>
        <w:spacing w:before="212" w:after="0" w:line="276" w:lineRule="auto"/>
        <w:ind w:left="942" w:right="1141" w:hanging="360"/>
        <w:jc w:val="both"/>
        <w:rPr>
          <w:sz w:val="22"/>
        </w:rPr>
      </w:pPr>
      <w:r>
        <w:rPr>
          <w:w w:val="85"/>
          <w:sz w:val="22"/>
        </w:rPr>
        <w:t>o coordenador deverá assumir o compromisso de utilizar os bens para fins científicos e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>tecnológicos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exclusivamente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projeto;</w:t>
      </w:r>
    </w:p>
    <w:p>
      <w:pPr>
        <w:pStyle w:val="6"/>
        <w:rPr>
          <w:sz w:val="24"/>
        </w:rPr>
      </w:pPr>
    </w:p>
    <w:p>
      <w:pPr>
        <w:pStyle w:val="8"/>
        <w:numPr>
          <w:ilvl w:val="1"/>
          <w:numId w:val="8"/>
        </w:numPr>
        <w:tabs>
          <w:tab w:val="left" w:pos="943"/>
        </w:tabs>
        <w:spacing w:before="214" w:after="0" w:line="276" w:lineRule="auto"/>
        <w:ind w:left="942" w:right="1137" w:hanging="360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o coordenador deverá comunicar à ICTPR, imediatamente, </w:t>
      </w:r>
      <w:r>
        <w:rPr>
          <w:spacing w:val="-2"/>
          <w:w w:val="85"/>
          <w:sz w:val="22"/>
        </w:rPr>
        <w:t>qualquer dano que os bens vierem 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sofrer;</w:t>
      </w:r>
    </w:p>
    <w:p>
      <w:pPr>
        <w:pStyle w:val="6"/>
        <w:rPr>
          <w:sz w:val="24"/>
        </w:rPr>
      </w:pPr>
    </w:p>
    <w:p>
      <w:pPr>
        <w:pStyle w:val="8"/>
        <w:numPr>
          <w:ilvl w:val="1"/>
          <w:numId w:val="8"/>
        </w:numPr>
        <w:tabs>
          <w:tab w:val="left" w:pos="943"/>
        </w:tabs>
        <w:spacing w:before="212" w:after="0" w:line="276" w:lineRule="auto"/>
        <w:ind w:left="942" w:right="1141" w:hanging="360"/>
        <w:jc w:val="both"/>
        <w:rPr>
          <w:sz w:val="22"/>
        </w:rPr>
      </w:pPr>
      <w:r>
        <w:rPr>
          <w:w w:val="80"/>
          <w:sz w:val="22"/>
        </w:rPr>
        <w:t>em caso de furto ou de roubo, o coordenador deverá proceder ao registro da ocorrência perante a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5"/>
          <w:sz w:val="22"/>
        </w:rPr>
        <w:t xml:space="preserve">autoridade policial competente, </w:t>
      </w:r>
      <w:r>
        <w:rPr>
          <w:w w:val="85"/>
          <w:sz w:val="22"/>
        </w:rPr>
        <w:t>informando de imediato à ICTPR e diligenciando para que se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proceda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à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investigação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pertinente;</w:t>
      </w:r>
    </w:p>
    <w:p>
      <w:pPr>
        <w:pStyle w:val="6"/>
        <w:rPr>
          <w:sz w:val="24"/>
        </w:rPr>
      </w:pPr>
    </w:p>
    <w:p>
      <w:pPr>
        <w:pStyle w:val="8"/>
        <w:numPr>
          <w:ilvl w:val="1"/>
          <w:numId w:val="8"/>
        </w:numPr>
        <w:tabs>
          <w:tab w:val="left" w:pos="943"/>
        </w:tabs>
        <w:spacing w:before="213" w:after="0" w:line="276" w:lineRule="auto"/>
        <w:ind w:left="942" w:right="1139" w:hanging="360"/>
        <w:jc w:val="both"/>
        <w:rPr>
          <w:sz w:val="22"/>
        </w:rPr>
      </w:pPr>
      <w:r>
        <w:rPr>
          <w:w w:val="80"/>
          <w:sz w:val="22"/>
        </w:rPr>
        <w:t>o coordenador deverá informar à ICTPR a devolução dos bens, em razão da conclusão do projeto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sua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não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utilização;</w:t>
      </w:r>
    </w:p>
    <w:p>
      <w:pPr>
        <w:pStyle w:val="6"/>
        <w:rPr>
          <w:sz w:val="24"/>
        </w:rPr>
      </w:pPr>
    </w:p>
    <w:p>
      <w:pPr>
        <w:pStyle w:val="8"/>
        <w:numPr>
          <w:ilvl w:val="1"/>
          <w:numId w:val="8"/>
        </w:numPr>
        <w:tabs>
          <w:tab w:val="left" w:pos="943"/>
        </w:tabs>
        <w:spacing w:before="212" w:after="0" w:line="278" w:lineRule="auto"/>
        <w:ind w:left="942" w:right="1142" w:hanging="360"/>
        <w:jc w:val="both"/>
        <w:rPr>
          <w:sz w:val="22"/>
        </w:rPr>
      </w:pPr>
      <w:r>
        <w:rPr>
          <w:w w:val="85"/>
          <w:sz w:val="22"/>
        </w:rPr>
        <w:t>a instituição corresponsável afixará destacadamente, em lugar visível dos bens, o selo de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>identificação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apoio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financeiro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proporcionado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pela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Fundação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Araucária.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spacing w:before="5"/>
        <w:rPr>
          <w:sz w:val="34"/>
        </w:rPr>
      </w:pPr>
    </w:p>
    <w:p>
      <w:pPr>
        <w:pStyle w:val="3"/>
        <w:spacing w:before="0" w:line="250" w:lineRule="exact"/>
      </w:pPr>
      <w:r>
        <w:rPr>
          <w:color w:val="4F81BC"/>
          <w:w w:val="80"/>
        </w:rPr>
        <w:t>CLÁUSULA</w:t>
      </w:r>
      <w:r>
        <w:rPr>
          <w:color w:val="4F81BC"/>
          <w:spacing w:val="-1"/>
          <w:w w:val="80"/>
        </w:rPr>
        <w:t xml:space="preserve"> </w:t>
      </w:r>
      <w:r>
        <w:rPr>
          <w:color w:val="4F81BC"/>
          <w:w w:val="80"/>
        </w:rPr>
        <w:t>NONA</w:t>
      </w:r>
      <w:r>
        <w:rPr>
          <w:color w:val="4F81BC"/>
          <w:spacing w:val="2"/>
          <w:w w:val="80"/>
        </w:rPr>
        <w:t xml:space="preserve"> </w:t>
      </w:r>
      <w:r>
        <w:rPr>
          <w:color w:val="4F81BC"/>
          <w:w w:val="80"/>
        </w:rPr>
        <w:t>–</w:t>
      </w:r>
      <w:r>
        <w:rPr>
          <w:color w:val="4F81BC"/>
          <w:spacing w:val="-1"/>
          <w:w w:val="80"/>
        </w:rPr>
        <w:t xml:space="preserve"> </w:t>
      </w:r>
      <w:r>
        <w:rPr>
          <w:color w:val="4F81BC"/>
          <w:w w:val="80"/>
        </w:rPr>
        <w:t>BOLSAS</w:t>
      </w:r>
    </w:p>
    <w:p>
      <w:pPr>
        <w:pStyle w:val="6"/>
        <w:ind w:left="221" w:right="1139"/>
        <w:jc w:val="both"/>
      </w:pPr>
      <w:r>
        <w:rPr>
          <w:w w:val="85"/>
        </w:rPr>
        <w:t>Observados os critérios e procedimentos previstos [chamamento público/dispensa de chamamento</w:t>
      </w:r>
      <w:r>
        <w:rPr>
          <w:spacing w:val="1"/>
          <w:w w:val="85"/>
        </w:rPr>
        <w:t xml:space="preserve"> </w:t>
      </w:r>
      <w:r>
        <w:rPr>
          <w:w w:val="85"/>
        </w:rPr>
        <w:t>público/inexigibilidade de chamamento público n.º XXXX/XXXX], a ICTPR poderá conceder bolsas de</w:t>
      </w:r>
      <w:r>
        <w:rPr>
          <w:spacing w:val="1"/>
          <w:w w:val="85"/>
        </w:rPr>
        <w:t xml:space="preserve"> </w:t>
      </w:r>
      <w:r>
        <w:rPr>
          <w:w w:val="85"/>
        </w:rPr>
        <w:t>estímulo à inovação aos pesquisadores a ela vinculados, bem como a alunos de curso técnico, de</w:t>
      </w:r>
      <w:r>
        <w:rPr>
          <w:spacing w:val="1"/>
          <w:w w:val="85"/>
        </w:rPr>
        <w:t xml:space="preserve"> </w:t>
      </w:r>
      <w:r>
        <w:rPr>
          <w:w w:val="80"/>
        </w:rPr>
        <w:t>graduação,</w:t>
      </w:r>
      <w:r>
        <w:rPr>
          <w:spacing w:val="22"/>
          <w:w w:val="80"/>
        </w:rPr>
        <w:t xml:space="preserve"> </w:t>
      </w:r>
      <w:r>
        <w:rPr>
          <w:w w:val="80"/>
        </w:rPr>
        <w:t>pós-graduação</w:t>
      </w:r>
      <w:r>
        <w:rPr>
          <w:spacing w:val="23"/>
          <w:w w:val="80"/>
        </w:rPr>
        <w:t xml:space="preserve"> </w:t>
      </w:r>
      <w:r>
        <w:rPr>
          <w:w w:val="80"/>
        </w:rPr>
        <w:t>ou</w:t>
      </w:r>
      <w:r>
        <w:rPr>
          <w:spacing w:val="22"/>
          <w:w w:val="80"/>
        </w:rPr>
        <w:t xml:space="preserve"> </w:t>
      </w:r>
      <w:r>
        <w:rPr>
          <w:w w:val="80"/>
        </w:rPr>
        <w:t>pesquisadores</w:t>
      </w:r>
      <w:r>
        <w:rPr>
          <w:spacing w:val="23"/>
          <w:w w:val="80"/>
        </w:rPr>
        <w:t xml:space="preserve"> </w:t>
      </w:r>
      <w:r>
        <w:rPr>
          <w:w w:val="80"/>
        </w:rPr>
        <w:t>integrantes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grupo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pesquisa,</w:t>
      </w:r>
      <w:r>
        <w:rPr>
          <w:spacing w:val="22"/>
          <w:w w:val="80"/>
        </w:rPr>
        <w:t xml:space="preserve"> </w:t>
      </w:r>
      <w:r>
        <w:rPr>
          <w:w w:val="80"/>
        </w:rPr>
        <w:t>desde</w:t>
      </w:r>
      <w:r>
        <w:rPr>
          <w:spacing w:val="23"/>
          <w:w w:val="80"/>
        </w:rPr>
        <w:t xml:space="preserve"> </w:t>
      </w:r>
      <w:r>
        <w:rPr>
          <w:w w:val="80"/>
        </w:rPr>
        <w:t>que</w:t>
      </w:r>
      <w:r>
        <w:rPr>
          <w:spacing w:val="22"/>
          <w:w w:val="80"/>
        </w:rPr>
        <w:t xml:space="preserve"> </w:t>
      </w:r>
      <w:r>
        <w:rPr>
          <w:w w:val="80"/>
        </w:rPr>
        <w:t>a</w:t>
      </w:r>
      <w:r>
        <w:rPr>
          <w:spacing w:val="23"/>
          <w:w w:val="80"/>
        </w:rPr>
        <w:t xml:space="preserve"> </w:t>
      </w:r>
      <w:r>
        <w:rPr>
          <w:w w:val="80"/>
        </w:rPr>
        <w:t>concessão</w:t>
      </w:r>
      <w:r>
        <w:rPr>
          <w:spacing w:val="1"/>
          <w:w w:val="80"/>
        </w:rPr>
        <w:t xml:space="preserve"> </w:t>
      </w:r>
      <w:r>
        <w:rPr>
          <w:w w:val="85"/>
        </w:rPr>
        <w:t>do auxílio esteja prevista no Plano de Trabalho e as atividades subsidiadas não sejam inerentes ao</w:t>
      </w:r>
      <w:r>
        <w:rPr>
          <w:spacing w:val="1"/>
          <w:w w:val="85"/>
        </w:rPr>
        <w:t xml:space="preserve"> </w:t>
      </w:r>
      <w:r>
        <w:rPr>
          <w:w w:val="85"/>
        </w:rPr>
        <w:t>vínculo</w:t>
      </w:r>
      <w:r>
        <w:rPr>
          <w:spacing w:val="-5"/>
          <w:w w:val="85"/>
        </w:rPr>
        <w:t xml:space="preserve"> </w:t>
      </w:r>
      <w:r>
        <w:rPr>
          <w:w w:val="85"/>
        </w:rPr>
        <w:t>funcional</w:t>
      </w:r>
      <w:r>
        <w:rPr>
          <w:spacing w:val="-5"/>
          <w:w w:val="85"/>
        </w:rPr>
        <w:t xml:space="preserve"> </w:t>
      </w:r>
      <w:r>
        <w:rPr>
          <w:w w:val="85"/>
        </w:rPr>
        <w:t>ou</w:t>
      </w:r>
      <w:r>
        <w:rPr>
          <w:spacing w:val="-3"/>
          <w:w w:val="85"/>
        </w:rPr>
        <w:t xml:space="preserve"> </w:t>
      </w:r>
      <w:r>
        <w:rPr>
          <w:w w:val="85"/>
        </w:rPr>
        <w:t>jurídico</w:t>
      </w:r>
      <w:r>
        <w:rPr>
          <w:spacing w:val="-5"/>
          <w:w w:val="85"/>
        </w:rPr>
        <w:t xml:space="preserve"> </w:t>
      </w:r>
      <w:r>
        <w:rPr>
          <w:w w:val="85"/>
        </w:rPr>
        <w:t>mantido</w:t>
      </w:r>
      <w:r>
        <w:rPr>
          <w:spacing w:val="-4"/>
          <w:w w:val="85"/>
        </w:rPr>
        <w:t xml:space="preserve"> </w:t>
      </w:r>
      <w:r>
        <w:rPr>
          <w:w w:val="85"/>
        </w:rPr>
        <w:t>com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entidade.</w:t>
      </w:r>
    </w:p>
    <w:p>
      <w:pPr>
        <w:spacing w:after="0"/>
        <w:jc w:val="both"/>
        <w:sectPr>
          <w:pgSz w:w="11910" w:h="16840"/>
          <w:pgMar w:top="2240" w:right="560" w:bottom="1240" w:left="1480" w:header="449" w:footer="1059" w:gutter="0"/>
          <w:cols w:space="720" w:num="1"/>
        </w:sectPr>
      </w:pPr>
    </w:p>
    <w:p>
      <w:pPr>
        <w:pStyle w:val="6"/>
        <w:spacing w:before="1"/>
        <w:rPr>
          <w:sz w:val="14"/>
        </w:rPr>
      </w:pPr>
    </w:p>
    <w:p>
      <w:pPr>
        <w:pStyle w:val="6"/>
        <w:spacing w:before="100"/>
        <w:ind w:left="221" w:right="1141"/>
        <w:jc w:val="both"/>
      </w:pPr>
      <w:r>
        <w:rPr>
          <w:rFonts w:ascii="Arial" w:hAnsi="Arial"/>
          <w:b/>
          <w:w w:val="85"/>
        </w:rPr>
        <w:t xml:space="preserve">PARÁGRAFO PRIMEIRO </w:t>
      </w:r>
      <w:r>
        <w:rPr>
          <w:w w:val="85"/>
        </w:rPr>
        <w:t>- Os valores, a periodicidade, duração da bolsa e respectivos beneficiários</w:t>
      </w:r>
      <w:r>
        <w:rPr>
          <w:spacing w:val="1"/>
          <w:w w:val="85"/>
        </w:rPr>
        <w:t xml:space="preserve"> </w:t>
      </w:r>
      <w:r>
        <w:rPr>
          <w:w w:val="85"/>
        </w:rPr>
        <w:t>serão especificados em Termo de Outorga de Bolsa ou instrumento congênere a ser entabulado entre</w:t>
      </w:r>
      <w:r>
        <w:rPr>
          <w:spacing w:val="-49"/>
          <w:w w:val="85"/>
        </w:rPr>
        <w:t xml:space="preserve"> </w:t>
      </w:r>
      <w:r>
        <w:rPr>
          <w:w w:val="80"/>
        </w:rPr>
        <w:t>ICTPR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bolsista,</w:t>
      </w:r>
      <w:r>
        <w:rPr>
          <w:spacing w:val="2"/>
          <w:w w:val="80"/>
        </w:rPr>
        <w:t xml:space="preserve"> </w:t>
      </w:r>
      <w:r>
        <w:rPr>
          <w:w w:val="80"/>
        </w:rPr>
        <w:t>o</w:t>
      </w:r>
      <w:r>
        <w:rPr>
          <w:spacing w:val="3"/>
          <w:w w:val="80"/>
        </w:rPr>
        <w:t xml:space="preserve"> </w:t>
      </w:r>
      <w:r>
        <w:rPr>
          <w:w w:val="80"/>
        </w:rPr>
        <w:t>qual</w:t>
      </w:r>
      <w:r>
        <w:rPr>
          <w:spacing w:val="4"/>
          <w:w w:val="80"/>
        </w:rPr>
        <w:t xml:space="preserve"> </w:t>
      </w:r>
      <w:r>
        <w:rPr>
          <w:w w:val="80"/>
        </w:rPr>
        <w:t>deverá</w:t>
      </w:r>
      <w:r>
        <w:rPr>
          <w:spacing w:val="3"/>
          <w:w w:val="80"/>
        </w:rPr>
        <w:t xml:space="preserve"> </w:t>
      </w:r>
      <w:r>
        <w:rPr>
          <w:w w:val="80"/>
        </w:rPr>
        <w:t>ser</w:t>
      </w:r>
      <w:r>
        <w:rPr>
          <w:spacing w:val="3"/>
          <w:w w:val="80"/>
        </w:rPr>
        <w:t xml:space="preserve"> </w:t>
      </w:r>
      <w:r>
        <w:rPr>
          <w:w w:val="80"/>
        </w:rPr>
        <w:t>previamente</w:t>
      </w:r>
      <w:r>
        <w:rPr>
          <w:spacing w:val="3"/>
          <w:w w:val="80"/>
        </w:rPr>
        <w:t xml:space="preserve"> </w:t>
      </w:r>
      <w:r>
        <w:rPr>
          <w:w w:val="80"/>
        </w:rPr>
        <w:t>aprovado</w:t>
      </w:r>
      <w:r>
        <w:rPr>
          <w:spacing w:val="4"/>
          <w:w w:val="80"/>
        </w:rPr>
        <w:t xml:space="preserve"> </w:t>
      </w:r>
      <w:r>
        <w:rPr>
          <w:w w:val="80"/>
        </w:rPr>
        <w:t>pela</w:t>
      </w:r>
      <w:r>
        <w:rPr>
          <w:spacing w:val="3"/>
          <w:w w:val="80"/>
        </w:rPr>
        <w:t xml:space="preserve"> </w:t>
      </w:r>
      <w:r>
        <w:rPr>
          <w:w w:val="80"/>
        </w:rPr>
        <w:t>CONCEDENTE.</w:t>
      </w:r>
    </w:p>
    <w:p>
      <w:pPr>
        <w:pStyle w:val="6"/>
        <w:spacing w:before="9"/>
        <w:rPr>
          <w:sz w:val="21"/>
        </w:rPr>
      </w:pPr>
    </w:p>
    <w:p>
      <w:pPr>
        <w:pStyle w:val="6"/>
        <w:ind w:left="221" w:right="1137"/>
        <w:jc w:val="both"/>
      </w:pPr>
      <w:r>
        <w:rPr>
          <w:rFonts w:ascii="Arial" w:hAnsi="Arial"/>
          <w:b/>
          <w:w w:val="80"/>
        </w:rPr>
        <w:t xml:space="preserve">PARÁGRAFO SEGUNDO </w:t>
      </w:r>
      <w:r>
        <w:rPr>
          <w:w w:val="80"/>
        </w:rPr>
        <w:t>- A bolsa de estímulo à inovação caracteriza-se como doação e, como tal, não</w:t>
      </w:r>
      <w:r>
        <w:rPr>
          <w:spacing w:val="1"/>
          <w:w w:val="80"/>
        </w:rPr>
        <w:t xml:space="preserve"> </w:t>
      </w:r>
      <w:r>
        <w:rPr>
          <w:w w:val="80"/>
        </w:rPr>
        <w:t>configura</w:t>
      </w:r>
      <w:r>
        <w:rPr>
          <w:spacing w:val="17"/>
          <w:w w:val="80"/>
        </w:rPr>
        <w:t xml:space="preserve"> </w:t>
      </w:r>
      <w:r>
        <w:rPr>
          <w:w w:val="80"/>
        </w:rPr>
        <w:t>vínculo</w:t>
      </w:r>
      <w:r>
        <w:rPr>
          <w:spacing w:val="20"/>
          <w:w w:val="80"/>
        </w:rPr>
        <w:t xml:space="preserve"> </w:t>
      </w:r>
      <w:r>
        <w:rPr>
          <w:w w:val="80"/>
        </w:rPr>
        <w:t>empregatício,</w:t>
      </w:r>
      <w:r>
        <w:rPr>
          <w:spacing w:val="17"/>
          <w:w w:val="80"/>
        </w:rPr>
        <w:t xml:space="preserve"> </w:t>
      </w:r>
      <w:r>
        <w:rPr>
          <w:w w:val="80"/>
        </w:rPr>
        <w:t>não</w:t>
      </w:r>
      <w:r>
        <w:rPr>
          <w:spacing w:val="19"/>
          <w:w w:val="80"/>
        </w:rPr>
        <w:t xml:space="preserve"> </w:t>
      </w:r>
      <w:r>
        <w:rPr>
          <w:w w:val="80"/>
        </w:rPr>
        <w:t>caracteriza</w:t>
      </w:r>
      <w:r>
        <w:rPr>
          <w:spacing w:val="18"/>
          <w:w w:val="80"/>
        </w:rPr>
        <w:t xml:space="preserve"> </w:t>
      </w:r>
      <w:r>
        <w:rPr>
          <w:w w:val="80"/>
        </w:rPr>
        <w:t>contraprestação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serviços</w:t>
      </w:r>
      <w:r>
        <w:rPr>
          <w:spacing w:val="17"/>
          <w:w w:val="80"/>
        </w:rPr>
        <w:t xml:space="preserve"> </w:t>
      </w:r>
      <w:r>
        <w:rPr>
          <w:w w:val="80"/>
        </w:rPr>
        <w:t>ou</w:t>
      </w:r>
      <w:r>
        <w:rPr>
          <w:spacing w:val="18"/>
          <w:w w:val="80"/>
        </w:rPr>
        <w:t xml:space="preserve"> </w:t>
      </w:r>
      <w:r>
        <w:rPr>
          <w:w w:val="80"/>
        </w:rPr>
        <w:t>vantagem</w:t>
      </w:r>
      <w:r>
        <w:rPr>
          <w:spacing w:val="17"/>
          <w:w w:val="80"/>
        </w:rPr>
        <w:t xml:space="preserve"> </w:t>
      </w:r>
      <w:r>
        <w:rPr>
          <w:w w:val="80"/>
        </w:rPr>
        <w:t>para</w:t>
      </w:r>
      <w:r>
        <w:rPr>
          <w:spacing w:val="18"/>
          <w:w w:val="80"/>
        </w:rPr>
        <w:t xml:space="preserve"> </w:t>
      </w:r>
      <w:r>
        <w:rPr>
          <w:w w:val="80"/>
        </w:rPr>
        <w:t>o</w:t>
      </w:r>
      <w:r>
        <w:rPr>
          <w:spacing w:val="19"/>
          <w:w w:val="80"/>
        </w:rPr>
        <w:t xml:space="preserve"> </w:t>
      </w:r>
      <w:r>
        <w:rPr>
          <w:w w:val="80"/>
        </w:rPr>
        <w:t>doador,</w:t>
      </w:r>
      <w:r>
        <w:rPr>
          <w:spacing w:val="1"/>
          <w:w w:val="80"/>
        </w:rPr>
        <w:t xml:space="preserve"> </w:t>
      </w:r>
      <w:r>
        <w:rPr>
          <w:w w:val="85"/>
        </w:rPr>
        <w:t>e não integra a base de cálculo da contribuição previdenciária, nos termos do artigo 16, § 4º da Lei</w:t>
      </w:r>
      <w:r>
        <w:rPr>
          <w:spacing w:val="1"/>
          <w:w w:val="85"/>
        </w:rPr>
        <w:t xml:space="preserve"> </w:t>
      </w:r>
      <w:r>
        <w:rPr>
          <w:w w:val="90"/>
        </w:rPr>
        <w:t>Estadual</w:t>
      </w:r>
      <w:r>
        <w:rPr>
          <w:spacing w:val="-8"/>
          <w:w w:val="90"/>
        </w:rPr>
        <w:t xml:space="preserve"> </w:t>
      </w:r>
      <w:r>
        <w:rPr>
          <w:w w:val="90"/>
        </w:rPr>
        <w:t>n.</w:t>
      </w:r>
      <w:r>
        <w:rPr>
          <w:spacing w:val="-5"/>
          <w:w w:val="90"/>
        </w:rPr>
        <w:t xml:space="preserve"> </w:t>
      </w:r>
      <w:r>
        <w:rPr>
          <w:w w:val="90"/>
        </w:rPr>
        <w:t>20.541/21.</w:t>
      </w:r>
    </w:p>
    <w:p>
      <w:pPr>
        <w:spacing w:before="170"/>
        <w:ind w:left="221" w:right="0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olor w:val="4F81BC"/>
          <w:w w:val="80"/>
          <w:sz w:val="22"/>
        </w:rPr>
        <w:t>CLÁUSULA</w:t>
      </w:r>
      <w:r>
        <w:rPr>
          <w:rFonts w:ascii="Arial" w:hAnsi="Arial"/>
          <w:b/>
          <w:i/>
          <w:color w:val="4F81BC"/>
          <w:spacing w:val="-1"/>
          <w:w w:val="80"/>
          <w:sz w:val="22"/>
        </w:rPr>
        <w:t xml:space="preserve"> </w:t>
      </w:r>
      <w:r>
        <w:rPr>
          <w:rFonts w:ascii="Arial" w:hAnsi="Arial"/>
          <w:b/>
          <w:i/>
          <w:color w:val="4F81BC"/>
          <w:w w:val="80"/>
          <w:sz w:val="22"/>
        </w:rPr>
        <w:t>DÉCIMA- DAS OBRIGAÇÕES LEGAIS</w:t>
      </w:r>
    </w:p>
    <w:p>
      <w:pPr>
        <w:spacing w:before="74" w:line="192" w:lineRule="auto"/>
        <w:ind w:left="221" w:right="1134" w:firstLine="0"/>
        <w:jc w:val="both"/>
        <w:rPr>
          <w:sz w:val="24"/>
        </w:rPr>
      </w:pPr>
      <w:r>
        <w:rPr>
          <w:w w:val="85"/>
          <w:sz w:val="24"/>
        </w:rPr>
        <w:t>A ICTPRdeverá observar as disposições da Lei Estadual nº 20.541/2021, da Lei Estadual nº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15.608/2007, e, subsidiariamente da Lei Federal nº 14.133/2021, além das demais legislações</w:t>
      </w:r>
      <w:r>
        <w:rPr>
          <w:w w:val="85"/>
          <w:sz w:val="24"/>
        </w:rPr>
        <w:t xml:space="preserve"> pertinentes. A título de obrigações legais fica estabelecido à CONVENENTE, dentre outras,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conforme previsto na Resolução nº 028/2011 – TCE/PR e regulamentada pela Instrução Normativa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61/2011,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de:</w:t>
      </w:r>
    </w:p>
    <w:p>
      <w:pPr>
        <w:pStyle w:val="8"/>
        <w:numPr>
          <w:ilvl w:val="0"/>
          <w:numId w:val="9"/>
        </w:numPr>
        <w:tabs>
          <w:tab w:val="left" w:pos="507"/>
        </w:tabs>
        <w:spacing w:before="75" w:after="0" w:line="276" w:lineRule="auto"/>
        <w:ind w:left="221" w:right="1135" w:firstLine="0"/>
        <w:jc w:val="both"/>
        <w:rPr>
          <w:sz w:val="24"/>
        </w:rPr>
      </w:pPr>
      <w:r>
        <w:rPr>
          <w:w w:val="85"/>
          <w:sz w:val="24"/>
        </w:rPr>
        <w:t>Prestar Contas dos recursos recebidos por meio do Sistema Integrado de Transferências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Voluntárias-SIT do Tribunal de Contas do Estado do Paraná-TCE-PR, no qual deverá atualizar 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informações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sua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competência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exigidas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pelo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sistema;</w:t>
      </w:r>
    </w:p>
    <w:p>
      <w:pPr>
        <w:pStyle w:val="8"/>
        <w:numPr>
          <w:ilvl w:val="0"/>
          <w:numId w:val="9"/>
        </w:numPr>
        <w:tabs>
          <w:tab w:val="left" w:pos="507"/>
        </w:tabs>
        <w:spacing w:before="0" w:after="0" w:line="276" w:lineRule="auto"/>
        <w:ind w:left="221" w:right="1135" w:firstLine="0"/>
        <w:jc w:val="both"/>
        <w:rPr>
          <w:sz w:val="24"/>
        </w:rPr>
      </w:pPr>
      <w:r>
        <w:rPr>
          <w:w w:val="80"/>
          <w:sz w:val="24"/>
        </w:rPr>
        <w:t>Garantir o livre acesso de servidores do Sistema de Controle Interno da CONCEDENTE, além</w:t>
      </w:r>
      <w:r>
        <w:rPr>
          <w:spacing w:val="1"/>
          <w:w w:val="80"/>
          <w:sz w:val="24"/>
        </w:rPr>
        <w:t xml:space="preserve"> </w:t>
      </w:r>
      <w:r>
        <w:rPr>
          <w:spacing w:val="-2"/>
          <w:w w:val="90"/>
          <w:sz w:val="24"/>
        </w:rPr>
        <w:t>dos servidores do Tribunal de Contas, a qualquer tempo e lugar, a todos os atos e fatos</w:t>
      </w:r>
      <w:r>
        <w:rPr>
          <w:spacing w:val="-1"/>
          <w:w w:val="90"/>
          <w:sz w:val="24"/>
        </w:rPr>
        <w:t xml:space="preserve"> </w:t>
      </w:r>
      <w:r>
        <w:rPr>
          <w:w w:val="85"/>
          <w:sz w:val="24"/>
        </w:rPr>
        <w:t>relacionados direta ou indiretamente com o instrumento pactuado, quando em missão de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fiscalização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ou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auditoria;</w:t>
      </w:r>
    </w:p>
    <w:p>
      <w:pPr>
        <w:pStyle w:val="8"/>
        <w:numPr>
          <w:ilvl w:val="0"/>
          <w:numId w:val="9"/>
        </w:numPr>
        <w:tabs>
          <w:tab w:val="left" w:pos="507"/>
        </w:tabs>
        <w:spacing w:before="0" w:after="0" w:line="276" w:lineRule="auto"/>
        <w:ind w:left="221" w:right="1137" w:firstLine="0"/>
        <w:jc w:val="both"/>
        <w:rPr>
          <w:sz w:val="24"/>
        </w:rPr>
      </w:pPr>
      <w:r>
        <w:rPr>
          <w:spacing w:val="-2"/>
          <w:w w:val="85"/>
          <w:sz w:val="24"/>
        </w:rPr>
        <w:t xml:space="preserve">Atender as recomendações, </w:t>
      </w:r>
      <w:r>
        <w:rPr>
          <w:spacing w:val="-1"/>
          <w:w w:val="85"/>
          <w:sz w:val="24"/>
        </w:rPr>
        <w:t>exigências e determinações do concedente dos recursos e dos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agentes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sistemas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controle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interno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externo.</w:t>
      </w:r>
    </w:p>
    <w:p>
      <w:pPr>
        <w:pStyle w:val="8"/>
        <w:numPr>
          <w:ilvl w:val="0"/>
          <w:numId w:val="9"/>
        </w:numPr>
        <w:tabs>
          <w:tab w:val="left" w:pos="507"/>
        </w:tabs>
        <w:spacing w:before="0" w:after="0" w:line="273" w:lineRule="exact"/>
        <w:ind w:left="506" w:right="0" w:hanging="286"/>
        <w:jc w:val="both"/>
        <w:rPr>
          <w:sz w:val="24"/>
        </w:rPr>
      </w:pPr>
      <w:r>
        <w:rPr>
          <w:w w:val="80"/>
          <w:sz w:val="24"/>
        </w:rPr>
        <w:t>Movimentar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os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recursos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convênio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conta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específica;</w:t>
      </w:r>
    </w:p>
    <w:p>
      <w:pPr>
        <w:pStyle w:val="8"/>
        <w:numPr>
          <w:ilvl w:val="0"/>
          <w:numId w:val="9"/>
        </w:numPr>
        <w:tabs>
          <w:tab w:val="left" w:pos="507"/>
        </w:tabs>
        <w:spacing w:before="39" w:after="0" w:line="276" w:lineRule="auto"/>
        <w:ind w:left="221" w:right="1136" w:firstLine="0"/>
        <w:jc w:val="both"/>
        <w:rPr>
          <w:sz w:val="24"/>
        </w:rPr>
      </w:pPr>
      <w:r>
        <w:rPr>
          <w:w w:val="80"/>
          <w:sz w:val="24"/>
        </w:rPr>
        <w:t>Estar ciente de que a ausência de prestação de contas, nos prazos estabelecidos, sujeitará 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ICTPR, salvo os casos previstos em lei, a instauração de Tomada de Contas Especial, observados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os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arts.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233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234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Regimento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Interno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TCE/PR;</w:t>
      </w:r>
    </w:p>
    <w:p>
      <w:pPr>
        <w:pStyle w:val="8"/>
        <w:numPr>
          <w:ilvl w:val="0"/>
          <w:numId w:val="9"/>
        </w:numPr>
        <w:tabs>
          <w:tab w:val="left" w:pos="507"/>
        </w:tabs>
        <w:spacing w:before="0" w:after="0" w:line="276" w:lineRule="auto"/>
        <w:ind w:left="221" w:right="1135" w:firstLine="0"/>
        <w:jc w:val="both"/>
        <w:rPr>
          <w:sz w:val="24"/>
        </w:rPr>
      </w:pPr>
      <w:r>
        <w:rPr>
          <w:w w:val="80"/>
          <w:sz w:val="24"/>
        </w:rPr>
        <w:t>Preservar todos os documentos originais relacionados com esse Convênio, independentemente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da apresentação da prestação de contas ou mesmo de sua aprovação, em local seguro e em bom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estado de conservação, mantendo-os à disposição do Tribunal de Contas do Paraná por um prazo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10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(dez)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anos.</w:t>
      </w:r>
    </w:p>
    <w:p>
      <w:pPr>
        <w:pStyle w:val="8"/>
        <w:numPr>
          <w:ilvl w:val="0"/>
          <w:numId w:val="9"/>
        </w:numPr>
        <w:tabs>
          <w:tab w:val="left" w:pos="507"/>
        </w:tabs>
        <w:spacing w:before="0" w:after="0" w:line="272" w:lineRule="exact"/>
        <w:ind w:left="506" w:right="0" w:hanging="286"/>
        <w:jc w:val="both"/>
        <w:rPr>
          <w:sz w:val="24"/>
        </w:rPr>
      </w:pPr>
      <w:r>
        <w:rPr>
          <w:w w:val="80"/>
          <w:sz w:val="24"/>
        </w:rPr>
        <w:t>Submeter-se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à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regulação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instituída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pelo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CONCEDENTE;</w:t>
      </w:r>
    </w:p>
    <w:p>
      <w:pPr>
        <w:pStyle w:val="8"/>
        <w:numPr>
          <w:ilvl w:val="0"/>
          <w:numId w:val="9"/>
        </w:numPr>
        <w:tabs>
          <w:tab w:val="left" w:pos="507"/>
        </w:tabs>
        <w:spacing w:before="40" w:after="0" w:line="276" w:lineRule="auto"/>
        <w:ind w:left="221" w:right="1135" w:firstLine="0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Obrigar-se </w:t>
      </w:r>
      <w:r>
        <w:rPr>
          <w:w w:val="85"/>
          <w:sz w:val="24"/>
        </w:rPr>
        <w:t>a apresentar, sempre que solicitado, relatórios de atividade que demonstrem,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quantitativa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qualitativamente,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atendimento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objeto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pactuado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CONCEDENTE;</w:t>
      </w:r>
    </w:p>
    <w:p>
      <w:pPr>
        <w:pStyle w:val="8"/>
        <w:numPr>
          <w:ilvl w:val="0"/>
          <w:numId w:val="9"/>
        </w:numPr>
        <w:tabs>
          <w:tab w:val="left" w:pos="507"/>
        </w:tabs>
        <w:spacing w:before="0" w:after="0" w:line="273" w:lineRule="exact"/>
        <w:ind w:left="506" w:right="0" w:hanging="286"/>
        <w:jc w:val="both"/>
        <w:rPr>
          <w:sz w:val="24"/>
        </w:rPr>
      </w:pPr>
      <w:r>
        <w:rPr>
          <w:w w:val="80"/>
          <w:sz w:val="24"/>
        </w:rPr>
        <w:t>Cumprir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todas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normas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relativas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à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preservação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meio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ambiente;</w:t>
      </w:r>
    </w:p>
    <w:p>
      <w:pPr>
        <w:spacing w:before="123" w:line="192" w:lineRule="auto"/>
        <w:ind w:left="221" w:right="1133" w:firstLine="0"/>
        <w:jc w:val="both"/>
        <w:rPr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 xml:space="preserve">PARÁGRAFO ÚNICO - </w:t>
      </w:r>
      <w:r>
        <w:rPr>
          <w:spacing w:val="-1"/>
          <w:w w:val="85"/>
          <w:sz w:val="24"/>
        </w:rPr>
        <w:t xml:space="preserve">O não atendimento às condições estabelecidas no neste </w:t>
      </w:r>
      <w:r>
        <w:rPr>
          <w:w w:val="85"/>
          <w:sz w:val="24"/>
        </w:rPr>
        <w:t>instrumento,</w:t>
      </w:r>
      <w:r>
        <w:rPr>
          <w:spacing w:val="1"/>
          <w:w w:val="85"/>
          <w:sz w:val="24"/>
        </w:rPr>
        <w:t xml:space="preserve"> </w:t>
      </w:r>
      <w:r>
        <w:rPr>
          <w:spacing w:val="-3"/>
          <w:w w:val="85"/>
          <w:sz w:val="24"/>
        </w:rPr>
        <w:t xml:space="preserve">autoriza a denúncia unilateral do pactuado, sem prejuízo da persecução </w:t>
      </w:r>
      <w:r>
        <w:rPr>
          <w:spacing w:val="-2"/>
          <w:w w:val="85"/>
          <w:sz w:val="24"/>
        </w:rPr>
        <w:t>pelo Estado quanto aos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prejuízos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advindos.</w:t>
      </w:r>
    </w:p>
    <w:p>
      <w:pPr>
        <w:pStyle w:val="3"/>
        <w:spacing w:before="172" w:line="250" w:lineRule="exact"/>
      </w:pPr>
      <w:r>
        <w:rPr>
          <w:color w:val="4F81BC"/>
          <w:w w:val="80"/>
        </w:rPr>
        <w:t>CLÁUSULA DÉCIMA PRIMEIRA</w:t>
      </w:r>
      <w:r>
        <w:rPr>
          <w:color w:val="4F81BC"/>
          <w:spacing w:val="1"/>
          <w:w w:val="80"/>
        </w:rPr>
        <w:t xml:space="preserve"> </w:t>
      </w:r>
      <w:r>
        <w:rPr>
          <w:color w:val="4F81BC"/>
          <w:w w:val="80"/>
        </w:rPr>
        <w:t>- DA EXECUÇÃO DAS DESPESAS E SUAS VEDAÇÕES</w:t>
      </w:r>
    </w:p>
    <w:p>
      <w:pPr>
        <w:pStyle w:val="8"/>
        <w:numPr>
          <w:ilvl w:val="0"/>
          <w:numId w:val="10"/>
        </w:numPr>
        <w:tabs>
          <w:tab w:val="left" w:pos="687"/>
        </w:tabs>
        <w:spacing w:before="0" w:after="0" w:line="250" w:lineRule="exact"/>
        <w:ind w:left="686" w:right="0" w:hanging="466"/>
        <w:jc w:val="both"/>
        <w:rPr>
          <w:sz w:val="22"/>
        </w:rPr>
      </w:pPr>
      <w:r>
        <w:rPr>
          <w:spacing w:val="-1"/>
          <w:w w:val="80"/>
          <w:sz w:val="22"/>
        </w:rPr>
        <w:t>A</w:t>
      </w:r>
      <w:r>
        <w:rPr>
          <w:spacing w:val="-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título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vedações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legais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contratuais,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fica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estabelecido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que:</w:t>
      </w:r>
    </w:p>
    <w:p>
      <w:pPr>
        <w:pStyle w:val="8"/>
        <w:numPr>
          <w:ilvl w:val="0"/>
          <w:numId w:val="11"/>
        </w:numPr>
        <w:tabs>
          <w:tab w:val="left" w:pos="507"/>
        </w:tabs>
        <w:spacing w:before="34" w:after="0" w:line="273" w:lineRule="auto"/>
        <w:ind w:left="221" w:right="1136" w:firstLine="0"/>
        <w:jc w:val="both"/>
        <w:rPr>
          <w:sz w:val="24"/>
        </w:rPr>
      </w:pPr>
      <w:r>
        <w:rPr>
          <w:w w:val="85"/>
          <w:sz w:val="24"/>
        </w:rPr>
        <w:t>É vedada a celebração de outros convênios com o mesmo objeto deste, exceto ações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complementares;</w:t>
      </w:r>
    </w:p>
    <w:p>
      <w:pPr>
        <w:spacing w:after="0" w:line="273" w:lineRule="auto"/>
        <w:jc w:val="both"/>
        <w:rPr>
          <w:sz w:val="24"/>
        </w:rPr>
        <w:sectPr>
          <w:pgSz w:w="11910" w:h="16840"/>
          <w:pgMar w:top="2240" w:right="560" w:bottom="1240" w:left="1480" w:header="449" w:footer="1059" w:gutter="0"/>
          <w:cols w:space="720" w:num="1"/>
        </w:sectPr>
      </w:pPr>
    </w:p>
    <w:p>
      <w:pPr>
        <w:pStyle w:val="6"/>
        <w:spacing w:before="10"/>
        <w:rPr>
          <w:sz w:val="13"/>
        </w:rPr>
      </w:pPr>
    </w:p>
    <w:p>
      <w:pPr>
        <w:pStyle w:val="8"/>
        <w:numPr>
          <w:ilvl w:val="0"/>
          <w:numId w:val="11"/>
        </w:numPr>
        <w:tabs>
          <w:tab w:val="left" w:pos="507"/>
        </w:tabs>
        <w:spacing w:before="99" w:after="0" w:line="276" w:lineRule="auto"/>
        <w:ind w:left="221" w:right="1132" w:firstLine="0"/>
        <w:jc w:val="both"/>
        <w:rPr>
          <w:sz w:val="24"/>
        </w:rPr>
      </w:pPr>
      <w:r>
        <w:rPr>
          <w:w w:val="80"/>
          <w:sz w:val="24"/>
        </w:rPr>
        <w:t>É vedada a realização de despesas com publicidade, salvo em caráter educativo, informativo ou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de orientação social, que esteja diretamente vinculada com o objeto do termo de transferência e 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qual não constem nomes, símbolos, imagens ou quaisquer referências que caracterizem promoção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pessoal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autoridades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servidores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públicos;</w:t>
      </w:r>
    </w:p>
    <w:p>
      <w:pPr>
        <w:pStyle w:val="8"/>
        <w:numPr>
          <w:ilvl w:val="0"/>
          <w:numId w:val="11"/>
        </w:numPr>
        <w:tabs>
          <w:tab w:val="left" w:pos="507"/>
        </w:tabs>
        <w:spacing w:before="0" w:after="0" w:line="276" w:lineRule="auto"/>
        <w:ind w:left="221" w:right="1134" w:firstLine="0"/>
        <w:jc w:val="both"/>
        <w:rPr>
          <w:sz w:val="24"/>
        </w:rPr>
      </w:pPr>
      <w:r>
        <w:rPr>
          <w:w w:val="80"/>
          <w:sz w:val="24"/>
        </w:rPr>
        <w:t>É vedada aplicação dos recursos em finalidade diversa da estabelecida no termo, ainda que em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caráter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emergência;</w:t>
      </w:r>
    </w:p>
    <w:p>
      <w:pPr>
        <w:pStyle w:val="8"/>
        <w:numPr>
          <w:ilvl w:val="0"/>
          <w:numId w:val="11"/>
        </w:numPr>
        <w:tabs>
          <w:tab w:val="left" w:pos="507"/>
        </w:tabs>
        <w:spacing w:before="0" w:after="0" w:line="275" w:lineRule="exact"/>
        <w:ind w:left="506" w:right="0" w:hanging="286"/>
        <w:jc w:val="both"/>
        <w:rPr>
          <w:sz w:val="24"/>
        </w:rPr>
      </w:pPr>
      <w:r>
        <w:rPr>
          <w:w w:val="80"/>
          <w:sz w:val="24"/>
        </w:rPr>
        <w:t>É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vedada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atribuição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vigência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efeitos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financeiros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retroativos;</w:t>
      </w:r>
    </w:p>
    <w:p>
      <w:pPr>
        <w:pStyle w:val="8"/>
        <w:numPr>
          <w:ilvl w:val="0"/>
          <w:numId w:val="11"/>
        </w:numPr>
        <w:tabs>
          <w:tab w:val="left" w:pos="507"/>
        </w:tabs>
        <w:spacing w:before="39" w:after="0" w:line="276" w:lineRule="auto"/>
        <w:ind w:left="221" w:right="1134" w:firstLine="0"/>
        <w:jc w:val="both"/>
        <w:rPr>
          <w:sz w:val="24"/>
        </w:rPr>
      </w:pPr>
      <w:r>
        <w:rPr>
          <w:w w:val="80"/>
          <w:sz w:val="24"/>
        </w:rPr>
        <w:t>É vedado o trespasse, cessão ou a transferência a terceiros da execução desse Convênio, pelo</w:t>
      </w:r>
      <w:r>
        <w:rPr>
          <w:spacing w:val="1"/>
          <w:w w:val="80"/>
          <w:sz w:val="24"/>
        </w:rPr>
        <w:t xml:space="preserve"> </w:t>
      </w:r>
      <w:r>
        <w:rPr>
          <w:spacing w:val="-2"/>
          <w:w w:val="85"/>
          <w:sz w:val="24"/>
        </w:rPr>
        <w:t xml:space="preserve">que a contratação de terceiros é restrita e condicionada à execução de atividades </w:t>
      </w:r>
      <w:r>
        <w:rPr>
          <w:spacing w:val="-1"/>
          <w:w w:val="85"/>
          <w:sz w:val="24"/>
        </w:rPr>
        <w:t>materiais não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passíveis de execução direta pela ICTPR, observadas as disposições da Lei Estadual 15.608/2005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consta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Cláusula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Quarta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presente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instrumento;</w:t>
      </w:r>
    </w:p>
    <w:p>
      <w:pPr>
        <w:pStyle w:val="8"/>
        <w:numPr>
          <w:ilvl w:val="0"/>
          <w:numId w:val="11"/>
        </w:numPr>
        <w:tabs>
          <w:tab w:val="left" w:pos="365"/>
        </w:tabs>
        <w:spacing w:before="0" w:after="0" w:line="272" w:lineRule="exact"/>
        <w:ind w:left="364" w:right="0" w:hanging="144"/>
        <w:jc w:val="both"/>
        <w:rPr>
          <w:sz w:val="24"/>
        </w:rPr>
      </w:pPr>
      <w:r>
        <w:rPr>
          <w:w w:val="80"/>
          <w:sz w:val="24"/>
        </w:rPr>
        <w:t>É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vedada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realização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despesas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data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anterior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ou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posterior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vigência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deste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Termo;</w:t>
      </w:r>
    </w:p>
    <w:p>
      <w:pPr>
        <w:pStyle w:val="8"/>
        <w:numPr>
          <w:ilvl w:val="0"/>
          <w:numId w:val="11"/>
        </w:numPr>
        <w:tabs>
          <w:tab w:val="left" w:pos="763"/>
        </w:tabs>
        <w:spacing w:before="42" w:after="0" w:line="240" w:lineRule="auto"/>
        <w:ind w:left="762" w:right="0" w:hanging="542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poderão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pagas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os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recursos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transferidos,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as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despesas:</w:t>
      </w:r>
    </w:p>
    <w:p>
      <w:pPr>
        <w:pStyle w:val="8"/>
        <w:numPr>
          <w:ilvl w:val="1"/>
          <w:numId w:val="11"/>
        </w:numPr>
        <w:tabs>
          <w:tab w:val="left" w:pos="509"/>
        </w:tabs>
        <w:spacing w:before="43" w:after="0" w:line="276" w:lineRule="auto"/>
        <w:ind w:left="506" w:right="1137" w:hanging="106"/>
        <w:jc w:val="both"/>
        <w:rPr>
          <w:sz w:val="22"/>
        </w:rPr>
      </w:pPr>
      <w:r>
        <w:rPr>
          <w:w w:val="80"/>
          <w:sz w:val="22"/>
        </w:rPr>
        <w:t>Com pagamento a qualquer título a servidor ou empregado público, integrantes do quadro de pessoal de</w:t>
      </w:r>
      <w:r>
        <w:rPr>
          <w:spacing w:val="-4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órgão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entidade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pública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administração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direta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indireta;</w:t>
      </w:r>
    </w:p>
    <w:p>
      <w:pPr>
        <w:pStyle w:val="8"/>
        <w:numPr>
          <w:ilvl w:val="1"/>
          <w:numId w:val="11"/>
        </w:numPr>
        <w:tabs>
          <w:tab w:val="left" w:pos="509"/>
        </w:tabs>
        <w:spacing w:before="0" w:after="0" w:line="252" w:lineRule="exact"/>
        <w:ind w:left="508" w:right="0" w:hanging="155"/>
        <w:jc w:val="both"/>
        <w:rPr>
          <w:sz w:val="22"/>
        </w:rPr>
      </w:pPr>
      <w:r>
        <w:rPr>
          <w:spacing w:val="-1"/>
          <w:w w:val="80"/>
          <w:sz w:val="22"/>
        </w:rPr>
        <w:t>Relativas</w:t>
      </w:r>
      <w:r>
        <w:rPr>
          <w:spacing w:val="-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as</w:t>
      </w:r>
      <w:r>
        <w:rPr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taxas</w:t>
      </w:r>
      <w:r>
        <w:rPr>
          <w:spacing w:val="-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w w:val="80"/>
          <w:sz w:val="22"/>
        </w:rPr>
        <w:t xml:space="preserve"> </w:t>
      </w:r>
      <w:r>
        <w:rPr>
          <w:spacing w:val="-1"/>
          <w:w w:val="80"/>
          <w:sz w:val="22"/>
        </w:rPr>
        <w:t xml:space="preserve">administração, </w:t>
      </w:r>
      <w:r>
        <w:rPr>
          <w:w w:val="80"/>
          <w:sz w:val="22"/>
        </w:rPr>
        <w:t>gerência ou similar;</w:t>
      </w:r>
    </w:p>
    <w:p>
      <w:pPr>
        <w:pStyle w:val="8"/>
        <w:numPr>
          <w:ilvl w:val="1"/>
          <w:numId w:val="11"/>
        </w:numPr>
        <w:tabs>
          <w:tab w:val="left" w:pos="507"/>
        </w:tabs>
        <w:spacing w:before="39" w:after="0" w:line="276" w:lineRule="auto"/>
        <w:ind w:left="506" w:right="1137" w:hanging="200"/>
        <w:jc w:val="both"/>
        <w:rPr>
          <w:sz w:val="22"/>
        </w:rPr>
      </w:pPr>
      <w:r>
        <w:rPr>
          <w:spacing w:val="-2"/>
          <w:w w:val="85"/>
          <w:sz w:val="22"/>
        </w:rPr>
        <w:t>Taxas bancárias, multas, juros ou atualização monetária, decorrentes de culpa de agente do tomador</w:t>
      </w:r>
      <w:r>
        <w:rPr>
          <w:spacing w:val="-49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>dos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pelo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descumprimento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determinações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legais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conveniais;</w:t>
      </w:r>
    </w:p>
    <w:p>
      <w:pPr>
        <w:pStyle w:val="8"/>
        <w:numPr>
          <w:ilvl w:val="1"/>
          <w:numId w:val="11"/>
        </w:numPr>
        <w:tabs>
          <w:tab w:val="left" w:pos="509"/>
        </w:tabs>
        <w:spacing w:before="0" w:after="0" w:line="251" w:lineRule="exact"/>
        <w:ind w:left="508" w:right="0" w:hanging="217"/>
        <w:jc w:val="both"/>
        <w:rPr>
          <w:sz w:val="22"/>
        </w:rPr>
      </w:pPr>
      <w:r>
        <w:rPr>
          <w:spacing w:val="-1"/>
          <w:w w:val="80"/>
          <w:sz w:val="22"/>
        </w:rPr>
        <w:t>Pagamento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profissionais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não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vinculados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à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termo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transferência;</w:t>
      </w:r>
    </w:p>
    <w:p>
      <w:pPr>
        <w:pStyle w:val="8"/>
        <w:numPr>
          <w:ilvl w:val="1"/>
          <w:numId w:val="11"/>
        </w:numPr>
        <w:tabs>
          <w:tab w:val="left" w:pos="367"/>
        </w:tabs>
        <w:spacing w:before="37" w:after="0" w:line="276" w:lineRule="auto"/>
        <w:ind w:left="221" w:right="1136" w:hanging="26"/>
        <w:jc w:val="both"/>
        <w:rPr>
          <w:sz w:val="22"/>
        </w:rPr>
      </w:pPr>
      <w:r>
        <w:rPr>
          <w:w w:val="85"/>
          <w:sz w:val="22"/>
        </w:rPr>
        <w:t>Não poderão ser pagos, em hipótese alguma, com recursos do Convênio, honorários a dirigente da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instituição beneficiada, bem como gratificações, representações e comissões, obedecidas as normas legais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que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regem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matéria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em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especial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LC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nº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101/2000.</w:t>
      </w:r>
    </w:p>
    <w:p>
      <w:pPr>
        <w:pStyle w:val="8"/>
        <w:numPr>
          <w:ilvl w:val="0"/>
          <w:numId w:val="10"/>
        </w:numPr>
        <w:tabs>
          <w:tab w:val="left" w:pos="507"/>
        </w:tabs>
        <w:spacing w:before="0" w:after="0" w:line="276" w:lineRule="auto"/>
        <w:ind w:left="221" w:right="1139" w:firstLine="0"/>
        <w:jc w:val="both"/>
        <w:rPr>
          <w:sz w:val="22"/>
        </w:rPr>
      </w:pPr>
      <w:r>
        <w:rPr>
          <w:w w:val="80"/>
          <w:sz w:val="22"/>
        </w:rPr>
        <w:t>As faturas, recibos, notas fiscais e quaisquer outros documentos comprobatórios de despesas deverão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ser</w:t>
      </w:r>
      <w:r>
        <w:rPr>
          <w:spacing w:val="-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emitidos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nome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ICTPR,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devidamente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identificados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número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deste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Convênio.</w:t>
      </w:r>
    </w:p>
    <w:p>
      <w:pPr>
        <w:pStyle w:val="8"/>
        <w:numPr>
          <w:ilvl w:val="0"/>
          <w:numId w:val="10"/>
        </w:numPr>
        <w:tabs>
          <w:tab w:val="left" w:pos="507"/>
        </w:tabs>
        <w:spacing w:before="0" w:after="0" w:line="276" w:lineRule="auto"/>
        <w:ind w:left="221" w:right="1140" w:firstLine="0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Constatadas impropriedades </w:t>
      </w:r>
      <w:r>
        <w:rPr>
          <w:w w:val="80"/>
          <w:sz w:val="22"/>
        </w:rPr>
        <w:t>e/ou irregularidades decorrentes do uso dos recursos ou outras pendências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ordem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técnica,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obriga-se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ICTPR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notificar,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imediato,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CONCEDENTE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suspender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liberação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5"/>
          <w:sz w:val="22"/>
        </w:rPr>
        <w:t xml:space="preserve">de eventuais recursos pendentes, fixando prazo para saneamento </w:t>
      </w:r>
      <w:r>
        <w:rPr>
          <w:w w:val="85"/>
          <w:sz w:val="22"/>
        </w:rPr>
        <w:t>ou apresentação de informações e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>esclarecimentos,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podendo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ser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prorrogado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por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igual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período.</w:t>
      </w:r>
    </w:p>
    <w:p>
      <w:pPr>
        <w:spacing w:before="168"/>
        <w:ind w:left="221" w:right="0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olor w:val="4F81BC"/>
          <w:w w:val="80"/>
          <w:sz w:val="22"/>
        </w:rPr>
        <w:t>CLÁUSULA</w:t>
      </w:r>
      <w:r>
        <w:rPr>
          <w:rFonts w:ascii="Arial" w:hAnsi="Arial"/>
          <w:b/>
          <w:i/>
          <w:color w:val="4F81BC"/>
          <w:spacing w:val="-1"/>
          <w:w w:val="80"/>
          <w:sz w:val="22"/>
        </w:rPr>
        <w:t xml:space="preserve"> </w:t>
      </w:r>
      <w:r>
        <w:rPr>
          <w:rFonts w:ascii="Arial" w:hAnsi="Arial"/>
          <w:b/>
          <w:i/>
          <w:color w:val="4F81BC"/>
          <w:w w:val="80"/>
          <w:sz w:val="22"/>
        </w:rPr>
        <w:t>DÉCIMA SEGUNDA</w:t>
      </w:r>
      <w:r>
        <w:rPr>
          <w:rFonts w:ascii="Arial" w:hAnsi="Arial"/>
          <w:b/>
          <w:i/>
          <w:color w:val="4F81BC"/>
          <w:spacing w:val="1"/>
          <w:w w:val="80"/>
          <w:sz w:val="22"/>
        </w:rPr>
        <w:t xml:space="preserve"> </w:t>
      </w:r>
      <w:r>
        <w:rPr>
          <w:rFonts w:ascii="Arial" w:hAnsi="Arial"/>
          <w:b/>
          <w:i/>
          <w:color w:val="4F81BC"/>
          <w:w w:val="80"/>
          <w:sz w:val="22"/>
        </w:rPr>
        <w:t>- DA FISCALIZAÇÃO DO CONVÊNIO</w:t>
      </w:r>
    </w:p>
    <w:p>
      <w:pPr>
        <w:spacing w:before="73" w:line="192" w:lineRule="auto"/>
        <w:ind w:left="221" w:right="905" w:firstLine="0"/>
        <w:jc w:val="left"/>
        <w:rPr>
          <w:sz w:val="24"/>
        </w:rPr>
      </w:pPr>
      <w:r>
        <w:rPr>
          <w:w w:val="80"/>
          <w:sz w:val="24"/>
        </w:rPr>
        <w:t>Dentre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outras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atribuições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legais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contratuais,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compete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à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Fundação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Araucária,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fiscalização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presente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Convênio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PD&amp;I:</w:t>
      </w:r>
    </w:p>
    <w:p>
      <w:pPr>
        <w:pStyle w:val="8"/>
        <w:numPr>
          <w:ilvl w:val="1"/>
          <w:numId w:val="10"/>
        </w:numPr>
        <w:tabs>
          <w:tab w:val="left" w:pos="791"/>
        </w:tabs>
        <w:spacing w:before="80" w:after="0" w:line="276" w:lineRule="auto"/>
        <w:ind w:left="790" w:right="1140" w:hanging="284"/>
        <w:jc w:val="left"/>
        <w:rPr>
          <w:sz w:val="22"/>
        </w:rPr>
      </w:pPr>
      <w:r>
        <w:rPr>
          <w:spacing w:val="-3"/>
          <w:w w:val="85"/>
          <w:sz w:val="22"/>
        </w:rPr>
        <w:t xml:space="preserve">Cuidar para que a documentação </w:t>
      </w:r>
      <w:r>
        <w:rPr>
          <w:spacing w:val="-2"/>
          <w:w w:val="85"/>
          <w:sz w:val="22"/>
        </w:rPr>
        <w:t>do Convênio esteja em conformidade com a legislação aplicada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desde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sua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proposta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até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aprovação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Prestação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Contas;</w:t>
      </w:r>
    </w:p>
    <w:p>
      <w:pPr>
        <w:pStyle w:val="8"/>
        <w:numPr>
          <w:ilvl w:val="1"/>
          <w:numId w:val="10"/>
        </w:numPr>
        <w:tabs>
          <w:tab w:val="left" w:pos="791"/>
        </w:tabs>
        <w:spacing w:before="0" w:after="0" w:line="276" w:lineRule="auto"/>
        <w:ind w:left="790" w:right="1141" w:hanging="284"/>
        <w:jc w:val="left"/>
        <w:rPr>
          <w:sz w:val="22"/>
        </w:rPr>
      </w:pPr>
      <w:r>
        <w:rPr>
          <w:w w:val="80"/>
          <w:sz w:val="22"/>
        </w:rPr>
        <w:t>Ensejar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ações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física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financeira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Convênio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ocorra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conforme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previsto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Plano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 xml:space="preserve"> </w:t>
      </w:r>
      <w:r>
        <w:rPr>
          <w:w w:val="90"/>
          <w:sz w:val="22"/>
        </w:rPr>
        <w:t>Trabalho;</w:t>
      </w:r>
    </w:p>
    <w:p>
      <w:pPr>
        <w:pStyle w:val="8"/>
        <w:numPr>
          <w:ilvl w:val="1"/>
          <w:numId w:val="10"/>
        </w:numPr>
        <w:tabs>
          <w:tab w:val="left" w:pos="791"/>
        </w:tabs>
        <w:spacing w:before="0" w:after="0" w:line="276" w:lineRule="auto"/>
        <w:ind w:left="790" w:right="1136" w:hanging="284"/>
        <w:jc w:val="left"/>
        <w:rPr>
          <w:sz w:val="22"/>
        </w:rPr>
      </w:pPr>
      <w:r>
        <w:rPr>
          <w:w w:val="80"/>
          <w:sz w:val="22"/>
        </w:rPr>
        <w:t>Acompanhar a execução do Convênio responsabilizando-se pela sua eficácia, por meio de relatórios,</w:t>
      </w:r>
      <w:r>
        <w:rPr>
          <w:spacing w:val="-4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inspeções,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visitas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atestação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satisfatória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realização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Convênio.</w:t>
      </w:r>
    </w:p>
    <w:p>
      <w:pPr>
        <w:pStyle w:val="8"/>
        <w:numPr>
          <w:ilvl w:val="1"/>
          <w:numId w:val="10"/>
        </w:numPr>
        <w:tabs>
          <w:tab w:val="left" w:pos="791"/>
        </w:tabs>
        <w:spacing w:before="0" w:after="0" w:line="251" w:lineRule="exact"/>
        <w:ind w:left="790" w:right="0" w:hanging="285"/>
        <w:jc w:val="left"/>
        <w:rPr>
          <w:sz w:val="22"/>
        </w:rPr>
      </w:pPr>
      <w:r>
        <w:rPr>
          <w:spacing w:val="-1"/>
          <w:w w:val="80"/>
          <w:sz w:val="22"/>
        </w:rPr>
        <w:t>Atuar</w:t>
      </w:r>
      <w:r>
        <w:rPr>
          <w:spacing w:val="-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interlocutor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órgão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responsável pela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celebração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Convênio;</w:t>
      </w:r>
    </w:p>
    <w:p>
      <w:pPr>
        <w:pStyle w:val="8"/>
        <w:numPr>
          <w:ilvl w:val="1"/>
          <w:numId w:val="10"/>
        </w:numPr>
        <w:tabs>
          <w:tab w:val="left" w:pos="791"/>
        </w:tabs>
        <w:spacing w:before="36" w:after="0" w:line="240" w:lineRule="auto"/>
        <w:ind w:left="790" w:right="0" w:hanging="285"/>
        <w:jc w:val="left"/>
        <w:rPr>
          <w:sz w:val="22"/>
        </w:rPr>
      </w:pPr>
      <w:r>
        <w:rPr>
          <w:spacing w:val="-1"/>
          <w:w w:val="80"/>
          <w:sz w:val="22"/>
        </w:rPr>
        <w:t>Controlar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saldos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empenhos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Convênios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instrumentos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congêneres;</w:t>
      </w:r>
    </w:p>
    <w:p>
      <w:pPr>
        <w:pStyle w:val="8"/>
        <w:numPr>
          <w:ilvl w:val="1"/>
          <w:numId w:val="10"/>
        </w:numPr>
        <w:tabs>
          <w:tab w:val="left" w:pos="791"/>
        </w:tabs>
        <w:spacing w:before="37" w:after="0" w:line="276" w:lineRule="auto"/>
        <w:ind w:left="790" w:right="1140" w:hanging="284"/>
        <w:jc w:val="left"/>
        <w:rPr>
          <w:sz w:val="22"/>
        </w:rPr>
      </w:pPr>
      <w:r>
        <w:rPr>
          <w:w w:val="80"/>
          <w:sz w:val="22"/>
        </w:rPr>
        <w:t>Prestar,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quando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solicitado,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informações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sobre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Convênio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instrumentos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congêneres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sob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sua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responsabilidade;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2240" w:right="560" w:bottom="1240" w:left="1480" w:header="449" w:footer="1059" w:gutter="0"/>
          <w:cols w:space="720" w:num="1"/>
        </w:sectPr>
      </w:pPr>
    </w:p>
    <w:p>
      <w:pPr>
        <w:pStyle w:val="6"/>
        <w:spacing w:before="1"/>
        <w:rPr>
          <w:sz w:val="14"/>
        </w:rPr>
      </w:pPr>
    </w:p>
    <w:p>
      <w:pPr>
        <w:pStyle w:val="8"/>
        <w:numPr>
          <w:ilvl w:val="1"/>
          <w:numId w:val="10"/>
        </w:numPr>
        <w:tabs>
          <w:tab w:val="left" w:pos="791"/>
        </w:tabs>
        <w:spacing w:before="100" w:after="0" w:line="276" w:lineRule="auto"/>
        <w:ind w:left="790" w:right="1139" w:hanging="284"/>
        <w:jc w:val="both"/>
        <w:rPr>
          <w:sz w:val="22"/>
        </w:rPr>
      </w:pPr>
      <w:r>
        <w:rPr>
          <w:w w:val="85"/>
          <w:sz w:val="22"/>
        </w:rPr>
        <w:t>Controlar os prazos de Prestação de Contas dos Convênios bem como efetuar análises e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encaminhar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ao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ordenador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despesa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aprovação;</w:t>
      </w:r>
    </w:p>
    <w:p>
      <w:pPr>
        <w:pStyle w:val="8"/>
        <w:numPr>
          <w:ilvl w:val="1"/>
          <w:numId w:val="10"/>
        </w:numPr>
        <w:tabs>
          <w:tab w:val="left" w:pos="791"/>
        </w:tabs>
        <w:spacing w:before="0" w:after="0" w:line="276" w:lineRule="auto"/>
        <w:ind w:left="790" w:right="1137" w:hanging="284"/>
        <w:jc w:val="both"/>
        <w:rPr>
          <w:sz w:val="22"/>
        </w:rPr>
      </w:pPr>
      <w:r>
        <w:rPr>
          <w:spacing w:val="-1"/>
          <w:w w:val="85"/>
          <w:sz w:val="22"/>
        </w:rPr>
        <w:t>Zelar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para</w:t>
      </w:r>
      <w:r>
        <w:rPr>
          <w:spacing w:val="-2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que</w:t>
      </w:r>
      <w:r>
        <w:rPr>
          <w:spacing w:val="-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Sistema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Integrado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-2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Transferências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–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SIT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TCE</w:t>
      </w:r>
      <w:r>
        <w:rPr>
          <w:spacing w:val="-2"/>
          <w:w w:val="85"/>
          <w:sz w:val="22"/>
        </w:rPr>
        <w:t xml:space="preserve"> </w:t>
      </w:r>
      <w:r>
        <w:rPr>
          <w:w w:val="85"/>
          <w:sz w:val="22"/>
        </w:rPr>
        <w:t>atualizando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informações</w:t>
      </w:r>
      <w:r>
        <w:rPr>
          <w:spacing w:val="-50"/>
          <w:w w:val="85"/>
          <w:sz w:val="22"/>
        </w:rPr>
        <w:t xml:space="preserve"> </w:t>
      </w:r>
      <w:r>
        <w:rPr>
          <w:w w:val="85"/>
          <w:sz w:val="22"/>
        </w:rPr>
        <w:t>relacionadas à execução do convênio, cumprimento dos objetivos e elaboração do termo de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fiscalização;</w:t>
      </w:r>
    </w:p>
    <w:p>
      <w:pPr>
        <w:pStyle w:val="8"/>
        <w:numPr>
          <w:ilvl w:val="1"/>
          <w:numId w:val="10"/>
        </w:numPr>
        <w:tabs>
          <w:tab w:val="left" w:pos="791"/>
        </w:tabs>
        <w:spacing w:before="0" w:after="0" w:line="250" w:lineRule="exact"/>
        <w:ind w:left="790" w:right="0" w:hanging="285"/>
        <w:jc w:val="both"/>
        <w:rPr>
          <w:sz w:val="22"/>
        </w:rPr>
      </w:pPr>
      <w:r>
        <w:rPr>
          <w:spacing w:val="-1"/>
          <w:w w:val="80"/>
          <w:sz w:val="22"/>
        </w:rPr>
        <w:t>Zelar</w:t>
      </w:r>
      <w:r>
        <w:rPr>
          <w:spacing w:val="-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pelo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cumprimento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integral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Convênio;</w:t>
      </w:r>
    </w:p>
    <w:p>
      <w:pPr>
        <w:pStyle w:val="8"/>
        <w:numPr>
          <w:ilvl w:val="1"/>
          <w:numId w:val="10"/>
        </w:numPr>
        <w:tabs>
          <w:tab w:val="left" w:pos="791"/>
        </w:tabs>
        <w:spacing w:before="37" w:after="0" w:line="276" w:lineRule="auto"/>
        <w:ind w:left="790" w:right="1134" w:hanging="284"/>
        <w:jc w:val="both"/>
        <w:rPr>
          <w:sz w:val="22"/>
        </w:rPr>
      </w:pPr>
      <w:r>
        <w:rPr>
          <w:spacing w:val="-2"/>
          <w:w w:val="85"/>
          <w:sz w:val="22"/>
        </w:rPr>
        <w:t xml:space="preserve">Acompanhar a execução dos ajustes firmados, promovendo medidas necessárias </w:t>
      </w:r>
      <w:r>
        <w:rPr>
          <w:spacing w:val="-1"/>
          <w:w w:val="85"/>
          <w:sz w:val="22"/>
        </w:rPr>
        <w:t>à fiel execução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das condições estabelecidas no convênio, gerenciar, decidir sobre eventuais e possíveis alterações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inicialmente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estabelecidas,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inclusive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sobre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celebração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seus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termos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aditivos.</w:t>
      </w:r>
    </w:p>
    <w:p>
      <w:pPr>
        <w:pStyle w:val="8"/>
        <w:numPr>
          <w:ilvl w:val="1"/>
          <w:numId w:val="10"/>
        </w:numPr>
        <w:tabs>
          <w:tab w:val="left" w:pos="791"/>
        </w:tabs>
        <w:spacing w:before="0" w:after="0" w:line="276" w:lineRule="auto"/>
        <w:ind w:left="790" w:right="1136" w:hanging="284"/>
        <w:jc w:val="both"/>
        <w:rPr>
          <w:sz w:val="22"/>
        </w:rPr>
      </w:pPr>
      <w:r>
        <w:rPr>
          <w:w w:val="80"/>
          <w:sz w:val="22"/>
        </w:rPr>
        <w:t>O fiscal do convênio deve primar para que não haja alteração no objeto do ajuste, atentando-se para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5"/>
          <w:sz w:val="22"/>
        </w:rPr>
        <w:t xml:space="preserve">o cumprimento dos prazos conveniais e fazendo o gerenciamento </w:t>
      </w:r>
      <w:r>
        <w:rPr>
          <w:w w:val="85"/>
          <w:sz w:val="22"/>
        </w:rPr>
        <w:t>necessário dos processos de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modo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eficiente,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evitando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prejuízos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ao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erário.</w:t>
      </w:r>
    </w:p>
    <w:p>
      <w:pPr>
        <w:pStyle w:val="8"/>
        <w:numPr>
          <w:ilvl w:val="1"/>
          <w:numId w:val="10"/>
        </w:numPr>
        <w:tabs>
          <w:tab w:val="left" w:pos="791"/>
        </w:tabs>
        <w:spacing w:before="0" w:after="0" w:line="276" w:lineRule="auto"/>
        <w:ind w:left="790" w:right="1135" w:hanging="284"/>
        <w:jc w:val="both"/>
        <w:rPr>
          <w:sz w:val="22"/>
        </w:rPr>
      </w:pPr>
      <w:r>
        <w:rPr>
          <w:w w:val="85"/>
          <w:sz w:val="22"/>
        </w:rPr>
        <w:t>Garantir os recursos por meio da Declaração de Adequação Orçamentária da Despesa e de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Regularidade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Pedido.</w:t>
      </w:r>
    </w:p>
    <w:p>
      <w:pPr>
        <w:pStyle w:val="8"/>
        <w:numPr>
          <w:ilvl w:val="1"/>
          <w:numId w:val="10"/>
        </w:numPr>
        <w:tabs>
          <w:tab w:val="left" w:pos="791"/>
        </w:tabs>
        <w:spacing w:before="0" w:after="0" w:line="276" w:lineRule="auto"/>
        <w:ind w:left="790" w:right="1141" w:hanging="284"/>
        <w:jc w:val="both"/>
        <w:rPr>
          <w:sz w:val="22"/>
        </w:rPr>
      </w:pPr>
      <w:r>
        <w:rPr>
          <w:w w:val="80"/>
          <w:sz w:val="22"/>
        </w:rPr>
        <w:t>Aprovar o Plano de Trabalho apresentado pelo proponente tanto na formalização quanto nas suas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adequações.</w:t>
      </w:r>
    </w:p>
    <w:p>
      <w:pPr>
        <w:pStyle w:val="8"/>
        <w:numPr>
          <w:ilvl w:val="1"/>
          <w:numId w:val="10"/>
        </w:numPr>
        <w:tabs>
          <w:tab w:val="left" w:pos="791"/>
        </w:tabs>
        <w:spacing w:before="0" w:after="0" w:line="276" w:lineRule="auto"/>
        <w:ind w:left="790" w:right="1138" w:hanging="284"/>
        <w:jc w:val="both"/>
        <w:rPr>
          <w:sz w:val="22"/>
        </w:rPr>
      </w:pPr>
      <w:r>
        <w:rPr>
          <w:w w:val="80"/>
          <w:sz w:val="22"/>
        </w:rPr>
        <w:t>Opinar sobre a prorrogação de prazo além dos limites estabelecidos no termo de convênio, quando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ocorrer fato excepcional ou imprescindível que altere fundamentalmente as condições de execução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convênio,</w:t>
      </w:r>
      <w:r>
        <w:rPr>
          <w:spacing w:val="-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justificativa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fundamentada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prévio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parecer jurídico.</w:t>
      </w:r>
    </w:p>
    <w:p>
      <w:pPr>
        <w:pStyle w:val="8"/>
        <w:numPr>
          <w:ilvl w:val="1"/>
          <w:numId w:val="10"/>
        </w:numPr>
        <w:tabs>
          <w:tab w:val="left" w:pos="791"/>
        </w:tabs>
        <w:spacing w:before="0" w:after="0" w:line="276" w:lineRule="auto"/>
        <w:ind w:left="790" w:right="1141" w:hanging="284"/>
        <w:jc w:val="both"/>
        <w:rPr>
          <w:sz w:val="22"/>
        </w:rPr>
      </w:pPr>
      <w:r>
        <w:rPr>
          <w:w w:val="80"/>
          <w:sz w:val="22"/>
        </w:rPr>
        <w:t>Autorizar a indicação e substituição de fiscal de convênios, por meio de ato emitido pela autoridade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competente.</w:t>
      </w:r>
    </w:p>
    <w:p>
      <w:pPr>
        <w:pStyle w:val="8"/>
        <w:numPr>
          <w:ilvl w:val="1"/>
          <w:numId w:val="10"/>
        </w:numPr>
        <w:tabs>
          <w:tab w:val="left" w:pos="791"/>
        </w:tabs>
        <w:spacing w:before="0" w:after="0" w:line="240" w:lineRule="auto"/>
        <w:ind w:left="790" w:right="0" w:hanging="285"/>
        <w:jc w:val="both"/>
        <w:rPr>
          <w:sz w:val="22"/>
        </w:rPr>
      </w:pPr>
      <w:r>
        <w:rPr>
          <w:w w:val="80"/>
          <w:sz w:val="22"/>
        </w:rPr>
        <w:t>Aplicar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sanções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à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ICTPR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acordo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natureza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gravidade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infrações.</w:t>
      </w:r>
    </w:p>
    <w:p>
      <w:pPr>
        <w:pStyle w:val="8"/>
        <w:numPr>
          <w:ilvl w:val="1"/>
          <w:numId w:val="10"/>
        </w:numPr>
        <w:tabs>
          <w:tab w:val="left" w:pos="791"/>
        </w:tabs>
        <w:spacing w:before="30" w:after="0" w:line="240" w:lineRule="auto"/>
        <w:ind w:left="790" w:right="0" w:hanging="285"/>
        <w:jc w:val="both"/>
        <w:rPr>
          <w:sz w:val="22"/>
        </w:rPr>
      </w:pPr>
      <w:r>
        <w:rPr>
          <w:w w:val="80"/>
          <w:sz w:val="22"/>
        </w:rPr>
        <w:t>Indicar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funcionários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compor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Comissão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Tomadas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Constas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Especial.</w:t>
      </w:r>
    </w:p>
    <w:p>
      <w:pPr>
        <w:pStyle w:val="6"/>
        <w:spacing w:before="116" w:line="208" w:lineRule="auto"/>
        <w:ind w:left="221" w:right="1138"/>
        <w:jc w:val="both"/>
      </w:pPr>
      <w:r>
        <w:rPr>
          <w:rFonts w:ascii="Arial" w:hAnsi="Arial"/>
          <w:b/>
          <w:spacing w:val="-2"/>
          <w:w w:val="85"/>
        </w:rPr>
        <w:t xml:space="preserve">PARÁGRAFO PRIMEIRO - </w:t>
      </w:r>
      <w:r>
        <w:rPr>
          <w:spacing w:val="-2"/>
          <w:w w:val="85"/>
        </w:rPr>
        <w:t xml:space="preserve">Fica indicado </w:t>
      </w:r>
      <w:r>
        <w:rPr>
          <w:spacing w:val="-1"/>
          <w:w w:val="85"/>
        </w:rPr>
        <w:t>como Fiscal do Convênio XXXXXX (NOME DO DIRETOR(A),</w:t>
      </w:r>
      <w:r>
        <w:rPr>
          <w:spacing w:val="-49"/>
          <w:w w:val="85"/>
        </w:rPr>
        <w:t xml:space="preserve"> </w:t>
      </w:r>
      <w:r>
        <w:rPr>
          <w:w w:val="80"/>
        </w:rPr>
        <w:t>para acompanhar e fiscalizar a execução deste convênio e dos recursos repassados, o que será executado</w:t>
      </w:r>
      <w:r>
        <w:rPr>
          <w:spacing w:val="1"/>
          <w:w w:val="80"/>
        </w:rPr>
        <w:t xml:space="preserve"> </w:t>
      </w:r>
      <w:r>
        <w:rPr>
          <w:w w:val="85"/>
        </w:rPr>
        <w:t>juntamente com o Tribunal de Contas do Estado do Paraná e com o Controle Interno da Fundação</w:t>
      </w:r>
      <w:r>
        <w:rPr>
          <w:spacing w:val="1"/>
          <w:w w:val="85"/>
        </w:rPr>
        <w:t xml:space="preserve"> </w:t>
      </w:r>
      <w:r>
        <w:rPr>
          <w:w w:val="90"/>
        </w:rPr>
        <w:t>Araucária.</w:t>
      </w:r>
    </w:p>
    <w:p>
      <w:pPr>
        <w:pStyle w:val="6"/>
        <w:spacing w:before="79" w:line="208" w:lineRule="auto"/>
        <w:ind w:left="221" w:right="1141"/>
        <w:jc w:val="both"/>
      </w:pPr>
      <w:r>
        <w:rPr>
          <w:rFonts w:ascii="Arial" w:hAnsi="Arial"/>
          <w:b/>
          <w:w w:val="80"/>
        </w:rPr>
        <w:t>PARÁGRAFO SEGUNDO –</w:t>
      </w:r>
      <w:r>
        <w:rPr>
          <w:w w:val="80"/>
        </w:rPr>
        <w:t>Compete ao Setor de Análise e Prestação de Contas da Fundação Araucária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apoiar</w:t>
      </w:r>
      <w:r>
        <w:rPr>
          <w:spacing w:val="-4"/>
          <w:w w:val="80"/>
        </w:rPr>
        <w:t xml:space="preserve"> </w:t>
      </w:r>
      <w:r>
        <w:rPr>
          <w:w w:val="80"/>
        </w:rPr>
        <w:t>o</w:t>
      </w:r>
      <w:r>
        <w:rPr>
          <w:spacing w:val="-4"/>
          <w:w w:val="80"/>
        </w:rPr>
        <w:t xml:space="preserve"> </w:t>
      </w:r>
      <w:r>
        <w:rPr>
          <w:w w:val="80"/>
        </w:rPr>
        <w:t>Fiscal</w:t>
      </w:r>
      <w:r>
        <w:rPr>
          <w:spacing w:val="-3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Convênio</w:t>
      </w:r>
      <w:r>
        <w:rPr>
          <w:spacing w:val="-4"/>
          <w:w w:val="80"/>
        </w:rPr>
        <w:t xml:space="preserve"> </w:t>
      </w:r>
      <w:r>
        <w:rPr>
          <w:w w:val="80"/>
        </w:rPr>
        <w:t>no</w:t>
      </w:r>
      <w:r>
        <w:rPr>
          <w:spacing w:val="-3"/>
          <w:w w:val="80"/>
        </w:rPr>
        <w:t xml:space="preserve"> </w:t>
      </w:r>
      <w:r>
        <w:rPr>
          <w:w w:val="80"/>
        </w:rPr>
        <w:t>desempenho</w:t>
      </w:r>
      <w:r>
        <w:rPr>
          <w:spacing w:val="-2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suas</w:t>
      </w:r>
      <w:r>
        <w:rPr>
          <w:spacing w:val="-3"/>
          <w:w w:val="80"/>
        </w:rPr>
        <w:t xml:space="preserve"> </w:t>
      </w:r>
      <w:r>
        <w:rPr>
          <w:w w:val="80"/>
        </w:rPr>
        <w:t>atribuições,</w:t>
      </w:r>
      <w:r>
        <w:rPr>
          <w:spacing w:val="-4"/>
          <w:w w:val="80"/>
        </w:rPr>
        <w:t xml:space="preserve"> </w:t>
      </w:r>
      <w:r>
        <w:rPr>
          <w:w w:val="80"/>
        </w:rPr>
        <w:t>cabendo-lhe,</w:t>
      </w:r>
      <w:r>
        <w:rPr>
          <w:spacing w:val="-3"/>
          <w:w w:val="80"/>
        </w:rPr>
        <w:t xml:space="preserve"> </w:t>
      </w:r>
      <w:r>
        <w:rPr>
          <w:w w:val="80"/>
        </w:rPr>
        <w:t>especificamente:</w:t>
      </w:r>
    </w:p>
    <w:p>
      <w:pPr>
        <w:pStyle w:val="6"/>
        <w:spacing w:before="1"/>
        <w:rPr>
          <w:sz w:val="33"/>
        </w:rPr>
      </w:pPr>
    </w:p>
    <w:p>
      <w:pPr>
        <w:pStyle w:val="8"/>
        <w:numPr>
          <w:ilvl w:val="0"/>
          <w:numId w:val="12"/>
        </w:numPr>
        <w:tabs>
          <w:tab w:val="left" w:pos="791"/>
        </w:tabs>
        <w:spacing w:before="1" w:after="0" w:line="276" w:lineRule="auto"/>
        <w:ind w:left="790" w:right="1138" w:hanging="284"/>
        <w:jc w:val="both"/>
        <w:rPr>
          <w:sz w:val="22"/>
        </w:rPr>
      </w:pPr>
      <w:r>
        <w:rPr>
          <w:w w:val="80"/>
          <w:sz w:val="22"/>
        </w:rPr>
        <w:t>Processar a Tomada de Contas Especial, cuja instauração dar-se-á por decisão do controle interno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CONCEDENTE.</w:t>
      </w:r>
    </w:p>
    <w:p>
      <w:pPr>
        <w:pStyle w:val="8"/>
        <w:numPr>
          <w:ilvl w:val="0"/>
          <w:numId w:val="12"/>
        </w:numPr>
        <w:tabs>
          <w:tab w:val="left" w:pos="791"/>
        </w:tabs>
        <w:spacing w:before="0" w:after="0" w:line="276" w:lineRule="auto"/>
        <w:ind w:left="790" w:right="1146" w:hanging="284"/>
        <w:jc w:val="both"/>
        <w:rPr>
          <w:sz w:val="22"/>
        </w:rPr>
      </w:pPr>
      <w:r>
        <w:rPr>
          <w:w w:val="80"/>
          <w:sz w:val="22"/>
        </w:rPr>
        <w:t>Encaminhar por meio eletrônico a prestação de contas final, para o Tribunal de Contas do Estado do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Paraná</w:t>
      </w:r>
      <w:r>
        <w:rPr>
          <w:spacing w:val="-11"/>
          <w:w w:val="90"/>
          <w:sz w:val="22"/>
        </w:rPr>
        <w:t xml:space="preserve"> </w:t>
      </w:r>
      <w:r>
        <w:rPr>
          <w:w w:val="90"/>
          <w:sz w:val="22"/>
        </w:rPr>
        <w:t>–</w:t>
      </w:r>
      <w:r>
        <w:rPr>
          <w:spacing w:val="-11"/>
          <w:w w:val="90"/>
          <w:sz w:val="22"/>
        </w:rPr>
        <w:t xml:space="preserve"> </w:t>
      </w:r>
      <w:r>
        <w:rPr>
          <w:w w:val="90"/>
          <w:sz w:val="22"/>
        </w:rPr>
        <w:t>TCE/PR.</w:t>
      </w:r>
    </w:p>
    <w:p>
      <w:pPr>
        <w:pStyle w:val="6"/>
        <w:spacing w:before="77" w:line="208" w:lineRule="auto"/>
        <w:ind w:left="221" w:right="1138"/>
        <w:jc w:val="both"/>
      </w:pPr>
      <w:r>
        <w:rPr>
          <w:rFonts w:ascii="Arial" w:hAnsi="Arial"/>
          <w:b/>
          <w:w w:val="80"/>
        </w:rPr>
        <w:t xml:space="preserve">PARÁGRAFO TERCEIRO – </w:t>
      </w:r>
      <w:r>
        <w:rPr>
          <w:w w:val="80"/>
        </w:rPr>
        <w:t>Não sendo prestadas as contas devidas pela ICTPR nos prazos estabelecidos,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-4"/>
          <w:w w:val="80"/>
        </w:rPr>
        <w:t xml:space="preserve"> </w:t>
      </w:r>
      <w:r>
        <w:rPr>
          <w:w w:val="80"/>
        </w:rPr>
        <w:t>CONCEDENTE</w:t>
      </w:r>
      <w:r>
        <w:rPr>
          <w:spacing w:val="-4"/>
          <w:w w:val="80"/>
        </w:rPr>
        <w:t xml:space="preserve"> </w:t>
      </w:r>
      <w:r>
        <w:rPr>
          <w:w w:val="80"/>
        </w:rPr>
        <w:t>instaurará,</w:t>
      </w:r>
      <w:r>
        <w:rPr>
          <w:spacing w:val="-3"/>
          <w:w w:val="80"/>
        </w:rPr>
        <w:t xml:space="preserve"> </w:t>
      </w:r>
      <w:r>
        <w:rPr>
          <w:w w:val="80"/>
        </w:rPr>
        <w:t>dentro</w:t>
      </w:r>
      <w:r>
        <w:rPr>
          <w:spacing w:val="-2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30</w:t>
      </w:r>
      <w:r>
        <w:rPr>
          <w:spacing w:val="-3"/>
          <w:w w:val="80"/>
        </w:rPr>
        <w:t xml:space="preserve"> </w:t>
      </w:r>
      <w:r>
        <w:rPr>
          <w:w w:val="80"/>
        </w:rPr>
        <w:t>dias,</w:t>
      </w:r>
      <w:r>
        <w:rPr>
          <w:spacing w:val="-4"/>
          <w:w w:val="80"/>
        </w:rPr>
        <w:t xml:space="preserve"> </w:t>
      </w:r>
      <w:r>
        <w:rPr>
          <w:w w:val="80"/>
        </w:rPr>
        <w:t>a</w:t>
      </w:r>
      <w:r>
        <w:rPr>
          <w:spacing w:val="-2"/>
          <w:w w:val="80"/>
        </w:rPr>
        <w:t xml:space="preserve"> </w:t>
      </w:r>
      <w:r>
        <w:rPr>
          <w:w w:val="80"/>
        </w:rPr>
        <w:t>Tomada</w:t>
      </w:r>
      <w:r>
        <w:rPr>
          <w:spacing w:val="-3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Contas</w:t>
      </w:r>
      <w:r>
        <w:rPr>
          <w:spacing w:val="-4"/>
          <w:w w:val="80"/>
        </w:rPr>
        <w:t xml:space="preserve"> </w:t>
      </w:r>
      <w:r>
        <w:rPr>
          <w:w w:val="80"/>
        </w:rPr>
        <w:t>Especial.</w:t>
      </w:r>
    </w:p>
    <w:p>
      <w:pPr>
        <w:pStyle w:val="6"/>
        <w:spacing w:before="80" w:line="208" w:lineRule="auto"/>
        <w:ind w:left="221" w:right="1140"/>
        <w:jc w:val="both"/>
      </w:pPr>
      <w:r>
        <w:rPr>
          <w:rFonts w:ascii="Arial" w:hAnsi="Arial"/>
          <w:b/>
          <w:spacing w:val="-2"/>
          <w:w w:val="85"/>
        </w:rPr>
        <w:t xml:space="preserve">PARÁGRAFO QUARTO – </w:t>
      </w:r>
      <w:r>
        <w:rPr>
          <w:spacing w:val="-2"/>
          <w:w w:val="85"/>
        </w:rPr>
        <w:t xml:space="preserve">Compete ao Controle Interno da CONCEDENTE, no exercício </w:t>
      </w:r>
      <w:r>
        <w:rPr>
          <w:spacing w:val="-1"/>
          <w:w w:val="85"/>
        </w:rPr>
        <w:t>de sua função</w:t>
      </w:r>
      <w:r>
        <w:rPr>
          <w:spacing w:val="-49"/>
          <w:w w:val="85"/>
        </w:rPr>
        <w:t xml:space="preserve"> </w:t>
      </w:r>
      <w:r>
        <w:rPr>
          <w:spacing w:val="-1"/>
          <w:w w:val="80"/>
        </w:rPr>
        <w:t>institucional,</w:t>
      </w:r>
      <w:r>
        <w:rPr>
          <w:spacing w:val="-2"/>
          <w:w w:val="80"/>
        </w:rPr>
        <w:t xml:space="preserve"> </w:t>
      </w:r>
      <w:r>
        <w:rPr>
          <w:w w:val="80"/>
        </w:rPr>
        <w:t>emitir</w:t>
      </w:r>
      <w:r>
        <w:rPr>
          <w:spacing w:val="-4"/>
          <w:w w:val="80"/>
        </w:rPr>
        <w:t xml:space="preserve"> </w:t>
      </w:r>
      <w:r>
        <w:rPr>
          <w:w w:val="80"/>
        </w:rPr>
        <w:t>parecer</w:t>
      </w:r>
      <w:r>
        <w:rPr>
          <w:spacing w:val="-3"/>
          <w:w w:val="80"/>
        </w:rPr>
        <w:t xml:space="preserve"> </w:t>
      </w:r>
      <w:r>
        <w:rPr>
          <w:w w:val="80"/>
        </w:rPr>
        <w:t>sobre</w:t>
      </w:r>
      <w:r>
        <w:rPr>
          <w:spacing w:val="-4"/>
          <w:w w:val="80"/>
        </w:rPr>
        <w:t xml:space="preserve"> </w:t>
      </w:r>
      <w:r>
        <w:rPr>
          <w:w w:val="80"/>
        </w:rPr>
        <w:t>os</w:t>
      </w:r>
      <w:r>
        <w:rPr>
          <w:spacing w:val="-4"/>
          <w:w w:val="80"/>
        </w:rPr>
        <w:t xml:space="preserve"> </w:t>
      </w:r>
      <w:r>
        <w:rPr>
          <w:w w:val="80"/>
        </w:rPr>
        <w:t>recursos</w:t>
      </w:r>
      <w:r>
        <w:rPr>
          <w:spacing w:val="-3"/>
          <w:w w:val="80"/>
        </w:rPr>
        <w:t xml:space="preserve"> </w:t>
      </w:r>
      <w:r>
        <w:rPr>
          <w:w w:val="80"/>
        </w:rPr>
        <w:t>repassados</w:t>
      </w:r>
      <w:r>
        <w:rPr>
          <w:spacing w:val="-4"/>
          <w:w w:val="80"/>
        </w:rPr>
        <w:t xml:space="preserve"> </w:t>
      </w:r>
      <w:r>
        <w:rPr>
          <w:w w:val="80"/>
        </w:rPr>
        <w:t>e</w:t>
      </w:r>
      <w:r>
        <w:rPr>
          <w:spacing w:val="-4"/>
          <w:w w:val="80"/>
        </w:rPr>
        <w:t xml:space="preserve"> </w:t>
      </w:r>
      <w:r>
        <w:rPr>
          <w:w w:val="80"/>
        </w:rPr>
        <w:t>a</w:t>
      </w:r>
      <w:r>
        <w:rPr>
          <w:spacing w:val="-3"/>
          <w:w w:val="80"/>
        </w:rPr>
        <w:t xml:space="preserve"> </w:t>
      </w:r>
      <w:r>
        <w:rPr>
          <w:w w:val="80"/>
        </w:rPr>
        <w:t>sua</w:t>
      </w:r>
      <w:r>
        <w:rPr>
          <w:spacing w:val="-4"/>
          <w:w w:val="80"/>
        </w:rPr>
        <w:t xml:space="preserve"> </w:t>
      </w:r>
      <w:r>
        <w:rPr>
          <w:w w:val="80"/>
        </w:rPr>
        <w:t>utilização.</w:t>
      </w:r>
    </w:p>
    <w:p>
      <w:pPr>
        <w:pStyle w:val="2"/>
        <w:spacing w:before="53"/>
        <w:jc w:val="both"/>
      </w:pPr>
      <w:r>
        <w:rPr>
          <w:color w:val="538DD3"/>
          <w:w w:val="80"/>
        </w:rPr>
        <w:t>CLÁUSULA</w:t>
      </w:r>
      <w:r>
        <w:rPr>
          <w:color w:val="538DD3"/>
          <w:spacing w:val="-1"/>
          <w:w w:val="80"/>
        </w:rPr>
        <w:t xml:space="preserve"> </w:t>
      </w:r>
      <w:r>
        <w:rPr>
          <w:color w:val="538DD3"/>
          <w:w w:val="80"/>
        </w:rPr>
        <w:t>DÉCIMA TERCEIRA- DA RESCISÃO</w:t>
      </w:r>
      <w:r>
        <w:rPr>
          <w:color w:val="538DD3"/>
          <w:spacing w:val="2"/>
          <w:w w:val="80"/>
        </w:rPr>
        <w:t xml:space="preserve"> </w:t>
      </w:r>
      <w:r>
        <w:rPr>
          <w:color w:val="538DD3"/>
          <w:w w:val="80"/>
        </w:rPr>
        <w:t>OU</w:t>
      </w:r>
      <w:r>
        <w:rPr>
          <w:color w:val="538DD3"/>
          <w:spacing w:val="-1"/>
          <w:w w:val="80"/>
        </w:rPr>
        <w:t xml:space="preserve"> </w:t>
      </w:r>
      <w:r>
        <w:rPr>
          <w:color w:val="538DD3"/>
          <w:w w:val="80"/>
        </w:rPr>
        <w:t>ENCERRAMENTO</w:t>
      </w:r>
    </w:p>
    <w:p>
      <w:pPr>
        <w:pStyle w:val="6"/>
        <w:spacing w:before="75"/>
        <w:ind w:left="504"/>
        <w:jc w:val="both"/>
      </w:pPr>
      <w:r>
        <w:rPr>
          <w:w w:val="80"/>
        </w:rPr>
        <w:t>O</w:t>
      </w:r>
      <w:r>
        <w:rPr>
          <w:spacing w:val="-4"/>
          <w:w w:val="80"/>
        </w:rPr>
        <w:t xml:space="preserve"> </w:t>
      </w:r>
      <w:r>
        <w:rPr>
          <w:w w:val="80"/>
        </w:rPr>
        <w:t>presente</w:t>
      </w:r>
      <w:r>
        <w:rPr>
          <w:spacing w:val="-2"/>
          <w:w w:val="80"/>
        </w:rPr>
        <w:t xml:space="preserve"> </w:t>
      </w:r>
      <w:r>
        <w:rPr>
          <w:w w:val="80"/>
        </w:rPr>
        <w:t>Convênio</w:t>
      </w:r>
      <w:r>
        <w:rPr>
          <w:spacing w:val="-1"/>
          <w:w w:val="80"/>
        </w:rPr>
        <w:t xml:space="preserve"> </w:t>
      </w:r>
      <w:r>
        <w:rPr>
          <w:w w:val="80"/>
        </w:rPr>
        <w:t>será</w:t>
      </w:r>
      <w:r>
        <w:rPr>
          <w:spacing w:val="-4"/>
          <w:w w:val="80"/>
        </w:rPr>
        <w:t xml:space="preserve"> </w:t>
      </w:r>
      <w:r>
        <w:rPr>
          <w:w w:val="80"/>
        </w:rPr>
        <w:t>rescindido</w:t>
      </w:r>
      <w:r>
        <w:rPr>
          <w:spacing w:val="-1"/>
          <w:w w:val="80"/>
        </w:rPr>
        <w:t xml:space="preserve"> </w:t>
      </w:r>
      <w:r>
        <w:rPr>
          <w:w w:val="80"/>
        </w:rPr>
        <w:t>em</w:t>
      </w:r>
      <w:r>
        <w:rPr>
          <w:spacing w:val="-4"/>
          <w:w w:val="80"/>
        </w:rPr>
        <w:t xml:space="preserve"> </w:t>
      </w:r>
      <w:r>
        <w:rPr>
          <w:w w:val="80"/>
        </w:rPr>
        <w:t>caso</w:t>
      </w:r>
      <w:r>
        <w:rPr>
          <w:spacing w:val="-2"/>
          <w:w w:val="80"/>
        </w:rPr>
        <w:t xml:space="preserve"> </w:t>
      </w:r>
      <w:r>
        <w:rPr>
          <w:w w:val="80"/>
        </w:rPr>
        <w:t>de:</w:t>
      </w:r>
    </w:p>
    <w:p>
      <w:pPr>
        <w:pStyle w:val="8"/>
        <w:numPr>
          <w:ilvl w:val="0"/>
          <w:numId w:val="13"/>
        </w:numPr>
        <w:tabs>
          <w:tab w:val="left" w:pos="649"/>
        </w:tabs>
        <w:spacing w:before="154" w:after="0" w:line="276" w:lineRule="auto"/>
        <w:ind w:left="221" w:right="1135" w:firstLine="0"/>
        <w:jc w:val="both"/>
        <w:rPr>
          <w:sz w:val="24"/>
        </w:rPr>
      </w:pPr>
      <w:r>
        <w:rPr>
          <w:w w:val="85"/>
          <w:sz w:val="24"/>
        </w:rPr>
        <w:t>Em caso de inexecução das obrigações estipuladas, sujeitando a parte inadimplente 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responder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perdas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danos,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quer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pela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superveniência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norma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legal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torne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formal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-55"/>
          <w:w w:val="85"/>
          <w:sz w:val="24"/>
        </w:rPr>
        <w:t xml:space="preserve"> </w:t>
      </w:r>
      <w:r>
        <w:rPr>
          <w:w w:val="90"/>
          <w:sz w:val="24"/>
        </w:rPr>
        <w:t>materialmente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inexequível;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2240" w:right="560" w:bottom="1240" w:left="1480" w:header="449" w:footer="1059" w:gutter="0"/>
          <w:cols w:space="720" w:num="1"/>
        </w:sectPr>
      </w:pPr>
    </w:p>
    <w:p>
      <w:pPr>
        <w:pStyle w:val="6"/>
        <w:spacing w:before="10"/>
        <w:rPr>
          <w:sz w:val="13"/>
        </w:rPr>
      </w:pPr>
    </w:p>
    <w:p>
      <w:pPr>
        <w:pStyle w:val="8"/>
        <w:numPr>
          <w:ilvl w:val="0"/>
          <w:numId w:val="13"/>
        </w:numPr>
        <w:tabs>
          <w:tab w:val="left" w:pos="649"/>
        </w:tabs>
        <w:spacing w:before="99" w:after="0" w:line="276" w:lineRule="auto"/>
        <w:ind w:left="221" w:right="1131" w:firstLine="0"/>
        <w:jc w:val="both"/>
        <w:rPr>
          <w:sz w:val="24"/>
        </w:rPr>
      </w:pPr>
      <w:r>
        <w:rPr>
          <w:w w:val="85"/>
          <w:sz w:val="24"/>
        </w:rPr>
        <w:t>Expressa manifestação de qualquer das partes, através de denúncia espontânea a qual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deverá ser obrigatoriamente formalizada com período mínimo de antecedência de 30 (trinta) dias,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sem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prejuízo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das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obrigações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assumidas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até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data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extinção;</w:t>
      </w:r>
    </w:p>
    <w:p>
      <w:pPr>
        <w:pStyle w:val="8"/>
        <w:numPr>
          <w:ilvl w:val="0"/>
          <w:numId w:val="13"/>
        </w:numPr>
        <w:tabs>
          <w:tab w:val="left" w:pos="649"/>
        </w:tabs>
        <w:spacing w:before="0" w:after="0" w:line="240" w:lineRule="auto"/>
        <w:ind w:left="648" w:right="0" w:hanging="428"/>
        <w:jc w:val="both"/>
        <w:rPr>
          <w:sz w:val="24"/>
        </w:rPr>
      </w:pPr>
      <w:r>
        <w:rPr>
          <w:w w:val="80"/>
          <w:sz w:val="24"/>
        </w:rPr>
        <w:t>Utilização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recursos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desacordo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com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Plano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Trabalho;</w:t>
      </w:r>
    </w:p>
    <w:p>
      <w:pPr>
        <w:pStyle w:val="8"/>
        <w:numPr>
          <w:ilvl w:val="0"/>
          <w:numId w:val="13"/>
        </w:numPr>
        <w:tabs>
          <w:tab w:val="left" w:pos="649"/>
        </w:tabs>
        <w:spacing w:before="40" w:after="0" w:line="240" w:lineRule="auto"/>
        <w:ind w:left="648" w:right="0" w:hanging="428"/>
        <w:jc w:val="both"/>
        <w:rPr>
          <w:sz w:val="24"/>
        </w:rPr>
      </w:pPr>
      <w:r>
        <w:rPr>
          <w:w w:val="80"/>
          <w:sz w:val="24"/>
        </w:rPr>
        <w:t>Inadimplemento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quaisquer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das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cláusulas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pactuadas;</w:t>
      </w:r>
    </w:p>
    <w:p>
      <w:pPr>
        <w:pStyle w:val="8"/>
        <w:numPr>
          <w:ilvl w:val="0"/>
          <w:numId w:val="13"/>
        </w:numPr>
        <w:tabs>
          <w:tab w:val="left" w:pos="649"/>
        </w:tabs>
        <w:spacing w:before="42" w:after="0" w:line="276" w:lineRule="auto"/>
        <w:ind w:left="221" w:right="1135" w:firstLine="0"/>
        <w:jc w:val="both"/>
        <w:rPr>
          <w:sz w:val="24"/>
        </w:rPr>
      </w:pPr>
      <w:r>
        <w:rPr>
          <w:w w:val="85"/>
          <w:sz w:val="24"/>
        </w:rPr>
        <w:t>Constatação, a qualquer tempo, de falsidade ou incorreção em qualquer documento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apresentado;</w:t>
      </w:r>
    </w:p>
    <w:p>
      <w:pPr>
        <w:pStyle w:val="8"/>
        <w:numPr>
          <w:ilvl w:val="0"/>
          <w:numId w:val="13"/>
        </w:numPr>
        <w:tabs>
          <w:tab w:val="left" w:pos="649"/>
        </w:tabs>
        <w:spacing w:before="0" w:after="0" w:line="276" w:lineRule="auto"/>
        <w:ind w:left="221" w:right="1137" w:firstLine="0"/>
        <w:jc w:val="both"/>
        <w:rPr>
          <w:sz w:val="24"/>
        </w:rPr>
      </w:pPr>
      <w:r>
        <w:rPr>
          <w:w w:val="80"/>
          <w:sz w:val="24"/>
        </w:rPr>
        <w:t>Verificação da ocorrência de qualquer circunstância que enseje a instauração de Tomada 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Contas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Especial;</w:t>
      </w:r>
    </w:p>
    <w:p>
      <w:pPr>
        <w:pStyle w:val="8"/>
        <w:numPr>
          <w:ilvl w:val="0"/>
          <w:numId w:val="13"/>
        </w:numPr>
        <w:tabs>
          <w:tab w:val="left" w:pos="649"/>
        </w:tabs>
        <w:spacing w:before="0" w:after="0" w:line="275" w:lineRule="exact"/>
        <w:ind w:left="648" w:right="0" w:hanging="428"/>
        <w:jc w:val="both"/>
        <w:rPr>
          <w:sz w:val="24"/>
        </w:rPr>
      </w:pPr>
      <w:r>
        <w:rPr>
          <w:w w:val="80"/>
          <w:sz w:val="24"/>
        </w:rPr>
        <w:t>Demais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casos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previstos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em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Lei.</w:t>
      </w:r>
    </w:p>
    <w:p>
      <w:pPr>
        <w:pStyle w:val="6"/>
        <w:rPr>
          <w:sz w:val="28"/>
        </w:rPr>
      </w:pPr>
    </w:p>
    <w:p>
      <w:pPr>
        <w:pStyle w:val="6"/>
        <w:spacing w:before="210" w:line="276" w:lineRule="auto"/>
        <w:ind w:left="504" w:right="1134"/>
        <w:jc w:val="both"/>
      </w:pPr>
      <w:r>
        <w:rPr>
          <w:spacing w:val="-1"/>
          <w:w w:val="85"/>
        </w:rPr>
        <w:t xml:space="preserve">PARÁGRAFO PRIMEIRO – Exceto no caso de rescisão unilateral pela CONCEDENTE, </w:t>
      </w:r>
      <w:r>
        <w:rPr>
          <w:w w:val="85"/>
        </w:rPr>
        <w:t>deverá ser</w:t>
      </w:r>
      <w:r>
        <w:rPr>
          <w:spacing w:val="1"/>
          <w:w w:val="85"/>
        </w:rPr>
        <w:t xml:space="preserve"> </w:t>
      </w:r>
      <w:r>
        <w:rPr>
          <w:spacing w:val="-1"/>
          <w:w w:val="80"/>
        </w:rPr>
        <w:t>lavrado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“Termo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Rescisão</w:t>
      </w:r>
      <w:r>
        <w:rPr>
          <w:spacing w:val="-3"/>
          <w:w w:val="80"/>
        </w:rPr>
        <w:t xml:space="preserve"> </w:t>
      </w:r>
      <w:r>
        <w:rPr>
          <w:w w:val="80"/>
        </w:rPr>
        <w:t>ou</w:t>
      </w:r>
      <w:r>
        <w:rPr>
          <w:spacing w:val="-4"/>
          <w:w w:val="80"/>
        </w:rPr>
        <w:t xml:space="preserve"> </w:t>
      </w:r>
      <w:r>
        <w:rPr>
          <w:w w:val="80"/>
        </w:rPr>
        <w:t>Encerramento”</w:t>
      </w:r>
      <w:r>
        <w:rPr>
          <w:spacing w:val="-4"/>
          <w:w w:val="80"/>
        </w:rPr>
        <w:t xml:space="preserve"> </w:t>
      </w:r>
      <w:r>
        <w:rPr>
          <w:w w:val="80"/>
        </w:rPr>
        <w:t>com</w:t>
      </w:r>
      <w:r>
        <w:rPr>
          <w:spacing w:val="-1"/>
          <w:w w:val="80"/>
        </w:rPr>
        <w:t xml:space="preserve"> </w:t>
      </w:r>
      <w:r>
        <w:rPr>
          <w:w w:val="80"/>
        </w:rPr>
        <w:t>as</w:t>
      </w:r>
      <w:r>
        <w:rPr>
          <w:spacing w:val="-4"/>
          <w:w w:val="80"/>
        </w:rPr>
        <w:t xml:space="preserve"> </w:t>
      </w:r>
      <w:r>
        <w:rPr>
          <w:w w:val="80"/>
        </w:rPr>
        <w:t>devidas</w:t>
      </w:r>
      <w:r>
        <w:rPr>
          <w:spacing w:val="-4"/>
          <w:w w:val="80"/>
        </w:rPr>
        <w:t xml:space="preserve"> </w:t>
      </w:r>
      <w:r>
        <w:rPr>
          <w:w w:val="80"/>
        </w:rPr>
        <w:t>justificativas</w:t>
      </w:r>
      <w:r>
        <w:rPr>
          <w:spacing w:val="-3"/>
          <w:w w:val="80"/>
        </w:rPr>
        <w:t xml:space="preserve"> </w:t>
      </w:r>
      <w:r>
        <w:rPr>
          <w:w w:val="80"/>
        </w:rPr>
        <w:t>administrativas.</w:t>
      </w:r>
    </w:p>
    <w:p>
      <w:pPr>
        <w:pStyle w:val="6"/>
        <w:rPr>
          <w:sz w:val="24"/>
        </w:rPr>
      </w:pPr>
    </w:p>
    <w:p>
      <w:pPr>
        <w:pStyle w:val="6"/>
      </w:pPr>
    </w:p>
    <w:p>
      <w:pPr>
        <w:pStyle w:val="6"/>
        <w:spacing w:line="276" w:lineRule="auto"/>
        <w:ind w:left="504" w:right="1135"/>
        <w:jc w:val="both"/>
      </w:pPr>
      <w:r>
        <w:rPr>
          <w:w w:val="80"/>
        </w:rPr>
        <w:t>PARÁGRAFO</w:t>
      </w:r>
      <w:r>
        <w:rPr>
          <w:spacing w:val="11"/>
          <w:w w:val="80"/>
        </w:rPr>
        <w:t xml:space="preserve"> </w:t>
      </w:r>
      <w:r>
        <w:rPr>
          <w:w w:val="80"/>
        </w:rPr>
        <w:t>SEGUNDO</w:t>
      </w:r>
      <w:r>
        <w:rPr>
          <w:spacing w:val="11"/>
          <w:w w:val="80"/>
        </w:rPr>
        <w:t xml:space="preserve"> </w:t>
      </w: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rescisão</w:t>
      </w:r>
      <w:r>
        <w:rPr>
          <w:spacing w:val="11"/>
          <w:w w:val="80"/>
        </w:rPr>
        <w:t xml:space="preserve"> </w:t>
      </w:r>
      <w:r>
        <w:rPr>
          <w:w w:val="80"/>
        </w:rPr>
        <w:t>unilateral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convênio</w:t>
      </w:r>
      <w:r>
        <w:rPr>
          <w:spacing w:val="11"/>
          <w:w w:val="80"/>
        </w:rPr>
        <w:t xml:space="preserve"> </w:t>
      </w:r>
      <w:r>
        <w:rPr>
          <w:w w:val="80"/>
        </w:rPr>
        <w:t>dar-se-á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ofício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enseja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instauração</w:t>
      </w:r>
      <w:r>
        <w:rPr>
          <w:spacing w:val="1"/>
          <w:w w:val="80"/>
        </w:rPr>
        <w:t xml:space="preserve"> </w:t>
      </w:r>
      <w:r>
        <w:rPr>
          <w:w w:val="80"/>
        </w:rPr>
        <w:t>de Tomada de Contas Especial, caso se dê em virtude de falha na execução havida por culpa da ICTPR,</w:t>
      </w:r>
      <w:r>
        <w:rPr>
          <w:spacing w:val="-46"/>
          <w:w w:val="80"/>
        </w:rPr>
        <w:t xml:space="preserve"> </w:t>
      </w:r>
      <w:r>
        <w:rPr>
          <w:w w:val="85"/>
        </w:rPr>
        <w:t>para apuração dos fatos, identificação dos responsáveis e quantificação do dano e, inclusive, a</w:t>
      </w:r>
      <w:r>
        <w:rPr>
          <w:spacing w:val="1"/>
          <w:w w:val="85"/>
        </w:rPr>
        <w:t xml:space="preserve"> </w:t>
      </w:r>
      <w:r>
        <w:rPr>
          <w:w w:val="85"/>
        </w:rPr>
        <w:t>devolução dos recursos, incluídos os rendimentos de aplicação, atualizados monetariamente e</w:t>
      </w:r>
      <w:r>
        <w:rPr>
          <w:spacing w:val="1"/>
          <w:w w:val="85"/>
        </w:rPr>
        <w:t xml:space="preserve"> </w:t>
      </w:r>
      <w:r>
        <w:rPr>
          <w:w w:val="90"/>
        </w:rPr>
        <w:t>acrescidos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juros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4"/>
          <w:w w:val="90"/>
        </w:rPr>
        <w:t xml:space="preserve"> </w:t>
      </w:r>
      <w:r>
        <w:rPr>
          <w:w w:val="90"/>
        </w:rPr>
        <w:t>mora,</w:t>
      </w:r>
      <w:r>
        <w:rPr>
          <w:spacing w:val="-13"/>
          <w:w w:val="90"/>
        </w:rPr>
        <w:t xml:space="preserve"> </w:t>
      </w:r>
      <w:r>
        <w:rPr>
          <w:w w:val="90"/>
        </w:rPr>
        <w:t>na</w:t>
      </w:r>
      <w:r>
        <w:rPr>
          <w:spacing w:val="-13"/>
          <w:w w:val="90"/>
        </w:rPr>
        <w:t xml:space="preserve"> </w:t>
      </w:r>
      <w:r>
        <w:rPr>
          <w:w w:val="90"/>
        </w:rPr>
        <w:t>forma</w:t>
      </w:r>
      <w:r>
        <w:rPr>
          <w:spacing w:val="-13"/>
          <w:w w:val="90"/>
        </w:rPr>
        <w:t xml:space="preserve"> </w:t>
      </w:r>
      <w:r>
        <w:rPr>
          <w:w w:val="90"/>
        </w:rPr>
        <w:t>da</w:t>
      </w:r>
      <w:r>
        <w:rPr>
          <w:spacing w:val="-14"/>
          <w:w w:val="90"/>
        </w:rPr>
        <w:t xml:space="preserve"> </w:t>
      </w:r>
      <w:r>
        <w:rPr>
          <w:w w:val="90"/>
        </w:rPr>
        <w:t>lei.</w:t>
      </w:r>
    </w:p>
    <w:p>
      <w:pPr>
        <w:pStyle w:val="6"/>
        <w:rPr>
          <w:sz w:val="24"/>
        </w:rPr>
      </w:pPr>
    </w:p>
    <w:p>
      <w:pPr>
        <w:pStyle w:val="6"/>
        <w:spacing w:before="10"/>
        <w:rPr>
          <w:sz w:val="21"/>
        </w:rPr>
      </w:pPr>
    </w:p>
    <w:p>
      <w:pPr>
        <w:pStyle w:val="2"/>
        <w:ind w:left="504"/>
        <w:jc w:val="both"/>
      </w:pPr>
      <w:r>
        <w:rPr>
          <w:color w:val="538DD3"/>
          <w:w w:val="80"/>
        </w:rPr>
        <w:t>CLÁUSULA DÉCIMA QUARTA – PROTEÇÃO DE</w:t>
      </w:r>
      <w:r>
        <w:rPr>
          <w:color w:val="538DD3"/>
          <w:spacing w:val="2"/>
          <w:w w:val="80"/>
        </w:rPr>
        <w:t xml:space="preserve"> </w:t>
      </w:r>
      <w:r>
        <w:rPr>
          <w:color w:val="538DD3"/>
          <w:w w:val="80"/>
        </w:rPr>
        <w:t>DADOS PESSOAIS</w:t>
      </w:r>
    </w:p>
    <w:p>
      <w:pPr>
        <w:spacing w:before="154" w:line="276" w:lineRule="auto"/>
        <w:ind w:left="221" w:right="1131" w:firstLine="0"/>
        <w:jc w:val="both"/>
        <w:rPr>
          <w:sz w:val="20"/>
        </w:rPr>
      </w:pPr>
      <w:r>
        <w:rPr>
          <w:spacing w:val="-1"/>
          <w:w w:val="85"/>
          <w:sz w:val="20"/>
        </w:rPr>
        <w:t xml:space="preserve">Sempre que tiverem acesso </w:t>
      </w:r>
      <w:r>
        <w:rPr>
          <w:w w:val="85"/>
          <w:sz w:val="20"/>
        </w:rPr>
        <w:t>ou realizarem qualquer tipo de tratamento de dados pessoais, os PARTÍCIPES</w:t>
      </w:r>
      <w:r>
        <w:rPr>
          <w:spacing w:val="1"/>
          <w:w w:val="85"/>
          <w:sz w:val="20"/>
        </w:rPr>
        <w:t xml:space="preserve"> </w:t>
      </w:r>
      <w:r>
        <w:rPr>
          <w:spacing w:val="-2"/>
          <w:w w:val="80"/>
          <w:sz w:val="20"/>
        </w:rPr>
        <w:t xml:space="preserve">comprometem-se a envidar todos os esforços para resguardar e proteger a intimidade, vida privada, </w:t>
      </w:r>
      <w:r>
        <w:rPr>
          <w:spacing w:val="-1"/>
          <w:w w:val="80"/>
          <w:sz w:val="20"/>
        </w:rPr>
        <w:t>honra e imagem dos</w:t>
      </w:r>
      <w:r>
        <w:rPr>
          <w:w w:val="80"/>
          <w:sz w:val="20"/>
        </w:rPr>
        <w:t xml:space="preserve"> </w:t>
      </w:r>
      <w:r>
        <w:rPr>
          <w:spacing w:val="-2"/>
          <w:w w:val="80"/>
          <w:sz w:val="20"/>
        </w:rPr>
        <w:t xml:space="preserve">respectivos titulares, observando as normas e políticas </w:t>
      </w:r>
      <w:r>
        <w:rPr>
          <w:spacing w:val="-1"/>
          <w:w w:val="80"/>
          <w:sz w:val="20"/>
        </w:rPr>
        <w:t>internas relacionadas a coleta, guarda, tratamento, transmissão e</w:t>
      </w:r>
      <w:r>
        <w:rPr>
          <w:w w:val="80"/>
          <w:sz w:val="20"/>
        </w:rPr>
        <w:t xml:space="preserve"> </w:t>
      </w:r>
      <w:r>
        <w:rPr>
          <w:spacing w:val="-4"/>
          <w:w w:val="85"/>
          <w:sz w:val="20"/>
        </w:rPr>
        <w:t xml:space="preserve">eliminação de dados pessoais, especialmente </w:t>
      </w:r>
      <w:r>
        <w:rPr>
          <w:spacing w:val="-3"/>
          <w:w w:val="85"/>
          <w:sz w:val="20"/>
        </w:rPr>
        <w:t>as previstas na Lei Federal nº 13.709/2018 (“Lei Geral de Proteção de</w:t>
      </w:r>
      <w:r>
        <w:rPr>
          <w:spacing w:val="-2"/>
          <w:w w:val="85"/>
          <w:sz w:val="20"/>
        </w:rPr>
        <w:t xml:space="preserve"> </w:t>
      </w:r>
      <w:r>
        <w:rPr>
          <w:w w:val="90"/>
          <w:sz w:val="20"/>
        </w:rPr>
        <w:t>Dados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Pessoais”)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demais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normas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legais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regulamentares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aplicáveis.</w:t>
      </w:r>
    </w:p>
    <w:p>
      <w:pPr>
        <w:pStyle w:val="6"/>
      </w:pPr>
    </w:p>
    <w:p>
      <w:pPr>
        <w:pStyle w:val="6"/>
      </w:pPr>
    </w:p>
    <w:p>
      <w:pPr>
        <w:pStyle w:val="6"/>
        <w:spacing w:before="158" w:line="208" w:lineRule="auto"/>
        <w:ind w:left="221" w:right="1135"/>
        <w:jc w:val="both"/>
      </w:pPr>
      <w:r>
        <w:rPr>
          <w:rFonts w:ascii="Arial" w:hAnsi="Arial"/>
          <w:b/>
          <w:spacing w:val="-2"/>
          <w:w w:val="85"/>
        </w:rPr>
        <w:t>PARÁGRAFO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PRIMEIRO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-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spacing w:val="-1"/>
          <w:w w:val="85"/>
        </w:rPr>
        <w:t>Caso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objeto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envolva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tratamento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dados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pessoais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com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fundamento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no</w:t>
      </w:r>
      <w:r>
        <w:rPr>
          <w:spacing w:val="-50"/>
          <w:w w:val="85"/>
        </w:rPr>
        <w:t xml:space="preserve"> </w:t>
      </w:r>
      <w:r>
        <w:rPr>
          <w:w w:val="80"/>
        </w:rPr>
        <w:t>consentimento do titular, a ICTPR deverá observar, ao longo de toda a vigência deste Convênio, todas as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obrigações</w:t>
      </w:r>
      <w:r>
        <w:rPr>
          <w:spacing w:val="-4"/>
          <w:w w:val="80"/>
        </w:rPr>
        <w:t xml:space="preserve"> </w:t>
      </w:r>
      <w:r>
        <w:rPr>
          <w:w w:val="80"/>
        </w:rPr>
        <w:t>legais</w:t>
      </w:r>
      <w:r>
        <w:rPr>
          <w:spacing w:val="-4"/>
          <w:w w:val="80"/>
        </w:rPr>
        <w:t xml:space="preserve"> </w:t>
      </w:r>
      <w:r>
        <w:rPr>
          <w:w w:val="80"/>
        </w:rPr>
        <w:t>e</w:t>
      </w:r>
      <w:r>
        <w:rPr>
          <w:spacing w:val="-4"/>
          <w:w w:val="80"/>
        </w:rPr>
        <w:t xml:space="preserve"> </w:t>
      </w:r>
      <w:r>
        <w:rPr>
          <w:w w:val="80"/>
        </w:rPr>
        <w:t>regulamentares</w:t>
      </w:r>
      <w:r>
        <w:rPr>
          <w:spacing w:val="-3"/>
          <w:w w:val="80"/>
        </w:rPr>
        <w:t xml:space="preserve"> </w:t>
      </w:r>
      <w:r>
        <w:rPr>
          <w:w w:val="80"/>
        </w:rPr>
        <w:t>específicas</w:t>
      </w:r>
      <w:r>
        <w:rPr>
          <w:spacing w:val="-4"/>
          <w:w w:val="80"/>
        </w:rPr>
        <w:t xml:space="preserve"> </w:t>
      </w:r>
      <w:r>
        <w:rPr>
          <w:w w:val="80"/>
        </w:rPr>
        <w:t>vinculadas</w:t>
      </w:r>
      <w:r>
        <w:rPr>
          <w:spacing w:val="-4"/>
          <w:w w:val="80"/>
        </w:rPr>
        <w:t xml:space="preserve"> </w:t>
      </w:r>
      <w:r>
        <w:rPr>
          <w:w w:val="80"/>
        </w:rPr>
        <w:t>a</w:t>
      </w:r>
      <w:r>
        <w:rPr>
          <w:spacing w:val="-3"/>
          <w:w w:val="80"/>
        </w:rPr>
        <w:t xml:space="preserve"> </w:t>
      </w:r>
      <w:r>
        <w:rPr>
          <w:w w:val="80"/>
        </w:rPr>
        <w:t>essa</w:t>
      </w:r>
      <w:r>
        <w:rPr>
          <w:spacing w:val="-4"/>
          <w:w w:val="80"/>
        </w:rPr>
        <w:t xml:space="preserve"> </w:t>
      </w:r>
      <w:r>
        <w:rPr>
          <w:w w:val="80"/>
        </w:rPr>
        <w:t>hipótese</w:t>
      </w:r>
      <w:r>
        <w:rPr>
          <w:spacing w:val="-4"/>
          <w:w w:val="80"/>
        </w:rPr>
        <w:t xml:space="preserve"> </w:t>
      </w:r>
      <w:r>
        <w:rPr>
          <w:w w:val="80"/>
        </w:rPr>
        <w:t>legal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3"/>
          <w:w w:val="80"/>
        </w:rPr>
        <w:t xml:space="preserve"> </w:t>
      </w:r>
      <w:r>
        <w:rPr>
          <w:w w:val="80"/>
        </w:rPr>
        <w:t>tratamento.</w:t>
      </w:r>
    </w:p>
    <w:p>
      <w:pPr>
        <w:pStyle w:val="6"/>
        <w:spacing w:before="10"/>
        <w:rPr>
          <w:sz w:val="32"/>
        </w:rPr>
      </w:pPr>
    </w:p>
    <w:p>
      <w:pPr>
        <w:spacing w:before="0" w:line="276" w:lineRule="auto"/>
        <w:ind w:left="221" w:right="1137" w:firstLine="0"/>
        <w:jc w:val="both"/>
        <w:rPr>
          <w:sz w:val="20"/>
        </w:rPr>
      </w:pPr>
      <w:r>
        <w:rPr>
          <w:rFonts w:ascii="Arial" w:hAnsi="Arial"/>
          <w:b/>
          <w:spacing w:val="-2"/>
          <w:w w:val="80"/>
          <w:sz w:val="20"/>
        </w:rPr>
        <w:t xml:space="preserve">PARÁGRAFO SEGUNDO - </w:t>
      </w:r>
      <w:r>
        <w:rPr>
          <w:spacing w:val="-2"/>
          <w:w w:val="80"/>
          <w:sz w:val="20"/>
        </w:rPr>
        <w:t xml:space="preserve">Ao receber o requerimento de um titular </w:t>
      </w:r>
      <w:r>
        <w:rPr>
          <w:spacing w:val="-1"/>
          <w:w w:val="80"/>
          <w:sz w:val="20"/>
        </w:rPr>
        <w:t>de dados, na forma prevista nos artigos 16 e 18 da</w:t>
      </w:r>
      <w:r>
        <w:rPr>
          <w:w w:val="80"/>
          <w:sz w:val="20"/>
        </w:rPr>
        <w:t xml:space="preserve"> </w:t>
      </w:r>
      <w:r>
        <w:rPr>
          <w:w w:val="90"/>
          <w:sz w:val="20"/>
        </w:rPr>
        <w:t>Lei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Federal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nº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13.709/2018,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ICTPR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deve:</w:t>
      </w:r>
    </w:p>
    <w:p>
      <w:pPr>
        <w:pStyle w:val="6"/>
        <w:spacing w:before="3"/>
        <w:rPr>
          <w:sz w:val="17"/>
        </w:rPr>
      </w:pPr>
    </w:p>
    <w:p>
      <w:pPr>
        <w:pStyle w:val="8"/>
        <w:numPr>
          <w:ilvl w:val="1"/>
          <w:numId w:val="13"/>
        </w:numPr>
        <w:tabs>
          <w:tab w:val="left" w:pos="931"/>
        </w:tabs>
        <w:spacing w:before="0" w:after="0" w:line="240" w:lineRule="auto"/>
        <w:ind w:left="930" w:right="0" w:hanging="283"/>
        <w:jc w:val="left"/>
        <w:rPr>
          <w:sz w:val="20"/>
        </w:rPr>
      </w:pPr>
      <w:r>
        <w:rPr>
          <w:spacing w:val="-2"/>
          <w:w w:val="80"/>
          <w:sz w:val="20"/>
        </w:rPr>
        <w:t>notificar</w:t>
      </w:r>
      <w:r>
        <w:rPr>
          <w:spacing w:val="-8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imediatamente</w:t>
      </w:r>
      <w:r>
        <w:rPr>
          <w:spacing w:val="-8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a</w:t>
      </w:r>
      <w:r>
        <w:rPr>
          <w:spacing w:val="-6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CONCEDENTE;</w:t>
      </w:r>
    </w:p>
    <w:p>
      <w:pPr>
        <w:pStyle w:val="8"/>
        <w:numPr>
          <w:ilvl w:val="1"/>
          <w:numId w:val="13"/>
        </w:numPr>
        <w:tabs>
          <w:tab w:val="left" w:pos="931"/>
        </w:tabs>
        <w:spacing w:before="34" w:after="0" w:line="240" w:lineRule="auto"/>
        <w:ind w:left="930" w:right="0" w:hanging="283"/>
        <w:jc w:val="left"/>
        <w:rPr>
          <w:sz w:val="20"/>
        </w:rPr>
      </w:pPr>
      <w:r>
        <w:rPr>
          <w:spacing w:val="-2"/>
          <w:w w:val="80"/>
          <w:sz w:val="20"/>
        </w:rPr>
        <w:t>auxiliá-la,</w:t>
      </w:r>
      <w:r>
        <w:rPr>
          <w:spacing w:val="-7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quando</w:t>
      </w:r>
      <w:r>
        <w:rPr>
          <w:spacing w:val="-8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for</w:t>
      </w:r>
      <w:r>
        <w:rPr>
          <w:spacing w:val="-7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o</w:t>
      </w:r>
      <w:r>
        <w:rPr>
          <w:spacing w:val="-6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caso,</w:t>
      </w:r>
      <w:r>
        <w:rPr>
          <w:spacing w:val="-11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na</w:t>
      </w:r>
      <w:r>
        <w:rPr>
          <w:spacing w:val="-5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elaboração</w:t>
      </w:r>
      <w:r>
        <w:rPr>
          <w:spacing w:val="-8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da</w:t>
      </w:r>
      <w:r>
        <w:rPr>
          <w:spacing w:val="-5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resposta</w:t>
      </w:r>
      <w:r>
        <w:rPr>
          <w:spacing w:val="-6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ao</w:t>
      </w:r>
      <w:r>
        <w:rPr>
          <w:spacing w:val="-6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requerimento;</w:t>
      </w:r>
      <w:r>
        <w:rPr>
          <w:spacing w:val="-6"/>
          <w:w w:val="80"/>
          <w:sz w:val="20"/>
        </w:rPr>
        <w:t xml:space="preserve"> </w:t>
      </w:r>
      <w:r>
        <w:rPr>
          <w:spacing w:val="-1"/>
          <w:w w:val="80"/>
          <w:sz w:val="20"/>
        </w:rPr>
        <w:t>e</w:t>
      </w:r>
    </w:p>
    <w:p>
      <w:pPr>
        <w:pStyle w:val="8"/>
        <w:numPr>
          <w:ilvl w:val="1"/>
          <w:numId w:val="13"/>
        </w:numPr>
        <w:tabs>
          <w:tab w:val="left" w:pos="931"/>
        </w:tabs>
        <w:spacing w:before="34" w:after="0" w:line="276" w:lineRule="auto"/>
        <w:ind w:left="648" w:right="1134" w:firstLine="0"/>
        <w:jc w:val="left"/>
        <w:rPr>
          <w:sz w:val="20"/>
        </w:rPr>
      </w:pPr>
      <w:r>
        <w:rPr>
          <w:spacing w:val="-2"/>
          <w:w w:val="85"/>
          <w:sz w:val="20"/>
        </w:rPr>
        <w:t>eliminar</w:t>
      </w:r>
      <w:r>
        <w:rPr>
          <w:spacing w:val="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todos</w:t>
      </w:r>
      <w:r>
        <w:rPr>
          <w:spacing w:val="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os</w:t>
      </w:r>
      <w:r>
        <w:rPr>
          <w:spacing w:val="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dados</w:t>
      </w:r>
      <w:r>
        <w:rPr>
          <w:spacing w:val="5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pessoais</w:t>
      </w:r>
      <w:r>
        <w:rPr>
          <w:spacing w:val="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tratados</w:t>
      </w:r>
      <w:r>
        <w:rPr>
          <w:spacing w:val="5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com</w:t>
      </w:r>
      <w:r>
        <w:rPr>
          <w:spacing w:val="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base</w:t>
      </w:r>
      <w:r>
        <w:rPr>
          <w:spacing w:val="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no</w:t>
      </w:r>
      <w:r>
        <w:rPr>
          <w:spacing w:val="6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consentimento</w:t>
      </w:r>
      <w:r>
        <w:rPr>
          <w:spacing w:val="5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em</w:t>
      </w:r>
      <w:r>
        <w:rPr>
          <w:spacing w:val="4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até</w:t>
      </w:r>
      <w:r>
        <w:rPr>
          <w:spacing w:val="5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[30</w:t>
      </w:r>
      <w:r>
        <w:rPr>
          <w:spacing w:val="6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(trinta)</w:t>
      </w:r>
      <w:r>
        <w:rPr>
          <w:spacing w:val="4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dias</w:t>
      </w:r>
      <w:r>
        <w:rPr>
          <w:spacing w:val="5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corridos],</w:t>
      </w:r>
      <w:r>
        <w:rPr>
          <w:spacing w:val="-45"/>
          <w:w w:val="85"/>
          <w:sz w:val="20"/>
        </w:rPr>
        <w:t xml:space="preserve"> </w:t>
      </w:r>
      <w:r>
        <w:rPr>
          <w:w w:val="90"/>
          <w:sz w:val="20"/>
        </w:rPr>
        <w:t>contados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partir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do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requerimento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do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titular;</w:t>
      </w:r>
    </w:p>
    <w:p>
      <w:pPr>
        <w:pStyle w:val="6"/>
      </w:pPr>
    </w:p>
    <w:p>
      <w:pPr>
        <w:spacing w:before="127" w:line="276" w:lineRule="auto"/>
        <w:ind w:left="221" w:right="1133" w:firstLine="0"/>
        <w:jc w:val="both"/>
        <w:rPr>
          <w:sz w:val="20"/>
        </w:rPr>
      </w:pPr>
      <w:r>
        <w:rPr>
          <w:rFonts w:ascii="Arial" w:hAnsi="Arial"/>
          <w:b/>
          <w:spacing w:val="-3"/>
          <w:w w:val="85"/>
          <w:sz w:val="20"/>
        </w:rPr>
        <w:t xml:space="preserve">PARÁGRAFO TERCEIRO </w:t>
      </w:r>
      <w:r>
        <w:rPr>
          <w:rFonts w:ascii="Arial" w:hAnsi="Arial"/>
          <w:b/>
          <w:spacing w:val="-2"/>
          <w:w w:val="85"/>
          <w:sz w:val="20"/>
        </w:rPr>
        <w:t xml:space="preserve">- </w:t>
      </w:r>
      <w:r>
        <w:rPr>
          <w:spacing w:val="-2"/>
          <w:w w:val="85"/>
          <w:sz w:val="20"/>
        </w:rPr>
        <w:t>Os PARTÍCIPES armazenarão dados pessoais apenas pelo período necessário ao</w:t>
      </w:r>
      <w:r>
        <w:rPr>
          <w:spacing w:val="-1"/>
          <w:w w:val="85"/>
          <w:sz w:val="20"/>
        </w:rPr>
        <w:t xml:space="preserve"> </w:t>
      </w:r>
      <w:r>
        <w:rPr>
          <w:w w:val="80"/>
          <w:sz w:val="20"/>
        </w:rPr>
        <w:t>cumprimento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finalidade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para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qual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foram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originalmente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coletados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em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conformidade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com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hipóteses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legais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que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top="2240" w:right="560" w:bottom="1240" w:left="1480" w:header="449" w:footer="1059" w:gutter="0"/>
          <w:cols w:space="720" w:num="1"/>
        </w:sectPr>
      </w:pPr>
    </w:p>
    <w:p>
      <w:pPr>
        <w:pStyle w:val="6"/>
        <w:spacing w:before="9"/>
        <w:rPr>
          <w:sz w:val="13"/>
        </w:rPr>
      </w:pPr>
    </w:p>
    <w:p>
      <w:pPr>
        <w:spacing w:before="100"/>
        <w:ind w:left="221" w:right="0" w:firstLine="0"/>
        <w:jc w:val="both"/>
        <w:rPr>
          <w:sz w:val="20"/>
        </w:rPr>
      </w:pPr>
      <w:r>
        <w:rPr>
          <w:spacing w:val="-2"/>
          <w:w w:val="80"/>
          <w:sz w:val="20"/>
        </w:rPr>
        <w:t>autorizam</w:t>
      </w:r>
      <w:r>
        <w:rPr>
          <w:spacing w:val="-10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o</w:t>
      </w:r>
      <w:r>
        <w:rPr>
          <w:spacing w:val="-6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tratamento.</w:t>
      </w:r>
    </w:p>
    <w:p>
      <w:pPr>
        <w:pStyle w:val="6"/>
        <w:spacing w:before="6"/>
        <w:rPr>
          <w:sz w:val="20"/>
        </w:rPr>
      </w:pPr>
    </w:p>
    <w:p>
      <w:pPr>
        <w:pStyle w:val="6"/>
        <w:spacing w:line="208" w:lineRule="auto"/>
        <w:ind w:left="221" w:right="1137"/>
        <w:jc w:val="both"/>
      </w:pPr>
      <w:r>
        <w:rPr>
          <w:rFonts w:ascii="Arial" w:hAnsi="Arial"/>
          <w:b/>
          <w:w w:val="80"/>
        </w:rPr>
        <w:t xml:space="preserve">PARÁGRAFO QUARTO - </w:t>
      </w:r>
      <w:r>
        <w:rPr>
          <w:w w:val="80"/>
        </w:rPr>
        <w:t>Os PARTÍCIPES devem assegurar que o acesso a dados pessoais seja limitado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 xml:space="preserve">aos empregados, </w:t>
      </w:r>
      <w:r>
        <w:rPr>
          <w:spacing w:val="-1"/>
          <w:w w:val="85"/>
        </w:rPr>
        <w:t>prepostos ou colaboradores e eventuais subcontratados que necessitem acessar os</w:t>
      </w:r>
      <w:r>
        <w:rPr>
          <w:w w:val="85"/>
        </w:rPr>
        <w:t xml:space="preserve"> </w:t>
      </w:r>
      <w:r>
        <w:rPr>
          <w:w w:val="80"/>
        </w:rPr>
        <w:t>dados</w:t>
      </w:r>
      <w:r>
        <w:rPr>
          <w:spacing w:val="6"/>
          <w:w w:val="80"/>
        </w:rPr>
        <w:t xml:space="preserve"> </w:t>
      </w:r>
      <w:r>
        <w:rPr>
          <w:w w:val="80"/>
        </w:rPr>
        <w:t>pertinentes,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6"/>
          <w:w w:val="80"/>
        </w:rPr>
        <w:t xml:space="preserve"> </w:t>
      </w:r>
      <w:r>
        <w:rPr>
          <w:w w:val="80"/>
        </w:rPr>
        <w:t>medida</w:t>
      </w:r>
      <w:r>
        <w:rPr>
          <w:spacing w:val="7"/>
          <w:w w:val="80"/>
        </w:rPr>
        <w:t xml:space="preserve"> </w:t>
      </w:r>
      <w:r>
        <w:rPr>
          <w:w w:val="80"/>
        </w:rPr>
        <w:t>em</w:t>
      </w:r>
      <w:r>
        <w:rPr>
          <w:spacing w:val="6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sejam</w:t>
      </w:r>
      <w:r>
        <w:rPr>
          <w:spacing w:val="7"/>
          <w:w w:val="80"/>
        </w:rPr>
        <w:t xml:space="preserve"> </w:t>
      </w:r>
      <w:r>
        <w:rPr>
          <w:w w:val="80"/>
        </w:rPr>
        <w:t>estritamente</w:t>
      </w:r>
      <w:r>
        <w:rPr>
          <w:spacing w:val="6"/>
          <w:w w:val="80"/>
        </w:rPr>
        <w:t xml:space="preserve"> </w:t>
      </w:r>
      <w:r>
        <w:rPr>
          <w:w w:val="80"/>
        </w:rPr>
        <w:t>necessários</w:t>
      </w:r>
      <w:r>
        <w:rPr>
          <w:spacing w:val="9"/>
          <w:w w:val="80"/>
        </w:rPr>
        <w:t xml:space="preserve"> </w:t>
      </w:r>
      <w:r>
        <w:rPr>
          <w:w w:val="80"/>
        </w:rPr>
        <w:t>para</w:t>
      </w:r>
      <w:r>
        <w:rPr>
          <w:spacing w:val="8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cumprimento</w:t>
      </w:r>
      <w:r>
        <w:rPr>
          <w:spacing w:val="6"/>
          <w:w w:val="80"/>
        </w:rPr>
        <w:t xml:space="preserve"> </w:t>
      </w:r>
      <w:r>
        <w:rPr>
          <w:w w:val="80"/>
        </w:rPr>
        <w:t>deste</w:t>
      </w:r>
      <w:r>
        <w:rPr>
          <w:spacing w:val="9"/>
          <w:w w:val="80"/>
        </w:rPr>
        <w:t xml:space="preserve"> </w:t>
      </w:r>
      <w:r>
        <w:rPr>
          <w:w w:val="80"/>
        </w:rPr>
        <w:t>Convênio</w:t>
      </w:r>
      <w:r>
        <w:rPr>
          <w:spacing w:val="1"/>
          <w:w w:val="80"/>
        </w:rPr>
        <w:t xml:space="preserve"> </w:t>
      </w:r>
      <w:r>
        <w:rPr>
          <w:w w:val="80"/>
        </w:rPr>
        <w:t>e da legislação aplicável, assegurando que todos esses indivíduos estejam sujeitos a obrigações de sigilo e</w:t>
      </w:r>
      <w:r>
        <w:rPr>
          <w:spacing w:val="1"/>
          <w:w w:val="80"/>
        </w:rPr>
        <w:t xml:space="preserve"> </w:t>
      </w:r>
      <w:r>
        <w:rPr>
          <w:w w:val="90"/>
        </w:rPr>
        <w:t>confidencialidade.</w:t>
      </w:r>
    </w:p>
    <w:p>
      <w:pPr>
        <w:pStyle w:val="6"/>
        <w:spacing w:before="80" w:line="208" w:lineRule="auto"/>
        <w:ind w:left="221" w:right="1139"/>
        <w:jc w:val="both"/>
      </w:pPr>
      <w:r>
        <w:rPr>
          <w:rFonts w:ascii="Arial" w:hAnsi="Arial"/>
          <w:b/>
          <w:spacing w:val="-2"/>
          <w:w w:val="85"/>
        </w:rPr>
        <w:t>PARÁGRAFO QUINTO -</w:t>
      </w:r>
      <w:r>
        <w:rPr>
          <w:spacing w:val="-2"/>
          <w:w w:val="85"/>
        </w:rPr>
        <w:t xml:space="preserve">A ICTPR deve, enquanto operadora de dados </w:t>
      </w:r>
      <w:r>
        <w:rPr>
          <w:spacing w:val="-1"/>
          <w:w w:val="85"/>
        </w:rPr>
        <w:t>pessoais, implementar medidas</w:t>
      </w:r>
      <w:r>
        <w:rPr>
          <w:w w:val="85"/>
        </w:rPr>
        <w:t xml:space="preserve"> </w:t>
      </w:r>
      <w:r>
        <w:rPr>
          <w:spacing w:val="-1"/>
          <w:w w:val="85"/>
        </w:rPr>
        <w:t xml:space="preserve">técnicas e organizacionais apropriadas para o cumprimento das obrigações previstas na Lei Federal </w:t>
      </w:r>
      <w:r>
        <w:rPr>
          <w:w w:val="85"/>
        </w:rPr>
        <w:t>nº</w:t>
      </w:r>
      <w:r>
        <w:rPr>
          <w:spacing w:val="1"/>
          <w:w w:val="85"/>
        </w:rPr>
        <w:t xml:space="preserve"> </w:t>
      </w:r>
      <w:r>
        <w:rPr>
          <w:w w:val="90"/>
        </w:rPr>
        <w:t>13.709/2018.</w:t>
      </w:r>
    </w:p>
    <w:p>
      <w:pPr>
        <w:pStyle w:val="6"/>
        <w:spacing w:before="79" w:line="208" w:lineRule="auto"/>
        <w:ind w:left="221" w:right="1134"/>
        <w:jc w:val="both"/>
      </w:pPr>
      <w:r>
        <w:rPr>
          <w:rFonts w:ascii="Arial" w:hAnsi="Arial"/>
          <w:b/>
          <w:w w:val="80"/>
        </w:rPr>
        <w:t xml:space="preserve">PARÁGRAFO SEXTO - </w:t>
      </w:r>
      <w:r>
        <w:rPr>
          <w:w w:val="80"/>
        </w:rPr>
        <w:t>Considerando as características específicas do tratamento de dados pessoais e o</w:t>
      </w:r>
      <w:r>
        <w:rPr>
          <w:spacing w:val="1"/>
          <w:w w:val="80"/>
        </w:rPr>
        <w:t xml:space="preserve"> </w:t>
      </w:r>
      <w:r>
        <w:rPr>
          <w:w w:val="80"/>
        </w:rPr>
        <w:t>estado</w:t>
      </w:r>
      <w:r>
        <w:rPr>
          <w:spacing w:val="4"/>
          <w:w w:val="80"/>
        </w:rPr>
        <w:t xml:space="preserve"> </w:t>
      </w:r>
      <w:r>
        <w:rPr>
          <w:w w:val="80"/>
        </w:rPr>
        <w:t>atual</w:t>
      </w:r>
      <w:r>
        <w:rPr>
          <w:spacing w:val="4"/>
          <w:w w:val="80"/>
        </w:rPr>
        <w:t xml:space="preserve"> </w:t>
      </w:r>
      <w:r>
        <w:rPr>
          <w:w w:val="80"/>
        </w:rPr>
        <w:t>da</w:t>
      </w:r>
      <w:r>
        <w:rPr>
          <w:spacing w:val="7"/>
          <w:w w:val="80"/>
        </w:rPr>
        <w:t xml:space="preserve"> </w:t>
      </w:r>
      <w:r>
        <w:rPr>
          <w:w w:val="80"/>
        </w:rPr>
        <w:t>tecnologia,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ICTPR</w:t>
      </w:r>
      <w:r>
        <w:rPr>
          <w:spacing w:val="7"/>
          <w:w w:val="80"/>
        </w:rPr>
        <w:t xml:space="preserve"> </w:t>
      </w:r>
      <w:r>
        <w:rPr>
          <w:w w:val="80"/>
        </w:rPr>
        <w:t>deverá</w:t>
      </w:r>
      <w:r>
        <w:rPr>
          <w:spacing w:val="4"/>
          <w:w w:val="80"/>
        </w:rPr>
        <w:t xml:space="preserve"> </w:t>
      </w:r>
      <w:r>
        <w:rPr>
          <w:w w:val="80"/>
        </w:rPr>
        <w:t>adotar</w:t>
      </w:r>
      <w:r>
        <w:rPr>
          <w:spacing w:val="6"/>
          <w:w w:val="80"/>
        </w:rPr>
        <w:t xml:space="preserve"> </w:t>
      </w:r>
      <w:r>
        <w:rPr>
          <w:w w:val="80"/>
        </w:rPr>
        <w:t>medidas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segurança,</w:t>
      </w:r>
      <w:r>
        <w:rPr>
          <w:spacing w:val="7"/>
          <w:w w:val="80"/>
        </w:rPr>
        <w:t xml:space="preserve"> </w:t>
      </w:r>
      <w:r>
        <w:rPr>
          <w:w w:val="80"/>
        </w:rPr>
        <w:t>técnicas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administrativas</w:t>
      </w:r>
      <w:r>
        <w:rPr>
          <w:spacing w:val="7"/>
          <w:w w:val="80"/>
        </w:rPr>
        <w:t xml:space="preserve"> </w:t>
      </w:r>
      <w:r>
        <w:rPr>
          <w:w w:val="80"/>
        </w:rPr>
        <w:t>aptas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a proteger </w:t>
      </w:r>
      <w:r>
        <w:rPr>
          <w:w w:val="85"/>
        </w:rPr>
        <w:t>os dados e informações de acessos não autorizados e de situações acidentais ou ilícitas de</w:t>
      </w:r>
      <w:r>
        <w:rPr>
          <w:spacing w:val="-49"/>
          <w:w w:val="85"/>
        </w:rPr>
        <w:t xml:space="preserve"> </w:t>
      </w:r>
      <w:r>
        <w:rPr>
          <w:spacing w:val="-1"/>
          <w:w w:val="80"/>
        </w:rPr>
        <w:t>destruição,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perda,</w:t>
      </w:r>
      <w:r>
        <w:rPr>
          <w:spacing w:val="-4"/>
          <w:w w:val="80"/>
        </w:rPr>
        <w:t xml:space="preserve"> </w:t>
      </w:r>
      <w:r>
        <w:rPr>
          <w:w w:val="80"/>
        </w:rPr>
        <w:t>alteração,</w:t>
      </w:r>
      <w:r>
        <w:rPr>
          <w:spacing w:val="-3"/>
          <w:w w:val="80"/>
        </w:rPr>
        <w:t xml:space="preserve"> </w:t>
      </w:r>
      <w:r>
        <w:rPr>
          <w:w w:val="80"/>
        </w:rPr>
        <w:t>comunicação</w:t>
      </w:r>
      <w:r>
        <w:rPr>
          <w:spacing w:val="-4"/>
          <w:w w:val="80"/>
        </w:rPr>
        <w:t xml:space="preserve"> </w:t>
      </w:r>
      <w:r>
        <w:rPr>
          <w:w w:val="80"/>
        </w:rPr>
        <w:t>ou</w:t>
      </w:r>
      <w:r>
        <w:rPr>
          <w:spacing w:val="-2"/>
          <w:w w:val="80"/>
        </w:rPr>
        <w:t xml:space="preserve"> </w:t>
      </w:r>
      <w:r>
        <w:rPr>
          <w:w w:val="80"/>
        </w:rPr>
        <w:t>qualquer</w:t>
      </w:r>
      <w:r>
        <w:rPr>
          <w:spacing w:val="-3"/>
          <w:w w:val="80"/>
        </w:rPr>
        <w:t xml:space="preserve"> </w:t>
      </w:r>
      <w:r>
        <w:rPr>
          <w:w w:val="80"/>
        </w:rPr>
        <w:t>forma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3"/>
          <w:w w:val="80"/>
        </w:rPr>
        <w:t xml:space="preserve"> </w:t>
      </w:r>
      <w:r>
        <w:rPr>
          <w:w w:val="80"/>
        </w:rPr>
        <w:t>tratamento</w:t>
      </w:r>
      <w:r>
        <w:rPr>
          <w:spacing w:val="-2"/>
          <w:w w:val="80"/>
        </w:rPr>
        <w:t xml:space="preserve"> </w:t>
      </w:r>
      <w:r>
        <w:rPr>
          <w:w w:val="80"/>
        </w:rPr>
        <w:t>inadequado</w:t>
      </w:r>
      <w:r>
        <w:rPr>
          <w:spacing w:val="-4"/>
          <w:w w:val="80"/>
        </w:rPr>
        <w:t xml:space="preserve"> </w:t>
      </w:r>
      <w:r>
        <w:rPr>
          <w:w w:val="80"/>
        </w:rPr>
        <w:t>ou</w:t>
      </w:r>
      <w:r>
        <w:rPr>
          <w:spacing w:val="-3"/>
          <w:w w:val="80"/>
        </w:rPr>
        <w:t xml:space="preserve"> </w:t>
      </w:r>
      <w:r>
        <w:rPr>
          <w:w w:val="80"/>
        </w:rPr>
        <w:t>ilícito.</w:t>
      </w:r>
    </w:p>
    <w:p>
      <w:pPr>
        <w:pStyle w:val="6"/>
        <w:spacing w:before="80" w:line="208" w:lineRule="auto"/>
        <w:ind w:left="221" w:right="1136"/>
        <w:jc w:val="both"/>
      </w:pPr>
      <w:r>
        <w:rPr>
          <w:rFonts w:ascii="Arial" w:hAnsi="Arial"/>
          <w:b/>
          <w:w w:val="80"/>
        </w:rPr>
        <w:t xml:space="preserve">PARÁGRAFO SÉTIMO - </w:t>
      </w:r>
      <w:r>
        <w:rPr>
          <w:w w:val="80"/>
        </w:rPr>
        <w:t>A ICTPR deverá notificar a CONCEDENTE imediatamente sobre a ocorrência de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 xml:space="preserve">incidentes de segurança relacionados a dados pessoais, </w:t>
      </w:r>
      <w:r>
        <w:rPr>
          <w:spacing w:val="-1"/>
          <w:w w:val="85"/>
        </w:rPr>
        <w:t>fornecendo informações suficientes para que a</w:t>
      </w:r>
      <w:r>
        <w:rPr>
          <w:spacing w:val="-49"/>
          <w:w w:val="85"/>
        </w:rPr>
        <w:t xml:space="preserve"> </w:t>
      </w:r>
      <w:r>
        <w:rPr>
          <w:w w:val="80"/>
        </w:rPr>
        <w:t>CONCEDENTE cumpra quaisquer deveres de comunicação, dirigidos à Autoridade Nacional de Proteção de</w:t>
      </w:r>
      <w:r>
        <w:rPr>
          <w:spacing w:val="-46"/>
          <w:w w:val="80"/>
        </w:rPr>
        <w:t xml:space="preserve"> </w:t>
      </w:r>
      <w:r>
        <w:rPr>
          <w:spacing w:val="-1"/>
          <w:w w:val="80"/>
        </w:rPr>
        <w:t>Dados</w:t>
      </w:r>
      <w:r>
        <w:rPr>
          <w:spacing w:val="-4"/>
          <w:w w:val="80"/>
        </w:rPr>
        <w:t xml:space="preserve"> </w:t>
      </w:r>
      <w:r>
        <w:rPr>
          <w:w w:val="80"/>
        </w:rPr>
        <w:t>e/ou</w:t>
      </w:r>
      <w:r>
        <w:rPr>
          <w:spacing w:val="-2"/>
          <w:w w:val="80"/>
        </w:rPr>
        <w:t xml:space="preserve"> </w:t>
      </w:r>
      <w:r>
        <w:rPr>
          <w:w w:val="80"/>
        </w:rPr>
        <w:t>aos</w:t>
      </w:r>
      <w:r>
        <w:rPr>
          <w:spacing w:val="-4"/>
          <w:w w:val="80"/>
        </w:rPr>
        <w:t xml:space="preserve"> </w:t>
      </w:r>
      <w:r>
        <w:rPr>
          <w:w w:val="80"/>
        </w:rPr>
        <w:t>titulares</w:t>
      </w:r>
      <w:r>
        <w:rPr>
          <w:spacing w:val="-3"/>
          <w:w w:val="80"/>
        </w:rPr>
        <w:t xml:space="preserve"> </w:t>
      </w:r>
      <w:r>
        <w:rPr>
          <w:w w:val="80"/>
        </w:rPr>
        <w:t>dos</w:t>
      </w:r>
      <w:r>
        <w:rPr>
          <w:spacing w:val="-4"/>
          <w:w w:val="80"/>
        </w:rPr>
        <w:t xml:space="preserve"> </w:t>
      </w:r>
      <w:r>
        <w:rPr>
          <w:w w:val="80"/>
        </w:rPr>
        <w:t>dados,</w:t>
      </w:r>
      <w:r>
        <w:rPr>
          <w:spacing w:val="-4"/>
          <w:w w:val="80"/>
        </w:rPr>
        <w:t xml:space="preserve"> </w:t>
      </w:r>
      <w:r>
        <w:rPr>
          <w:w w:val="80"/>
        </w:rPr>
        <w:t>acerca</w:t>
      </w:r>
      <w:r>
        <w:rPr>
          <w:spacing w:val="-4"/>
          <w:w w:val="80"/>
        </w:rPr>
        <w:t xml:space="preserve"> </w:t>
      </w:r>
      <w:r>
        <w:rPr>
          <w:w w:val="80"/>
        </w:rPr>
        <w:t>do</w:t>
      </w:r>
      <w:r>
        <w:rPr>
          <w:spacing w:val="-1"/>
          <w:w w:val="80"/>
        </w:rPr>
        <w:t xml:space="preserve"> </w:t>
      </w:r>
      <w:r>
        <w:rPr>
          <w:w w:val="80"/>
        </w:rPr>
        <w:t>incidente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segurança.</w:t>
      </w:r>
    </w:p>
    <w:p>
      <w:pPr>
        <w:pStyle w:val="6"/>
        <w:spacing w:before="80" w:line="208" w:lineRule="auto"/>
        <w:ind w:left="221" w:right="1141"/>
        <w:jc w:val="both"/>
      </w:pPr>
      <w:r>
        <w:rPr>
          <w:rFonts w:ascii="Arial" w:hAnsi="Arial"/>
          <w:b/>
          <w:w w:val="80"/>
        </w:rPr>
        <w:t>PARÁGRAFO OITAVO -</w:t>
      </w:r>
      <w:r>
        <w:rPr>
          <w:w w:val="80"/>
        </w:rPr>
        <w:t>Os PARTÍCIPES deverão adotar as medidas cabíveis para auxiliar na investigação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  <w:r>
        <w:rPr>
          <w:spacing w:val="-4"/>
          <w:w w:val="80"/>
        </w:rPr>
        <w:t xml:space="preserve"> </w:t>
      </w:r>
      <w:r>
        <w:rPr>
          <w:w w:val="80"/>
        </w:rPr>
        <w:t>na</w:t>
      </w:r>
      <w:r>
        <w:rPr>
          <w:spacing w:val="-4"/>
          <w:w w:val="80"/>
        </w:rPr>
        <w:t xml:space="preserve"> </w:t>
      </w:r>
      <w:r>
        <w:rPr>
          <w:w w:val="80"/>
        </w:rPr>
        <w:t>mitigação</w:t>
      </w:r>
      <w:r>
        <w:rPr>
          <w:spacing w:val="-4"/>
          <w:w w:val="80"/>
        </w:rPr>
        <w:t xml:space="preserve"> </w:t>
      </w:r>
      <w:r>
        <w:rPr>
          <w:w w:val="80"/>
        </w:rPr>
        <w:t>das</w:t>
      </w:r>
      <w:r>
        <w:rPr>
          <w:spacing w:val="-3"/>
          <w:w w:val="80"/>
        </w:rPr>
        <w:t xml:space="preserve"> </w:t>
      </w:r>
      <w:r>
        <w:rPr>
          <w:w w:val="80"/>
        </w:rPr>
        <w:t>consequências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cada</w:t>
      </w:r>
      <w:r>
        <w:rPr>
          <w:spacing w:val="-3"/>
          <w:w w:val="80"/>
        </w:rPr>
        <w:t xml:space="preserve"> </w:t>
      </w:r>
      <w:r>
        <w:rPr>
          <w:w w:val="80"/>
        </w:rPr>
        <w:t>incidente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segurança.</w:t>
      </w:r>
    </w:p>
    <w:p>
      <w:pPr>
        <w:pStyle w:val="6"/>
        <w:spacing w:before="80" w:line="208" w:lineRule="auto"/>
        <w:ind w:left="221" w:right="1136"/>
        <w:jc w:val="both"/>
      </w:pPr>
      <w:r>
        <w:rPr>
          <w:rFonts w:ascii="Arial" w:hAnsi="Arial"/>
          <w:b/>
          <w:w w:val="80"/>
        </w:rPr>
        <w:t>PARÁGRAFO NONO -</w:t>
      </w:r>
      <w:r>
        <w:rPr>
          <w:w w:val="80"/>
        </w:rPr>
        <w:t>É vedada a transferência de dados pessoais, pela ICTPR, para fora do território do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Brasil sem o prévio consentimento, por escrito, da CONCEDENTE, e demonstração da </w:t>
      </w:r>
      <w:r>
        <w:rPr>
          <w:w w:val="85"/>
        </w:rPr>
        <w:t>observância da</w:t>
      </w:r>
      <w:r>
        <w:rPr>
          <w:spacing w:val="1"/>
          <w:w w:val="85"/>
        </w:rPr>
        <w:t xml:space="preserve"> </w:t>
      </w:r>
      <w:r>
        <w:rPr>
          <w:w w:val="80"/>
        </w:rPr>
        <w:t>adequada proteção desses dados, cabendo à ICTPR a responsabilidade pelo cumprimento da legislação de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proteção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2"/>
          <w:w w:val="80"/>
        </w:rPr>
        <w:t xml:space="preserve"> </w:t>
      </w:r>
      <w:r>
        <w:rPr>
          <w:w w:val="80"/>
        </w:rPr>
        <w:t>dados</w:t>
      </w:r>
      <w:r>
        <w:rPr>
          <w:spacing w:val="-2"/>
          <w:w w:val="80"/>
        </w:rPr>
        <w:t xml:space="preserve"> </w:t>
      </w:r>
      <w:r>
        <w:rPr>
          <w:w w:val="80"/>
        </w:rPr>
        <w:t>ou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1"/>
          <w:w w:val="80"/>
        </w:rPr>
        <w:t xml:space="preserve"> </w:t>
      </w:r>
      <w:r>
        <w:rPr>
          <w:w w:val="80"/>
        </w:rPr>
        <w:t>privacidade</w:t>
      </w:r>
      <w:r>
        <w:rPr>
          <w:spacing w:val="-2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outro(s)</w:t>
      </w:r>
      <w:r>
        <w:rPr>
          <w:spacing w:val="-4"/>
          <w:w w:val="80"/>
        </w:rPr>
        <w:t xml:space="preserve"> </w:t>
      </w:r>
      <w:r>
        <w:rPr>
          <w:w w:val="80"/>
        </w:rPr>
        <w:t>país(es)</w:t>
      </w:r>
      <w:r>
        <w:rPr>
          <w:spacing w:val="-3"/>
          <w:w w:val="80"/>
        </w:rPr>
        <w:t xml:space="preserve"> </w:t>
      </w:r>
      <w:r>
        <w:rPr>
          <w:w w:val="80"/>
        </w:rPr>
        <w:t>que</w:t>
      </w:r>
      <w:r>
        <w:rPr>
          <w:spacing w:val="-4"/>
          <w:w w:val="80"/>
        </w:rPr>
        <w:t xml:space="preserve"> </w:t>
      </w:r>
      <w:r>
        <w:rPr>
          <w:w w:val="80"/>
        </w:rPr>
        <w:t>for</w:t>
      </w:r>
      <w:r>
        <w:rPr>
          <w:spacing w:val="-2"/>
          <w:w w:val="80"/>
        </w:rPr>
        <w:t xml:space="preserve"> </w:t>
      </w:r>
      <w:r>
        <w:rPr>
          <w:w w:val="80"/>
        </w:rPr>
        <w:t>aplicável.</w:t>
      </w:r>
    </w:p>
    <w:p>
      <w:pPr>
        <w:pStyle w:val="6"/>
        <w:spacing w:before="80" w:line="208" w:lineRule="auto"/>
        <w:ind w:left="221" w:right="1136"/>
        <w:jc w:val="both"/>
      </w:pPr>
      <w:r>
        <w:rPr>
          <w:rFonts w:ascii="Arial" w:hAnsi="Arial"/>
          <w:b/>
          <w:spacing w:val="-1"/>
          <w:w w:val="85"/>
        </w:rPr>
        <w:t xml:space="preserve">PARÁGRAFO DÉCIMO – </w:t>
      </w:r>
      <w:r>
        <w:rPr>
          <w:spacing w:val="-1"/>
          <w:w w:val="85"/>
        </w:rPr>
        <w:t xml:space="preserve">A ICTPR responderá </w:t>
      </w:r>
      <w:r>
        <w:rPr>
          <w:w w:val="85"/>
        </w:rPr>
        <w:t>por quaisquer danos, perdas ou prejuízos causados a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CONCEDENTE ou a terceiros decorrentes do descumprimento da Lei Federal nº </w:t>
      </w:r>
      <w:r>
        <w:rPr>
          <w:w w:val="85"/>
        </w:rPr>
        <w:t>13.709/2018 e outras</w:t>
      </w:r>
      <w:r>
        <w:rPr>
          <w:spacing w:val="1"/>
          <w:w w:val="85"/>
        </w:rPr>
        <w:t xml:space="preserve"> </w:t>
      </w:r>
      <w:r>
        <w:rPr>
          <w:w w:val="85"/>
        </w:rPr>
        <w:t>normas legais ou regulamentares relacionadas a este Convênio, não excluindo ou reduzindo essa</w:t>
      </w:r>
      <w:r>
        <w:rPr>
          <w:spacing w:val="1"/>
          <w:w w:val="85"/>
        </w:rPr>
        <w:t xml:space="preserve"> </w:t>
      </w:r>
      <w:r>
        <w:rPr>
          <w:w w:val="80"/>
        </w:rPr>
        <w:t>responsabilidade</w:t>
      </w:r>
      <w:r>
        <w:rPr>
          <w:spacing w:val="-4"/>
          <w:w w:val="80"/>
        </w:rPr>
        <w:t xml:space="preserve"> </w:t>
      </w:r>
      <w:r>
        <w:rPr>
          <w:w w:val="80"/>
        </w:rPr>
        <w:t>a</w:t>
      </w:r>
      <w:r>
        <w:rPr>
          <w:spacing w:val="-4"/>
          <w:w w:val="80"/>
        </w:rPr>
        <w:t xml:space="preserve"> </w:t>
      </w:r>
      <w:r>
        <w:rPr>
          <w:w w:val="80"/>
        </w:rPr>
        <w:t>fiscalização</w:t>
      </w:r>
      <w:r>
        <w:rPr>
          <w:spacing w:val="-4"/>
          <w:w w:val="80"/>
        </w:rPr>
        <w:t xml:space="preserve"> </w:t>
      </w:r>
      <w:r>
        <w:rPr>
          <w:w w:val="80"/>
        </w:rPr>
        <w:t>da</w:t>
      </w:r>
      <w:r>
        <w:rPr>
          <w:spacing w:val="-3"/>
          <w:w w:val="80"/>
        </w:rPr>
        <w:t xml:space="preserve"> </w:t>
      </w:r>
      <w:r>
        <w:rPr>
          <w:w w:val="80"/>
        </w:rPr>
        <w:t>CONCEDENTE</w:t>
      </w:r>
      <w:r>
        <w:rPr>
          <w:spacing w:val="-2"/>
          <w:w w:val="80"/>
        </w:rPr>
        <w:t xml:space="preserve"> </w:t>
      </w:r>
      <w:r>
        <w:rPr>
          <w:w w:val="80"/>
        </w:rPr>
        <w:t>em</w:t>
      </w:r>
      <w:r>
        <w:rPr>
          <w:spacing w:val="-4"/>
          <w:w w:val="80"/>
        </w:rPr>
        <w:t xml:space="preserve"> </w:t>
      </w:r>
      <w:r>
        <w:rPr>
          <w:w w:val="80"/>
        </w:rPr>
        <w:t>seu</w:t>
      </w:r>
      <w:r>
        <w:rPr>
          <w:spacing w:val="-3"/>
          <w:w w:val="80"/>
        </w:rPr>
        <w:t xml:space="preserve"> </w:t>
      </w:r>
      <w:r>
        <w:rPr>
          <w:w w:val="80"/>
        </w:rPr>
        <w:t>acompanhamento.</w:t>
      </w:r>
    </w:p>
    <w:p>
      <w:pPr>
        <w:pStyle w:val="6"/>
        <w:spacing w:before="79" w:line="208" w:lineRule="auto"/>
        <w:ind w:left="221" w:right="1136"/>
        <w:jc w:val="both"/>
      </w:pPr>
      <w:r>
        <w:rPr>
          <w:rFonts w:ascii="Arial" w:hAnsi="Arial"/>
          <w:b/>
          <w:w w:val="85"/>
        </w:rPr>
        <w:t>PARÁGRAFO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DÉCIMO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PRIMEIRO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-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w w:val="85"/>
        </w:rPr>
        <w:t>Eventual</w:t>
      </w:r>
      <w:r>
        <w:rPr>
          <w:spacing w:val="1"/>
          <w:w w:val="85"/>
        </w:rPr>
        <w:t xml:space="preserve"> </w:t>
      </w:r>
      <w:r>
        <w:rPr>
          <w:w w:val="85"/>
        </w:rPr>
        <w:t>subcontratação,</w:t>
      </w:r>
      <w:r>
        <w:rPr>
          <w:spacing w:val="1"/>
          <w:w w:val="85"/>
        </w:rPr>
        <w:t xml:space="preserve"> </w:t>
      </w:r>
      <w:r>
        <w:rPr>
          <w:w w:val="85"/>
        </w:rPr>
        <w:t>mesmo</w:t>
      </w:r>
      <w:r>
        <w:rPr>
          <w:spacing w:val="1"/>
          <w:w w:val="85"/>
        </w:rPr>
        <w:t xml:space="preserve"> </w:t>
      </w:r>
      <w:r>
        <w:rPr>
          <w:w w:val="85"/>
        </w:rPr>
        <w:t>quando</w:t>
      </w:r>
      <w:r>
        <w:rPr>
          <w:spacing w:val="1"/>
          <w:w w:val="85"/>
        </w:rPr>
        <w:t xml:space="preserve"> </w:t>
      </w:r>
      <w:r>
        <w:rPr>
          <w:w w:val="85"/>
        </w:rPr>
        <w:t>autorizada</w:t>
      </w:r>
      <w:r>
        <w:rPr>
          <w:spacing w:val="1"/>
          <w:w w:val="85"/>
        </w:rPr>
        <w:t xml:space="preserve"> </w:t>
      </w:r>
      <w:r>
        <w:rPr>
          <w:w w:val="85"/>
        </w:rPr>
        <w:t>pela</w:t>
      </w:r>
      <w:r>
        <w:rPr>
          <w:spacing w:val="1"/>
          <w:w w:val="85"/>
        </w:rPr>
        <w:t xml:space="preserve"> </w:t>
      </w:r>
      <w:r>
        <w:rPr>
          <w:w w:val="85"/>
        </w:rPr>
        <w:t>CONCEDENTE, não exime a ICTPR das obrigações decorrentes deste Convênio, permanecendo</w:t>
      </w:r>
      <w:r>
        <w:rPr>
          <w:spacing w:val="1"/>
          <w:w w:val="85"/>
        </w:rPr>
        <w:t xml:space="preserve"> </w:t>
      </w:r>
      <w:r>
        <w:rPr>
          <w:spacing w:val="-2"/>
          <w:w w:val="85"/>
        </w:rPr>
        <w:t xml:space="preserve">integralmente responsáveis perante a CONCEDENTE </w:t>
      </w:r>
      <w:r>
        <w:rPr>
          <w:spacing w:val="-1"/>
          <w:w w:val="85"/>
        </w:rPr>
        <w:t>mesmo na hipótese de descumprimento dessas</w:t>
      </w:r>
      <w:r>
        <w:rPr>
          <w:w w:val="85"/>
        </w:rPr>
        <w:t xml:space="preserve"> </w:t>
      </w:r>
      <w:r>
        <w:rPr>
          <w:w w:val="90"/>
        </w:rPr>
        <w:t>obrigações</w:t>
      </w:r>
      <w:r>
        <w:rPr>
          <w:spacing w:val="-11"/>
          <w:w w:val="90"/>
        </w:rPr>
        <w:t xml:space="preserve"> </w:t>
      </w:r>
      <w:r>
        <w:rPr>
          <w:w w:val="90"/>
        </w:rPr>
        <w:t>por</w:t>
      </w:r>
      <w:r>
        <w:rPr>
          <w:spacing w:val="-12"/>
          <w:w w:val="90"/>
        </w:rPr>
        <w:t xml:space="preserve"> </w:t>
      </w:r>
      <w:r>
        <w:rPr>
          <w:w w:val="90"/>
        </w:rPr>
        <w:t>subcontratada.</w:t>
      </w:r>
    </w:p>
    <w:p>
      <w:pPr>
        <w:pStyle w:val="6"/>
        <w:spacing w:before="80" w:line="208" w:lineRule="auto"/>
        <w:ind w:left="221" w:right="1139"/>
        <w:jc w:val="both"/>
      </w:pPr>
      <w:r>
        <w:rPr>
          <w:rFonts w:ascii="Arial" w:hAnsi="Arial"/>
          <w:b/>
          <w:spacing w:val="-1"/>
          <w:w w:val="85"/>
        </w:rPr>
        <w:t xml:space="preserve">PARÁGRAFO DÉCIMO SEGUNDO - </w:t>
      </w:r>
      <w:r>
        <w:rPr>
          <w:spacing w:val="-1"/>
          <w:w w:val="85"/>
        </w:rPr>
        <w:t xml:space="preserve">A ICTPR deve colocar à disposição </w:t>
      </w:r>
      <w:r>
        <w:rPr>
          <w:w w:val="85"/>
        </w:rPr>
        <w:t>da CONCEDENTE, quando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solicitado, toda informação </w:t>
      </w:r>
      <w:r>
        <w:rPr>
          <w:w w:val="85"/>
        </w:rPr>
        <w:t>necessária para demonstrar o cumprimento do disposto nesta Cláusula,</w:t>
      </w:r>
      <w:r>
        <w:rPr>
          <w:spacing w:val="1"/>
          <w:w w:val="85"/>
        </w:rPr>
        <w:t xml:space="preserve"> </w:t>
      </w:r>
      <w:r>
        <w:rPr>
          <w:spacing w:val="-2"/>
          <w:w w:val="85"/>
        </w:rPr>
        <w:t xml:space="preserve">permitindo a realização de auditorias </w:t>
      </w:r>
      <w:r>
        <w:rPr>
          <w:spacing w:val="-1"/>
          <w:w w:val="85"/>
        </w:rPr>
        <w:t>e inspeções, diretamente pela CONCEDENTE ou por terceiros por</w:t>
      </w:r>
      <w:r>
        <w:rPr>
          <w:spacing w:val="-49"/>
          <w:w w:val="85"/>
        </w:rPr>
        <w:t xml:space="preserve"> </w:t>
      </w:r>
      <w:r>
        <w:rPr>
          <w:w w:val="80"/>
        </w:rPr>
        <w:t>eles</w:t>
      </w:r>
      <w:r>
        <w:rPr>
          <w:spacing w:val="-4"/>
          <w:w w:val="80"/>
        </w:rPr>
        <w:t xml:space="preserve"> </w:t>
      </w:r>
      <w:r>
        <w:rPr>
          <w:w w:val="80"/>
        </w:rPr>
        <w:t>indicados,</w:t>
      </w:r>
      <w:r>
        <w:rPr>
          <w:spacing w:val="-4"/>
          <w:w w:val="80"/>
        </w:rPr>
        <w:t xml:space="preserve"> </w:t>
      </w:r>
      <w:r>
        <w:rPr>
          <w:w w:val="80"/>
        </w:rPr>
        <w:t>com</w:t>
      </w:r>
      <w:r>
        <w:rPr>
          <w:spacing w:val="-4"/>
          <w:w w:val="80"/>
        </w:rPr>
        <w:t xml:space="preserve"> </w:t>
      </w:r>
      <w:r>
        <w:rPr>
          <w:w w:val="80"/>
        </w:rPr>
        <w:t>relação</w:t>
      </w:r>
      <w:r>
        <w:rPr>
          <w:spacing w:val="-4"/>
          <w:w w:val="80"/>
        </w:rPr>
        <w:t xml:space="preserve"> </w:t>
      </w:r>
      <w:r>
        <w:rPr>
          <w:w w:val="80"/>
        </w:rPr>
        <w:t>ao</w:t>
      </w:r>
      <w:r>
        <w:rPr>
          <w:spacing w:val="-3"/>
          <w:w w:val="80"/>
        </w:rPr>
        <w:t xml:space="preserve"> </w:t>
      </w:r>
      <w:r>
        <w:rPr>
          <w:w w:val="80"/>
        </w:rPr>
        <w:t>tratamento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2"/>
          <w:w w:val="80"/>
        </w:rPr>
        <w:t xml:space="preserve"> </w:t>
      </w:r>
      <w:r>
        <w:rPr>
          <w:w w:val="80"/>
        </w:rPr>
        <w:t>dados</w:t>
      </w:r>
      <w:r>
        <w:rPr>
          <w:spacing w:val="-4"/>
          <w:w w:val="80"/>
        </w:rPr>
        <w:t xml:space="preserve"> </w:t>
      </w:r>
      <w:r>
        <w:rPr>
          <w:w w:val="80"/>
        </w:rPr>
        <w:t>pessoais.</w:t>
      </w:r>
    </w:p>
    <w:p>
      <w:pPr>
        <w:pStyle w:val="6"/>
        <w:rPr>
          <w:sz w:val="33"/>
        </w:rPr>
      </w:pPr>
    </w:p>
    <w:p>
      <w:pPr>
        <w:pStyle w:val="6"/>
        <w:spacing w:line="208" w:lineRule="auto"/>
        <w:ind w:left="221" w:right="1138"/>
        <w:jc w:val="both"/>
      </w:pPr>
      <w:r>
        <w:rPr>
          <w:rFonts w:ascii="Arial" w:hAnsi="Arial"/>
          <w:b/>
          <w:w w:val="80"/>
        </w:rPr>
        <w:t xml:space="preserve">PARÁGRAFO DÉCIMO TERCEIRO - </w:t>
      </w:r>
      <w:r>
        <w:rPr>
          <w:w w:val="80"/>
        </w:rPr>
        <w:t>A ICTPR deve auxiliar a CONCEDENTE na elaboração de relatórios</w:t>
      </w:r>
      <w:r>
        <w:rPr>
          <w:spacing w:val="1"/>
          <w:w w:val="80"/>
        </w:rPr>
        <w:t xml:space="preserve"> </w:t>
      </w:r>
      <w:r>
        <w:rPr>
          <w:w w:val="80"/>
        </w:rPr>
        <w:t>de impacto à proteção de dados pessoais, observado o disposto no artigo 38 da Lei Federal nº 13.709/2018,</w:t>
      </w:r>
      <w:r>
        <w:rPr>
          <w:spacing w:val="-46"/>
          <w:w w:val="80"/>
        </w:rPr>
        <w:t xml:space="preserve"> </w:t>
      </w:r>
      <w:r>
        <w:rPr>
          <w:w w:val="90"/>
        </w:rPr>
        <w:t>relativo</w:t>
      </w:r>
      <w:r>
        <w:rPr>
          <w:spacing w:val="-12"/>
          <w:w w:val="90"/>
        </w:rPr>
        <w:t xml:space="preserve"> </w:t>
      </w:r>
      <w:r>
        <w:rPr>
          <w:w w:val="90"/>
        </w:rPr>
        <w:t>ao</w:t>
      </w:r>
      <w:r>
        <w:rPr>
          <w:spacing w:val="-12"/>
          <w:w w:val="90"/>
        </w:rPr>
        <w:t xml:space="preserve"> </w:t>
      </w:r>
      <w:r>
        <w:rPr>
          <w:w w:val="90"/>
        </w:rPr>
        <w:t>objeto</w:t>
      </w:r>
      <w:r>
        <w:rPr>
          <w:spacing w:val="-11"/>
          <w:w w:val="90"/>
        </w:rPr>
        <w:t xml:space="preserve"> </w:t>
      </w:r>
      <w:r>
        <w:rPr>
          <w:w w:val="90"/>
        </w:rPr>
        <w:t>deste</w:t>
      </w:r>
      <w:r>
        <w:rPr>
          <w:spacing w:val="-12"/>
          <w:w w:val="90"/>
        </w:rPr>
        <w:t xml:space="preserve"> </w:t>
      </w:r>
      <w:r>
        <w:rPr>
          <w:w w:val="90"/>
        </w:rPr>
        <w:t>Acordo.</w:t>
      </w:r>
    </w:p>
    <w:p>
      <w:pPr>
        <w:pStyle w:val="2"/>
        <w:spacing w:before="53"/>
        <w:jc w:val="both"/>
      </w:pPr>
      <w:r>
        <w:rPr>
          <w:w w:val="80"/>
        </w:rPr>
        <w:t>CLÁUSULA DÉCIMA QUINTA</w:t>
      </w:r>
      <w:r>
        <w:rPr>
          <w:spacing w:val="1"/>
          <w:w w:val="80"/>
        </w:rPr>
        <w:t xml:space="preserve"> </w:t>
      </w:r>
      <w:r>
        <w:rPr>
          <w:w w:val="80"/>
        </w:rPr>
        <w:t>– PROPRIEDADE INTELECTUAL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DIVULGAÇÃO DOS RESULTADOS</w:t>
      </w:r>
    </w:p>
    <w:p>
      <w:pPr>
        <w:pStyle w:val="6"/>
        <w:spacing w:before="74" w:line="208" w:lineRule="auto"/>
        <w:ind w:left="221" w:right="1145"/>
        <w:jc w:val="both"/>
      </w:pPr>
      <w:r>
        <w:rPr>
          <w:spacing w:val="-2"/>
          <w:w w:val="85"/>
        </w:rPr>
        <w:t xml:space="preserve">Toda criação, invenção </w:t>
      </w:r>
      <w:r>
        <w:rPr>
          <w:spacing w:val="-1"/>
          <w:w w:val="85"/>
        </w:rPr>
        <w:t>ou desenvolvimento tecnológico passível de proteção intelectual, em qualquer</w:t>
      </w:r>
      <w:r>
        <w:rPr>
          <w:w w:val="85"/>
        </w:rPr>
        <w:t xml:space="preserve"> </w:t>
      </w:r>
      <w:r>
        <w:rPr>
          <w:w w:val="80"/>
        </w:rPr>
        <w:t>modalidade,</w:t>
      </w:r>
      <w:r>
        <w:rPr>
          <w:spacing w:val="-2"/>
          <w:w w:val="80"/>
        </w:rPr>
        <w:t xml:space="preserve"> </w:t>
      </w:r>
      <w:r>
        <w:rPr>
          <w:w w:val="80"/>
        </w:rPr>
        <w:t>proveniente</w:t>
      </w:r>
      <w:r>
        <w:rPr>
          <w:spacing w:val="-2"/>
          <w:w w:val="80"/>
        </w:rPr>
        <w:t xml:space="preserve"> </w:t>
      </w:r>
      <w:r>
        <w:rPr>
          <w:w w:val="80"/>
        </w:rPr>
        <w:t>da</w:t>
      </w:r>
      <w:r>
        <w:rPr>
          <w:spacing w:val="-4"/>
          <w:w w:val="80"/>
        </w:rPr>
        <w:t xml:space="preserve"> </w:t>
      </w:r>
      <w:r>
        <w:rPr>
          <w:w w:val="80"/>
        </w:rPr>
        <w:t>execução</w:t>
      </w:r>
      <w:r>
        <w:rPr>
          <w:spacing w:val="-3"/>
          <w:w w:val="80"/>
        </w:rPr>
        <w:t xml:space="preserve"> </w:t>
      </w:r>
      <w:r>
        <w:rPr>
          <w:w w:val="80"/>
        </w:rPr>
        <w:t>do</w:t>
      </w:r>
      <w:r>
        <w:rPr>
          <w:spacing w:val="-4"/>
          <w:w w:val="80"/>
        </w:rPr>
        <w:t xml:space="preserve"> </w:t>
      </w:r>
      <w:r>
        <w:rPr>
          <w:w w:val="80"/>
        </w:rPr>
        <w:t>presente</w:t>
      </w:r>
      <w:r>
        <w:rPr>
          <w:spacing w:val="-2"/>
          <w:w w:val="80"/>
        </w:rPr>
        <w:t xml:space="preserve"> </w:t>
      </w:r>
      <w:r>
        <w:rPr>
          <w:w w:val="80"/>
        </w:rPr>
        <w:t>Convênio</w:t>
      </w:r>
      <w:r>
        <w:rPr>
          <w:spacing w:val="-3"/>
          <w:w w:val="80"/>
        </w:rPr>
        <w:t xml:space="preserve"> </w:t>
      </w:r>
      <w:r>
        <w:rPr>
          <w:w w:val="80"/>
        </w:rPr>
        <w:t>será</w:t>
      </w:r>
      <w:r>
        <w:rPr>
          <w:spacing w:val="-4"/>
          <w:w w:val="80"/>
        </w:rPr>
        <w:t xml:space="preserve"> </w:t>
      </w:r>
      <w:r>
        <w:rPr>
          <w:w w:val="80"/>
        </w:rPr>
        <w:t>de propriedade</w:t>
      </w:r>
      <w:r>
        <w:rPr>
          <w:spacing w:val="-4"/>
          <w:w w:val="80"/>
        </w:rPr>
        <w:t xml:space="preserve"> </w:t>
      </w:r>
      <w:r>
        <w:rPr>
          <w:w w:val="80"/>
        </w:rPr>
        <w:t>da</w:t>
      </w:r>
      <w:r>
        <w:rPr>
          <w:spacing w:val="-3"/>
          <w:w w:val="80"/>
        </w:rPr>
        <w:t xml:space="preserve"> </w:t>
      </w:r>
      <w:r>
        <w:rPr>
          <w:w w:val="80"/>
        </w:rPr>
        <w:t>ICTPR.</w:t>
      </w:r>
    </w:p>
    <w:p>
      <w:pPr>
        <w:pStyle w:val="6"/>
        <w:spacing w:before="80" w:line="208" w:lineRule="auto"/>
        <w:ind w:left="221" w:right="1135"/>
        <w:jc w:val="both"/>
      </w:pPr>
      <w:r>
        <w:rPr>
          <w:rFonts w:ascii="Arial" w:hAnsi="Arial"/>
          <w:b/>
          <w:spacing w:val="-1"/>
          <w:w w:val="80"/>
        </w:rPr>
        <w:t xml:space="preserve">PARÁGRAFO PRIMEIRO - </w:t>
      </w:r>
      <w:r>
        <w:rPr>
          <w:spacing w:val="-1"/>
          <w:w w:val="80"/>
        </w:rPr>
        <w:t xml:space="preserve">A ICTPR deve assegurar, </w:t>
      </w:r>
      <w:r>
        <w:rPr>
          <w:w w:val="80"/>
        </w:rPr>
        <w:t>na medida de suas respectivas responsabilidades, que</w:t>
      </w:r>
      <w:r>
        <w:rPr>
          <w:spacing w:val="-46"/>
          <w:w w:val="80"/>
        </w:rPr>
        <w:t xml:space="preserve"> </w:t>
      </w:r>
      <w:r>
        <w:rPr>
          <w:spacing w:val="-2"/>
          <w:w w:val="85"/>
        </w:rPr>
        <w:t xml:space="preserve">os projetos propostos e a alocação dos recursos tecnológicos correspondentes </w:t>
      </w:r>
      <w:r>
        <w:rPr>
          <w:spacing w:val="-1"/>
          <w:w w:val="85"/>
        </w:rPr>
        <w:t>não infrinjam direitos de</w:t>
      </w:r>
      <w:r>
        <w:rPr>
          <w:w w:val="85"/>
        </w:rPr>
        <w:t xml:space="preserve"> </w:t>
      </w:r>
      <w:r>
        <w:rPr>
          <w:w w:val="90"/>
        </w:rPr>
        <w:t>propriedade</w:t>
      </w:r>
      <w:r>
        <w:rPr>
          <w:spacing w:val="-15"/>
          <w:w w:val="90"/>
        </w:rPr>
        <w:t xml:space="preserve"> </w:t>
      </w:r>
      <w:r>
        <w:rPr>
          <w:w w:val="90"/>
        </w:rPr>
        <w:t>intelectual</w:t>
      </w:r>
      <w:r>
        <w:rPr>
          <w:spacing w:val="-15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terceiros.</w:t>
      </w:r>
    </w:p>
    <w:p>
      <w:pPr>
        <w:pStyle w:val="6"/>
        <w:spacing w:before="80" w:line="208" w:lineRule="auto"/>
        <w:ind w:left="221" w:right="1136"/>
        <w:jc w:val="both"/>
      </w:pPr>
      <w:r>
        <w:rPr>
          <w:rFonts w:ascii="Arial" w:hAnsi="Arial"/>
          <w:b/>
          <w:w w:val="85"/>
        </w:rPr>
        <w:t xml:space="preserve">PARÁGRAFO SEGUNDO - </w:t>
      </w:r>
      <w:r>
        <w:rPr>
          <w:w w:val="85"/>
        </w:rPr>
        <w:t>Caberá unicamente à ICTPR praticar os atos necessários ao preparo,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arquivamento, depósito, acompanhamento </w:t>
      </w:r>
      <w:r>
        <w:rPr>
          <w:w w:val="85"/>
        </w:rPr>
        <w:t>e manutenção do pedido, perante o Instituto Nacional de</w:t>
      </w:r>
      <w:r>
        <w:rPr>
          <w:spacing w:val="1"/>
          <w:w w:val="85"/>
        </w:rPr>
        <w:t xml:space="preserve"> </w:t>
      </w:r>
      <w:r>
        <w:rPr>
          <w:w w:val="85"/>
        </w:rPr>
        <w:t>Propriedade Industrial – INPI ou outros órgãos competentes, no Brasil e no exterior, informando a</w:t>
      </w:r>
      <w:r>
        <w:rPr>
          <w:spacing w:val="1"/>
          <w:w w:val="85"/>
        </w:rPr>
        <w:t xml:space="preserve"> </w:t>
      </w:r>
      <w:r>
        <w:rPr>
          <w:w w:val="90"/>
        </w:rPr>
        <w:t>CONCEDENTEdos</w:t>
      </w:r>
      <w:r>
        <w:rPr>
          <w:spacing w:val="-15"/>
          <w:w w:val="90"/>
        </w:rPr>
        <w:t xml:space="preserve"> </w:t>
      </w:r>
      <w:r>
        <w:rPr>
          <w:w w:val="90"/>
        </w:rPr>
        <w:t>andamentos</w:t>
      </w:r>
      <w:r>
        <w:rPr>
          <w:spacing w:val="-15"/>
          <w:w w:val="90"/>
        </w:rPr>
        <w:t xml:space="preserve"> </w:t>
      </w:r>
      <w:r>
        <w:rPr>
          <w:w w:val="90"/>
        </w:rPr>
        <w:t>correspondentes.</w:t>
      </w:r>
    </w:p>
    <w:p>
      <w:pPr>
        <w:pStyle w:val="6"/>
        <w:spacing w:before="80" w:line="208" w:lineRule="auto"/>
        <w:ind w:left="221" w:right="1136"/>
        <w:jc w:val="both"/>
      </w:pPr>
      <w:r>
        <w:rPr>
          <w:rFonts w:ascii="Arial" w:hAnsi="Arial"/>
          <w:b/>
          <w:spacing w:val="-1"/>
          <w:w w:val="85"/>
        </w:rPr>
        <w:t xml:space="preserve">PARÁGRAFO TERCEIRO </w:t>
      </w:r>
      <w:r>
        <w:rPr>
          <w:rFonts w:ascii="Arial" w:hAnsi="Arial"/>
          <w:b/>
          <w:w w:val="85"/>
        </w:rPr>
        <w:t xml:space="preserve">- </w:t>
      </w:r>
      <w:r>
        <w:rPr>
          <w:w w:val="85"/>
        </w:rPr>
        <w:t>Na hipótese de exploração comercial dos resultados decorrentes deste</w:t>
      </w:r>
      <w:r>
        <w:rPr>
          <w:spacing w:val="1"/>
          <w:w w:val="85"/>
        </w:rPr>
        <w:t xml:space="preserve"> </w:t>
      </w:r>
      <w:r>
        <w:rPr>
          <w:spacing w:val="-2"/>
          <w:w w:val="85"/>
        </w:rPr>
        <w:t>Convênio,</w:t>
      </w:r>
      <w:r>
        <w:rPr>
          <w:spacing w:val="2"/>
          <w:w w:val="85"/>
        </w:rPr>
        <w:t xml:space="preserve"> </w:t>
      </w:r>
      <w:r>
        <w:rPr>
          <w:spacing w:val="-2"/>
          <w:w w:val="85"/>
        </w:rPr>
        <w:t>instrumento</w:t>
      </w:r>
      <w:r>
        <w:rPr>
          <w:spacing w:val="3"/>
          <w:w w:val="85"/>
        </w:rPr>
        <w:t xml:space="preserve"> </w:t>
      </w:r>
      <w:r>
        <w:rPr>
          <w:spacing w:val="-2"/>
          <w:w w:val="85"/>
        </w:rPr>
        <w:t>jurídico</w:t>
      </w:r>
      <w:r>
        <w:rPr>
          <w:spacing w:val="3"/>
          <w:w w:val="85"/>
        </w:rPr>
        <w:t xml:space="preserve"> </w:t>
      </w:r>
      <w:r>
        <w:rPr>
          <w:spacing w:val="-2"/>
          <w:w w:val="85"/>
        </w:rPr>
        <w:t>específico</w:t>
      </w:r>
      <w:r>
        <w:rPr>
          <w:spacing w:val="3"/>
          <w:w w:val="85"/>
        </w:rPr>
        <w:t xml:space="preserve"> </w:t>
      </w:r>
      <w:r>
        <w:rPr>
          <w:spacing w:val="-2"/>
          <w:w w:val="85"/>
        </w:rPr>
        <w:t>deverá</w:t>
      </w:r>
      <w:r>
        <w:rPr>
          <w:spacing w:val="4"/>
          <w:w w:val="85"/>
        </w:rPr>
        <w:t xml:space="preserve"> </w:t>
      </w:r>
      <w:r>
        <w:rPr>
          <w:spacing w:val="-2"/>
          <w:w w:val="85"/>
        </w:rPr>
        <w:t>garantir</w:t>
      </w:r>
      <w:r>
        <w:rPr>
          <w:spacing w:val="3"/>
          <w:w w:val="85"/>
        </w:rPr>
        <w:t xml:space="preserve"> </w:t>
      </w:r>
      <w:r>
        <w:rPr>
          <w:spacing w:val="-2"/>
          <w:w w:val="85"/>
        </w:rPr>
        <w:t>a</w:t>
      </w:r>
      <w:r>
        <w:rPr>
          <w:spacing w:val="4"/>
          <w:w w:val="85"/>
        </w:rPr>
        <w:t xml:space="preserve"> </w:t>
      </w:r>
      <w:r>
        <w:rPr>
          <w:spacing w:val="-2"/>
          <w:w w:val="85"/>
        </w:rPr>
        <w:t>participação</w:t>
      </w:r>
      <w:r>
        <w:rPr>
          <w:spacing w:val="3"/>
          <w:w w:val="85"/>
        </w:rPr>
        <w:t xml:space="preserve"> </w:t>
      </w:r>
      <w:r>
        <w:rPr>
          <w:spacing w:val="-1"/>
          <w:w w:val="85"/>
        </w:rPr>
        <w:t>dos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pesquisadores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nos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ganhos</w:t>
      </w:r>
    </w:p>
    <w:p>
      <w:pPr>
        <w:spacing w:after="0" w:line="208" w:lineRule="auto"/>
        <w:jc w:val="both"/>
        <w:sectPr>
          <w:pgSz w:w="11910" w:h="16840"/>
          <w:pgMar w:top="2240" w:right="560" w:bottom="1240" w:left="1480" w:header="449" w:footer="1059" w:gutter="0"/>
          <w:cols w:space="720" w:num="1"/>
        </w:sectPr>
      </w:pPr>
    </w:p>
    <w:p>
      <w:pPr>
        <w:pStyle w:val="6"/>
        <w:spacing w:before="8"/>
        <w:rPr>
          <w:sz w:val="11"/>
        </w:rPr>
      </w:pPr>
    </w:p>
    <w:p>
      <w:pPr>
        <w:pStyle w:val="6"/>
        <w:spacing w:before="126" w:line="208" w:lineRule="auto"/>
        <w:ind w:left="221" w:right="1141"/>
        <w:jc w:val="both"/>
      </w:pPr>
      <w:r>
        <w:rPr>
          <w:w w:val="80"/>
        </w:rPr>
        <w:t>econômicos auferidos pela ICTPR, observados os critérios estabelecidos em sua Política de Inovação e a</w:t>
      </w:r>
      <w:r>
        <w:rPr>
          <w:spacing w:val="1"/>
          <w:w w:val="80"/>
        </w:rPr>
        <w:t xml:space="preserve"> </w:t>
      </w:r>
      <w:r>
        <w:rPr>
          <w:w w:val="80"/>
        </w:rPr>
        <w:t>participação</w:t>
      </w:r>
      <w:r>
        <w:rPr>
          <w:spacing w:val="-2"/>
          <w:w w:val="80"/>
        </w:rPr>
        <w:t xml:space="preserve"> </w:t>
      </w:r>
      <w:r>
        <w:rPr>
          <w:w w:val="80"/>
        </w:rPr>
        <w:t>efetiva</w:t>
      </w:r>
      <w:r>
        <w:rPr>
          <w:spacing w:val="-2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cada</w:t>
      </w:r>
      <w:r>
        <w:rPr>
          <w:spacing w:val="-4"/>
          <w:w w:val="80"/>
        </w:rPr>
        <w:t xml:space="preserve"> </w:t>
      </w:r>
      <w:r>
        <w:rPr>
          <w:w w:val="80"/>
        </w:rPr>
        <w:t>um</w:t>
      </w:r>
      <w:r>
        <w:rPr>
          <w:spacing w:val="-3"/>
          <w:w w:val="80"/>
        </w:rPr>
        <w:t xml:space="preserve"> </w:t>
      </w:r>
      <w:r>
        <w:rPr>
          <w:w w:val="80"/>
        </w:rPr>
        <w:t>no</w:t>
      </w:r>
      <w:r>
        <w:rPr>
          <w:spacing w:val="-4"/>
          <w:w w:val="80"/>
        </w:rPr>
        <w:t xml:space="preserve"> </w:t>
      </w:r>
      <w:r>
        <w:rPr>
          <w:w w:val="80"/>
        </w:rPr>
        <w:t>trabalho</w:t>
      </w:r>
      <w:r>
        <w:rPr>
          <w:spacing w:val="-4"/>
          <w:w w:val="80"/>
        </w:rPr>
        <w:t xml:space="preserve"> </w:t>
      </w:r>
      <w:r>
        <w:rPr>
          <w:w w:val="80"/>
        </w:rPr>
        <w:t>que</w:t>
      </w:r>
      <w:r>
        <w:rPr>
          <w:spacing w:val="-4"/>
          <w:w w:val="80"/>
        </w:rPr>
        <w:t xml:space="preserve"> </w:t>
      </w:r>
      <w:r>
        <w:rPr>
          <w:w w:val="80"/>
        </w:rPr>
        <w:t>resultou</w:t>
      </w:r>
      <w:r>
        <w:rPr>
          <w:spacing w:val="-3"/>
          <w:w w:val="80"/>
        </w:rPr>
        <w:t xml:space="preserve"> </w:t>
      </w:r>
      <w:r>
        <w:rPr>
          <w:w w:val="80"/>
        </w:rPr>
        <w:t>na</w:t>
      </w:r>
      <w:r>
        <w:rPr>
          <w:spacing w:val="-4"/>
          <w:w w:val="80"/>
        </w:rPr>
        <w:t xml:space="preserve"> </w:t>
      </w:r>
      <w:r>
        <w:rPr>
          <w:w w:val="80"/>
        </w:rPr>
        <w:t>criação</w:t>
      </w:r>
      <w:r>
        <w:rPr>
          <w:spacing w:val="-4"/>
          <w:w w:val="80"/>
        </w:rPr>
        <w:t xml:space="preserve"> </w:t>
      </w:r>
      <w:r>
        <w:rPr>
          <w:w w:val="80"/>
        </w:rPr>
        <w:t>explorada.</w:t>
      </w:r>
    </w:p>
    <w:p>
      <w:pPr>
        <w:pStyle w:val="6"/>
        <w:spacing w:before="80" w:line="208" w:lineRule="auto"/>
        <w:ind w:left="221" w:right="1137"/>
        <w:jc w:val="both"/>
      </w:pPr>
      <w:r>
        <w:rPr>
          <w:rFonts w:ascii="Arial" w:hAnsi="Arial"/>
          <w:b/>
          <w:w w:val="80"/>
        </w:rPr>
        <w:t xml:space="preserve">PARÁGRAFO QUARTO - </w:t>
      </w:r>
      <w:r>
        <w:rPr>
          <w:w w:val="80"/>
        </w:rPr>
        <w:t>As publicações, materiais de divulgação e resultados materiais relacionados ao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presente Convênio </w:t>
      </w:r>
      <w:r>
        <w:rPr>
          <w:w w:val="85"/>
        </w:rPr>
        <w:t>deverão mencionar expressamente o apoio recebido da CONCEDENTE, sendo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obrigatória a aplicação da logomarca da Fundação </w:t>
      </w:r>
      <w:r>
        <w:rPr>
          <w:w w:val="85"/>
        </w:rPr>
        <w:t>Araucária e do Governo do Estado do Paraná/SETI</w:t>
      </w:r>
      <w:r>
        <w:rPr>
          <w:spacing w:val="-49"/>
          <w:w w:val="85"/>
        </w:rPr>
        <w:t xml:space="preserve"> </w:t>
      </w:r>
      <w:r>
        <w:rPr>
          <w:spacing w:val="-1"/>
          <w:w w:val="80"/>
        </w:rPr>
        <w:t>(logomarcas</w:t>
      </w:r>
      <w:r>
        <w:rPr>
          <w:spacing w:val="-2"/>
          <w:w w:val="80"/>
        </w:rPr>
        <w:t xml:space="preserve"> </w:t>
      </w:r>
      <w:r>
        <w:rPr>
          <w:w w:val="80"/>
        </w:rPr>
        <w:t>disponíveis</w:t>
      </w:r>
      <w:r>
        <w:rPr>
          <w:spacing w:val="-4"/>
          <w:w w:val="80"/>
        </w:rPr>
        <w:t xml:space="preserve"> </w:t>
      </w:r>
      <w:r>
        <w:rPr>
          <w:w w:val="80"/>
        </w:rPr>
        <w:t>no</w:t>
      </w:r>
      <w:r>
        <w:rPr>
          <w:spacing w:val="-3"/>
          <w:w w:val="80"/>
        </w:rPr>
        <w:t xml:space="preserve"> </w:t>
      </w:r>
      <w:r>
        <w:rPr>
          <w:rFonts w:ascii="Arial" w:hAnsi="Arial"/>
          <w:i/>
          <w:w w:val="80"/>
        </w:rPr>
        <w:t>website</w:t>
      </w:r>
      <w:r>
        <w:rPr>
          <w:rFonts w:ascii="Arial" w:hAnsi="Arial"/>
          <w:i/>
          <w:spacing w:val="-3"/>
          <w:w w:val="80"/>
        </w:rPr>
        <w:t xml:space="preserve"> </w:t>
      </w:r>
      <w:r>
        <w:rPr>
          <w:w w:val="80"/>
        </w:rPr>
        <w:t>da</w:t>
      </w:r>
      <w:r>
        <w:rPr>
          <w:spacing w:val="-2"/>
          <w:w w:val="80"/>
        </w:rPr>
        <w:t xml:space="preserve"> </w:t>
      </w:r>
      <w:r>
        <w:rPr>
          <w:w w:val="80"/>
        </w:rPr>
        <w:t>Fundação</w:t>
      </w:r>
      <w:r>
        <w:rPr>
          <w:spacing w:val="-4"/>
          <w:w w:val="80"/>
        </w:rPr>
        <w:t xml:space="preserve"> </w:t>
      </w:r>
      <w:r>
        <w:rPr>
          <w:w w:val="80"/>
        </w:rPr>
        <w:t>Araucária).</w:t>
      </w:r>
    </w:p>
    <w:p>
      <w:pPr>
        <w:pStyle w:val="2"/>
        <w:spacing w:before="53"/>
      </w:pPr>
      <w:r>
        <w:rPr>
          <w:color w:val="538DD3"/>
          <w:w w:val="80"/>
        </w:rPr>
        <w:t>CLÁUSULA DÉCIMA SEXTA</w:t>
      </w:r>
      <w:r>
        <w:rPr>
          <w:color w:val="538DD3"/>
          <w:spacing w:val="2"/>
          <w:w w:val="80"/>
        </w:rPr>
        <w:t xml:space="preserve"> </w:t>
      </w:r>
      <w:r>
        <w:rPr>
          <w:color w:val="538DD3"/>
          <w:w w:val="80"/>
        </w:rPr>
        <w:t>– CONFORMIDADE</w:t>
      </w:r>
      <w:r>
        <w:rPr>
          <w:color w:val="538DD3"/>
          <w:spacing w:val="2"/>
          <w:w w:val="80"/>
        </w:rPr>
        <w:t xml:space="preserve"> </w:t>
      </w:r>
      <w:r>
        <w:rPr>
          <w:color w:val="538DD3"/>
          <w:w w:val="80"/>
        </w:rPr>
        <w:t>COM</w:t>
      </w:r>
      <w:r>
        <w:rPr>
          <w:color w:val="538DD3"/>
          <w:spacing w:val="1"/>
          <w:w w:val="80"/>
        </w:rPr>
        <w:t xml:space="preserve"> </w:t>
      </w:r>
      <w:r>
        <w:rPr>
          <w:color w:val="538DD3"/>
          <w:w w:val="80"/>
        </w:rPr>
        <w:t>O MARCO LEGAL</w:t>
      </w:r>
      <w:r>
        <w:rPr>
          <w:color w:val="538DD3"/>
          <w:spacing w:val="3"/>
          <w:w w:val="80"/>
        </w:rPr>
        <w:t xml:space="preserve"> </w:t>
      </w:r>
      <w:r>
        <w:rPr>
          <w:color w:val="538DD3"/>
          <w:w w:val="80"/>
        </w:rPr>
        <w:t>ANTICORRUPÇÃO</w:t>
      </w:r>
    </w:p>
    <w:p>
      <w:pPr>
        <w:pStyle w:val="6"/>
        <w:spacing w:before="76" w:line="206" w:lineRule="auto"/>
        <w:ind w:left="221" w:right="1136"/>
        <w:jc w:val="both"/>
      </w:pPr>
      <w:r>
        <w:rPr>
          <w:w w:val="80"/>
        </w:rPr>
        <w:t>Os PARTÍCIPES declaram conhecer as normas de prevenção a atos de corrupção e lavagem de dinheiro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 xml:space="preserve">previstas na legislação brasileira </w:t>
      </w:r>
      <w:r>
        <w:rPr>
          <w:spacing w:val="-1"/>
          <w:w w:val="85"/>
        </w:rPr>
        <w:t>(“Marco Legal Anticorrupção”), dentre elas o Decreto-Lei nº 2848/1940</w:t>
      </w:r>
      <w:r>
        <w:rPr>
          <w:spacing w:val="-49"/>
          <w:w w:val="85"/>
        </w:rPr>
        <w:t xml:space="preserve"> </w:t>
      </w:r>
      <w:r>
        <w:rPr>
          <w:spacing w:val="-1"/>
          <w:w w:val="80"/>
        </w:rPr>
        <w:t xml:space="preserve">(“Código </w:t>
      </w:r>
      <w:r>
        <w:rPr>
          <w:w w:val="80"/>
        </w:rPr>
        <w:t>Penal Brasileiro”), a Lei Federal n</w:t>
      </w:r>
      <w:r>
        <w:rPr>
          <w:w w:val="80"/>
          <w:position w:val="6"/>
          <w:sz w:val="14"/>
        </w:rPr>
        <w:t xml:space="preserve">o </w:t>
      </w:r>
      <w:r>
        <w:rPr>
          <w:w w:val="80"/>
        </w:rPr>
        <w:t>8.429/1992 (“Lei de Improbidade Administrativa”) e a Lei Federal</w:t>
      </w:r>
      <w:r>
        <w:rPr>
          <w:spacing w:val="-46"/>
          <w:w w:val="80"/>
        </w:rPr>
        <w:t xml:space="preserve"> </w:t>
      </w:r>
      <w:r>
        <w:rPr>
          <w:spacing w:val="-2"/>
          <w:w w:val="82"/>
        </w:rPr>
        <w:t>n</w:t>
      </w:r>
      <w:r>
        <w:rPr>
          <w:w w:val="82"/>
          <w:position w:val="6"/>
          <w:sz w:val="14"/>
        </w:rPr>
        <w:t>o</w:t>
      </w:r>
      <w:r>
        <w:rPr>
          <w:position w:val="6"/>
          <w:sz w:val="14"/>
        </w:rPr>
        <w:t xml:space="preserve"> </w:t>
      </w:r>
      <w:r>
        <w:rPr>
          <w:spacing w:val="-12"/>
          <w:position w:val="6"/>
          <w:sz w:val="14"/>
        </w:rPr>
        <w:t xml:space="preserve"> </w:t>
      </w:r>
      <w:r>
        <w:rPr>
          <w:spacing w:val="-3"/>
          <w:w w:val="82"/>
        </w:rPr>
        <w:t>12.846/201</w:t>
      </w:r>
      <w:r>
        <w:rPr>
          <w:w w:val="82"/>
        </w:rPr>
        <w:t>3</w:t>
      </w:r>
      <w:r>
        <w:rPr>
          <w:spacing w:val="4"/>
        </w:rPr>
        <w:t xml:space="preserve"> </w:t>
      </w:r>
      <w:r>
        <w:rPr>
          <w:spacing w:val="-3"/>
          <w:w w:val="81"/>
        </w:rPr>
        <w:t>("Le</w:t>
      </w:r>
      <w:r>
        <w:rPr>
          <w:w w:val="81"/>
        </w:rPr>
        <w:t>i</w:t>
      </w:r>
      <w:r>
        <w:rPr>
          <w:spacing w:val="5"/>
        </w:rPr>
        <w:t xml:space="preserve"> </w:t>
      </w:r>
      <w:r>
        <w:rPr>
          <w:spacing w:val="-3"/>
          <w:w w:val="82"/>
        </w:rPr>
        <w:t>An</w:t>
      </w:r>
      <w:r>
        <w:rPr>
          <w:spacing w:val="-1"/>
          <w:w w:val="82"/>
        </w:rPr>
        <w:t>t</w:t>
      </w:r>
      <w:r>
        <w:rPr>
          <w:spacing w:val="-1"/>
          <w:w w:val="81"/>
        </w:rPr>
        <w:t>i</w:t>
      </w:r>
      <w:r>
        <w:rPr>
          <w:spacing w:val="-3"/>
          <w:w w:val="82"/>
        </w:rPr>
        <w:t>corrup</w:t>
      </w:r>
      <w:r>
        <w:rPr>
          <w:spacing w:val="1"/>
          <w:w w:val="82"/>
        </w:rPr>
        <w:t>c</w:t>
      </w:r>
      <w:r>
        <w:rPr>
          <w:spacing w:val="-101"/>
          <w:w w:val="82"/>
        </w:rPr>
        <w:t>a</w:t>
      </w:r>
      <w:r>
        <w:t xml:space="preserve">̧ </w:t>
      </w:r>
      <w:r>
        <w:rPr>
          <w:spacing w:val="-27"/>
        </w:rPr>
        <w:t xml:space="preserve"> </w:t>
      </w:r>
      <w:r>
        <w:rPr>
          <w:rFonts w:ascii="Calibri" w:hAnsi="Calibri"/>
          <w:spacing w:val="2"/>
        </w:rPr>
        <w:t>̃</w:t>
      </w:r>
      <w:r>
        <w:rPr>
          <w:spacing w:val="-3"/>
          <w:w w:val="82"/>
        </w:rPr>
        <w:t>o</w:t>
      </w:r>
      <w:r>
        <w:rPr>
          <w:spacing w:val="-2"/>
          <w:w w:val="81"/>
        </w:rPr>
        <w:t>"</w:t>
      </w:r>
      <w:r>
        <w:rPr>
          <w:w w:val="81"/>
        </w:rPr>
        <w:t>)</w:t>
      </w:r>
      <w:r>
        <w:rPr>
          <w:spacing w:val="4"/>
        </w:rPr>
        <w:t xml:space="preserve"> </w:t>
      </w:r>
      <w:r>
        <w:rPr>
          <w:spacing w:val="-3"/>
          <w:w w:val="82"/>
        </w:rPr>
        <w:t>e</w:t>
      </w:r>
      <w:r>
        <w:rPr>
          <w:w w:val="82"/>
        </w:rPr>
        <w:t>,</w:t>
      </w:r>
      <w:r>
        <w:rPr>
          <w:spacing w:val="4"/>
        </w:rPr>
        <w:t xml:space="preserve"> </w:t>
      </w:r>
      <w:r>
        <w:rPr>
          <w:spacing w:val="-3"/>
          <w:w w:val="82"/>
        </w:rPr>
        <w:t>s</w:t>
      </w:r>
      <w:r>
        <w:rPr>
          <w:w w:val="82"/>
        </w:rPr>
        <w:t>e</w:t>
      </w:r>
      <w:r>
        <w:rPr>
          <w:spacing w:val="4"/>
        </w:rPr>
        <w:t xml:space="preserve"> </w:t>
      </w:r>
      <w:r>
        <w:rPr>
          <w:spacing w:val="-3"/>
          <w:w w:val="82"/>
        </w:rPr>
        <w:t>comp</w:t>
      </w:r>
      <w:r>
        <w:rPr>
          <w:spacing w:val="-2"/>
          <w:w w:val="81"/>
        </w:rPr>
        <w:t>r</w:t>
      </w:r>
      <w:r>
        <w:rPr>
          <w:spacing w:val="-3"/>
          <w:w w:val="82"/>
        </w:rPr>
        <w:t>omete</w:t>
      </w:r>
      <w:r>
        <w:rPr>
          <w:w w:val="82"/>
        </w:rPr>
        <w:t>m</w:t>
      </w:r>
      <w:r>
        <w:rPr>
          <w:spacing w:val="4"/>
        </w:rPr>
        <w:t xml:space="preserve"> </w:t>
      </w:r>
      <w:r>
        <w:rPr>
          <w:w w:val="82"/>
        </w:rPr>
        <w:t>a</w:t>
      </w:r>
      <w:r>
        <w:rPr>
          <w:spacing w:val="4"/>
        </w:rPr>
        <w:t xml:space="preserve"> </w:t>
      </w:r>
      <w:r>
        <w:rPr>
          <w:spacing w:val="-3"/>
          <w:w w:val="82"/>
        </w:rPr>
        <w:t>cump</w:t>
      </w:r>
      <w:r>
        <w:rPr>
          <w:spacing w:val="-2"/>
          <w:w w:val="81"/>
        </w:rPr>
        <w:t>r</w:t>
      </w:r>
      <w:r>
        <w:rPr>
          <w:w w:val="81"/>
        </w:rPr>
        <w:t>i</w:t>
      </w:r>
      <w:r>
        <w:rPr>
          <w:spacing w:val="-3"/>
          <w:w w:val="81"/>
        </w:rPr>
        <w:t>-</w:t>
      </w:r>
      <w:r>
        <w:rPr>
          <w:spacing w:val="-2"/>
          <w:w w:val="81"/>
        </w:rPr>
        <w:t>l</w:t>
      </w:r>
      <w:r>
        <w:rPr>
          <w:spacing w:val="-3"/>
          <w:w w:val="82"/>
        </w:rPr>
        <w:t>a</w:t>
      </w:r>
      <w:r>
        <w:rPr>
          <w:w w:val="82"/>
        </w:rPr>
        <w:t>s</w:t>
      </w:r>
      <w:r>
        <w:rPr>
          <w:spacing w:val="4"/>
        </w:rPr>
        <w:t xml:space="preserve"> </w:t>
      </w:r>
      <w:r>
        <w:rPr>
          <w:spacing w:val="-3"/>
          <w:w w:val="82"/>
        </w:rPr>
        <w:t>f</w:t>
      </w:r>
      <w:r>
        <w:rPr>
          <w:spacing w:val="-2"/>
          <w:w w:val="81"/>
        </w:rPr>
        <w:t>i</w:t>
      </w:r>
      <w:r>
        <w:rPr>
          <w:spacing w:val="-3"/>
          <w:w w:val="82"/>
        </w:rPr>
        <w:t>e</w:t>
      </w:r>
      <w:r>
        <w:rPr>
          <w:spacing w:val="-2"/>
          <w:w w:val="81"/>
        </w:rPr>
        <w:t>l</w:t>
      </w:r>
      <w:r>
        <w:rPr>
          <w:spacing w:val="-1"/>
          <w:w w:val="82"/>
        </w:rPr>
        <w:t>m</w:t>
      </w:r>
      <w:r>
        <w:rPr>
          <w:spacing w:val="-3"/>
          <w:w w:val="82"/>
        </w:rPr>
        <w:t>ente</w:t>
      </w:r>
      <w:r>
        <w:rPr>
          <w:w w:val="82"/>
        </w:rPr>
        <w:t>,</w:t>
      </w:r>
      <w:r>
        <w:rPr>
          <w:spacing w:val="4"/>
        </w:rPr>
        <w:t xml:space="preserve"> </w:t>
      </w:r>
      <w:r>
        <w:rPr>
          <w:spacing w:val="-3"/>
          <w:w w:val="82"/>
        </w:rPr>
        <w:t>po</w:t>
      </w:r>
      <w:r>
        <w:rPr>
          <w:w w:val="81"/>
        </w:rPr>
        <w:t>r</w:t>
      </w:r>
      <w:r>
        <w:rPr>
          <w:spacing w:val="4"/>
        </w:rPr>
        <w:t xml:space="preserve"> </w:t>
      </w:r>
      <w:r>
        <w:rPr>
          <w:spacing w:val="-3"/>
          <w:w w:val="82"/>
        </w:rPr>
        <w:t>s</w:t>
      </w:r>
      <w:r>
        <w:rPr>
          <w:w w:val="81"/>
        </w:rPr>
        <w:t>i</w:t>
      </w:r>
      <w:r>
        <w:rPr>
          <w:spacing w:val="4"/>
        </w:rPr>
        <w:t xml:space="preserve"> </w:t>
      </w:r>
      <w:r>
        <w:rPr>
          <w:w w:val="82"/>
        </w:rPr>
        <w:t>e</w:t>
      </w:r>
      <w:r>
        <w:rPr>
          <w:spacing w:val="4"/>
        </w:rPr>
        <w:t xml:space="preserve"> </w:t>
      </w:r>
      <w:r>
        <w:rPr>
          <w:spacing w:val="-3"/>
          <w:w w:val="82"/>
        </w:rPr>
        <w:t>po</w:t>
      </w:r>
      <w:r>
        <w:rPr>
          <w:w w:val="81"/>
        </w:rPr>
        <w:t>r</w:t>
      </w:r>
      <w:r>
        <w:rPr>
          <w:spacing w:val="4"/>
        </w:rPr>
        <w:t xml:space="preserve"> </w:t>
      </w:r>
      <w:r>
        <w:rPr>
          <w:spacing w:val="-3"/>
          <w:w w:val="82"/>
        </w:rPr>
        <w:t>seu</w:t>
      </w:r>
      <w:r>
        <w:rPr>
          <w:w w:val="82"/>
        </w:rPr>
        <w:t>s</w:t>
      </w:r>
      <w:r>
        <w:rPr>
          <w:spacing w:val="4"/>
        </w:rPr>
        <w:t xml:space="preserve"> </w:t>
      </w:r>
      <w:r>
        <w:rPr>
          <w:spacing w:val="-30"/>
          <w:w w:val="82"/>
        </w:rPr>
        <w:t>sóc</w:t>
      </w:r>
      <w:r>
        <w:rPr>
          <w:spacing w:val="-29"/>
          <w:w w:val="81"/>
        </w:rPr>
        <w:t>i</w:t>
      </w:r>
      <w:r>
        <w:rPr>
          <w:spacing w:val="-30"/>
          <w:w w:val="82"/>
        </w:rPr>
        <w:t>o</w:t>
      </w:r>
      <w:r>
        <w:rPr>
          <w:spacing w:val="-26"/>
          <w:w w:val="82"/>
        </w:rPr>
        <w:t>s</w:t>
      </w:r>
      <w:r>
        <w:rPr>
          <w:spacing w:val="-27"/>
          <w:w w:val="82"/>
        </w:rPr>
        <w:t>,</w:t>
      </w:r>
      <w:r>
        <w:rPr>
          <w:w w:val="82"/>
        </w:rPr>
        <w:t xml:space="preserve"> </w:t>
      </w:r>
      <w:r>
        <w:rPr>
          <w:spacing w:val="-1"/>
          <w:w w:val="85"/>
        </w:rPr>
        <w:t xml:space="preserve">prepostos, administradores, empregados e colaboradores, bem como exigir o seu </w:t>
      </w:r>
      <w:r>
        <w:rPr>
          <w:w w:val="85"/>
        </w:rPr>
        <w:t>cumprimento pelos</w:t>
      </w:r>
      <w:r>
        <w:rPr>
          <w:spacing w:val="1"/>
          <w:w w:val="85"/>
        </w:rPr>
        <w:t xml:space="preserve"> </w:t>
      </w:r>
      <w:r>
        <w:rPr>
          <w:w w:val="90"/>
        </w:rPr>
        <w:t>terceiros</w:t>
      </w:r>
      <w:r>
        <w:rPr>
          <w:spacing w:val="-12"/>
          <w:w w:val="90"/>
        </w:rPr>
        <w:t xml:space="preserve"> </w:t>
      </w:r>
      <w:r>
        <w:rPr>
          <w:w w:val="90"/>
        </w:rPr>
        <w:t>por</w:t>
      </w:r>
      <w:r>
        <w:rPr>
          <w:spacing w:val="-11"/>
          <w:w w:val="90"/>
        </w:rPr>
        <w:t xml:space="preserve"> </w:t>
      </w:r>
      <w:r>
        <w:rPr>
          <w:w w:val="90"/>
        </w:rPr>
        <w:t>elas</w:t>
      </w:r>
      <w:r>
        <w:rPr>
          <w:spacing w:val="-12"/>
          <w:w w:val="90"/>
        </w:rPr>
        <w:t xml:space="preserve"> </w:t>
      </w:r>
      <w:r>
        <w:rPr>
          <w:w w:val="90"/>
        </w:rPr>
        <w:t>contratados.</w:t>
      </w:r>
    </w:p>
    <w:p>
      <w:pPr>
        <w:pStyle w:val="6"/>
        <w:spacing w:before="79" w:line="208" w:lineRule="auto"/>
        <w:ind w:left="221" w:right="1140"/>
        <w:jc w:val="both"/>
      </w:pPr>
      <w:r>
        <w:rPr>
          <w:rFonts w:ascii="Arial" w:hAnsi="Arial"/>
          <w:b/>
          <w:w w:val="80"/>
        </w:rPr>
        <w:t>PARÁGRAFO PRIMEIRO -</w:t>
      </w:r>
      <w:r>
        <w:rPr>
          <w:w w:val="80"/>
        </w:rPr>
        <w:t>Os PARTÍCIPES não poderão oferecer, dar ou se comprometer a dar a quem</w:t>
      </w:r>
      <w:r>
        <w:rPr>
          <w:spacing w:val="1"/>
          <w:w w:val="80"/>
        </w:rPr>
        <w:t xml:space="preserve"> </w:t>
      </w:r>
      <w:r>
        <w:rPr>
          <w:w w:val="80"/>
        </w:rPr>
        <w:t>quer que seja, tampouco aceitar ou se comprometer a aceitar de quem quer que seja, por conta própria ou</w:t>
      </w:r>
      <w:r>
        <w:rPr>
          <w:spacing w:val="1"/>
          <w:w w:val="80"/>
        </w:rPr>
        <w:t xml:space="preserve"> </w:t>
      </w:r>
      <w:r>
        <w:rPr>
          <w:w w:val="80"/>
        </w:rPr>
        <w:t>por intermédio de outrem, qualquer pagamento, doação, compensação, vantagens financeiras ou benefícios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qualquer</w:t>
      </w:r>
      <w:r>
        <w:rPr>
          <w:spacing w:val="-2"/>
          <w:w w:val="80"/>
        </w:rPr>
        <w:t xml:space="preserve"> </w:t>
      </w:r>
      <w:r>
        <w:rPr>
          <w:w w:val="80"/>
        </w:rPr>
        <w:t>espécie</w:t>
      </w:r>
      <w:r>
        <w:rPr>
          <w:spacing w:val="-2"/>
          <w:w w:val="80"/>
        </w:rPr>
        <w:t xml:space="preserve"> </w:t>
      </w:r>
      <w:r>
        <w:rPr>
          <w:w w:val="80"/>
        </w:rPr>
        <w:t>relacionados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1"/>
          <w:w w:val="80"/>
        </w:rPr>
        <w:t xml:space="preserve"> </w:t>
      </w:r>
      <w:r>
        <w:rPr>
          <w:w w:val="80"/>
        </w:rPr>
        <w:t>forma</w:t>
      </w:r>
      <w:r>
        <w:rPr>
          <w:spacing w:val="-4"/>
          <w:w w:val="80"/>
        </w:rPr>
        <w:t xml:space="preserve"> </w:t>
      </w:r>
      <w:r>
        <w:rPr>
          <w:w w:val="80"/>
        </w:rPr>
        <w:t>direta</w:t>
      </w:r>
      <w:r>
        <w:rPr>
          <w:spacing w:val="-4"/>
          <w:w w:val="80"/>
        </w:rPr>
        <w:t xml:space="preserve"> </w:t>
      </w:r>
      <w:r>
        <w:rPr>
          <w:w w:val="80"/>
        </w:rPr>
        <w:t>ou</w:t>
      </w:r>
      <w:r>
        <w:rPr>
          <w:spacing w:val="-4"/>
          <w:w w:val="80"/>
        </w:rPr>
        <w:t xml:space="preserve"> </w:t>
      </w:r>
      <w:r>
        <w:rPr>
          <w:w w:val="80"/>
        </w:rPr>
        <w:t>indireta</w:t>
      </w:r>
      <w:r>
        <w:rPr>
          <w:spacing w:val="-3"/>
          <w:w w:val="80"/>
        </w:rPr>
        <w:t xml:space="preserve"> </w:t>
      </w:r>
      <w:r>
        <w:rPr>
          <w:w w:val="80"/>
        </w:rPr>
        <w:t>ao</w:t>
      </w:r>
      <w:r>
        <w:rPr>
          <w:spacing w:val="-2"/>
          <w:w w:val="80"/>
        </w:rPr>
        <w:t xml:space="preserve"> </w:t>
      </w:r>
      <w:r>
        <w:rPr>
          <w:w w:val="80"/>
        </w:rPr>
        <w:t>objeto</w:t>
      </w:r>
      <w:r>
        <w:rPr>
          <w:spacing w:val="-2"/>
          <w:w w:val="80"/>
        </w:rPr>
        <w:t xml:space="preserve"> </w:t>
      </w:r>
      <w:r>
        <w:rPr>
          <w:w w:val="80"/>
        </w:rPr>
        <w:t>deste</w:t>
      </w:r>
      <w:r>
        <w:rPr>
          <w:spacing w:val="-2"/>
          <w:w w:val="80"/>
        </w:rPr>
        <w:t xml:space="preserve"> </w:t>
      </w:r>
      <w:r>
        <w:rPr>
          <w:w w:val="80"/>
        </w:rPr>
        <w:t>ajuste.</w:t>
      </w:r>
    </w:p>
    <w:p>
      <w:pPr>
        <w:spacing w:before="53"/>
        <w:ind w:left="221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PARÁGRAFO</w:t>
      </w:r>
      <w:r>
        <w:rPr>
          <w:rFonts w:ascii="Arial" w:hAnsi="Arial"/>
          <w:b/>
          <w:spacing w:val="-2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SEGUNDO</w:t>
      </w:r>
      <w:r>
        <w:rPr>
          <w:rFonts w:ascii="Arial" w:hAnsi="Arial"/>
          <w:b/>
          <w:spacing w:val="-1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-</w:t>
      </w:r>
      <w:r>
        <w:rPr>
          <w:w w:val="80"/>
          <w:sz w:val="22"/>
        </w:rPr>
        <w:t>Se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privada,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ICTPR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declara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garante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que:</w:t>
      </w:r>
    </w:p>
    <w:p>
      <w:pPr>
        <w:pStyle w:val="8"/>
        <w:numPr>
          <w:ilvl w:val="2"/>
          <w:numId w:val="13"/>
        </w:numPr>
        <w:tabs>
          <w:tab w:val="left" w:pos="1215"/>
        </w:tabs>
        <w:spacing w:before="71" w:after="0" w:line="276" w:lineRule="auto"/>
        <w:ind w:left="1214" w:right="1133" w:hanging="361"/>
        <w:jc w:val="both"/>
        <w:rPr>
          <w:sz w:val="20"/>
        </w:rPr>
      </w:pPr>
      <w:r>
        <w:rPr>
          <w:spacing w:val="-4"/>
          <w:w w:val="85"/>
          <w:sz w:val="20"/>
        </w:rPr>
        <w:t xml:space="preserve">não se encontra, direta ou indiretamente, </w:t>
      </w:r>
      <w:r>
        <w:rPr>
          <w:spacing w:val="-3"/>
          <w:w w:val="85"/>
          <w:sz w:val="20"/>
        </w:rPr>
        <w:t>assim como seus representantes, administradores, diretores,</w:t>
      </w:r>
      <w:r>
        <w:rPr>
          <w:spacing w:val="-2"/>
          <w:w w:val="85"/>
          <w:sz w:val="20"/>
        </w:rPr>
        <w:t xml:space="preserve"> </w:t>
      </w:r>
      <w:r>
        <w:rPr>
          <w:spacing w:val="-4"/>
          <w:w w:val="85"/>
          <w:sz w:val="20"/>
        </w:rPr>
        <w:t xml:space="preserve">conselheiros, sócios ou acionistas, assessores, consultores sob </w:t>
      </w:r>
      <w:r>
        <w:rPr>
          <w:spacing w:val="-3"/>
          <w:w w:val="85"/>
          <w:sz w:val="20"/>
        </w:rPr>
        <w:t>investigação, em processo judicial e/ou</w:t>
      </w:r>
      <w:r>
        <w:rPr>
          <w:spacing w:val="-2"/>
          <w:w w:val="85"/>
          <w:sz w:val="20"/>
        </w:rPr>
        <w:t xml:space="preserve"> </w:t>
      </w:r>
      <w:r>
        <w:rPr>
          <w:spacing w:val="-5"/>
          <w:w w:val="85"/>
          <w:sz w:val="20"/>
        </w:rPr>
        <w:t xml:space="preserve">administrativo, relativamente a violação </w:t>
      </w:r>
      <w:r>
        <w:rPr>
          <w:spacing w:val="-4"/>
          <w:w w:val="85"/>
          <w:sz w:val="20"/>
        </w:rPr>
        <w:t>do Marco Legal Anticorrupção, nem está sujeita a restrições ou</w:t>
      </w:r>
      <w:r>
        <w:rPr>
          <w:spacing w:val="-3"/>
          <w:w w:val="85"/>
          <w:sz w:val="20"/>
        </w:rPr>
        <w:t xml:space="preserve"> </w:t>
      </w:r>
      <w:r>
        <w:rPr>
          <w:spacing w:val="-3"/>
          <w:w w:val="80"/>
          <w:sz w:val="20"/>
        </w:rPr>
        <w:t>sanções</w:t>
      </w:r>
      <w:r>
        <w:rPr>
          <w:spacing w:val="-7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econômicas</w:t>
      </w:r>
      <w:r>
        <w:rPr>
          <w:spacing w:val="-7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impostas</w:t>
      </w:r>
      <w:r>
        <w:rPr>
          <w:spacing w:val="-7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por</w:t>
      </w:r>
      <w:r>
        <w:rPr>
          <w:spacing w:val="-10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qualquer</w:t>
      </w:r>
      <w:r>
        <w:rPr>
          <w:spacing w:val="-10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entidade</w:t>
      </w:r>
      <w:r>
        <w:rPr>
          <w:spacing w:val="-6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governamental;</w:t>
      </w:r>
    </w:p>
    <w:p>
      <w:pPr>
        <w:pStyle w:val="8"/>
        <w:numPr>
          <w:ilvl w:val="2"/>
          <w:numId w:val="13"/>
        </w:numPr>
        <w:tabs>
          <w:tab w:val="left" w:pos="1215"/>
        </w:tabs>
        <w:spacing w:before="0" w:after="0" w:line="276" w:lineRule="auto"/>
        <w:ind w:left="1214" w:right="1134" w:hanging="361"/>
        <w:jc w:val="both"/>
        <w:rPr>
          <w:sz w:val="20"/>
        </w:rPr>
      </w:pPr>
      <w:r>
        <w:rPr>
          <w:spacing w:val="-2"/>
          <w:w w:val="85"/>
          <w:sz w:val="20"/>
        </w:rPr>
        <w:t xml:space="preserve">não sofreu nenhuma investigação, inquérito ou processo administrativo ou judicial relacionados </w:t>
      </w:r>
      <w:r>
        <w:rPr>
          <w:spacing w:val="-1"/>
          <w:w w:val="85"/>
          <w:sz w:val="20"/>
        </w:rPr>
        <w:t>ao</w:t>
      </w:r>
      <w:r>
        <w:rPr>
          <w:w w:val="85"/>
          <w:sz w:val="20"/>
        </w:rPr>
        <w:t xml:space="preserve"> </w:t>
      </w:r>
      <w:r>
        <w:rPr>
          <w:spacing w:val="-2"/>
          <w:w w:val="80"/>
          <w:sz w:val="20"/>
        </w:rPr>
        <w:t>descumprimento</w:t>
      </w:r>
      <w:r>
        <w:rPr>
          <w:spacing w:val="-6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do</w:t>
      </w:r>
      <w:r>
        <w:rPr>
          <w:spacing w:val="-6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Marco</w:t>
      </w:r>
      <w:r>
        <w:rPr>
          <w:spacing w:val="-7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Legal</w:t>
      </w:r>
      <w:r>
        <w:rPr>
          <w:spacing w:val="-17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Anticorrupção</w:t>
      </w:r>
      <w:r>
        <w:rPr>
          <w:spacing w:val="-6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ou</w:t>
      </w:r>
      <w:r>
        <w:rPr>
          <w:spacing w:val="-5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de</w:t>
      </w:r>
      <w:r>
        <w:rPr>
          <w:spacing w:val="-6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lavagem</w:t>
      </w:r>
      <w:r>
        <w:rPr>
          <w:spacing w:val="-8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de</w:t>
      </w:r>
      <w:r>
        <w:rPr>
          <w:spacing w:val="-7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dinheiro</w:t>
      </w:r>
      <w:r>
        <w:rPr>
          <w:spacing w:val="-6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nos</w:t>
      </w:r>
      <w:r>
        <w:rPr>
          <w:spacing w:val="-7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últimos</w:t>
      </w:r>
      <w:r>
        <w:rPr>
          <w:spacing w:val="-8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5</w:t>
      </w:r>
      <w:r>
        <w:rPr>
          <w:spacing w:val="-6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(cinco)</w:t>
      </w:r>
      <w:r>
        <w:rPr>
          <w:spacing w:val="-8"/>
          <w:w w:val="80"/>
          <w:sz w:val="20"/>
        </w:rPr>
        <w:t xml:space="preserve"> </w:t>
      </w:r>
      <w:r>
        <w:rPr>
          <w:spacing w:val="-1"/>
          <w:w w:val="80"/>
          <w:sz w:val="20"/>
        </w:rPr>
        <w:t>anos;</w:t>
      </w:r>
    </w:p>
    <w:p>
      <w:pPr>
        <w:pStyle w:val="8"/>
        <w:numPr>
          <w:ilvl w:val="2"/>
          <w:numId w:val="13"/>
        </w:numPr>
        <w:tabs>
          <w:tab w:val="left" w:pos="1215"/>
        </w:tabs>
        <w:spacing w:before="0" w:after="0" w:line="273" w:lineRule="auto"/>
        <w:ind w:left="1214" w:right="1133" w:hanging="361"/>
        <w:jc w:val="both"/>
        <w:rPr>
          <w:sz w:val="20"/>
        </w:rPr>
      </w:pPr>
      <w:r>
        <w:rPr>
          <w:spacing w:val="-6"/>
          <w:w w:val="85"/>
          <w:sz w:val="20"/>
        </w:rPr>
        <w:t xml:space="preserve">não </w:t>
      </w:r>
      <w:r>
        <w:rPr>
          <w:spacing w:val="-5"/>
          <w:w w:val="85"/>
          <w:sz w:val="20"/>
        </w:rPr>
        <w:t>irá ofertar, prometer, pagar ou autorizar pagamentos em dinheiro nem dar presentes, ou quaisquer</w:t>
      </w:r>
      <w:r>
        <w:rPr>
          <w:spacing w:val="-4"/>
          <w:w w:val="85"/>
          <w:sz w:val="20"/>
        </w:rPr>
        <w:t xml:space="preserve"> </w:t>
      </w:r>
      <w:r>
        <w:rPr>
          <w:spacing w:val="-3"/>
          <w:w w:val="80"/>
          <w:sz w:val="20"/>
        </w:rPr>
        <w:t xml:space="preserve">outros </w:t>
      </w:r>
      <w:r>
        <w:rPr>
          <w:spacing w:val="-2"/>
          <w:w w:val="80"/>
          <w:sz w:val="20"/>
        </w:rPr>
        <w:t>objetos de valor, a representantes de entidades públicas ou privadas, com o objetivo de beneficiar-se</w:t>
      </w:r>
      <w:r>
        <w:rPr>
          <w:spacing w:val="-1"/>
          <w:w w:val="80"/>
          <w:sz w:val="20"/>
        </w:rPr>
        <w:t xml:space="preserve"> </w:t>
      </w:r>
      <w:r>
        <w:rPr>
          <w:w w:val="90"/>
          <w:sz w:val="20"/>
        </w:rPr>
        <w:t>ilicitamente;</w:t>
      </w:r>
    </w:p>
    <w:p>
      <w:pPr>
        <w:pStyle w:val="8"/>
        <w:numPr>
          <w:ilvl w:val="2"/>
          <w:numId w:val="13"/>
        </w:numPr>
        <w:tabs>
          <w:tab w:val="left" w:pos="1215"/>
        </w:tabs>
        <w:spacing w:before="6" w:after="0" w:line="276" w:lineRule="auto"/>
        <w:ind w:left="1214" w:right="1131" w:hanging="361"/>
        <w:jc w:val="both"/>
        <w:rPr>
          <w:sz w:val="20"/>
        </w:rPr>
      </w:pPr>
      <w:r>
        <w:rPr>
          <w:spacing w:val="-4"/>
          <w:w w:val="80"/>
          <w:sz w:val="20"/>
        </w:rPr>
        <w:t xml:space="preserve">não irá receber, transferir, manter, usar ou ocultar recursos </w:t>
      </w:r>
      <w:r>
        <w:rPr>
          <w:spacing w:val="-3"/>
          <w:w w:val="80"/>
          <w:sz w:val="20"/>
        </w:rPr>
        <w:t>que decorram de atividades ilícitas, abstendo-se</w:t>
      </w:r>
      <w:r>
        <w:rPr>
          <w:spacing w:val="-2"/>
          <w:w w:val="80"/>
          <w:sz w:val="20"/>
        </w:rPr>
        <w:t xml:space="preserve"> </w:t>
      </w:r>
      <w:r>
        <w:rPr>
          <w:spacing w:val="-1"/>
          <w:w w:val="80"/>
          <w:sz w:val="20"/>
        </w:rPr>
        <w:t xml:space="preserve">de manter relacionamento profissional com pessoas físicas ou jurídicas investigadas </w:t>
      </w:r>
      <w:r>
        <w:rPr>
          <w:w w:val="80"/>
          <w:sz w:val="20"/>
        </w:rPr>
        <w:t>e/ou condenadas por</w:t>
      </w:r>
      <w:r>
        <w:rPr>
          <w:spacing w:val="1"/>
          <w:w w:val="80"/>
          <w:sz w:val="20"/>
        </w:rPr>
        <w:t xml:space="preserve"> </w:t>
      </w:r>
      <w:r>
        <w:rPr>
          <w:spacing w:val="-4"/>
          <w:w w:val="85"/>
          <w:sz w:val="20"/>
        </w:rPr>
        <w:t xml:space="preserve">atos previstos no Marco Legal Anticorrupção, bem como por lavagem de dinheiro, tráfico de </w:t>
      </w:r>
      <w:r>
        <w:rPr>
          <w:spacing w:val="-3"/>
          <w:w w:val="85"/>
          <w:sz w:val="20"/>
        </w:rPr>
        <w:t>drogas ou</w:t>
      </w:r>
      <w:r>
        <w:rPr>
          <w:spacing w:val="-2"/>
          <w:w w:val="85"/>
          <w:sz w:val="20"/>
        </w:rPr>
        <w:t xml:space="preserve"> </w:t>
      </w:r>
      <w:r>
        <w:rPr>
          <w:w w:val="90"/>
          <w:sz w:val="20"/>
        </w:rPr>
        <w:t>terrorismo;</w:t>
      </w:r>
    </w:p>
    <w:p>
      <w:pPr>
        <w:pStyle w:val="8"/>
        <w:numPr>
          <w:ilvl w:val="2"/>
          <w:numId w:val="13"/>
        </w:numPr>
        <w:tabs>
          <w:tab w:val="left" w:pos="1215"/>
        </w:tabs>
        <w:spacing w:before="0" w:after="0" w:line="276" w:lineRule="auto"/>
        <w:ind w:left="1214" w:right="1132" w:hanging="361"/>
        <w:jc w:val="both"/>
        <w:rPr>
          <w:sz w:val="20"/>
        </w:rPr>
      </w:pPr>
      <w:r>
        <w:rPr>
          <w:spacing w:val="-3"/>
          <w:w w:val="85"/>
          <w:sz w:val="20"/>
        </w:rPr>
        <w:t xml:space="preserve">seus atuais dirigentes, representantes, empregados e colaboradores </w:t>
      </w:r>
      <w:r>
        <w:rPr>
          <w:spacing w:val="-2"/>
          <w:w w:val="85"/>
          <w:sz w:val="20"/>
        </w:rPr>
        <w:t>não são agentes públicos e que</w:t>
      </w:r>
      <w:r>
        <w:rPr>
          <w:spacing w:val="-1"/>
          <w:w w:val="85"/>
          <w:sz w:val="20"/>
        </w:rPr>
        <w:t xml:space="preserve"> </w:t>
      </w:r>
      <w:r>
        <w:rPr>
          <w:spacing w:val="-5"/>
          <w:w w:val="81"/>
          <w:sz w:val="20"/>
        </w:rPr>
        <w:t>i</w:t>
      </w:r>
      <w:r>
        <w:rPr>
          <w:spacing w:val="-4"/>
          <w:w w:val="82"/>
          <w:sz w:val="20"/>
        </w:rPr>
        <w:t>nfo</w:t>
      </w:r>
      <w:r>
        <w:rPr>
          <w:spacing w:val="-5"/>
          <w:w w:val="81"/>
          <w:sz w:val="20"/>
        </w:rPr>
        <w:t>r</w:t>
      </w:r>
      <w:r>
        <w:rPr>
          <w:spacing w:val="-5"/>
          <w:w w:val="82"/>
          <w:sz w:val="20"/>
        </w:rPr>
        <w:t>m</w:t>
      </w:r>
      <w:r>
        <w:rPr>
          <w:spacing w:val="-4"/>
          <w:w w:val="82"/>
          <w:sz w:val="20"/>
        </w:rPr>
        <w:t>a</w:t>
      </w:r>
      <w:r>
        <w:rPr>
          <w:spacing w:val="-5"/>
          <w:w w:val="81"/>
          <w:sz w:val="20"/>
        </w:rPr>
        <w:t>r</w:t>
      </w:r>
      <w:r>
        <w:rPr>
          <w:spacing w:val="-6"/>
          <w:w w:val="82"/>
          <w:sz w:val="20"/>
        </w:rPr>
        <w:t>a</w:t>
      </w:r>
      <w:r>
        <w:rPr>
          <w:sz w:val="20"/>
        </w:rPr>
        <w:t>́</w:t>
      </w:r>
      <w:r>
        <w:rPr>
          <w:spacing w:val="10"/>
          <w:sz w:val="20"/>
        </w:rPr>
        <w:t xml:space="preserve"> </w:t>
      </w:r>
      <w:r>
        <w:rPr>
          <w:spacing w:val="-4"/>
          <w:w w:val="82"/>
          <w:sz w:val="20"/>
        </w:rPr>
        <w:t>po</w:t>
      </w:r>
      <w:r>
        <w:rPr>
          <w:w w:val="81"/>
          <w:sz w:val="20"/>
        </w:rPr>
        <w:t>r</w:t>
      </w:r>
      <w:r>
        <w:rPr>
          <w:spacing w:val="3"/>
          <w:sz w:val="20"/>
        </w:rPr>
        <w:t xml:space="preserve"> </w:t>
      </w:r>
      <w:r>
        <w:rPr>
          <w:spacing w:val="-4"/>
          <w:w w:val="82"/>
          <w:sz w:val="20"/>
        </w:rPr>
        <w:t>e</w:t>
      </w:r>
      <w:r>
        <w:rPr>
          <w:spacing w:val="-5"/>
          <w:w w:val="82"/>
          <w:sz w:val="20"/>
        </w:rPr>
        <w:t>sc</w:t>
      </w:r>
      <w:r>
        <w:rPr>
          <w:spacing w:val="-5"/>
          <w:w w:val="81"/>
          <w:sz w:val="20"/>
        </w:rPr>
        <w:t>ri</w:t>
      </w:r>
      <w:r>
        <w:rPr>
          <w:spacing w:val="-4"/>
          <w:w w:val="82"/>
          <w:sz w:val="20"/>
        </w:rPr>
        <w:t>t</w:t>
      </w:r>
      <w:r>
        <w:rPr>
          <w:w w:val="82"/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w w:val="82"/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pacing w:val="-5"/>
          <w:w w:val="81"/>
          <w:sz w:val="20"/>
        </w:rPr>
        <w:t>C</w:t>
      </w:r>
      <w:r>
        <w:rPr>
          <w:spacing w:val="-4"/>
          <w:w w:val="82"/>
          <w:sz w:val="20"/>
        </w:rPr>
        <w:t>O</w:t>
      </w:r>
      <w:r>
        <w:rPr>
          <w:spacing w:val="-7"/>
          <w:w w:val="81"/>
          <w:sz w:val="20"/>
        </w:rPr>
        <w:t>N</w:t>
      </w:r>
      <w:r>
        <w:rPr>
          <w:spacing w:val="-5"/>
          <w:w w:val="81"/>
          <w:sz w:val="20"/>
        </w:rPr>
        <w:t>C</w:t>
      </w:r>
      <w:r>
        <w:rPr>
          <w:spacing w:val="-4"/>
          <w:w w:val="81"/>
          <w:sz w:val="20"/>
        </w:rPr>
        <w:t>E</w:t>
      </w:r>
      <w:r>
        <w:rPr>
          <w:spacing w:val="-5"/>
          <w:w w:val="81"/>
          <w:sz w:val="20"/>
        </w:rPr>
        <w:t>D</w:t>
      </w:r>
      <w:r>
        <w:rPr>
          <w:spacing w:val="-4"/>
          <w:w w:val="81"/>
          <w:sz w:val="20"/>
        </w:rPr>
        <w:t>E</w:t>
      </w:r>
      <w:r>
        <w:rPr>
          <w:spacing w:val="-5"/>
          <w:w w:val="81"/>
          <w:sz w:val="20"/>
        </w:rPr>
        <w:t>N</w:t>
      </w:r>
      <w:r>
        <w:rPr>
          <w:spacing w:val="-5"/>
          <w:w w:val="82"/>
          <w:sz w:val="20"/>
        </w:rPr>
        <w:t>T</w:t>
      </w:r>
      <w:r>
        <w:rPr>
          <w:spacing w:val="-4"/>
          <w:w w:val="81"/>
          <w:sz w:val="20"/>
        </w:rPr>
        <w:t>E</w:t>
      </w:r>
      <w:r>
        <w:rPr>
          <w:w w:val="82"/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pacing w:val="-6"/>
          <w:w w:val="82"/>
          <w:sz w:val="20"/>
        </w:rPr>
        <w:t>n</w:t>
      </w:r>
      <w:r>
        <w:rPr>
          <w:w w:val="82"/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pacing w:val="-4"/>
          <w:w w:val="82"/>
          <w:sz w:val="20"/>
        </w:rPr>
        <w:t>p</w:t>
      </w:r>
      <w:r>
        <w:rPr>
          <w:spacing w:val="-5"/>
          <w:w w:val="81"/>
          <w:sz w:val="20"/>
        </w:rPr>
        <w:t>r</w:t>
      </w:r>
      <w:r>
        <w:rPr>
          <w:spacing w:val="-4"/>
          <w:w w:val="82"/>
          <w:sz w:val="20"/>
        </w:rPr>
        <w:t>a</w:t>
      </w:r>
      <w:r>
        <w:rPr>
          <w:spacing w:val="-5"/>
          <w:w w:val="82"/>
          <w:sz w:val="20"/>
        </w:rPr>
        <w:t>z</w:t>
      </w:r>
      <w:r>
        <w:rPr>
          <w:w w:val="82"/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pacing w:val="-6"/>
          <w:w w:val="82"/>
          <w:sz w:val="20"/>
        </w:rPr>
        <w:t>d</w:t>
      </w:r>
      <w:r>
        <w:rPr>
          <w:w w:val="82"/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pacing w:val="-4"/>
          <w:w w:val="82"/>
          <w:sz w:val="20"/>
        </w:rPr>
        <w:t>[</w:t>
      </w:r>
      <w:r>
        <w:rPr>
          <w:w w:val="82"/>
          <w:sz w:val="20"/>
        </w:rPr>
        <w:t>3</w:t>
      </w:r>
      <w:r>
        <w:rPr>
          <w:spacing w:val="7"/>
          <w:sz w:val="20"/>
        </w:rPr>
        <w:t xml:space="preserve"> </w:t>
      </w:r>
      <w:r>
        <w:rPr>
          <w:spacing w:val="-7"/>
          <w:w w:val="81"/>
          <w:sz w:val="20"/>
        </w:rPr>
        <w:t>(</w:t>
      </w:r>
      <w:r>
        <w:rPr>
          <w:spacing w:val="-4"/>
          <w:w w:val="82"/>
          <w:sz w:val="20"/>
        </w:rPr>
        <w:t>t</w:t>
      </w:r>
      <w:r>
        <w:rPr>
          <w:spacing w:val="-5"/>
          <w:w w:val="81"/>
          <w:sz w:val="20"/>
        </w:rPr>
        <w:t>r</w:t>
      </w:r>
      <w:r>
        <w:rPr>
          <w:spacing w:val="-4"/>
          <w:w w:val="82"/>
          <w:sz w:val="20"/>
        </w:rPr>
        <w:t>e</w:t>
      </w:r>
      <w:r>
        <w:rPr>
          <w:spacing w:val="-83"/>
          <w:w w:val="82"/>
          <w:sz w:val="20"/>
        </w:rPr>
        <w:t>s</w:t>
      </w:r>
      <w:r>
        <w:rPr>
          <w:sz w:val="20"/>
        </w:rPr>
        <w:t>̂</w:t>
      </w:r>
      <w:r>
        <w:rPr>
          <w:spacing w:val="22"/>
          <w:sz w:val="20"/>
        </w:rPr>
        <w:t xml:space="preserve"> </w:t>
      </w:r>
      <w:r>
        <w:rPr>
          <w:w w:val="81"/>
          <w:sz w:val="20"/>
        </w:rPr>
        <w:t>)</w:t>
      </w:r>
      <w:r>
        <w:rPr>
          <w:spacing w:val="5"/>
          <w:sz w:val="20"/>
        </w:rPr>
        <w:t xml:space="preserve"> </w:t>
      </w:r>
      <w:r>
        <w:rPr>
          <w:spacing w:val="-4"/>
          <w:w w:val="82"/>
          <w:sz w:val="20"/>
        </w:rPr>
        <w:t>d</w:t>
      </w:r>
      <w:r>
        <w:rPr>
          <w:spacing w:val="-5"/>
          <w:w w:val="81"/>
          <w:sz w:val="20"/>
        </w:rPr>
        <w:t>i</w:t>
      </w:r>
      <w:r>
        <w:rPr>
          <w:spacing w:val="-4"/>
          <w:w w:val="82"/>
          <w:sz w:val="20"/>
        </w:rPr>
        <w:t>a</w:t>
      </w:r>
      <w:r>
        <w:rPr>
          <w:w w:val="82"/>
          <w:sz w:val="20"/>
        </w:rPr>
        <w:t>s</w:t>
      </w:r>
      <w:r>
        <w:rPr>
          <w:spacing w:val="4"/>
          <w:sz w:val="20"/>
        </w:rPr>
        <w:t xml:space="preserve"> </w:t>
      </w:r>
      <w:r>
        <w:rPr>
          <w:spacing w:val="-7"/>
          <w:w w:val="82"/>
          <w:sz w:val="20"/>
        </w:rPr>
        <w:t>u</w:t>
      </w:r>
      <w:r>
        <w:rPr>
          <w:rFonts w:ascii="Times New Roman" w:hAnsi="Times New Roman"/>
          <w:spacing w:val="2"/>
          <w:sz w:val="20"/>
        </w:rPr>
        <w:t>́</w:t>
      </w:r>
      <w:r>
        <w:rPr>
          <w:spacing w:val="-4"/>
          <w:w w:val="82"/>
          <w:sz w:val="20"/>
        </w:rPr>
        <w:t>te</w:t>
      </w:r>
      <w:r>
        <w:rPr>
          <w:spacing w:val="-5"/>
          <w:w w:val="81"/>
          <w:sz w:val="20"/>
        </w:rPr>
        <w:t>i</w:t>
      </w:r>
      <w:r>
        <w:rPr>
          <w:spacing w:val="-5"/>
          <w:w w:val="82"/>
          <w:sz w:val="20"/>
        </w:rPr>
        <w:t>s</w:t>
      </w:r>
      <w:r>
        <w:rPr>
          <w:spacing w:val="-4"/>
          <w:w w:val="82"/>
          <w:sz w:val="20"/>
        </w:rPr>
        <w:t>]</w:t>
      </w:r>
      <w:r>
        <w:rPr>
          <w:w w:val="82"/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pacing w:val="-7"/>
          <w:w w:val="82"/>
          <w:sz w:val="20"/>
        </w:rPr>
        <w:t>s</w:t>
      </w:r>
      <w:r>
        <w:rPr>
          <w:spacing w:val="-4"/>
          <w:w w:val="82"/>
          <w:sz w:val="20"/>
        </w:rPr>
        <w:t>ob</w:t>
      </w:r>
      <w:r>
        <w:rPr>
          <w:spacing w:val="-5"/>
          <w:w w:val="81"/>
          <w:sz w:val="20"/>
        </w:rPr>
        <w:t>r</w:t>
      </w:r>
      <w:r>
        <w:rPr>
          <w:w w:val="82"/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pacing w:val="-4"/>
          <w:w w:val="82"/>
          <w:sz w:val="20"/>
        </w:rPr>
        <w:t>e</w:t>
      </w:r>
      <w:r>
        <w:rPr>
          <w:spacing w:val="-7"/>
          <w:w w:val="82"/>
          <w:sz w:val="20"/>
        </w:rPr>
        <w:t>v</w:t>
      </w:r>
      <w:r>
        <w:rPr>
          <w:spacing w:val="-4"/>
          <w:w w:val="82"/>
          <w:sz w:val="20"/>
        </w:rPr>
        <w:t>en</w:t>
      </w:r>
      <w:r>
        <w:rPr>
          <w:spacing w:val="-6"/>
          <w:w w:val="82"/>
          <w:sz w:val="20"/>
        </w:rPr>
        <w:t>t</w:t>
      </w:r>
      <w:r>
        <w:rPr>
          <w:spacing w:val="-4"/>
          <w:w w:val="82"/>
          <w:sz w:val="20"/>
        </w:rPr>
        <w:t>ua</w:t>
      </w:r>
      <w:r>
        <w:rPr>
          <w:spacing w:val="-5"/>
          <w:w w:val="81"/>
          <w:sz w:val="20"/>
        </w:rPr>
        <w:t>i</w:t>
      </w:r>
      <w:r>
        <w:rPr>
          <w:w w:val="82"/>
          <w:sz w:val="20"/>
        </w:rPr>
        <w:t>s</w:t>
      </w:r>
      <w:r>
        <w:rPr>
          <w:spacing w:val="6"/>
          <w:sz w:val="20"/>
        </w:rPr>
        <w:t xml:space="preserve"> </w:t>
      </w:r>
      <w:r>
        <w:rPr>
          <w:spacing w:val="-21"/>
          <w:w w:val="82"/>
          <w:sz w:val="20"/>
        </w:rPr>
        <w:t>n</w:t>
      </w:r>
      <w:r>
        <w:rPr>
          <w:spacing w:val="-19"/>
          <w:w w:val="82"/>
          <w:sz w:val="20"/>
        </w:rPr>
        <w:t>o</w:t>
      </w:r>
      <w:r>
        <w:rPr>
          <w:spacing w:val="-20"/>
          <w:w w:val="82"/>
          <w:sz w:val="20"/>
        </w:rPr>
        <w:t>m</w:t>
      </w:r>
      <w:r>
        <w:rPr>
          <w:spacing w:val="-19"/>
          <w:w w:val="82"/>
          <w:sz w:val="20"/>
        </w:rPr>
        <w:t>ea</w:t>
      </w:r>
      <w:r>
        <w:rPr>
          <w:spacing w:val="-22"/>
          <w:w w:val="82"/>
          <w:sz w:val="20"/>
        </w:rPr>
        <w:t>ç</w:t>
      </w:r>
      <w:r>
        <w:rPr>
          <w:spacing w:val="-19"/>
          <w:w w:val="82"/>
          <w:sz w:val="20"/>
        </w:rPr>
        <w:t>õe</w:t>
      </w:r>
      <w:r>
        <w:rPr>
          <w:spacing w:val="-15"/>
          <w:w w:val="82"/>
          <w:sz w:val="20"/>
        </w:rPr>
        <w:t>s</w:t>
      </w:r>
      <w:r>
        <w:rPr>
          <w:spacing w:val="-69"/>
          <w:sz w:val="20"/>
        </w:rPr>
        <w:t xml:space="preserve"> </w:t>
      </w:r>
      <w:r>
        <w:rPr>
          <w:spacing w:val="-75"/>
          <w:w w:val="80"/>
          <w:sz w:val="20"/>
        </w:rPr>
        <w:t>de</w:t>
      </w:r>
      <w:r>
        <w:rPr>
          <w:spacing w:val="1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seus</w:t>
      </w:r>
      <w:r>
        <w:rPr>
          <w:spacing w:val="-7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quadros</w:t>
      </w:r>
      <w:r>
        <w:rPr>
          <w:spacing w:val="-7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para</w:t>
      </w:r>
      <w:r>
        <w:rPr>
          <w:spacing w:val="-6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cargos,</w:t>
      </w:r>
      <w:r>
        <w:rPr>
          <w:spacing w:val="-8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empregos</w:t>
      </w:r>
      <w:r>
        <w:rPr>
          <w:spacing w:val="-9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e/ou</w:t>
      </w:r>
      <w:r>
        <w:rPr>
          <w:spacing w:val="-6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funções</w:t>
      </w:r>
      <w:r>
        <w:rPr>
          <w:spacing w:val="-9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públicas.</w:t>
      </w:r>
    </w:p>
    <w:p>
      <w:pPr>
        <w:pStyle w:val="6"/>
        <w:spacing w:before="9"/>
        <w:rPr>
          <w:sz w:val="32"/>
        </w:rPr>
      </w:pPr>
    </w:p>
    <w:p>
      <w:pPr>
        <w:pStyle w:val="6"/>
        <w:spacing w:line="208" w:lineRule="auto"/>
        <w:ind w:left="221" w:right="1138"/>
        <w:jc w:val="both"/>
      </w:pPr>
      <w:r>
        <w:rPr>
          <w:rFonts w:ascii="Arial" w:hAnsi="Arial"/>
          <w:b/>
          <w:w w:val="80"/>
        </w:rPr>
        <w:t xml:space="preserve">PARÁGRAFO TERCEIRO - </w:t>
      </w:r>
      <w:r>
        <w:rPr>
          <w:w w:val="80"/>
        </w:rPr>
        <w:t>A ICTPR privada deverá comunicar prontamente a CONCEDENTE, por escrito,</w:t>
      </w:r>
      <w:r>
        <w:rPr>
          <w:spacing w:val="1"/>
          <w:w w:val="80"/>
        </w:rPr>
        <w:t xml:space="preserve"> </w:t>
      </w:r>
      <w:r>
        <w:rPr>
          <w:w w:val="80"/>
        </w:rPr>
        <w:t>sobre qualquer suspeita de violação ou descumprimento do Marco Legal Anticorrupção e/ou das obrigações</w:t>
      </w:r>
      <w:r>
        <w:rPr>
          <w:spacing w:val="1"/>
          <w:w w:val="80"/>
        </w:rPr>
        <w:t xml:space="preserve"> </w:t>
      </w:r>
      <w:r>
        <w:rPr>
          <w:w w:val="90"/>
        </w:rPr>
        <w:t>previstas</w:t>
      </w:r>
      <w:r>
        <w:rPr>
          <w:spacing w:val="-12"/>
          <w:w w:val="90"/>
        </w:rPr>
        <w:t xml:space="preserve"> </w:t>
      </w:r>
      <w:r>
        <w:rPr>
          <w:w w:val="90"/>
        </w:rPr>
        <w:t>nesta</w:t>
      </w:r>
      <w:r>
        <w:rPr>
          <w:spacing w:val="-12"/>
          <w:w w:val="90"/>
        </w:rPr>
        <w:t xml:space="preserve"> </w:t>
      </w:r>
      <w:r>
        <w:rPr>
          <w:w w:val="90"/>
        </w:rPr>
        <w:t>Cláusula.</w:t>
      </w:r>
    </w:p>
    <w:p>
      <w:pPr>
        <w:pStyle w:val="2"/>
        <w:spacing w:before="54"/>
      </w:pPr>
      <w:r>
        <w:rPr>
          <w:color w:val="538DD3"/>
          <w:w w:val="80"/>
        </w:rPr>
        <w:t>CLÁUSULA</w:t>
      </w:r>
      <w:r>
        <w:rPr>
          <w:color w:val="538DD3"/>
          <w:spacing w:val="-1"/>
          <w:w w:val="80"/>
        </w:rPr>
        <w:t xml:space="preserve"> </w:t>
      </w:r>
      <w:r>
        <w:rPr>
          <w:color w:val="538DD3"/>
          <w:w w:val="80"/>
        </w:rPr>
        <w:t>DÉCIMA</w:t>
      </w:r>
      <w:r>
        <w:rPr>
          <w:color w:val="538DD3"/>
          <w:spacing w:val="-1"/>
          <w:w w:val="80"/>
        </w:rPr>
        <w:t xml:space="preserve"> </w:t>
      </w:r>
      <w:r>
        <w:rPr>
          <w:color w:val="538DD3"/>
          <w:w w:val="80"/>
        </w:rPr>
        <w:t>SÉTIMA-</w:t>
      </w:r>
      <w:r>
        <w:rPr>
          <w:color w:val="538DD3"/>
          <w:spacing w:val="-1"/>
          <w:w w:val="80"/>
        </w:rPr>
        <w:t xml:space="preserve"> </w:t>
      </w:r>
      <w:r>
        <w:rPr>
          <w:color w:val="538DD3"/>
          <w:w w:val="80"/>
        </w:rPr>
        <w:t>DA</w:t>
      </w:r>
      <w:r>
        <w:rPr>
          <w:color w:val="538DD3"/>
          <w:spacing w:val="-1"/>
          <w:w w:val="80"/>
        </w:rPr>
        <w:t xml:space="preserve"> </w:t>
      </w:r>
      <w:r>
        <w:rPr>
          <w:color w:val="538DD3"/>
          <w:w w:val="80"/>
        </w:rPr>
        <w:t>PUBLICIDADE</w:t>
      </w:r>
    </w:p>
    <w:p>
      <w:pPr>
        <w:pStyle w:val="6"/>
        <w:spacing w:before="75"/>
        <w:ind w:left="221" w:right="1144"/>
        <w:jc w:val="both"/>
      </w:pPr>
      <w:r>
        <w:rPr>
          <w:w w:val="85"/>
        </w:rPr>
        <w:t>A eficácia deste convênio ou dos aditamentos fica condicionada à publicação do respectivo extrato no</w:t>
      </w:r>
      <w:r>
        <w:rPr>
          <w:spacing w:val="1"/>
          <w:w w:val="85"/>
        </w:rPr>
        <w:t xml:space="preserve"> </w:t>
      </w:r>
      <w:r>
        <w:rPr>
          <w:w w:val="85"/>
        </w:rPr>
        <w:t>Diário</w:t>
      </w:r>
      <w:r>
        <w:rPr>
          <w:spacing w:val="-5"/>
          <w:w w:val="85"/>
        </w:rPr>
        <w:t xml:space="preserve"> </w:t>
      </w:r>
      <w:r>
        <w:rPr>
          <w:w w:val="85"/>
        </w:rPr>
        <w:t>Oficial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w w:val="85"/>
        </w:rPr>
        <w:t>Estado,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qual</w:t>
      </w:r>
      <w:r>
        <w:rPr>
          <w:spacing w:val="-4"/>
          <w:w w:val="85"/>
        </w:rPr>
        <w:t xml:space="preserve"> </w:t>
      </w:r>
      <w:r>
        <w:rPr>
          <w:w w:val="85"/>
        </w:rPr>
        <w:t>deverá</w:t>
      </w:r>
      <w:r>
        <w:rPr>
          <w:spacing w:val="-5"/>
          <w:w w:val="85"/>
        </w:rPr>
        <w:t xml:space="preserve"> </w:t>
      </w:r>
      <w:r>
        <w:rPr>
          <w:w w:val="85"/>
        </w:rPr>
        <w:t>ser</w:t>
      </w:r>
      <w:r>
        <w:rPr>
          <w:spacing w:val="-4"/>
          <w:w w:val="85"/>
        </w:rPr>
        <w:t xml:space="preserve"> </w:t>
      </w:r>
      <w:r>
        <w:rPr>
          <w:w w:val="85"/>
        </w:rPr>
        <w:t>providenciada</w:t>
      </w:r>
      <w:r>
        <w:rPr>
          <w:spacing w:val="-4"/>
          <w:w w:val="85"/>
        </w:rPr>
        <w:t xml:space="preserve"> </w:t>
      </w:r>
      <w:r>
        <w:rPr>
          <w:w w:val="85"/>
        </w:rPr>
        <w:t>pela</w:t>
      </w:r>
      <w:r>
        <w:rPr>
          <w:spacing w:val="-5"/>
          <w:w w:val="85"/>
        </w:rPr>
        <w:t xml:space="preserve"> </w:t>
      </w:r>
      <w:r>
        <w:rPr>
          <w:w w:val="85"/>
        </w:rPr>
        <w:t>CONCEDENTE,</w:t>
      </w:r>
      <w:r>
        <w:rPr>
          <w:spacing w:val="-4"/>
          <w:w w:val="85"/>
        </w:rPr>
        <w:t xml:space="preserve"> </w:t>
      </w:r>
      <w:r>
        <w:rPr>
          <w:w w:val="85"/>
        </w:rPr>
        <w:t>na</w:t>
      </w:r>
      <w:r>
        <w:rPr>
          <w:spacing w:val="-5"/>
          <w:w w:val="85"/>
        </w:rPr>
        <w:t xml:space="preserve"> </w:t>
      </w:r>
      <w:r>
        <w:rPr>
          <w:w w:val="85"/>
        </w:rPr>
        <w:t>forma</w:t>
      </w:r>
      <w:r>
        <w:rPr>
          <w:spacing w:val="-3"/>
          <w:w w:val="85"/>
        </w:rPr>
        <w:t xml:space="preserve"> </w:t>
      </w:r>
      <w:r>
        <w:rPr>
          <w:w w:val="85"/>
        </w:rPr>
        <w:t>do</w:t>
      </w:r>
      <w:r>
        <w:rPr>
          <w:spacing w:val="-5"/>
          <w:w w:val="85"/>
        </w:rPr>
        <w:t xml:space="preserve"> </w:t>
      </w:r>
      <w:r>
        <w:rPr>
          <w:w w:val="85"/>
        </w:rPr>
        <w:t>art.</w:t>
      </w:r>
      <w:r>
        <w:rPr>
          <w:spacing w:val="-3"/>
          <w:w w:val="85"/>
        </w:rPr>
        <w:t xml:space="preserve"> </w:t>
      </w:r>
      <w:r>
        <w:rPr>
          <w:w w:val="85"/>
        </w:rPr>
        <w:t>110</w:t>
      </w:r>
      <w:r>
        <w:rPr>
          <w:spacing w:val="-5"/>
          <w:w w:val="85"/>
        </w:rPr>
        <w:t xml:space="preserve"> </w:t>
      </w:r>
      <w:r>
        <w:rPr>
          <w:w w:val="85"/>
        </w:rPr>
        <w:t>da</w:t>
      </w:r>
      <w:r>
        <w:rPr>
          <w:spacing w:val="-50"/>
          <w:w w:val="85"/>
        </w:rPr>
        <w:t xml:space="preserve"> </w:t>
      </w:r>
      <w:r>
        <w:rPr>
          <w:w w:val="90"/>
        </w:rPr>
        <w:t>Lei</w:t>
      </w:r>
      <w:r>
        <w:rPr>
          <w:spacing w:val="-8"/>
          <w:w w:val="90"/>
        </w:rPr>
        <w:t xml:space="preserve"> </w:t>
      </w:r>
      <w:r>
        <w:rPr>
          <w:w w:val="90"/>
        </w:rPr>
        <w:t>Estadual</w:t>
      </w:r>
      <w:r>
        <w:rPr>
          <w:spacing w:val="-8"/>
          <w:w w:val="90"/>
        </w:rPr>
        <w:t xml:space="preserve"> </w:t>
      </w:r>
      <w:r>
        <w:rPr>
          <w:w w:val="90"/>
        </w:rPr>
        <w:t>n.º</w:t>
      </w:r>
      <w:r>
        <w:rPr>
          <w:spacing w:val="-6"/>
          <w:w w:val="90"/>
        </w:rPr>
        <w:t xml:space="preserve"> </w:t>
      </w:r>
      <w:r>
        <w:rPr>
          <w:w w:val="90"/>
        </w:rPr>
        <w:t>15.608/2007.</w:t>
      </w:r>
    </w:p>
    <w:p>
      <w:pPr>
        <w:pStyle w:val="6"/>
        <w:spacing w:before="6"/>
        <w:rPr>
          <w:sz w:val="30"/>
        </w:rPr>
      </w:pPr>
    </w:p>
    <w:p>
      <w:pPr>
        <w:pStyle w:val="2"/>
      </w:pPr>
      <w:r>
        <w:rPr>
          <w:color w:val="538DD3"/>
          <w:w w:val="80"/>
        </w:rPr>
        <w:t>CLÁUSULA</w:t>
      </w:r>
      <w:r>
        <w:rPr>
          <w:color w:val="538DD3"/>
          <w:spacing w:val="-1"/>
          <w:w w:val="80"/>
        </w:rPr>
        <w:t xml:space="preserve"> </w:t>
      </w:r>
      <w:r>
        <w:rPr>
          <w:color w:val="538DD3"/>
          <w:w w:val="80"/>
        </w:rPr>
        <w:t>DECIMA OITAVA -</w:t>
      </w:r>
      <w:r>
        <w:rPr>
          <w:color w:val="538DD3"/>
          <w:spacing w:val="1"/>
          <w:w w:val="80"/>
        </w:rPr>
        <w:t xml:space="preserve"> </w:t>
      </w:r>
      <w:r>
        <w:rPr>
          <w:color w:val="538DD3"/>
          <w:w w:val="80"/>
        </w:rPr>
        <w:t>DO FORO</w:t>
      </w:r>
    </w:p>
    <w:p>
      <w:pPr>
        <w:pStyle w:val="6"/>
        <w:spacing w:before="75"/>
        <w:ind w:left="221" w:right="1143"/>
        <w:jc w:val="both"/>
      </w:pPr>
      <w:r>
        <w:rPr>
          <w:w w:val="85"/>
        </w:rPr>
        <w:t>Fica estabelecido o Foro Central da Comarca da Região Metropolitana de Curitiba para dirimir as</w:t>
      </w:r>
      <w:r>
        <w:rPr>
          <w:spacing w:val="1"/>
          <w:w w:val="85"/>
        </w:rPr>
        <w:t xml:space="preserve"> </w:t>
      </w:r>
      <w:r>
        <w:rPr>
          <w:w w:val="85"/>
        </w:rPr>
        <w:t>controvérsias decorrentes da execução deste convênio, com renúncia expressa a outros, por mais</w:t>
      </w:r>
      <w:r>
        <w:rPr>
          <w:spacing w:val="1"/>
          <w:w w:val="85"/>
        </w:rPr>
        <w:t xml:space="preserve"> </w:t>
      </w:r>
      <w:r>
        <w:rPr>
          <w:w w:val="90"/>
        </w:rPr>
        <w:t>privilegiados</w:t>
      </w:r>
      <w:r>
        <w:rPr>
          <w:spacing w:val="-6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sejam.</w:t>
      </w:r>
    </w:p>
    <w:p>
      <w:pPr>
        <w:spacing w:after="0"/>
        <w:jc w:val="both"/>
        <w:sectPr>
          <w:pgSz w:w="11910" w:h="16840"/>
          <w:pgMar w:top="2240" w:right="560" w:bottom="1240" w:left="1480" w:header="449" w:footer="1059" w:gutter="0"/>
          <w:cols w:space="720" w:num="1"/>
        </w:sectPr>
      </w:pPr>
    </w:p>
    <w:p>
      <w:pPr>
        <w:pStyle w:val="6"/>
        <w:spacing w:before="1"/>
        <w:rPr>
          <w:sz w:val="14"/>
        </w:rPr>
      </w:pPr>
    </w:p>
    <w:p>
      <w:pPr>
        <w:pStyle w:val="6"/>
        <w:spacing w:before="100" w:line="276" w:lineRule="auto"/>
        <w:ind w:left="221" w:right="905"/>
      </w:pPr>
      <w:r>
        <w:rPr>
          <w:w w:val="80"/>
        </w:rPr>
        <w:t>Por</w:t>
      </w:r>
      <w:r>
        <w:rPr>
          <w:spacing w:val="4"/>
          <w:w w:val="80"/>
        </w:rPr>
        <w:t xml:space="preserve"> </w:t>
      </w:r>
      <w:r>
        <w:rPr>
          <w:w w:val="80"/>
        </w:rPr>
        <w:t>estarem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acordo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por</w:t>
      </w:r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r>
        <w:rPr>
          <w:w w:val="80"/>
        </w:rPr>
        <w:t>tratar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processo</w:t>
      </w:r>
      <w:r>
        <w:rPr>
          <w:spacing w:val="4"/>
          <w:w w:val="80"/>
        </w:rPr>
        <w:t xml:space="preserve"> </w:t>
      </w:r>
      <w:r>
        <w:rPr>
          <w:w w:val="80"/>
        </w:rPr>
        <w:t>digital,</w:t>
      </w:r>
      <w:r>
        <w:rPr>
          <w:spacing w:val="4"/>
          <w:w w:val="80"/>
        </w:rPr>
        <w:t xml:space="preserve"> </w:t>
      </w:r>
      <w:r>
        <w:rPr>
          <w:w w:val="80"/>
        </w:rPr>
        <w:t>as</w:t>
      </w:r>
      <w:r>
        <w:rPr>
          <w:spacing w:val="4"/>
          <w:w w:val="80"/>
        </w:rPr>
        <w:t xml:space="preserve"> </w:t>
      </w:r>
      <w:r>
        <w:rPr>
          <w:w w:val="80"/>
        </w:rPr>
        <w:t>partes</w:t>
      </w:r>
      <w:r>
        <w:rPr>
          <w:spacing w:val="5"/>
          <w:w w:val="80"/>
        </w:rPr>
        <w:t xml:space="preserve"> </w:t>
      </w:r>
      <w:r>
        <w:rPr>
          <w:w w:val="80"/>
        </w:rPr>
        <w:t>firmam</w:t>
      </w:r>
      <w:r>
        <w:rPr>
          <w:spacing w:val="4"/>
          <w:w w:val="80"/>
        </w:rPr>
        <w:t xml:space="preserve"> </w:t>
      </w:r>
      <w:r>
        <w:rPr>
          <w:w w:val="80"/>
        </w:rPr>
        <w:t>o</w:t>
      </w:r>
      <w:r>
        <w:rPr>
          <w:spacing w:val="6"/>
          <w:w w:val="80"/>
        </w:rPr>
        <w:t xml:space="preserve"> </w:t>
      </w:r>
      <w:r>
        <w:rPr>
          <w:w w:val="80"/>
        </w:rPr>
        <w:t>presente</w:t>
      </w:r>
      <w:r>
        <w:rPr>
          <w:spacing w:val="4"/>
          <w:w w:val="80"/>
        </w:rPr>
        <w:t xml:space="preserve"> </w:t>
      </w:r>
      <w:r>
        <w:rPr>
          <w:w w:val="80"/>
        </w:rPr>
        <w:t>termo,</w:t>
      </w:r>
      <w:r>
        <w:rPr>
          <w:spacing w:val="4"/>
          <w:w w:val="80"/>
        </w:rPr>
        <w:t xml:space="preserve"> </w:t>
      </w:r>
      <w:r>
        <w:rPr>
          <w:w w:val="80"/>
        </w:rPr>
        <w:t>em</w:t>
      </w:r>
      <w:r>
        <w:rPr>
          <w:spacing w:val="4"/>
          <w:w w:val="80"/>
        </w:rPr>
        <w:t xml:space="preserve"> </w:t>
      </w:r>
      <w:r>
        <w:rPr>
          <w:w w:val="80"/>
        </w:rPr>
        <w:t>02</w:t>
      </w:r>
      <w:r>
        <w:rPr>
          <w:spacing w:val="5"/>
          <w:w w:val="80"/>
        </w:rPr>
        <w:t xml:space="preserve"> </w:t>
      </w:r>
      <w:r>
        <w:rPr>
          <w:w w:val="80"/>
        </w:rPr>
        <w:t>(duas)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vias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igual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teor</w:t>
      </w:r>
      <w:r>
        <w:rPr>
          <w:spacing w:val="-4"/>
          <w:w w:val="80"/>
        </w:rPr>
        <w:t xml:space="preserve"> </w:t>
      </w:r>
      <w:r>
        <w:rPr>
          <w:w w:val="80"/>
        </w:rPr>
        <w:t>e</w:t>
      </w:r>
      <w:r>
        <w:rPr>
          <w:spacing w:val="-3"/>
          <w:w w:val="80"/>
        </w:rPr>
        <w:t xml:space="preserve"> </w:t>
      </w:r>
      <w:r>
        <w:rPr>
          <w:w w:val="80"/>
        </w:rPr>
        <w:t>forma,</w:t>
      </w:r>
      <w:r>
        <w:rPr>
          <w:spacing w:val="-2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forma</w:t>
      </w:r>
      <w:r>
        <w:rPr>
          <w:spacing w:val="-4"/>
          <w:w w:val="80"/>
        </w:rPr>
        <w:t xml:space="preserve"> </w:t>
      </w:r>
      <w:r>
        <w:rPr>
          <w:w w:val="80"/>
        </w:rPr>
        <w:t>eletrônica,</w:t>
      </w:r>
      <w:r>
        <w:rPr>
          <w:spacing w:val="-1"/>
          <w:w w:val="80"/>
        </w:rPr>
        <w:t xml:space="preserve"> </w:t>
      </w:r>
      <w:r>
        <w:rPr>
          <w:w w:val="80"/>
        </w:rPr>
        <w:t>na</w:t>
      </w:r>
      <w:r>
        <w:rPr>
          <w:spacing w:val="-4"/>
          <w:w w:val="80"/>
        </w:rPr>
        <w:t xml:space="preserve"> </w:t>
      </w:r>
      <w:r>
        <w:rPr>
          <w:w w:val="80"/>
        </w:rPr>
        <w:t>presença</w:t>
      </w:r>
      <w:r>
        <w:rPr>
          <w:spacing w:val="-4"/>
          <w:w w:val="80"/>
        </w:rPr>
        <w:t xml:space="preserve"> </w:t>
      </w:r>
      <w:r>
        <w:rPr>
          <w:w w:val="80"/>
        </w:rPr>
        <w:t>das</w:t>
      </w:r>
      <w:r>
        <w:rPr>
          <w:spacing w:val="-3"/>
          <w:w w:val="80"/>
        </w:rPr>
        <w:t xml:space="preserve"> </w:t>
      </w:r>
      <w:r>
        <w:rPr>
          <w:w w:val="80"/>
        </w:rPr>
        <w:t>testemunhas</w:t>
      </w:r>
      <w:r>
        <w:rPr>
          <w:spacing w:val="-3"/>
          <w:w w:val="80"/>
        </w:rPr>
        <w:t xml:space="preserve"> </w:t>
      </w:r>
      <w:r>
        <w:rPr>
          <w:w w:val="80"/>
        </w:rPr>
        <w:t>abaixo.</w:t>
      </w:r>
    </w:p>
    <w:p>
      <w:pPr>
        <w:pStyle w:val="6"/>
        <w:rPr>
          <w:sz w:val="24"/>
        </w:rPr>
      </w:pPr>
    </w:p>
    <w:p>
      <w:pPr>
        <w:pStyle w:val="6"/>
        <w:tabs>
          <w:tab w:val="left" w:pos="6687"/>
          <w:tab w:val="left" w:pos="8086"/>
        </w:tabs>
        <w:spacing w:before="156"/>
        <w:ind w:left="5697"/>
      </w:pPr>
      <w:r>
        <w:rPr>
          <w:spacing w:val="-1"/>
          <w:w w:val="90"/>
        </w:rPr>
        <w:t>Curitiba,</w:t>
      </w:r>
      <w:r>
        <w:rPr>
          <w:spacing w:val="-1"/>
          <w:w w:val="90"/>
        </w:rPr>
        <w:tab/>
      </w:r>
      <w:r>
        <w:rPr>
          <w:w w:val="90"/>
        </w:rPr>
        <w:t>de</w:t>
      </w:r>
      <w:r>
        <w:rPr>
          <w:w w:val="90"/>
        </w:rPr>
        <w:tab/>
      </w:r>
      <w:r>
        <w:rPr>
          <w:w w:val="90"/>
        </w:rPr>
        <w:t>de2021.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" w:after="1"/>
        <w:rPr>
          <w:sz w:val="16"/>
        </w:rPr>
      </w:pPr>
    </w:p>
    <w:tbl>
      <w:tblPr>
        <w:tblStyle w:val="5"/>
        <w:tblW w:w="0" w:type="auto"/>
        <w:tblInd w:w="12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89"/>
        <w:gridCol w:w="3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589" w:type="dxa"/>
          </w:tcPr>
          <w:p>
            <w:pPr>
              <w:pStyle w:val="9"/>
              <w:spacing w:before="0" w:line="252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R</w:t>
            </w:r>
            <w:r>
              <w:rPr>
                <w:rFonts w:ascii="Arial" w:hAnsi="Arial"/>
                <w:b/>
                <w:w w:val="80"/>
                <w:sz w:val="18"/>
              </w:rPr>
              <w:t>ESPONSÁVEL</w:t>
            </w:r>
            <w:r>
              <w:rPr>
                <w:rFonts w:ascii="Arial" w:hAnsi="Arial"/>
                <w:b/>
                <w:spacing w:val="-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PELA</w:t>
            </w:r>
            <w:r>
              <w:rPr>
                <w:rFonts w:ascii="Arial" w:hAnsi="Arial"/>
                <w:b/>
                <w:spacing w:val="-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ICTPR</w:t>
            </w:r>
          </w:p>
        </w:tc>
        <w:tc>
          <w:tcPr>
            <w:tcW w:w="3955" w:type="dxa"/>
          </w:tcPr>
          <w:p>
            <w:pPr>
              <w:pStyle w:val="9"/>
              <w:spacing w:before="0" w:line="252" w:lineRule="exact"/>
              <w:ind w:left="1419" w:right="93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w w:val="80"/>
                <w:sz w:val="22"/>
              </w:rPr>
              <w:t>Ramiro</w:t>
            </w:r>
            <w:r>
              <w:rPr>
                <w:rFonts w:ascii="Arial"/>
                <w:b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Wahrhaftig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3589" w:type="dxa"/>
          </w:tcPr>
          <w:p>
            <w:pPr>
              <w:pStyle w:val="9"/>
              <w:spacing w:before="116" w:line="384" w:lineRule="auto"/>
              <w:ind w:left="630" w:right="1642" w:firstLine="3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CARGO</w:t>
            </w:r>
            <w:r>
              <w:rPr>
                <w:rFonts w:ascii="Arial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  <w:sz w:val="18"/>
              </w:rPr>
              <w:t>NOME</w:t>
            </w:r>
            <w:r>
              <w:rPr>
                <w:rFonts w:ascii="Arial"/>
                <w:b/>
                <w:spacing w:val="-3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  <w:sz w:val="18"/>
              </w:rPr>
              <w:t>DA</w:t>
            </w:r>
            <w:r>
              <w:rPr>
                <w:rFonts w:ascii="Arial"/>
                <w:b/>
                <w:spacing w:val="-2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  <w:sz w:val="18"/>
              </w:rPr>
              <w:t>ICTPR</w:t>
            </w:r>
          </w:p>
        </w:tc>
        <w:tc>
          <w:tcPr>
            <w:tcW w:w="3955" w:type="dxa"/>
          </w:tcPr>
          <w:p>
            <w:pPr>
              <w:pStyle w:val="9"/>
              <w:spacing w:before="79" w:line="314" w:lineRule="auto"/>
              <w:ind w:left="1375" w:right="877" w:firstLine="8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3"/>
                <w:w w:val="85"/>
                <w:sz w:val="22"/>
              </w:rPr>
              <w:t>Diretor-Presidente</w:t>
            </w:r>
            <w:r>
              <w:rPr>
                <w:rFonts w:ascii="Arial" w:hAnsi="Arial"/>
                <w:b/>
                <w:spacing w:val="-49"/>
                <w:w w:val="85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Fundação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Araucária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3589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55" w:type="dxa"/>
          </w:tcPr>
          <w:p>
            <w:pPr>
              <w:pStyle w:val="9"/>
              <w:spacing w:before="0"/>
              <w:ind w:left="0"/>
              <w:rPr>
                <w:rFonts w:ascii="Arial MT"/>
                <w:sz w:val="24"/>
              </w:rPr>
            </w:pPr>
          </w:p>
          <w:p>
            <w:pPr>
              <w:pStyle w:val="9"/>
              <w:spacing w:before="3"/>
              <w:ind w:left="0"/>
              <w:rPr>
                <w:rFonts w:ascii="Arial MT"/>
                <w:sz w:val="26"/>
              </w:rPr>
            </w:pPr>
          </w:p>
          <w:p>
            <w:pPr>
              <w:pStyle w:val="9"/>
              <w:spacing w:before="0"/>
              <w:ind w:left="1419" w:right="9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Gerson</w:t>
            </w:r>
            <w:r>
              <w:rPr>
                <w:rFonts w:ascii="Arial"/>
                <w:b/>
                <w:spacing w:val="-3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Koch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3589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55" w:type="dxa"/>
          </w:tcPr>
          <w:p>
            <w:pPr>
              <w:pStyle w:val="9"/>
              <w:spacing w:before="0" w:line="334" w:lineRule="exact"/>
              <w:ind w:left="1375" w:right="190" w:hanging="6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w w:val="80"/>
                <w:sz w:val="22"/>
              </w:rPr>
              <w:t xml:space="preserve">Diretor </w:t>
            </w:r>
            <w:r>
              <w:rPr>
                <w:rFonts w:ascii="Arial" w:hAnsi="Arial"/>
                <w:b/>
                <w:w w:val="80"/>
                <w:sz w:val="22"/>
              </w:rPr>
              <w:t>de Administração e Finanças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Fundação</w:t>
            </w:r>
            <w:r>
              <w:rPr>
                <w:rFonts w:ascii="Arial" w:hAnsi="Arial"/>
                <w:b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Araucária</w:t>
            </w:r>
          </w:p>
        </w:tc>
      </w:tr>
    </w:tbl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"/>
        <w:rPr>
          <w:sz w:val="20"/>
        </w:rPr>
      </w:pPr>
    </w:p>
    <w:p>
      <w:pPr>
        <w:pStyle w:val="6"/>
        <w:ind w:left="504"/>
      </w:pPr>
      <w:r>
        <w:rPr>
          <w:w w:val="90"/>
        </w:rPr>
        <w:t>TESTEMUNHAS: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13"/>
        </w:rPr>
      </w:pPr>
    </w:p>
    <w:tbl>
      <w:tblPr>
        <w:tblStyle w:val="5"/>
        <w:tblW w:w="0" w:type="auto"/>
        <w:tblInd w:w="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2"/>
        <w:gridCol w:w="4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4092" w:type="dxa"/>
          </w:tcPr>
          <w:p>
            <w:pPr>
              <w:pStyle w:val="9"/>
              <w:spacing w:before="3"/>
              <w:ind w:left="0"/>
              <w:rPr>
                <w:rFonts w:ascii="Arial MT"/>
                <w:sz w:val="19"/>
              </w:rPr>
            </w:pPr>
          </w:p>
          <w:p>
            <w:pPr>
              <w:pStyle w:val="9"/>
              <w:spacing w:before="0" w:line="20" w:lineRule="exact"/>
              <w:ind w:left="194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id="_x0000_s1042" o:spid="_x0000_s1042" o:spt="203" style="height:0.55pt;width:177pt;" coordsize="3540,11">
                  <o:lock v:ext="edit"/>
                  <v:line id="_x0000_s1043" o:spid="_x0000_s1043" o:spt="20" style="position:absolute;left:0;top:6;height:0;width:3539;" stroked="t" coordsize="21600,21600">
                    <v:path arrowok="t"/>
                    <v:fill focussize="0,0"/>
                    <v:stroke weight="0.55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9"/>
              <w:spacing w:before="0" w:line="340" w:lineRule="atLeast"/>
              <w:ind w:left="200" w:right="3402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Nome</w:t>
            </w:r>
            <w:r>
              <w:rPr>
                <w:rFonts w:ascii="Arial MT"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 MT"/>
                <w:w w:val="90"/>
                <w:sz w:val="22"/>
              </w:rPr>
              <w:t>CPF</w:t>
            </w:r>
          </w:p>
        </w:tc>
        <w:tc>
          <w:tcPr>
            <w:tcW w:w="4384" w:type="dxa"/>
          </w:tcPr>
          <w:p>
            <w:pPr>
              <w:pStyle w:val="9"/>
              <w:spacing w:before="3"/>
              <w:ind w:left="0"/>
              <w:rPr>
                <w:rFonts w:ascii="Arial MT"/>
                <w:sz w:val="19"/>
              </w:rPr>
            </w:pPr>
          </w:p>
          <w:p>
            <w:pPr>
              <w:pStyle w:val="9"/>
              <w:spacing w:before="0" w:line="20" w:lineRule="exact"/>
              <w:ind w:left="346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id="_x0000_s1044" o:spid="_x0000_s1044" o:spt="203" style="height:0.55pt;width:191.55pt;" coordsize="3831,11">
                  <o:lock v:ext="edit"/>
                  <v:line id="_x0000_s1045" o:spid="_x0000_s1045" o:spt="20" style="position:absolute;left:0;top:6;height:0;width:3831;" stroked="t" coordsize="21600,21600">
                    <v:path arrowok="t"/>
                    <v:fill focussize="0,0"/>
                    <v:stroke weight="0.55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9"/>
              <w:spacing w:before="0" w:line="340" w:lineRule="atLeast"/>
              <w:ind w:left="352" w:right="3542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Nome</w:t>
            </w:r>
            <w:r>
              <w:rPr>
                <w:rFonts w:ascii="Arial MT"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 MT"/>
                <w:w w:val="90"/>
                <w:sz w:val="22"/>
              </w:rPr>
              <w:t>CPF</w:t>
            </w:r>
          </w:p>
        </w:tc>
      </w:tr>
    </w:tbl>
    <w:p/>
    <w:sectPr>
      <w:pgSz w:w="11910" w:h="16840"/>
      <w:pgMar w:top="2240" w:right="560" w:bottom="1240" w:left="1480" w:header="449" w:footer="105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51.6pt;margin-top:777.95pt;height:12pt;width:92.35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4" w:lineRule="exact"/>
                  <w:ind w:left="20" w:right="0" w:firstLine="0"/>
                  <w:jc w:val="left"/>
                  <w:rPr>
                    <w:rFonts w:ascii="Calibri"/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rFonts w:ascii="Calibri"/>
                    <w:b/>
                    <w:i/>
                    <w:color w:val="006FC0"/>
                    <w:spacing w:val="-2"/>
                    <w:sz w:val="20"/>
                  </w:rPr>
                  <w:t>www.FapPR.pr.gov.br</w:t>
                </w:r>
                <w:r>
                  <w:rPr>
                    <w:rFonts w:ascii="Calibri"/>
                    <w:b/>
                    <w:i/>
                    <w:color w:val="006FC0"/>
                    <w:spacing w:val="-2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251.6pt;margin-top:777.95pt;height:12pt;width:92.35pt;mso-position-horizontal-relative:page;mso-position-vertical-relative:page;z-index:-2516500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4" w:lineRule="exact"/>
                  <w:ind w:left="20" w:right="0" w:firstLine="0"/>
                  <w:jc w:val="left"/>
                  <w:rPr>
                    <w:rFonts w:ascii="Calibri"/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rFonts w:ascii="Calibri"/>
                    <w:b/>
                    <w:i/>
                    <w:color w:val="006FC0"/>
                    <w:spacing w:val="-2"/>
                    <w:sz w:val="20"/>
                  </w:rPr>
                  <w:t>www.FapPR.pr.gov.br</w:t>
                </w:r>
                <w:r>
                  <w:rPr>
                    <w:rFonts w:ascii="Calibri"/>
                    <w:b/>
                    <w:i/>
                    <w:color w:val="006FC0"/>
                    <w:spacing w:val="-2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251.6pt;margin-top:777.95pt;height:12pt;width:92.35pt;mso-position-horizontal-relative:page;mso-position-vertical-relative:page;z-index:-2516459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4" w:lineRule="exact"/>
                  <w:ind w:left="20" w:right="0" w:firstLine="0"/>
                  <w:jc w:val="left"/>
                  <w:rPr>
                    <w:rFonts w:ascii="Calibri"/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rFonts w:ascii="Calibri"/>
                    <w:b/>
                    <w:i/>
                    <w:color w:val="006FC0"/>
                    <w:spacing w:val="-2"/>
                    <w:sz w:val="20"/>
                  </w:rPr>
                  <w:t>www.FapPR.pr.gov.br</w:t>
                </w:r>
                <w:r>
                  <w:rPr>
                    <w:rFonts w:ascii="Calibri"/>
                    <w:b/>
                    <w:i/>
                    <w:color w:val="006FC0"/>
                    <w:spacing w:val="-2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3" o:spid="_x0000_s2053" o:spt="202" type="#_x0000_t202" style="position:absolute;left:0pt;margin-left:251.6pt;margin-top:777.95pt;height:12pt;width:92.35pt;mso-position-horizontal-relative:page;mso-position-vertical-relative:page;z-index:-25164492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4" w:lineRule="exact"/>
                  <w:ind w:left="20" w:right="0" w:firstLine="0"/>
                  <w:jc w:val="left"/>
                  <w:rPr>
                    <w:rFonts w:ascii="Calibri"/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rFonts w:ascii="Calibri"/>
                    <w:b/>
                    <w:i/>
                    <w:color w:val="006FC0"/>
                    <w:spacing w:val="-2"/>
                    <w:sz w:val="20"/>
                  </w:rPr>
                  <w:t>www.FapPR.pr.gov.br</w:t>
                </w:r>
                <w:r>
                  <w:rPr>
                    <w:rFonts w:ascii="Calibri"/>
                    <w:b/>
                    <w:i/>
                    <w:color w:val="006FC0"/>
                    <w:spacing w:val="-2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229870</wp:posOffset>
          </wp:positionH>
          <wp:positionV relativeFrom="page">
            <wp:posOffset>285115</wp:posOffset>
          </wp:positionV>
          <wp:extent cx="1621790" cy="11487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1790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5534025</wp:posOffset>
          </wp:positionH>
          <wp:positionV relativeFrom="page">
            <wp:posOffset>429895</wp:posOffset>
          </wp:positionV>
          <wp:extent cx="1694815" cy="84264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94815" cy="842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1915160</wp:posOffset>
          </wp:positionH>
          <wp:positionV relativeFrom="page">
            <wp:posOffset>474345</wp:posOffset>
          </wp:positionV>
          <wp:extent cx="1645920" cy="86995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6045" cy="87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3776345</wp:posOffset>
          </wp:positionH>
          <wp:positionV relativeFrom="page">
            <wp:posOffset>490220</wp:posOffset>
          </wp:positionV>
          <wp:extent cx="1645920" cy="79756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jpeg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45666" cy="797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120.3pt;margin-top:123.6pt;height:32.65pt;width:354.7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20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color w:val="006FC0"/>
                    <w:w w:val="80"/>
                    <w:sz w:val="22"/>
                  </w:rPr>
                  <w:t>CHAMADA</w:t>
                </w:r>
                <w:r>
                  <w:rPr>
                    <w:rFonts w:ascii="Arial" w:hAnsi="Arial"/>
                    <w:b/>
                    <w:color w:val="006FC0"/>
                    <w:spacing w:val="-9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2"/>
                  </w:rPr>
                  <w:t>PÚBLICA</w:t>
                </w:r>
                <w:r>
                  <w:rPr>
                    <w:rFonts w:ascii="Arial" w:hAnsi="Arial"/>
                    <w:b/>
                    <w:color w:val="006FC0"/>
                    <w:spacing w:val="-8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2"/>
                  </w:rPr>
                  <w:t>15/2021</w:t>
                </w:r>
              </w:p>
              <w:p>
                <w:pPr>
                  <w:spacing w:before="107"/>
                  <w:ind w:left="20" w:right="20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w w:val="80"/>
                    <w:sz w:val="22"/>
                  </w:rPr>
                  <w:t>APOIO</w:t>
                </w:r>
                <w:r>
                  <w:rPr>
                    <w:rFonts w:ascii="Arial" w:hAnsi="Arial"/>
                    <w:b/>
                    <w:spacing w:val="-8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AO EMPREENDEDORISMO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“SUB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PROGRAMA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PARANÁ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EMPREENDE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MAIS”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229870</wp:posOffset>
          </wp:positionH>
          <wp:positionV relativeFrom="page">
            <wp:posOffset>285115</wp:posOffset>
          </wp:positionV>
          <wp:extent cx="1621790" cy="114871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1790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5534025</wp:posOffset>
          </wp:positionH>
          <wp:positionV relativeFrom="page">
            <wp:posOffset>429895</wp:posOffset>
          </wp:positionV>
          <wp:extent cx="1694815" cy="842645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94815" cy="842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1915160</wp:posOffset>
          </wp:positionH>
          <wp:positionV relativeFrom="page">
            <wp:posOffset>474345</wp:posOffset>
          </wp:positionV>
          <wp:extent cx="1645920" cy="869950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6045" cy="87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3776345</wp:posOffset>
          </wp:positionH>
          <wp:positionV relativeFrom="page">
            <wp:posOffset>490220</wp:posOffset>
          </wp:positionV>
          <wp:extent cx="1645920" cy="797560"/>
          <wp:effectExtent l="0" t="0" r="0" b="0"/>
          <wp:wrapNone/>
          <wp:docPr id="1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4.jpeg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45666" cy="797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229870</wp:posOffset>
          </wp:positionH>
          <wp:positionV relativeFrom="page">
            <wp:posOffset>285115</wp:posOffset>
          </wp:positionV>
          <wp:extent cx="1621790" cy="1148715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1790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5534025</wp:posOffset>
          </wp:positionH>
          <wp:positionV relativeFrom="page">
            <wp:posOffset>429895</wp:posOffset>
          </wp:positionV>
          <wp:extent cx="1694815" cy="842645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94815" cy="842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1915160</wp:posOffset>
          </wp:positionH>
          <wp:positionV relativeFrom="page">
            <wp:posOffset>474345</wp:posOffset>
          </wp:positionV>
          <wp:extent cx="1645920" cy="869950"/>
          <wp:effectExtent l="0" t="0" r="0" b="0"/>
          <wp:wrapNone/>
          <wp:docPr id="2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3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6045" cy="87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3776345</wp:posOffset>
          </wp:positionH>
          <wp:positionV relativeFrom="page">
            <wp:posOffset>490220</wp:posOffset>
          </wp:positionV>
          <wp:extent cx="1645920" cy="797560"/>
          <wp:effectExtent l="0" t="0" r="0" b="0"/>
          <wp:wrapNone/>
          <wp:docPr id="2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4.jpeg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45666" cy="797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229870</wp:posOffset>
          </wp:positionH>
          <wp:positionV relativeFrom="page">
            <wp:posOffset>285115</wp:posOffset>
          </wp:positionV>
          <wp:extent cx="1621790" cy="1148715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1790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5534025</wp:posOffset>
          </wp:positionH>
          <wp:positionV relativeFrom="page">
            <wp:posOffset>429895</wp:posOffset>
          </wp:positionV>
          <wp:extent cx="1694815" cy="842645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94815" cy="842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1915160</wp:posOffset>
          </wp:positionH>
          <wp:positionV relativeFrom="page">
            <wp:posOffset>474345</wp:posOffset>
          </wp:positionV>
          <wp:extent cx="1645920" cy="869950"/>
          <wp:effectExtent l="0" t="0" r="0" b="0"/>
          <wp:wrapNone/>
          <wp:docPr id="2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3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6045" cy="87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70528" behindDoc="1" locked="0" layoutInCell="1" allowOverlap="1">
          <wp:simplePos x="0" y="0"/>
          <wp:positionH relativeFrom="page">
            <wp:posOffset>3776345</wp:posOffset>
          </wp:positionH>
          <wp:positionV relativeFrom="page">
            <wp:posOffset>490220</wp:posOffset>
          </wp:positionV>
          <wp:extent cx="1645920" cy="797560"/>
          <wp:effectExtent l="0" t="0" r="0" b="0"/>
          <wp:wrapNone/>
          <wp:docPr id="3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4.jpeg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45666" cy="797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686" w:hanging="465"/>
        <w:jc w:val="left"/>
      </w:pPr>
      <w:rPr>
        <w:rFonts w:hint="default" w:ascii="Arial" w:hAnsi="Arial" w:eastAsia="Arial" w:cs="Arial"/>
        <w:b/>
        <w:bCs/>
        <w:spacing w:val="-2"/>
        <w:w w:val="99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."/>
      <w:lvlJc w:val="left"/>
      <w:pPr>
        <w:ind w:left="790" w:hanging="284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807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14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22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829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36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844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51" w:hanging="284"/>
      </w:pPr>
      <w:rPr>
        <w:rFonts w:hint="default"/>
        <w:lang w:val="pt-PT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222" w:hanging="285"/>
        <w:jc w:val="left"/>
      </w:pPr>
      <w:rPr>
        <w:rFonts w:hint="default" w:ascii="Arial" w:hAnsi="Arial" w:eastAsia="Arial" w:cs="Arial"/>
        <w:b/>
        <w:bCs/>
        <w:spacing w:val="-2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84" w:hanging="28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49" w:hanging="2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13" w:hanging="2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78" w:hanging="2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43" w:hanging="2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07" w:hanging="2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72" w:hanging="2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36" w:hanging="285"/>
      </w:pPr>
      <w:rPr>
        <w:rFonts w:hint="default"/>
        <w:lang w:val="pt-PT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upperRoman"/>
      <w:lvlText w:val="%1"/>
      <w:lvlJc w:val="left"/>
      <w:pPr>
        <w:ind w:left="318" w:hanging="9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74" w:hanging="97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29" w:hanging="9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83" w:hanging="9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38" w:hanging="9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93" w:hanging="9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47" w:hanging="9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02" w:hanging="9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56" w:hanging="97"/>
      </w:pPr>
      <w:rPr>
        <w:rFonts w:hint="default"/>
        <w:lang w:val="pt-PT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222" w:hanging="427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930" w:hanging="282"/>
        <w:jc w:val="left"/>
      </w:pPr>
      <w:rPr>
        <w:rFonts w:hint="default" w:ascii="Arial MT" w:hAnsi="Arial MT" w:eastAsia="Arial MT" w:cs="Arial MT"/>
        <w:spacing w:val="-4"/>
        <w:w w:val="81"/>
        <w:sz w:val="20"/>
        <w:szCs w:val="20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214" w:hanging="361"/>
        <w:jc w:val="left"/>
      </w:pPr>
      <w:rPr>
        <w:rFonts w:hint="default" w:ascii="Arial MT" w:hAnsi="Arial MT" w:eastAsia="Arial MT" w:cs="Arial MT"/>
        <w:spacing w:val="-4"/>
        <w:w w:val="81"/>
        <w:sz w:val="20"/>
        <w:szCs w:val="20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300" w:hanging="36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381" w:hanging="36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462" w:hanging="36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43" w:hanging="36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23" w:hanging="36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704" w:hanging="361"/>
      </w:pPr>
      <w:rPr>
        <w:rFonts w:hint="default"/>
        <w:lang w:val="pt-PT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lowerLetter"/>
      <w:lvlText w:val="%1)"/>
      <w:lvlJc w:val="left"/>
      <w:pPr>
        <w:ind w:left="822" w:hanging="348"/>
        <w:jc w:val="left"/>
      </w:pPr>
      <w:rPr>
        <w:rFonts w:hint="default" w:ascii="Arial" w:hAnsi="Arial" w:eastAsia="Arial" w:cs="Arial"/>
        <w:i/>
        <w:iCs/>
        <w:spacing w:val="-4"/>
        <w:w w:val="81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599" w:hanging="34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78" w:hanging="34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58" w:hanging="34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37" w:hanging="34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16" w:hanging="34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496" w:hanging="34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275" w:hanging="34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054" w:hanging="348"/>
      </w:pPr>
      <w:rPr>
        <w:rFonts w:hint="default"/>
        <w:lang w:val="pt-PT" w:eastAsia="en-US" w:bidi="ar-SA"/>
      </w:rPr>
    </w:lvl>
  </w:abstractNum>
  <w:abstractNum w:abstractNumId="5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15" w:hanging="194"/>
        <w:jc w:val="left"/>
      </w:pPr>
      <w:rPr>
        <w:rFonts w:hint="default" w:ascii="Arial" w:hAnsi="Arial" w:eastAsia="Arial" w:cs="Arial"/>
        <w:b/>
        <w:bCs/>
        <w:color w:val="006FC0"/>
        <w:spacing w:val="-3"/>
        <w:w w:val="82"/>
        <w:sz w:val="22"/>
        <w:szCs w:val="22"/>
        <w:lang w:val="pt-PT" w:eastAsia="en-US" w:bidi="ar-SA"/>
      </w:rPr>
    </w:lvl>
    <w:lvl w:ilvl="1" w:tentative="0">
      <w:start w:val="1"/>
      <w:numFmt w:val="decimal"/>
      <w:lvlText w:val="%2."/>
      <w:lvlJc w:val="left"/>
      <w:pPr>
        <w:ind w:left="810" w:hanging="210"/>
        <w:jc w:val="right"/>
      </w:pPr>
      <w:rPr>
        <w:rFonts w:hint="default"/>
        <w:b/>
        <w:bCs/>
        <w:spacing w:val="-5"/>
        <w:w w:val="10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825" w:hanging="21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30" w:hanging="21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35" w:hanging="21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840" w:hanging="21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45" w:hanging="21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850" w:hanging="21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55" w:hanging="210"/>
      </w:pPr>
      <w:rPr>
        <w:rFonts w:hint="default"/>
        <w:lang w:val="pt-PT" w:eastAsia="en-US" w:bidi="ar-SA"/>
      </w:rPr>
    </w:lvl>
  </w:abstractNum>
  <w:abstractNum w:abstractNumId="6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222" w:hanging="285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84" w:hanging="28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49" w:hanging="2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13" w:hanging="2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78" w:hanging="2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43" w:hanging="2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07" w:hanging="2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72" w:hanging="2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36" w:hanging="285"/>
      </w:pPr>
      <w:rPr>
        <w:rFonts w:hint="default"/>
        <w:lang w:val="pt-PT" w:eastAsia="en-US" w:bidi="ar-SA"/>
      </w:rPr>
    </w:lvl>
  </w:abstractNum>
  <w:abstractNum w:abstractNumId="7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222" w:hanging="491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790" w:hanging="425"/>
        <w:jc w:val="left"/>
      </w:pPr>
      <w:rPr>
        <w:rFonts w:hint="default" w:ascii="Arial MT" w:hAnsi="Arial MT" w:eastAsia="Arial MT" w:cs="Arial MT"/>
        <w:spacing w:val="-2"/>
        <w:w w:val="81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080" w:hanging="42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178" w:hanging="42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276" w:hanging="42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374" w:hanging="42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473" w:hanging="42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571" w:hanging="42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669" w:hanging="425"/>
      </w:pPr>
      <w:rPr>
        <w:rFonts w:hint="default"/>
        <w:lang w:val="pt-PT" w:eastAsia="en-US" w:bidi="ar-SA"/>
      </w:rPr>
    </w:lvl>
  </w:abstractNum>
  <w:abstractNum w:abstractNumId="8">
    <w:nsid w:val="25B654F3"/>
    <w:multiLevelType w:val="multilevel"/>
    <w:tmpl w:val="25B654F3"/>
    <w:lvl w:ilvl="0" w:tentative="0">
      <w:start w:val="1"/>
      <w:numFmt w:val="lowerLetter"/>
      <w:lvlText w:val="%1."/>
      <w:lvlJc w:val="left"/>
      <w:pPr>
        <w:ind w:left="790" w:hanging="219"/>
        <w:jc w:val="left"/>
      </w:pPr>
      <w:rPr>
        <w:rFonts w:hint="default" w:ascii="Arial MT" w:hAnsi="Arial MT" w:eastAsia="Arial MT" w:cs="Arial MT"/>
        <w:spacing w:val="-2"/>
        <w:w w:val="82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06" w:hanging="21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13" w:hanging="21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19" w:hanging="21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6" w:hanging="21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33" w:hanging="21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39" w:hanging="21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46" w:hanging="21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52" w:hanging="219"/>
      </w:pPr>
      <w:rPr>
        <w:rFonts w:hint="default"/>
        <w:lang w:val="pt-PT" w:eastAsia="en-US" w:bidi="ar-SA"/>
      </w:rPr>
    </w:lvl>
  </w:abstractNum>
  <w:abstractNum w:abstractNumId="9">
    <w:nsid w:val="2A8F537B"/>
    <w:multiLevelType w:val="multilevel"/>
    <w:tmpl w:val="2A8F537B"/>
    <w:lvl w:ilvl="0" w:tentative="0">
      <w:start w:val="1"/>
      <w:numFmt w:val="lowerLetter"/>
      <w:lvlText w:val="%1."/>
      <w:lvlJc w:val="left"/>
      <w:pPr>
        <w:ind w:left="222" w:hanging="285"/>
        <w:jc w:val="left"/>
      </w:pPr>
      <w:rPr>
        <w:rFonts w:hint="default" w:ascii="Arial" w:hAnsi="Arial" w:eastAsia="Arial" w:cs="Arial"/>
        <w:b/>
        <w:bCs/>
        <w:spacing w:val="-2"/>
        <w:w w:val="99"/>
        <w:sz w:val="20"/>
        <w:szCs w:val="20"/>
        <w:lang w:val="pt-PT" w:eastAsia="en-US" w:bidi="ar-SA"/>
      </w:rPr>
    </w:lvl>
    <w:lvl w:ilvl="1" w:tentative="0">
      <w:start w:val="1"/>
      <w:numFmt w:val="lowerRoman"/>
      <w:lvlText w:val="%2."/>
      <w:lvlJc w:val="left"/>
      <w:pPr>
        <w:ind w:left="506" w:hanging="109"/>
        <w:jc w:val="right"/>
      </w:pPr>
      <w:rPr>
        <w:rFonts w:hint="default" w:ascii="Arial MT" w:hAnsi="Arial MT" w:eastAsia="Arial MT" w:cs="Arial MT"/>
        <w:spacing w:val="-3"/>
        <w:w w:val="58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540" w:hanging="10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581" w:hanging="10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622" w:hanging="10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662" w:hanging="10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703" w:hanging="10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744" w:hanging="10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784" w:hanging="109"/>
      </w:pPr>
      <w:rPr>
        <w:rFonts w:hint="default"/>
        <w:lang w:val="pt-PT" w:eastAsia="en-US" w:bidi="ar-SA"/>
      </w:rPr>
    </w:lvl>
  </w:abstractNum>
  <w:abstractNum w:abstractNumId="10">
    <w:nsid w:val="59ADCABA"/>
    <w:multiLevelType w:val="multilevel"/>
    <w:tmpl w:val="59ADCABA"/>
    <w:lvl w:ilvl="0" w:tentative="0">
      <w:start w:val="1"/>
      <w:numFmt w:val="upperRoman"/>
      <w:lvlText w:val="%1."/>
      <w:lvlJc w:val="left"/>
      <w:pPr>
        <w:ind w:left="1168" w:hanging="469"/>
        <w:jc w:val="left"/>
      </w:pPr>
      <w:rPr>
        <w:rFonts w:hint="default"/>
        <w:b/>
        <w:bCs/>
        <w:i/>
        <w:iCs/>
        <w:spacing w:val="-2"/>
        <w:w w:val="10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030" w:hanging="46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01" w:hanging="46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71" w:hanging="46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42" w:hanging="46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13" w:hanging="46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83" w:hanging="46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54" w:hanging="46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24" w:hanging="469"/>
      </w:pPr>
      <w:rPr>
        <w:rFonts w:hint="default"/>
        <w:lang w:val="pt-PT" w:eastAsia="en-US" w:bidi="ar-SA"/>
      </w:rPr>
    </w:lvl>
  </w:abstractNum>
  <w:abstractNum w:abstractNumId="11">
    <w:nsid w:val="5A241D34"/>
    <w:multiLevelType w:val="multilevel"/>
    <w:tmpl w:val="5A241D34"/>
    <w:lvl w:ilvl="0" w:tentative="0">
      <w:start w:val="1"/>
      <w:numFmt w:val="lowerLetter"/>
      <w:lvlText w:val="%1."/>
      <w:lvlJc w:val="left"/>
      <w:pPr>
        <w:ind w:left="790" w:hanging="284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06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13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19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6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3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39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46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52" w:hanging="284"/>
      </w:pPr>
      <w:rPr>
        <w:rFonts w:hint="default"/>
        <w:lang w:val="pt-PT" w:eastAsia="en-US" w:bidi="ar-SA"/>
      </w:rPr>
    </w:lvl>
  </w:abstractNum>
  <w:abstractNum w:abstractNumId="12">
    <w:nsid w:val="72183CF9"/>
    <w:multiLevelType w:val="multilevel"/>
    <w:tmpl w:val="72183CF9"/>
    <w:lvl w:ilvl="0" w:tentative="0">
      <w:start w:val="60"/>
      <w:numFmt w:val="upperRoman"/>
      <w:lvlText w:val="(%1)"/>
      <w:lvlJc w:val="left"/>
      <w:pPr>
        <w:ind w:left="222" w:hanging="934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942" w:hanging="360"/>
        <w:jc w:val="left"/>
      </w:pPr>
      <w:rPr>
        <w:rFonts w:hint="default" w:ascii="Arial" w:hAnsi="Arial" w:eastAsia="Arial" w:cs="Arial"/>
        <w:b/>
        <w:bCs/>
        <w:spacing w:val="-3"/>
        <w:w w:val="81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31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15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07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98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89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82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F4201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221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spacing w:before="168"/>
      <w:ind w:left="221"/>
      <w:jc w:val="both"/>
      <w:outlineLvl w:val="2"/>
    </w:pPr>
    <w:rPr>
      <w:rFonts w:ascii="Arial" w:hAnsi="Arial" w:eastAsia="Arial" w:cs="Arial"/>
      <w:b/>
      <w:bCs/>
      <w:i/>
      <w:iCs/>
      <w:sz w:val="22"/>
      <w:szCs w:val="22"/>
      <w:lang w:val="pt-P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21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spacing w:before="46"/>
      <w:ind w:left="106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jpe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4" Type="http://schemas.openxmlformats.org/officeDocument/2006/relationships/image" Target="media/image4.jpe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4" Type="http://schemas.openxmlformats.org/officeDocument/2006/relationships/image" Target="media/image4.jpe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4" Type="http://schemas.openxmlformats.org/officeDocument/2006/relationships/image" Target="media/image4.jpe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27"/>
    <customShpInfo spid="_x0000_s1036"/>
    <customShpInfo spid="_x0000_s1035"/>
    <customShpInfo spid="_x0000_s1038"/>
    <customShpInfo spid="_x0000_s1037"/>
    <customShpInfo spid="_x0000_s1039"/>
    <customShpInfo spid="_x0000_s1040"/>
    <customShpInfo spid="_x0000_s1041"/>
    <customShpInfo spid="_x0000_s1043"/>
    <customShpInfo spid="_x0000_s1042"/>
    <customShpInfo spid="_x0000_s1045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2021-12-14T20:15:00Z</dcterms:created>
  <dc:creator>User</dc:creator>
  <cp:lastModifiedBy>user</cp:lastModifiedBy>
  <dcterms:modified xsi:type="dcterms:W3CDTF">2021-12-14T20:16:09Z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2021-12-14T00:00:00Z</vt:filetime>
  </property>
  <property fmtid="{D5CDD505-2E9C-101B-9397-08002B2CF9AE}" pid="3" name="KSOProductBuildVer">
    <vt:lpwstr>1046-11.2.0.10382</vt:lpwstr>
  </property>
  <property fmtid="{D5CDD505-2E9C-101B-9397-08002B2CF9AE}" pid="4" name="ICV">
    <vt:lpwstr>F190D14B2AB24323B5C7E10C97354A23</vt:lpwstr>
  </property>
</Properties>
</file>