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color w:val="4F81BC"/>
          <w:w w:val="80"/>
        </w:rPr>
        <w:t>CHAMADA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10/2021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PRÊMIO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CONFAP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CIÊNCIA,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TECNOLOGIA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“PROFESSOR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FRANCISCO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ROMEU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LANDI”</w:t>
      </w:r>
      <w:r>
        <w:rPr>
          <w:color w:val="4F81BC"/>
          <w:spacing w:val="9"/>
          <w:w w:val="80"/>
        </w:rPr>
        <w:t xml:space="preserve"> </w:t>
      </w:r>
      <w:r>
        <w:rPr>
          <w:color w:val="4F81BC"/>
          <w:w w:val="80"/>
        </w:rPr>
        <w:t>EDIÇÃO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2021/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ETAPA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ESTADUAL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PARANÁ</w:t>
      </w:r>
    </w:p>
    <w:p>
      <w:pPr>
        <w:pStyle w:val="5"/>
        <w:rPr>
          <w:sz w:val="28"/>
        </w:rPr>
      </w:pPr>
    </w:p>
    <w:p>
      <w:pPr>
        <w:pStyle w:val="5"/>
        <w:spacing w:before="9"/>
        <w:rPr>
          <w:sz w:val="39"/>
        </w:rPr>
      </w:pPr>
    </w:p>
    <w:p>
      <w:pPr>
        <w:pStyle w:val="5"/>
        <w:spacing w:line="360" w:lineRule="auto"/>
        <w:ind w:left="2968" w:right="3578"/>
        <w:jc w:val="center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ROTEIRO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DESCRITIVO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INDICAÇÃO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PESQUISADOR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DESTAQUE</w:t>
      </w:r>
    </w:p>
    <w:p>
      <w:pPr>
        <w:pStyle w:val="5"/>
        <w:rPr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362"/>
        </w:tabs>
        <w:spacing w:before="0" w:after="0" w:line="240" w:lineRule="auto"/>
        <w:ind w:left="361" w:right="0" w:hanging="148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IDENTIFICAÇÃO</w:t>
      </w:r>
    </w:p>
    <w:p>
      <w:pPr>
        <w:pStyle w:val="5"/>
        <w:spacing w:before="2"/>
        <w:rPr>
          <w:sz w:val="5"/>
        </w:rPr>
      </w:pPr>
    </w:p>
    <w:tbl>
      <w:tblPr>
        <w:tblStyle w:val="4"/>
        <w:tblW w:w="0" w:type="auto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7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Instituição:</w:t>
            </w:r>
          </w:p>
        </w:tc>
        <w:tc>
          <w:tcPr>
            <w:tcW w:w="7359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Coordenador:</w:t>
            </w:r>
          </w:p>
        </w:tc>
        <w:tc>
          <w:tcPr>
            <w:tcW w:w="7359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Email/Telefone:</w:t>
            </w:r>
          </w:p>
        </w:tc>
        <w:tc>
          <w:tcPr>
            <w:tcW w:w="7359" w:type="dxa"/>
          </w:tcPr>
          <w:p>
            <w:pPr>
              <w:pStyle w:val="8"/>
              <w:spacing w:before="27"/>
              <w:ind w:left="56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80"/>
                <w:sz w:val="22"/>
              </w:rPr>
              <w:t>(do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coordenador)</w:t>
            </w:r>
          </w:p>
        </w:tc>
      </w:tr>
    </w:tbl>
    <w:p>
      <w:pPr>
        <w:pStyle w:val="5"/>
        <w:spacing w:before="5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569"/>
          <w:tab w:val="left" w:pos="570"/>
          <w:tab w:val="left" w:pos="1828"/>
          <w:tab w:val="left" w:pos="2295"/>
          <w:tab w:val="left" w:pos="3619"/>
          <w:tab w:val="left" w:pos="5136"/>
          <w:tab w:val="left" w:pos="5850"/>
          <w:tab w:val="left" w:pos="7349"/>
          <w:tab w:val="left" w:pos="7679"/>
          <w:tab w:val="left" w:pos="9352"/>
        </w:tabs>
        <w:spacing w:before="0" w:after="0" w:line="240" w:lineRule="auto"/>
        <w:ind w:left="214" w:right="891" w:firstLine="0"/>
        <w:jc w:val="left"/>
        <w:rPr>
          <w:b/>
          <w:sz w:val="22"/>
        </w:rPr>
      </w:pPr>
      <w:r>
        <w:pict>
          <v:shape id="_x0000_s1026" o:spid="_x0000_s1026" o:spt="202" type="#_x0000_t202" style="position:absolute;left:0pt;margin-left:51pt;margin-top:39.5pt;height:457.3pt;width:493.5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37"/>
                    <w:gridCol w:w="950"/>
                    <w:gridCol w:w="2055"/>
                    <w:gridCol w:w="1231"/>
                    <w:gridCol w:w="328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  <w:gridSpan w:val="5"/>
                        <w:shd w:val="clear" w:color="auto" w:fill="C5D9F0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SUBCATEGORIA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SUBÁREA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INSCRIÇÃO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Subcategoria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23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Vida</w:t>
                        </w:r>
                      </w:p>
                    </w:tc>
                    <w:tc>
                      <w:tcPr>
                        <w:tcW w:w="300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7"/>
                          <w:ind w:left="793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Exatas</w:t>
                        </w:r>
                      </w:p>
                    </w:tc>
                    <w:tc>
                      <w:tcPr>
                        <w:tcW w:w="4514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7"/>
                          <w:ind w:left="834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Humanas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Subárea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8" w:hRule="atLeast"/>
                    </w:trPr>
                    <w:tc>
                      <w:tcPr>
                        <w:tcW w:w="328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line="212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Biológicas</w:t>
                        </w: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line="212" w:lineRule="exact"/>
                          <w:ind w:left="108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Exatas</w:t>
                        </w:r>
                        <w:r>
                          <w:rPr>
                            <w:rFonts w:ascii="Arial MT" w:hAnsi="Arial MT"/>
                            <w:spacing w:val="-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Terra</w:t>
                        </w:r>
                      </w:p>
                    </w:tc>
                    <w:tc>
                      <w:tcPr>
                        <w:tcW w:w="3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line="212" w:lineRule="exact"/>
                          <w:ind w:left="106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Sociais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Aplicadas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2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" w:line="213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Saúde</w:t>
                        </w: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" w:line="213" w:lineRule="exact"/>
                          <w:ind w:left="10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/>
                            <w:spacing w:val="3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Engenharia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" w:line="213" w:lineRule="exact"/>
                          <w:ind w:left="106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Humanas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2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2" w:line="212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Ciências</w:t>
                        </w:r>
                        <w:r>
                          <w:rPr>
                            <w:rFonts w:ascii="Arial MT" w:hAnsi="Arial MT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Agrárias</w:t>
                        </w: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2" w:line="212" w:lineRule="exact"/>
                          <w:ind w:left="10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/>
                            <w:spacing w:val="3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Tecnologia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2" w:line="212" w:lineRule="exact"/>
                          <w:ind w:left="10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/>
                            <w:spacing w:val="3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20"/>
                          </w:rPr>
                          <w:t>Artes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2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" w:line="213" w:lineRule="exact"/>
                          <w:ind w:left="10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/>
                            <w:spacing w:val="3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20"/>
                          </w:rPr>
                          <w:t>Letras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328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2"/>
                          <w:ind w:left="106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Linguística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  <w:gridSpan w:val="5"/>
                        <w:shd w:val="clear" w:color="auto" w:fill="C5D9F0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IDENTIFICAÇÃO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CANDIDATO(A)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candidato(a)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Instituição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vínculo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Telefone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E-mail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Link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Currículo</w:t>
                        </w:r>
                        <w:r>
                          <w:rPr>
                            <w:b/>
                            <w:spacing w:val="-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atualizado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candidato(a),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Plataforma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Lattes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CNPq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  <w:gridSpan w:val="5"/>
                        <w:shd w:val="clear" w:color="auto" w:fill="C5D9F0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TRAJETÓRIA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PROFISSIONAL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Elenque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descreva,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evidenciando</w:t>
                        </w:r>
                        <w:r>
                          <w:rPr>
                            <w:b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qualidade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0"/>
                          </w:rPr>
                          <w:t>relevância,</w:t>
                        </w:r>
                        <w:r>
                          <w:rPr>
                            <w:b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principais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publicações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científicas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tecnológicas</w:t>
                        </w:r>
                        <w:r>
                          <w:rPr>
                            <w:b/>
                            <w:spacing w:val="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realizadas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pelo(a)</w:t>
                        </w:r>
                        <w:r>
                          <w:rPr>
                            <w:b/>
                            <w:spacing w:val="-1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candidato(a)</w:t>
                        </w:r>
                        <w:r>
                          <w:rPr>
                            <w:b/>
                            <w:spacing w:val="-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decorrer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sua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trajetória</w:t>
                        </w:r>
                        <w:r>
                          <w:rPr>
                            <w:b/>
                            <w:spacing w:val="-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profissional.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34" w:line="20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Descreva de forma quantitativa e qualitativa, a atuação do(a) candidato(a) na formação de recursos humanos em nível de pós-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graduação.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Apresente</w:t>
                        </w:r>
                        <w:r>
                          <w:rPr>
                            <w:b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resumidamente</w:t>
                        </w:r>
                        <w:r>
                          <w:rPr>
                            <w:b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contribuições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os</w:t>
                        </w:r>
                        <w:r>
                          <w:rPr>
                            <w:b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0"/>
                          </w:rPr>
                          <w:t>resultados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gerados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partir</w:t>
                        </w:r>
                        <w:r>
                          <w:rPr>
                            <w:b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das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pesquisas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candidato(a)</w:t>
                        </w:r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e,</w:t>
                        </w:r>
                        <w:r>
                          <w:rPr>
                            <w:b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como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elas</w:t>
                        </w:r>
                        <w:r>
                          <w:rPr>
                            <w:b/>
                            <w:spacing w:val="-4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contribuem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popularização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ciência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ampliação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conhecimentos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sobre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tema.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w w:val="80"/>
                            <w:sz w:val="20"/>
                          </w:rPr>
                          <w:t>Descreva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0"/>
                            <w:sz w:val="20"/>
                          </w:rPr>
                          <w:t>carreira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profissional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candidato(a)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evidenciando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principais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qualificações,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experiências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conquistas.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  <w:gridSpan w:val="5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 xml:space="preserve">Relate outras atividades que o(a) candidato(a) tenha realizado e que são relevantes para o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fortalecimento e expansão do Sistema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Nacional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Ciência,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Tecnologia</w:t>
                        </w:r>
                        <w:r>
                          <w:rPr>
                            <w:b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Inovação.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color w:val="006FC0"/>
          <w:w w:val="85"/>
          <w:sz w:val="22"/>
        </w:rPr>
        <w:t>DESCRIÇÃO</w:t>
      </w:r>
      <w:r>
        <w:rPr>
          <w:b/>
          <w:color w:val="006FC0"/>
          <w:w w:val="85"/>
          <w:sz w:val="22"/>
        </w:rPr>
        <w:tab/>
      </w:r>
      <w:r>
        <w:rPr>
          <w:b/>
          <w:color w:val="006FC0"/>
          <w:w w:val="90"/>
          <w:sz w:val="22"/>
        </w:rPr>
        <w:t>DA</w:t>
      </w:r>
      <w:r>
        <w:rPr>
          <w:b/>
          <w:color w:val="006FC0"/>
          <w:w w:val="90"/>
          <w:sz w:val="22"/>
        </w:rPr>
        <w:tab/>
      </w:r>
      <w:r>
        <w:rPr>
          <w:b/>
          <w:color w:val="006FC0"/>
          <w:spacing w:val="-1"/>
          <w:w w:val="85"/>
          <w:sz w:val="22"/>
        </w:rPr>
        <w:t>TRAJETÓRIA</w:t>
      </w:r>
      <w:r>
        <w:rPr>
          <w:b/>
          <w:color w:val="006FC0"/>
          <w:spacing w:val="-1"/>
          <w:w w:val="85"/>
          <w:sz w:val="22"/>
        </w:rPr>
        <w:tab/>
      </w:r>
      <w:r>
        <w:rPr>
          <w:b/>
          <w:color w:val="006FC0"/>
          <w:spacing w:val="-2"/>
          <w:w w:val="85"/>
          <w:sz w:val="22"/>
        </w:rPr>
        <w:t>PROFISSIONAL</w:t>
      </w:r>
      <w:r>
        <w:rPr>
          <w:b/>
          <w:color w:val="006FC0"/>
          <w:spacing w:val="-2"/>
          <w:w w:val="85"/>
          <w:sz w:val="22"/>
        </w:rPr>
        <w:tab/>
      </w:r>
      <w:r>
        <w:rPr>
          <w:b/>
          <w:color w:val="006FC0"/>
          <w:w w:val="90"/>
          <w:sz w:val="22"/>
        </w:rPr>
        <w:t>DO(A)</w:t>
      </w:r>
      <w:r>
        <w:rPr>
          <w:b/>
          <w:color w:val="006FC0"/>
          <w:w w:val="90"/>
          <w:sz w:val="22"/>
        </w:rPr>
        <w:tab/>
      </w:r>
      <w:r>
        <w:rPr>
          <w:b/>
          <w:color w:val="006FC0"/>
          <w:spacing w:val="-2"/>
          <w:w w:val="85"/>
          <w:sz w:val="22"/>
        </w:rPr>
        <w:t>CANDIDATO(A)</w:t>
      </w:r>
      <w:r>
        <w:rPr>
          <w:b/>
          <w:color w:val="006FC0"/>
          <w:spacing w:val="-2"/>
          <w:w w:val="85"/>
          <w:sz w:val="22"/>
        </w:rPr>
        <w:tab/>
      </w:r>
      <w:r>
        <w:rPr>
          <w:b/>
          <w:color w:val="006FC0"/>
          <w:w w:val="90"/>
          <w:sz w:val="22"/>
        </w:rPr>
        <w:t>E</w:t>
      </w:r>
      <w:r>
        <w:rPr>
          <w:b/>
          <w:color w:val="006FC0"/>
          <w:w w:val="90"/>
          <w:sz w:val="22"/>
        </w:rPr>
        <w:tab/>
      </w:r>
      <w:r>
        <w:rPr>
          <w:b/>
          <w:color w:val="006FC0"/>
          <w:spacing w:val="-3"/>
          <w:w w:val="85"/>
          <w:sz w:val="22"/>
        </w:rPr>
        <w:t>CONTRIBUIÇÕES</w:t>
      </w:r>
      <w:r>
        <w:rPr>
          <w:b/>
          <w:color w:val="006FC0"/>
          <w:spacing w:val="-3"/>
          <w:w w:val="85"/>
          <w:sz w:val="22"/>
        </w:rPr>
        <w:tab/>
      </w:r>
      <w:r>
        <w:rPr>
          <w:b/>
          <w:color w:val="006FC0"/>
          <w:w w:val="80"/>
          <w:sz w:val="22"/>
        </w:rPr>
        <w:t>PARA</w:t>
      </w:r>
      <w:r>
        <w:rPr>
          <w:b/>
          <w:color w:val="006FC0"/>
          <w:spacing w:val="-46"/>
          <w:w w:val="80"/>
          <w:sz w:val="22"/>
        </w:rPr>
        <w:t xml:space="preserve"> </w:t>
      </w:r>
      <w:r>
        <w:rPr>
          <w:b/>
          <w:color w:val="006FC0"/>
          <w:spacing w:val="-2"/>
          <w:w w:val="80"/>
          <w:sz w:val="22"/>
        </w:rPr>
        <w:t>ODESENVOLVIMENTO</w:t>
      </w:r>
      <w:r>
        <w:rPr>
          <w:b/>
          <w:color w:val="006FC0"/>
          <w:spacing w:val="-6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E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O</w:t>
      </w:r>
      <w:r>
        <w:rPr>
          <w:b/>
          <w:color w:val="006FC0"/>
          <w:spacing w:val="-5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BEM-ESTAR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DA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POPULAÇÃO</w:t>
      </w:r>
      <w:r>
        <w:rPr>
          <w:b/>
          <w:color w:val="006FC0"/>
          <w:spacing w:val="-7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PARANAENSE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spacing w:before="179"/>
        <w:ind w:left="0" w:right="156" w:firstLine="0"/>
        <w:jc w:val="right"/>
        <w:rPr>
          <w:rFonts w:ascii="Arial MT"/>
          <w:sz w:val="22"/>
        </w:rPr>
      </w:pPr>
      <w:r>
        <w:pict>
          <v:rect id="_x0000_s1027" o:spid="_x0000_s1027" o:spt="1" style="position:absolute;left:0pt;margin-left:555.95pt;margin-top:26.35pt;height:0.5pt;width:33.6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/>
          <w:w w:val="82"/>
          <w:sz w:val="22"/>
        </w:rPr>
        <w:t>7</w:t>
      </w: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spacing w:before="10"/>
        <w:rPr>
          <w:rFonts w:ascii="Arial MT"/>
          <w:b w:val="0"/>
        </w:rPr>
      </w:pPr>
      <w:r>
        <w:pict>
          <v:rect id="_x0000_s1028" o:spid="_x0000_s1028" o:spt="1" style="position:absolute;left:0pt;margin-left:56.7pt;margin-top:15.05pt;height:11.6pt;width:163.7pt;mso-position-horizontal-relative:page;mso-wrap-distance-bottom:0pt;mso-wrap-distance-top:0pt;z-index:-25165004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after="0"/>
        <w:rPr>
          <w:rFonts w:ascii="Arial MT"/>
        </w:rPr>
        <w:sectPr>
          <w:headerReference r:id="rId5" w:type="default"/>
          <w:footerReference r:id="rId6" w:type="default"/>
          <w:type w:val="continuous"/>
          <w:pgSz w:w="11910" w:h="16840"/>
          <w:pgMar w:top="1560" w:right="240" w:bottom="720" w:left="920" w:header="454" w:footer="538" w:gutter="0"/>
          <w:pgNumType w:start="1"/>
          <w:cols w:space="720" w:num="1"/>
        </w:sectPr>
      </w:pPr>
    </w:p>
    <w:p>
      <w:pPr>
        <w:pStyle w:val="5"/>
        <w:rPr>
          <w:rFonts w:ascii="Arial MT"/>
          <w:b w:val="0"/>
          <w:sz w:val="11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9856" w:type="dxa"/>
          </w:tcPr>
          <w:p>
            <w:pPr>
              <w:pStyle w:val="8"/>
              <w:ind w:left="0"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pacing w:val="-3"/>
                <w:w w:val="80"/>
                <w:sz w:val="20"/>
              </w:rPr>
              <w:t>4.000</w:t>
            </w:r>
            <w:r>
              <w:rPr>
                <w:rFonts w:ascii="Arial MT"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0"/>
              </w:rPr>
              <w:t>caracteres</w:t>
            </w:r>
          </w:p>
        </w:tc>
      </w:tr>
    </w:tbl>
    <w:p>
      <w:pPr>
        <w:pStyle w:val="5"/>
        <w:rPr>
          <w:rFonts w:ascii="Arial MT"/>
          <w:b w:val="0"/>
          <w:sz w:val="20"/>
        </w:rPr>
      </w:pPr>
    </w:p>
    <w:p>
      <w:pPr>
        <w:pStyle w:val="5"/>
        <w:spacing w:before="4"/>
        <w:rPr>
          <w:rFonts w:ascii="Arial MT"/>
          <w:b w:val="0"/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402"/>
        </w:tabs>
        <w:spacing w:before="100" w:after="59" w:line="240" w:lineRule="auto"/>
        <w:ind w:left="402" w:right="0" w:hanging="188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TERMODECOMPROMISSO</w:t>
      </w:r>
    </w:p>
    <w:tbl>
      <w:tblPr>
        <w:tblStyle w:val="4"/>
        <w:tblW w:w="0" w:type="auto"/>
        <w:tblInd w:w="1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5"/>
        <w:gridCol w:w="4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895" w:type="dxa"/>
          </w:tcPr>
          <w:p>
            <w:pPr>
              <w:pStyle w:val="8"/>
              <w:spacing w:before="58" w:line="204" w:lineRule="auto"/>
              <w:ind w:left="137" w:right="13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 xml:space="preserve">Declaro expressamente conhecer e concordar,para todos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os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 xml:space="preserve">efeitos legais,com as normas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gerais da</w:t>
            </w:r>
            <w:r>
              <w:rPr>
                <w:rFonts w:ascii="Arial MT" w:hAnsi="Arial MT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FUNDAÇÃOARAUCÁRIA.</w:t>
            </w:r>
          </w:p>
        </w:tc>
        <w:tc>
          <w:tcPr>
            <w:tcW w:w="4917" w:type="dxa"/>
          </w:tcPr>
          <w:p>
            <w:pPr>
              <w:pStyle w:val="8"/>
              <w:spacing w:before="58" w:line="204" w:lineRule="auto"/>
              <w:ind w:left="479" w:hanging="17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>Declaro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que</w:t>
            </w:r>
            <w:r>
              <w:rPr>
                <w:rFonts w:ascii="Arial MT" w:hAnsi="Arial MT"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apresente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indicação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está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de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acordo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com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os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objetivos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científicos</w:t>
            </w:r>
            <w:r>
              <w:rPr>
                <w:rFonts w:ascii="Arial MT" w:hAnsi="Arial MT"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tecnológicos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desta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895" w:type="dxa"/>
            <w:shd w:val="clear" w:color="auto" w:fill="DAEDF3"/>
          </w:tcPr>
          <w:p>
            <w:pPr>
              <w:pStyle w:val="8"/>
              <w:spacing w:before="140"/>
              <w:ind w:left="692"/>
              <w:rPr>
                <w:i/>
                <w:sz w:val="20"/>
              </w:rPr>
            </w:pPr>
            <w:r>
              <w:rPr>
                <w:i/>
                <w:spacing w:val="-3"/>
                <w:w w:val="80"/>
                <w:sz w:val="20"/>
              </w:rPr>
              <w:t>Coordenador(a)</w:t>
            </w:r>
            <w:r>
              <w:rPr>
                <w:i/>
                <w:spacing w:val="3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da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indicação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(Nome</w:t>
            </w:r>
            <w:r>
              <w:rPr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917" w:type="dxa"/>
            <w:shd w:val="clear" w:color="auto" w:fill="DAEDF3"/>
          </w:tcPr>
          <w:p>
            <w:pPr>
              <w:pStyle w:val="8"/>
              <w:spacing w:before="54" w:line="216" w:lineRule="auto"/>
              <w:ind w:left="1431" w:right="848" w:hanging="568"/>
              <w:rPr>
                <w:i/>
                <w:sz w:val="20"/>
              </w:rPr>
            </w:pPr>
            <w:r>
              <w:rPr>
                <w:i/>
                <w:spacing w:val="-3"/>
                <w:w w:val="80"/>
                <w:sz w:val="20"/>
              </w:rPr>
              <w:t xml:space="preserve">Responsável </w:t>
            </w:r>
            <w:r>
              <w:rPr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(Nome,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pStyle w:val="5"/>
        <w:rPr>
          <w:sz w:val="17"/>
        </w:rPr>
      </w:pPr>
    </w:p>
    <w:p>
      <w:pPr>
        <w:tabs>
          <w:tab w:val="left" w:pos="6491"/>
          <w:tab w:val="left" w:pos="7065"/>
          <w:tab w:val="left" w:pos="9224"/>
        </w:tabs>
        <w:spacing w:before="100"/>
        <w:ind w:left="4182" w:right="0" w:firstLine="0"/>
        <w:jc w:val="left"/>
        <w:rPr>
          <w:rFonts w:ascii="Arial MT"/>
          <w:sz w:val="22"/>
        </w:rPr>
      </w:pPr>
      <w:r>
        <w:rPr>
          <w:rFonts w:ascii="Arial MT"/>
          <w:w w:val="82"/>
          <w:sz w:val="22"/>
          <w:u w:val="single"/>
        </w:rPr>
        <w:t xml:space="preserve"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w w:val="90"/>
          <w:sz w:val="22"/>
        </w:rPr>
        <w:t>,</w:t>
      </w:r>
      <w:r>
        <w:rPr>
          <w:rFonts w:ascii="Arial MT"/>
          <w:w w:val="90"/>
          <w:sz w:val="22"/>
          <w:u w:val="single"/>
        </w:rPr>
        <w:tab/>
      </w:r>
      <w:r>
        <w:rPr>
          <w:rFonts w:ascii="Arial MT"/>
          <w:w w:val="80"/>
          <w:sz w:val="22"/>
        </w:rPr>
        <w:t>_</w:t>
      </w:r>
      <w:r>
        <w:rPr>
          <w:rFonts w:ascii="Arial MT"/>
          <w:spacing w:val="-8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de</w:t>
      </w:r>
      <w:r>
        <w:rPr>
          <w:rFonts w:ascii="Arial MT"/>
          <w:w w:val="80"/>
          <w:sz w:val="22"/>
          <w:u w:val="single"/>
        </w:rPr>
        <w:tab/>
      </w:r>
      <w:r>
        <w:rPr>
          <w:rFonts w:ascii="Arial MT"/>
          <w:spacing w:val="-1"/>
          <w:w w:val="80"/>
          <w:sz w:val="22"/>
        </w:rPr>
        <w:t>de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20</w:t>
      </w:r>
      <w:r>
        <w:rPr>
          <w:rFonts w:ascii="Arial MT"/>
          <w:w w:val="82"/>
          <w:sz w:val="22"/>
          <w:u w:val="single"/>
        </w:rPr>
        <w:t xml:space="preserve"> </w:t>
      </w:r>
      <w:r>
        <w:rPr>
          <w:rFonts w:ascii="Arial MT"/>
          <w:spacing w:val="4"/>
          <w:sz w:val="22"/>
          <w:u w:val="single"/>
        </w:rPr>
        <w:t xml:space="preserve"> </w:t>
      </w: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spacing w:before="10"/>
        <w:rPr>
          <w:rFonts w:ascii="Arial MT"/>
          <w:b w:val="0"/>
          <w:sz w:val="23"/>
        </w:rPr>
      </w:pPr>
    </w:p>
    <w:p>
      <w:pPr>
        <w:spacing w:before="99"/>
        <w:ind w:left="0" w:right="156" w:firstLine="0"/>
        <w:jc w:val="right"/>
        <w:rPr>
          <w:rFonts w:ascii="Arial MT"/>
          <w:sz w:val="22"/>
        </w:rPr>
      </w:pPr>
      <w:r>
        <w:pict>
          <v:rect id="_x0000_s1029" o:spid="_x0000_s1029" o:spt="1" style="position:absolute;left:0pt;margin-left:555.95pt;margin-top:22.35pt;height:0.5pt;width:33.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/>
          <w:w w:val="82"/>
          <w:sz w:val="22"/>
        </w:rPr>
        <w:t>8</w:t>
      </w:r>
    </w:p>
    <w:p>
      <w:pPr>
        <w:spacing w:after="0"/>
        <w:jc w:val="right"/>
        <w:rPr>
          <w:rFonts w:ascii="Arial MT"/>
          <w:sz w:val="22"/>
        </w:rPr>
        <w:sectPr>
          <w:pgSz w:w="11910" w:h="16840"/>
          <w:pgMar w:top="1560" w:right="240" w:bottom="720" w:left="920" w:header="454" w:footer="538" w:gutter="0"/>
          <w:cols w:space="720" w:num="1"/>
        </w:sectPr>
      </w:pPr>
    </w:p>
    <w:p>
      <w:pPr>
        <w:pStyle w:val="5"/>
        <w:spacing w:before="11"/>
        <w:rPr>
          <w:rFonts w:ascii="Arial MT"/>
          <w:b w:val="0"/>
        </w:rPr>
      </w:pPr>
    </w:p>
    <w:p>
      <w:pPr>
        <w:pStyle w:val="2"/>
        <w:spacing w:before="99"/>
      </w:pPr>
      <w:r>
        <w:rPr>
          <w:color w:val="4F81BC"/>
          <w:w w:val="80"/>
        </w:rPr>
        <w:t>CHAMADA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10/2021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PRÊMIO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CONFAP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CIÊNCIA,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TECNOLOGIA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“PROFESSOR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FRANCISCO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ROMEU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LANDI”</w:t>
      </w:r>
      <w:r>
        <w:rPr>
          <w:color w:val="4F81BC"/>
          <w:spacing w:val="9"/>
          <w:w w:val="80"/>
        </w:rPr>
        <w:t xml:space="preserve"> </w:t>
      </w:r>
      <w:r>
        <w:rPr>
          <w:color w:val="4F81BC"/>
          <w:w w:val="80"/>
        </w:rPr>
        <w:t>EDIÇÃO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2021/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ETAPA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ESTADUAL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PARANÁ</w:t>
      </w:r>
    </w:p>
    <w:p>
      <w:pPr>
        <w:pStyle w:val="5"/>
        <w:spacing w:before="10"/>
        <w:rPr>
          <w:sz w:val="33"/>
        </w:rPr>
      </w:pPr>
    </w:p>
    <w:p>
      <w:pPr>
        <w:pStyle w:val="5"/>
        <w:spacing w:line="360" w:lineRule="auto"/>
        <w:ind w:left="2968" w:right="3578"/>
        <w:jc w:val="center"/>
      </w:pPr>
      <w:r>
        <w:rPr>
          <w:spacing w:val="-2"/>
          <w:w w:val="80"/>
        </w:rPr>
        <w:t xml:space="preserve">ANEXO II- ROTEIRO </w:t>
      </w:r>
      <w:r>
        <w:rPr>
          <w:spacing w:val="-1"/>
          <w:w w:val="80"/>
        </w:rPr>
        <w:t>DESCRITIVO DA INDICAÇÃO</w:t>
      </w:r>
      <w:r>
        <w:rPr>
          <w:spacing w:val="-46"/>
          <w:w w:val="80"/>
        </w:rPr>
        <w:t xml:space="preserve"> </w:t>
      </w:r>
      <w:r>
        <w:rPr>
          <w:spacing w:val="-3"/>
          <w:w w:val="80"/>
        </w:rPr>
        <w:t>PESQUISADOR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INOVADOR</w:t>
      </w:r>
    </w:p>
    <w:p>
      <w:pPr>
        <w:pStyle w:val="5"/>
        <w:rPr>
          <w:sz w:val="27"/>
        </w:rPr>
      </w:pPr>
    </w:p>
    <w:p>
      <w:pPr>
        <w:pStyle w:val="7"/>
        <w:numPr>
          <w:ilvl w:val="0"/>
          <w:numId w:val="2"/>
        </w:numPr>
        <w:tabs>
          <w:tab w:val="left" w:pos="362"/>
        </w:tabs>
        <w:spacing w:before="0" w:after="0" w:line="240" w:lineRule="auto"/>
        <w:ind w:left="361" w:right="0" w:hanging="148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IDENTIFICAÇÃO</w:t>
      </w:r>
    </w:p>
    <w:p>
      <w:pPr>
        <w:pStyle w:val="5"/>
        <w:spacing w:before="2"/>
        <w:rPr>
          <w:sz w:val="5"/>
        </w:rPr>
      </w:pPr>
    </w:p>
    <w:tbl>
      <w:tblPr>
        <w:tblStyle w:val="4"/>
        <w:tblW w:w="0" w:type="auto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7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Instituição:</w:t>
            </w:r>
          </w:p>
        </w:tc>
        <w:tc>
          <w:tcPr>
            <w:tcW w:w="7359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Coordenador:</w:t>
            </w:r>
          </w:p>
        </w:tc>
        <w:tc>
          <w:tcPr>
            <w:tcW w:w="7359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Email/Telefone:</w:t>
            </w:r>
          </w:p>
        </w:tc>
        <w:tc>
          <w:tcPr>
            <w:tcW w:w="7359" w:type="dxa"/>
          </w:tcPr>
          <w:p>
            <w:pPr>
              <w:pStyle w:val="8"/>
              <w:spacing w:before="27"/>
              <w:ind w:left="56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80"/>
                <w:sz w:val="22"/>
              </w:rPr>
              <w:t>(do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coordenador)</w:t>
            </w:r>
          </w:p>
        </w:tc>
      </w:tr>
    </w:tbl>
    <w:p>
      <w:pPr>
        <w:pStyle w:val="5"/>
        <w:spacing w:before="7"/>
        <w:rPr>
          <w:sz w:val="29"/>
        </w:rPr>
      </w:pPr>
    </w:p>
    <w:p>
      <w:pPr>
        <w:pStyle w:val="7"/>
        <w:numPr>
          <w:ilvl w:val="0"/>
          <w:numId w:val="2"/>
        </w:numPr>
        <w:tabs>
          <w:tab w:val="left" w:pos="438"/>
        </w:tabs>
        <w:spacing w:before="0" w:after="0" w:line="216" w:lineRule="auto"/>
        <w:ind w:left="214" w:right="888" w:firstLine="0"/>
        <w:jc w:val="left"/>
        <w:rPr>
          <w:b/>
          <w:sz w:val="22"/>
        </w:rPr>
      </w:pPr>
      <w:r>
        <w:pict>
          <v:shape id="_x0000_s1030" o:spid="_x0000_s1030" o:spt="202" type="#_x0000_t202" style="position:absolute;left:0pt;margin-left:51pt;margin-top:38.15pt;height:467.45pt;width:493.5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shd w:val="clear" w:color="auto" w:fill="C5D9F0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SUBCATEGORIA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INSCRIÇÃO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Subcategoria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 w:line="489" w:lineRule="auto"/>
                          <w:ind w:right="7050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Inovação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Setor</w:t>
                        </w:r>
                        <w:r>
                          <w:rPr>
                            <w:rFonts w:ascii="Arial MT" w:hAnsi="Arial MT"/>
                            <w:spacing w:val="-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Empresarial</w:t>
                        </w:r>
                        <w:r>
                          <w:rPr>
                            <w:rFonts w:ascii="Arial MT" w:hAnsi="Arial MT"/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3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Inovação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Setor</w:t>
                        </w:r>
                        <w:r>
                          <w:rPr>
                            <w:rFonts w:ascii="Arial MT" w:hAnsi="Arial MT"/>
                            <w:spacing w:val="-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0"/>
                          </w:rPr>
                          <w:t>Público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shd w:val="clear" w:color="auto" w:fill="C5D9F0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IDENTIFICAÇÃO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CANDIDATO(A)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candidato(a)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Instituição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vínculo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Telefone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E-mail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Link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Currículo</w:t>
                        </w:r>
                        <w:r>
                          <w:rPr>
                            <w:b/>
                            <w:spacing w:val="-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atualizado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candidato(a),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Plataforma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Lattes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CNPq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9856" w:type="dxa"/>
                        <w:shd w:val="clear" w:color="auto" w:fill="C5D9F0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TRAJETÓRIA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PROFISSIONAL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4" w:line="20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 xml:space="preserve">Descreva o produto, processo, serviço inovador que o(a) candidato(a) desenvolveu, destacando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o potencial e a importância do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mesmo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ciência,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mercado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sociedade.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Evidencie</w:t>
                        </w:r>
                        <w:r>
                          <w:rPr>
                            <w:b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expressividade</w:t>
                        </w:r>
                        <w:r>
                          <w:rPr>
                            <w:b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problema</w:t>
                        </w:r>
                        <w:r>
                          <w:rPr>
                            <w:b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contemplado</w:t>
                        </w:r>
                        <w:r>
                          <w:rPr>
                            <w:b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pelo</w:t>
                        </w:r>
                        <w:r>
                          <w:rPr>
                            <w:b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produto,</w:t>
                        </w:r>
                        <w:r>
                          <w:rPr>
                            <w:b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processo</w:t>
                        </w:r>
                        <w:r>
                          <w:rPr>
                            <w:b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serviço</w:t>
                        </w:r>
                        <w:r>
                          <w:rPr>
                            <w:b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>inovador</w:t>
                        </w:r>
                        <w:r>
                          <w:rPr>
                            <w:b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desenvolvido</w:t>
                        </w:r>
                        <w:r>
                          <w:rPr>
                            <w:b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pelo(a)</w:t>
                        </w:r>
                        <w:r>
                          <w:rPr>
                            <w:b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candidato(a).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Elenque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descreva,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evidenciando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qualidade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e a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relevância, as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principais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publicações científicas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tecnológicas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realizadas</w:t>
                        </w:r>
                        <w:r>
                          <w:rPr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decorrer</w:t>
                        </w:r>
                        <w:r>
                          <w:rPr>
                            <w:b/>
                            <w:spacing w:val="-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trajetória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profissional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candidato(a).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w w:val="80"/>
                            <w:sz w:val="20"/>
                          </w:rPr>
                          <w:t>Descreva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0"/>
                            <w:sz w:val="20"/>
                          </w:rPr>
                          <w:t>carreira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profissional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do(a)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candidato(a)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evidenciando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principais</w:t>
                        </w:r>
                        <w:r>
                          <w:rPr>
                            <w:b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qualificações,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experiências</w:t>
                        </w:r>
                        <w:r>
                          <w:rPr>
                            <w:b/>
                            <w:spacing w:val="-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conquistas.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4" w:line="20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Relate outrasatividades que o(a) candidato(a) tenha realizado e que considera relevantes para o fortalecimento e expansão do</w:t>
                        </w:r>
                        <w:r>
                          <w:rPr>
                            <w:b/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Sistema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Nacional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Ciência,</w:t>
                        </w:r>
                        <w:r>
                          <w:rPr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Tecnologia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Inovação.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ind w:left="0" w:right="89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0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0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4" w:line="204" w:lineRule="auto"/>
                          <w:ind w:righ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3"/>
                            <w:w w:val="80"/>
                            <w:sz w:val="18"/>
                          </w:rPr>
                          <w:t xml:space="preserve">Comprovante </w:t>
                        </w:r>
                        <w:r>
                          <w:rPr>
                            <w:b/>
                            <w:spacing w:val="-2"/>
                            <w:w w:val="80"/>
                            <w:sz w:val="18"/>
                          </w:rPr>
                          <w:t>(em PDF) de pedido ou concessão de patente, de registro de modelo de utilidade, de registro de software, de indicação geográfica,</w:t>
                        </w:r>
                        <w:r>
                          <w:rPr>
                            <w:b/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ou</w:t>
                        </w:r>
                        <w:r>
                          <w:rPr>
                            <w:b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outro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ativo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PI</w:t>
                        </w:r>
                        <w:r>
                          <w:rPr>
                            <w:b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no</w:t>
                        </w:r>
                        <w:r>
                          <w:rPr>
                            <w:b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Brasil</w:t>
                        </w:r>
                        <w:r>
                          <w:rPr>
                            <w:b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ou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no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exterior,</w:t>
                        </w:r>
                        <w:r>
                          <w:rPr>
                            <w:b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relativos</w:t>
                        </w:r>
                        <w:r>
                          <w:rPr>
                            <w:b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ao</w:t>
                        </w:r>
                        <w:r>
                          <w:rPr>
                            <w:b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produto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ou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processo</w:t>
                        </w:r>
                        <w:r>
                          <w:rPr>
                            <w:b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inovador.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color w:val="006FC0"/>
          <w:w w:val="80"/>
          <w:sz w:val="22"/>
        </w:rPr>
        <w:t>DESCRIÇÃO</w:t>
      </w:r>
      <w:r>
        <w:rPr>
          <w:b/>
          <w:color w:val="006FC0"/>
          <w:spacing w:val="17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DA</w:t>
      </w:r>
      <w:r>
        <w:rPr>
          <w:b/>
          <w:color w:val="006FC0"/>
          <w:spacing w:val="1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TRAJETÓRIA</w:t>
      </w:r>
      <w:r>
        <w:rPr>
          <w:b/>
          <w:color w:val="006FC0"/>
          <w:spacing w:val="1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PROFISSIONAL</w:t>
      </w:r>
      <w:r>
        <w:rPr>
          <w:b/>
          <w:color w:val="006FC0"/>
          <w:spacing w:val="1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DO(A)</w:t>
      </w:r>
      <w:r>
        <w:rPr>
          <w:b/>
          <w:color w:val="006FC0"/>
          <w:spacing w:val="1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CANDIDATO(A)</w:t>
      </w:r>
      <w:r>
        <w:rPr>
          <w:b/>
          <w:color w:val="006FC0"/>
          <w:spacing w:val="1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DAS</w:t>
      </w:r>
      <w:r>
        <w:rPr>
          <w:b/>
          <w:color w:val="006FC0"/>
          <w:spacing w:val="1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INOVAÇÕES</w:t>
      </w:r>
      <w:r>
        <w:rPr>
          <w:b/>
          <w:color w:val="006FC0"/>
          <w:spacing w:val="17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COM</w:t>
      </w:r>
      <w:r>
        <w:rPr>
          <w:b/>
          <w:color w:val="006FC0"/>
          <w:spacing w:val="1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CONTRIBUIÇÃO</w:t>
      </w:r>
      <w:r>
        <w:rPr>
          <w:b/>
          <w:color w:val="006FC0"/>
          <w:spacing w:val="1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PARA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AS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DEMANDAS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DO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SETOR</w:t>
      </w:r>
      <w:r>
        <w:rPr>
          <w:b/>
          <w:color w:val="006FC0"/>
          <w:spacing w:val="-7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EMPRESARIAL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OU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DO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SETOR</w:t>
      </w:r>
      <w:r>
        <w:rPr>
          <w:b/>
          <w:color w:val="006FC0"/>
          <w:spacing w:val="-7"/>
          <w:w w:val="80"/>
          <w:sz w:val="22"/>
        </w:rPr>
        <w:t xml:space="preserve"> </w:t>
      </w:r>
      <w:r>
        <w:rPr>
          <w:b/>
          <w:color w:val="006FC0"/>
          <w:w w:val="80"/>
          <w:sz w:val="22"/>
        </w:rPr>
        <w:t>PÚBLICO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7"/>
        </w:rPr>
      </w:pPr>
    </w:p>
    <w:p>
      <w:pPr>
        <w:spacing w:before="0"/>
        <w:ind w:left="0" w:right="156" w:firstLine="0"/>
        <w:jc w:val="right"/>
        <w:rPr>
          <w:rFonts w:ascii="Arial MT"/>
          <w:sz w:val="22"/>
        </w:rPr>
      </w:pPr>
      <w:r>
        <w:pict>
          <v:rect id="_x0000_s1031" o:spid="_x0000_s1031" o:spt="1" style="position:absolute;left:0pt;margin-left:555.95pt;margin-top:17.4pt;height:0.5pt;width:33.6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/>
          <w:w w:val="82"/>
          <w:sz w:val="22"/>
        </w:rPr>
        <w:t>9</w:t>
      </w: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spacing w:before="5"/>
        <w:rPr>
          <w:rFonts w:ascii="Arial MT"/>
          <w:b w:val="0"/>
          <w:sz w:val="23"/>
        </w:rPr>
      </w:pPr>
      <w:r>
        <w:pict>
          <v:rect id="_x0000_s1032" o:spid="_x0000_s1032" o:spt="1" style="position:absolute;left:0pt;margin-left:56.7pt;margin-top:15.4pt;height:11.6pt;width:195.9pt;mso-position-horizontal-relative:page;mso-wrap-distance-bottom:0pt;mso-wrap-distance-top:0pt;z-index:-25164902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after="0"/>
        <w:rPr>
          <w:rFonts w:ascii="Arial MT"/>
          <w:sz w:val="23"/>
        </w:rPr>
        <w:sectPr>
          <w:pgSz w:w="11910" w:h="16840"/>
          <w:pgMar w:top="1560" w:right="240" w:bottom="720" w:left="920" w:header="454" w:footer="538" w:gutter="0"/>
          <w:cols w:space="720" w:num="1"/>
        </w:sectPr>
      </w:pPr>
    </w:p>
    <w:p>
      <w:pPr>
        <w:pStyle w:val="5"/>
        <w:rPr>
          <w:rFonts w:ascii="Arial MT"/>
          <w:b w:val="0"/>
          <w:sz w:val="11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856" w:type="dxa"/>
          </w:tcPr>
          <w:p>
            <w:pPr>
              <w:pStyle w:val="8"/>
              <w:spacing w:before="9"/>
              <w:rPr>
                <w:b/>
                <w:sz w:val="18"/>
              </w:rPr>
            </w:pPr>
            <w:r>
              <w:rPr>
                <w:b/>
                <w:spacing w:val="-3"/>
                <w:w w:val="80"/>
                <w:sz w:val="18"/>
              </w:rPr>
              <w:t>Comprovante</w:t>
            </w:r>
            <w:r>
              <w:rPr>
                <w:b/>
                <w:spacing w:val="-6"/>
                <w:w w:val="8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</w:rPr>
              <w:t>(em</w:t>
            </w:r>
            <w:r>
              <w:rPr>
                <w:b/>
                <w:spacing w:val="-6"/>
                <w:w w:val="8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</w:rPr>
              <w:t>PDF)</w:t>
            </w:r>
            <w:r>
              <w:rPr>
                <w:b/>
                <w:spacing w:val="-5"/>
                <w:w w:val="8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</w:rPr>
              <w:t>da</w:t>
            </w:r>
            <w:r>
              <w:rPr>
                <w:b/>
                <w:spacing w:val="-9"/>
                <w:w w:val="8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</w:rPr>
              <w:t>efetivação</w:t>
            </w:r>
            <w:r>
              <w:rPr>
                <w:b/>
                <w:spacing w:val="-7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da</w:t>
            </w:r>
            <w:r>
              <w:rPr>
                <w:b/>
                <w:spacing w:val="-7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transferência</w:t>
            </w:r>
            <w:r>
              <w:rPr>
                <w:b/>
                <w:spacing w:val="-7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de</w:t>
            </w:r>
            <w:r>
              <w:rPr>
                <w:b/>
                <w:spacing w:val="-9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tecnologia</w:t>
            </w:r>
            <w:r>
              <w:rPr>
                <w:b/>
                <w:spacing w:val="-6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e/ou</w:t>
            </w:r>
            <w:r>
              <w:rPr>
                <w:b/>
                <w:spacing w:val="-9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da</w:t>
            </w:r>
            <w:r>
              <w:rPr>
                <w:b/>
                <w:spacing w:val="-7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criação</w:t>
            </w:r>
            <w:r>
              <w:rPr>
                <w:b/>
                <w:spacing w:val="-5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de</w:t>
            </w:r>
            <w:r>
              <w:rPr>
                <w:b/>
                <w:spacing w:val="-7"/>
                <w:w w:val="80"/>
                <w:sz w:val="18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</w:rPr>
              <w:t>empresas/startups.(PDF)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856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856" w:type="dxa"/>
          </w:tcPr>
          <w:p>
            <w:pPr>
              <w:pStyle w:val="8"/>
              <w:spacing w:before="35" w:line="204" w:lineRule="auto"/>
              <w:ind w:firstLine="38"/>
              <w:rPr>
                <w:b/>
                <w:sz w:val="18"/>
              </w:rPr>
            </w:pPr>
            <w:r>
              <w:rPr>
                <w:b/>
                <w:spacing w:val="-2"/>
                <w:w w:val="85"/>
                <w:sz w:val="18"/>
              </w:rPr>
              <w:t>Comprovante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(em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PDF)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de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contribuição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do(a)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candidato(a)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para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a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geração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e/ou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implementação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de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políticas</w:t>
            </w:r>
            <w:r>
              <w:rPr>
                <w:b/>
                <w:spacing w:val="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públicas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ou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proposto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e</w:t>
            </w:r>
            <w:r>
              <w:rPr>
                <w:b/>
                <w:w w:val="85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implementado</w:t>
            </w:r>
            <w:r>
              <w:rPr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soluções</w:t>
            </w:r>
            <w:r>
              <w:rPr>
                <w:b/>
                <w:spacing w:val="-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para</w:t>
            </w:r>
            <w:r>
              <w:rPr>
                <w:b/>
                <w:spacing w:val="-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setor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público.</w:t>
            </w:r>
          </w:p>
        </w:tc>
      </w:tr>
    </w:tbl>
    <w:p>
      <w:pPr>
        <w:pStyle w:val="5"/>
        <w:rPr>
          <w:rFonts w:ascii="Arial MT"/>
          <w:b w:val="0"/>
          <w:sz w:val="20"/>
        </w:rPr>
      </w:pPr>
    </w:p>
    <w:p>
      <w:pPr>
        <w:pStyle w:val="5"/>
        <w:spacing w:before="4"/>
        <w:rPr>
          <w:rFonts w:ascii="Arial MT"/>
          <w:b w:val="0"/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402"/>
        </w:tabs>
        <w:spacing w:before="99" w:after="58" w:line="240" w:lineRule="auto"/>
        <w:ind w:left="401" w:right="0" w:hanging="188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TERMODECOMPROMISSO</w:t>
      </w:r>
    </w:p>
    <w:tbl>
      <w:tblPr>
        <w:tblStyle w:val="4"/>
        <w:tblW w:w="0" w:type="auto"/>
        <w:tblInd w:w="1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5"/>
        <w:gridCol w:w="4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895" w:type="dxa"/>
          </w:tcPr>
          <w:p>
            <w:pPr>
              <w:pStyle w:val="8"/>
              <w:spacing w:before="60" w:line="204" w:lineRule="auto"/>
              <w:ind w:left="137" w:right="13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 xml:space="preserve">Declaro expressamente conhecer e concordar,para todos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os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 xml:space="preserve">efeitos legais,com as normas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gerais da</w:t>
            </w:r>
            <w:r>
              <w:rPr>
                <w:rFonts w:ascii="Arial MT" w:hAnsi="Arial MT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FUNDAÇÃOARAUCÁRIA.</w:t>
            </w:r>
          </w:p>
        </w:tc>
        <w:tc>
          <w:tcPr>
            <w:tcW w:w="4917" w:type="dxa"/>
          </w:tcPr>
          <w:p>
            <w:pPr>
              <w:pStyle w:val="8"/>
              <w:spacing w:before="60" w:line="204" w:lineRule="auto"/>
              <w:ind w:left="479" w:hanging="17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>Declaro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que</w:t>
            </w:r>
            <w:r>
              <w:rPr>
                <w:rFonts w:ascii="Arial MT" w:hAnsi="Arial MT"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apresente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indicação</w:t>
            </w:r>
            <w:r>
              <w:rPr>
                <w:rFonts w:ascii="Arial MT" w:hAnsi="Arial MT"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está</w:t>
            </w:r>
            <w:r>
              <w:rPr>
                <w:rFonts w:ascii="Arial MT" w:hAnsi="Arial MT"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de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acordo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com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os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objetivos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científicos</w:t>
            </w:r>
            <w:r>
              <w:rPr>
                <w:rFonts w:ascii="Arial MT" w:hAnsi="Arial MT"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tecnológicos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desta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895" w:type="dxa"/>
            <w:shd w:val="clear" w:color="auto" w:fill="DAEDF3"/>
          </w:tcPr>
          <w:p>
            <w:pPr>
              <w:pStyle w:val="8"/>
              <w:spacing w:before="142"/>
              <w:ind w:left="692"/>
              <w:rPr>
                <w:i/>
                <w:sz w:val="20"/>
              </w:rPr>
            </w:pPr>
            <w:r>
              <w:rPr>
                <w:i/>
                <w:spacing w:val="-3"/>
                <w:w w:val="80"/>
                <w:sz w:val="20"/>
              </w:rPr>
              <w:t>Coordenador(a)</w:t>
            </w:r>
            <w:r>
              <w:rPr>
                <w:i/>
                <w:spacing w:val="3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da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indicação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(Nome</w:t>
            </w:r>
            <w:r>
              <w:rPr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917" w:type="dxa"/>
            <w:shd w:val="clear" w:color="auto" w:fill="DAEDF3"/>
          </w:tcPr>
          <w:p>
            <w:pPr>
              <w:pStyle w:val="8"/>
              <w:spacing w:before="56" w:line="216" w:lineRule="auto"/>
              <w:ind w:left="1431" w:right="848" w:hanging="568"/>
              <w:rPr>
                <w:i/>
                <w:sz w:val="20"/>
              </w:rPr>
            </w:pPr>
            <w:r>
              <w:rPr>
                <w:i/>
                <w:spacing w:val="-3"/>
                <w:w w:val="80"/>
                <w:sz w:val="20"/>
              </w:rPr>
              <w:t xml:space="preserve">Responsável </w:t>
            </w:r>
            <w:r>
              <w:rPr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(Nome,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pStyle w:val="5"/>
        <w:spacing w:before="10"/>
        <w:rPr>
          <w:sz w:val="16"/>
        </w:rPr>
      </w:pPr>
    </w:p>
    <w:p>
      <w:pPr>
        <w:tabs>
          <w:tab w:val="left" w:pos="6445"/>
          <w:tab w:val="left" w:pos="7019"/>
          <w:tab w:val="left" w:pos="9178"/>
        </w:tabs>
        <w:spacing w:before="99"/>
        <w:ind w:left="4136" w:right="0" w:firstLine="0"/>
        <w:jc w:val="left"/>
        <w:rPr>
          <w:rFonts w:ascii="Arial MT"/>
          <w:sz w:val="22"/>
        </w:rPr>
      </w:pPr>
      <w:r>
        <w:rPr>
          <w:rFonts w:ascii="Arial MT"/>
          <w:w w:val="82"/>
          <w:sz w:val="22"/>
          <w:u w:val="single"/>
        </w:rPr>
        <w:t xml:space="preserve"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w w:val="90"/>
          <w:sz w:val="22"/>
        </w:rPr>
        <w:t>,</w:t>
      </w:r>
      <w:r>
        <w:rPr>
          <w:rFonts w:ascii="Arial MT"/>
          <w:w w:val="90"/>
          <w:sz w:val="22"/>
          <w:u w:val="single"/>
        </w:rPr>
        <w:tab/>
      </w:r>
      <w:r>
        <w:rPr>
          <w:rFonts w:ascii="Arial MT"/>
          <w:w w:val="80"/>
          <w:sz w:val="22"/>
        </w:rPr>
        <w:t>_</w:t>
      </w:r>
      <w:r>
        <w:rPr>
          <w:rFonts w:ascii="Arial MT"/>
          <w:spacing w:val="-8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de</w:t>
      </w:r>
      <w:r>
        <w:rPr>
          <w:rFonts w:ascii="Arial MT"/>
          <w:w w:val="80"/>
          <w:sz w:val="22"/>
          <w:u w:val="single"/>
        </w:rPr>
        <w:tab/>
      </w:r>
      <w:r>
        <w:rPr>
          <w:rFonts w:ascii="Arial MT"/>
          <w:spacing w:val="-1"/>
          <w:w w:val="80"/>
          <w:sz w:val="22"/>
        </w:rPr>
        <w:t>de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spacing w:val="-1"/>
          <w:w w:val="80"/>
          <w:sz w:val="22"/>
        </w:rPr>
        <w:t>20</w:t>
      </w:r>
      <w:r>
        <w:rPr>
          <w:rFonts w:ascii="Arial MT"/>
          <w:spacing w:val="83"/>
          <w:sz w:val="22"/>
          <w:u w:val="single"/>
        </w:rPr>
        <w:t xml:space="preserve"> </w:t>
      </w:r>
      <w:r>
        <w:rPr>
          <w:rFonts w:ascii="Arial MT"/>
          <w:w w:val="80"/>
          <w:sz w:val="22"/>
        </w:rPr>
        <w:t>.</w:t>
      </w: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rPr>
          <w:rFonts w:ascii="Arial MT"/>
          <w:b w:val="0"/>
          <w:sz w:val="20"/>
        </w:rPr>
      </w:pPr>
    </w:p>
    <w:p>
      <w:pPr>
        <w:pStyle w:val="5"/>
        <w:spacing w:before="2"/>
        <w:rPr>
          <w:rFonts w:ascii="Arial MT"/>
          <w:b w:val="0"/>
          <w:sz w:val="24"/>
        </w:rPr>
      </w:pPr>
    </w:p>
    <w:p>
      <w:pPr>
        <w:spacing w:before="100"/>
        <w:ind w:left="0" w:right="112" w:firstLine="0"/>
        <w:jc w:val="right"/>
        <w:rPr>
          <w:rFonts w:ascii="Arial MT"/>
          <w:sz w:val="22"/>
        </w:rPr>
      </w:pPr>
      <w:r>
        <w:pict>
          <v:rect id="_x0000_s1033" o:spid="_x0000_s1033" o:spt="1" style="position:absolute;left:0pt;margin-left:555.95pt;margin-top:22.4pt;height:0.5pt;width:33.6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/>
          <w:w w:val="90"/>
          <w:sz w:val="22"/>
        </w:rPr>
        <w:t>10</w:t>
      </w:r>
    </w:p>
    <w:p>
      <w:pPr>
        <w:spacing w:after="0"/>
        <w:jc w:val="right"/>
        <w:rPr>
          <w:rFonts w:ascii="Arial MT"/>
          <w:sz w:val="22"/>
        </w:rPr>
        <w:sectPr>
          <w:pgSz w:w="11910" w:h="16840"/>
          <w:pgMar w:top="1560" w:right="240" w:bottom="720" w:left="920" w:header="454" w:footer="538" w:gutter="0"/>
          <w:cols w:space="720" w:num="1"/>
        </w:sectPr>
      </w:pPr>
    </w:p>
    <w:p>
      <w:pPr>
        <w:pStyle w:val="2"/>
      </w:pPr>
      <w:r>
        <w:rPr>
          <w:color w:val="4F81BC"/>
          <w:w w:val="80"/>
        </w:rPr>
        <w:t>CHAMADA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10/2021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PRÊMIO</w:t>
      </w:r>
      <w:r>
        <w:rPr>
          <w:color w:val="4F81BC"/>
          <w:spacing w:val="15"/>
          <w:w w:val="80"/>
        </w:rPr>
        <w:t xml:space="preserve"> </w:t>
      </w:r>
      <w:r>
        <w:rPr>
          <w:color w:val="4F81BC"/>
          <w:w w:val="80"/>
        </w:rPr>
        <w:t>CONFAP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CIÊNCIA,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TECNOLOGIA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“PROFESSOR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FRANCISCO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ROMEU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LANDI”</w:t>
      </w:r>
      <w:r>
        <w:rPr>
          <w:color w:val="4F81BC"/>
          <w:spacing w:val="10"/>
          <w:w w:val="80"/>
        </w:rPr>
        <w:t xml:space="preserve"> </w:t>
      </w:r>
      <w:r>
        <w:rPr>
          <w:color w:val="4F81BC"/>
          <w:w w:val="80"/>
        </w:rPr>
        <w:t>EDIÇÃO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2021/</w:t>
      </w:r>
      <w:r>
        <w:rPr>
          <w:color w:val="4F81BC"/>
          <w:spacing w:val="9"/>
          <w:w w:val="80"/>
        </w:rPr>
        <w:t xml:space="preserve"> </w:t>
      </w:r>
      <w:r>
        <w:rPr>
          <w:color w:val="4F81BC"/>
          <w:w w:val="80"/>
        </w:rPr>
        <w:t>ETAPA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ESTADUAL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PARANÁ</w:t>
      </w:r>
    </w:p>
    <w:p>
      <w:pPr>
        <w:pStyle w:val="5"/>
        <w:spacing w:before="2"/>
        <w:rPr>
          <w:sz w:val="37"/>
        </w:rPr>
      </w:pPr>
    </w:p>
    <w:p>
      <w:pPr>
        <w:pStyle w:val="5"/>
        <w:spacing w:line="273" w:lineRule="auto"/>
        <w:ind w:left="2958" w:right="3630"/>
        <w:jc w:val="center"/>
      </w:pPr>
      <w:r>
        <w:rPr>
          <w:spacing w:val="-2"/>
          <w:w w:val="80"/>
        </w:rPr>
        <w:t xml:space="preserve">ANEXO III- ROTEIRO </w:t>
      </w:r>
      <w:r>
        <w:rPr>
          <w:spacing w:val="-1"/>
          <w:w w:val="80"/>
        </w:rPr>
        <w:t>DESCRITIVO DA INSCRIÇÃO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PROFISSIONAL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COMUNICAÇÃO</w:t>
      </w:r>
    </w:p>
    <w:p>
      <w:pPr>
        <w:pStyle w:val="5"/>
        <w:spacing w:before="3"/>
        <w:rPr>
          <w:sz w:val="25"/>
        </w:rPr>
      </w:pPr>
    </w:p>
    <w:p>
      <w:pPr>
        <w:pStyle w:val="7"/>
        <w:numPr>
          <w:ilvl w:val="0"/>
          <w:numId w:val="3"/>
        </w:numPr>
        <w:tabs>
          <w:tab w:val="left" w:pos="362"/>
        </w:tabs>
        <w:spacing w:before="1" w:after="59" w:line="240" w:lineRule="auto"/>
        <w:ind w:left="361" w:right="0" w:hanging="148"/>
        <w:jc w:val="left"/>
        <w:rPr>
          <w:b/>
          <w:sz w:val="22"/>
        </w:rPr>
      </w:pPr>
      <w:r>
        <w:rPr>
          <w:b/>
          <w:color w:val="006FC0"/>
          <w:spacing w:val="-2"/>
          <w:w w:val="80"/>
          <w:sz w:val="22"/>
        </w:rPr>
        <w:t>IDENTIFICAÇÃODO</w:t>
      </w:r>
      <w:r>
        <w:rPr>
          <w:b/>
          <w:color w:val="006FC0"/>
          <w:spacing w:val="-7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CANDIDATO</w:t>
      </w:r>
    </w:p>
    <w:tbl>
      <w:tblPr>
        <w:tblStyle w:val="4"/>
        <w:tblW w:w="0" w:type="auto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7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Candidato:</w:t>
            </w:r>
          </w:p>
        </w:tc>
        <w:tc>
          <w:tcPr>
            <w:tcW w:w="7359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97" w:type="dxa"/>
            <w:shd w:val="clear" w:color="auto" w:fill="DAEDF3"/>
          </w:tcPr>
          <w:p>
            <w:pPr>
              <w:pStyle w:val="8"/>
              <w:spacing w:before="36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Email/Telefone:</w:t>
            </w:r>
          </w:p>
        </w:tc>
        <w:tc>
          <w:tcPr>
            <w:tcW w:w="7359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spacing w:before="9"/>
        <w:rPr>
          <w:sz w:val="27"/>
        </w:rPr>
      </w:pPr>
    </w:p>
    <w:p>
      <w:pPr>
        <w:pStyle w:val="7"/>
        <w:numPr>
          <w:ilvl w:val="0"/>
          <w:numId w:val="3"/>
        </w:numPr>
        <w:tabs>
          <w:tab w:val="left" w:pos="402"/>
        </w:tabs>
        <w:spacing w:before="0" w:after="0" w:line="240" w:lineRule="auto"/>
        <w:ind w:left="402" w:right="0" w:hanging="188"/>
        <w:jc w:val="left"/>
        <w:rPr>
          <w:b/>
          <w:sz w:val="22"/>
        </w:rPr>
      </w:pPr>
      <w:r>
        <w:rPr>
          <w:b/>
          <w:color w:val="006FC0"/>
          <w:spacing w:val="-2"/>
          <w:w w:val="80"/>
          <w:sz w:val="22"/>
        </w:rPr>
        <w:t>DESCRIÇÃO</w:t>
      </w:r>
      <w:r>
        <w:rPr>
          <w:b/>
          <w:color w:val="006FC0"/>
          <w:spacing w:val="-6"/>
          <w:w w:val="80"/>
          <w:sz w:val="22"/>
        </w:rPr>
        <w:t xml:space="preserve"> </w:t>
      </w:r>
      <w:r>
        <w:rPr>
          <w:b/>
          <w:color w:val="006FC0"/>
          <w:spacing w:val="-2"/>
          <w:w w:val="80"/>
          <w:sz w:val="22"/>
        </w:rPr>
        <w:t>DA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TRAJETÓRIA</w:t>
      </w:r>
      <w:r>
        <w:rPr>
          <w:b/>
          <w:color w:val="006FC0"/>
          <w:spacing w:val="-7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DO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PROFISSIONAL</w:t>
      </w:r>
      <w:r>
        <w:rPr>
          <w:b/>
          <w:color w:val="006FC0"/>
          <w:spacing w:val="-7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DE</w:t>
      </w:r>
      <w:r>
        <w:rPr>
          <w:b/>
          <w:color w:val="006FC0"/>
          <w:spacing w:val="-8"/>
          <w:w w:val="80"/>
          <w:sz w:val="22"/>
        </w:rPr>
        <w:t xml:space="preserve"> </w:t>
      </w:r>
      <w:r>
        <w:rPr>
          <w:b/>
          <w:color w:val="006FC0"/>
          <w:spacing w:val="-1"/>
          <w:w w:val="80"/>
          <w:sz w:val="22"/>
        </w:rPr>
        <w:t>COMUNICAÇÃO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5"/>
        </w:rPr>
      </w:pPr>
      <w:r>
        <w:pict>
          <v:rect id="_x0000_s1034" o:spid="_x0000_s1034" o:spt="1" style="position:absolute;left:0pt;margin-left:56.7pt;margin-top:16.7pt;height:10.8pt;width:200.6pt;mso-position-horizontal-relative:page;mso-wrap-distance-bottom:0pt;mso-wrap-distance-top:0pt;z-index:-25164800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7"/>
        </w:rPr>
      </w:pPr>
    </w:p>
    <w:p>
      <w:pPr>
        <w:spacing w:before="100"/>
        <w:ind w:left="0" w:right="134" w:firstLine="0"/>
        <w:jc w:val="right"/>
        <w:rPr>
          <w:rFonts w:ascii="Arial MT"/>
          <w:sz w:val="22"/>
        </w:rPr>
      </w:pPr>
      <w:r>
        <w:pict>
          <v:rect id="_x0000_s1035" o:spid="_x0000_s1035" o:spt="1" style="position:absolute;left:0pt;margin-left:555.95pt;margin-top:22.4pt;height:0.5pt;width:33.6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6" o:spid="_x0000_s1036" o:spt="1" style="position:absolute;left:0pt;margin-left:56.7pt;margin-top:13.4pt;height:10.8pt;width:155.1pt;mso-position-horizontal-relative:page;z-index:25166336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7" o:spid="_x0000_s1037" o:spt="202" type="#_x0000_t202" style="position:absolute;left:0pt;margin-left:51pt;margin-top:-150.8pt;height:365.75pt;width:493.5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  <w:shd w:val="clear" w:color="auto" w:fill="C5D9F0"/>
                      </w:tcPr>
                      <w:p>
                        <w:pPr>
                          <w:pStyle w:val="8"/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MEIO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VEICULAÇÃO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>MATERIAL</w:t>
                        </w:r>
                        <w:r>
                          <w:rPr>
                            <w:b/>
                            <w:spacing w:val="-5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>JORNALÍSTICO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tabs>
                            <w:tab w:val="left" w:pos="3651"/>
                            <w:tab w:val="left" w:pos="7413"/>
                          </w:tabs>
                          <w:spacing w:before="7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(</w:t>
                        </w:r>
                        <w:r>
                          <w:rPr>
                            <w:rFonts w:ascii="Arial MT"/>
                            <w:spacing w:val="6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)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Impresso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ab/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(</w:t>
                        </w:r>
                        <w:r>
                          <w:rPr>
                            <w:rFonts w:ascii="Arial MT"/>
                            <w:spacing w:val="6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)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Telejornal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ab/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(</w:t>
                        </w:r>
                        <w:r>
                          <w:rPr>
                            <w:rFonts w:ascii="Arial MT"/>
                            <w:spacing w:val="34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)</w:t>
                        </w:r>
                        <w:r>
                          <w:rPr>
                            <w:rFonts w:ascii="Arial MT"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Internet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9856" w:type="dxa"/>
                        <w:shd w:val="clear" w:color="auto" w:fill="C5D9F0"/>
                      </w:tcPr>
                      <w:p>
                        <w:pPr>
                          <w:pStyle w:val="8"/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DADOS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DA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TRAJETÓRIA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>PROFISSIONAL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9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 xml:space="preserve">Descreva uma ou mais matérias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jornalísticas produzidas pelo(a) candidato(a) (conteúdo, meio de divulgação, abrangência, impactos,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etc).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8"/>
                          <w:ind w:left="0" w:right="92"/>
                          <w:jc w:val="righ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19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Destaque</w:t>
                        </w:r>
                        <w:r>
                          <w:rPr>
                            <w:b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as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contribuições</w:t>
                        </w:r>
                        <w:r>
                          <w:rPr>
                            <w:b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da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produção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jornalística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escolhida</w:t>
                        </w:r>
                        <w:r>
                          <w:rPr>
                            <w:b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fortalecimento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expansão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Nacional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Ciência,</w:t>
                        </w:r>
                        <w:r>
                          <w:rPr>
                            <w:b/>
                            <w:spacing w:val="-4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Tecnologia</w:t>
                        </w:r>
                        <w:r>
                          <w:rPr>
                            <w:b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Inovação</w:t>
                        </w:r>
                        <w:r>
                          <w:rPr>
                            <w:b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popularização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da</w:t>
                        </w:r>
                        <w:r>
                          <w:rPr>
                            <w:b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ciência.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/>
                          <w:ind w:left="0" w:right="92"/>
                          <w:jc w:val="righ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19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3"/>
                            <w:w w:val="80"/>
                            <w:sz w:val="19"/>
                          </w:rPr>
                          <w:t>Descreva</w:t>
                        </w:r>
                        <w:r>
                          <w:rPr>
                            <w:b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0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0"/>
                            <w:sz w:val="19"/>
                          </w:rPr>
                          <w:t>carreira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profissional</w:t>
                        </w:r>
                        <w:r>
                          <w:rPr>
                            <w:b/>
                            <w:spacing w:val="-5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do(a)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candidato(a)</w:t>
                        </w:r>
                        <w:r>
                          <w:rPr>
                            <w:b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evidenciando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as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principais</w:t>
                        </w:r>
                        <w:r>
                          <w:rPr>
                            <w:b/>
                            <w:spacing w:val="-9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qualificações,</w:t>
                        </w:r>
                        <w:r>
                          <w:rPr>
                            <w:b/>
                            <w:spacing w:val="-5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experiências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conquistas.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/>
                          <w:ind w:left="0" w:right="92"/>
                          <w:jc w:val="righ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19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4" w:line="204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Relate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outras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atividades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que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o(a)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candidato(a)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tenha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realizado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que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são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relevantes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fortalecimento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expansão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-4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Nacional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Ciência,</w:t>
                        </w:r>
                        <w:r>
                          <w:rPr>
                            <w:b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Tecnologia</w:t>
                        </w:r>
                        <w:r>
                          <w:rPr>
                            <w:b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Inovação.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/>
                          <w:ind w:left="0" w:right="92"/>
                          <w:jc w:val="righ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19"/>
                          </w:rPr>
                          <w:t>4.000</w:t>
                        </w:r>
                        <w:r>
                          <w:rPr>
                            <w:rFonts w:ascii="Arial MT"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19"/>
                          </w:rPr>
                          <w:t>caracteres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6" w:line="201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Inclusão</w:t>
                        </w:r>
                        <w:r>
                          <w:rPr>
                            <w:b/>
                            <w:spacing w:val="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Declaração</w:t>
                        </w:r>
                        <w:r>
                          <w:rPr>
                            <w:b/>
                            <w:spacing w:val="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assinada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órgão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imprensa,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comprovando</w:t>
                        </w:r>
                        <w:r>
                          <w:rPr>
                            <w:b/>
                            <w:spacing w:val="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veiculação,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autoria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>data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>publicação</w:t>
                        </w:r>
                        <w:r>
                          <w:rPr>
                            <w:b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>material</w:t>
                        </w:r>
                        <w:r>
                          <w:rPr>
                            <w:b/>
                            <w:spacing w:val="-4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jornalístico.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4" w:line="204" w:lineRule="auto"/>
                          <w:ind w:right="90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>Comprovante</w:t>
                        </w:r>
                        <w:r>
                          <w:rPr>
                            <w:b/>
                            <w:spacing w:val="-3"/>
                            <w:w w:val="85"/>
                            <w:sz w:val="18"/>
                          </w:rPr>
                          <w:t xml:space="preserve">(em </w:t>
                        </w:r>
                        <w:r>
                          <w:rPr>
                            <w:b/>
                            <w:spacing w:val="-2"/>
                            <w:w w:val="85"/>
                            <w:sz w:val="18"/>
                          </w:rPr>
                          <w:t xml:space="preserve">PDF)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de que o(a) candidato(a) é profissional de Comunicação com atuação no território nacional por meio da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85"/>
                            <w:sz w:val="19"/>
                          </w:rPr>
                          <w:t xml:space="preserve">apresentação de documentos como: registro profissional, carteira </w:t>
                        </w:r>
                        <w:r>
                          <w:rPr>
                            <w:b/>
                            <w:spacing w:val="-2"/>
                            <w:w w:val="85"/>
                            <w:sz w:val="19"/>
                          </w:rPr>
                          <w:t>profissional, carteira de trabalho, contrato de trabalho e/ou</w:t>
                        </w:r>
                        <w:r>
                          <w:rPr>
                            <w:b/>
                            <w:spacing w:val="-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declaração.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3"/>
                            <w:w w:val="80"/>
                            <w:sz w:val="19"/>
                          </w:rPr>
                          <w:t>Comprovante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8"/>
                          </w:rPr>
                          <w:t>(em</w:t>
                        </w:r>
                        <w:r>
                          <w:rPr>
                            <w:b/>
                            <w:spacing w:val="-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8"/>
                          </w:rPr>
                          <w:t>PDF)</w:t>
                        </w:r>
                        <w:r>
                          <w:rPr>
                            <w:b/>
                            <w:spacing w:val="-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trabalho(s)inscrito(s)</w:t>
                        </w:r>
                        <w:r>
                          <w:rPr>
                            <w:b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categoria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Mídia</w:t>
                        </w:r>
                        <w:r>
                          <w:rPr>
                            <w:b/>
                            <w:spacing w:val="-6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Impressa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(reportagem)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36" w:line="201" w:lineRule="auto"/>
                          <w:ind w:firstLine="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80"/>
                            <w:sz w:val="19"/>
                          </w:rPr>
                          <w:t>Os trabalhos inscritos na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categoria Telejornalismo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(vídeo)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deverão</w:t>
                        </w:r>
                        <w:r>
                          <w:rPr>
                            <w:b/>
                            <w:spacing w:val="3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ser</w:t>
                        </w:r>
                        <w:r>
                          <w:rPr>
                            <w:b/>
                            <w:spacing w:val="2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postados no</w:t>
                        </w:r>
                        <w:r>
                          <w:rPr>
                            <w:b/>
                            <w:spacing w:val="2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YouTube ou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outro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site de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repositório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e o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link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acesso</w:t>
                        </w:r>
                        <w:r>
                          <w:rPr>
                            <w:b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deverá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ser</w:t>
                        </w:r>
                        <w:r>
                          <w:rPr>
                            <w:b/>
                            <w:spacing w:val="-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inserido</w:t>
                        </w:r>
                        <w:r>
                          <w:rPr>
                            <w:b/>
                            <w:spacing w:val="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aqui.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Os</w:t>
                        </w:r>
                        <w:r>
                          <w:rPr>
                            <w:b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trabalhos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inscritos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na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categoria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Internet</w:t>
                        </w:r>
                        <w:r>
                          <w:rPr>
                            <w:b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deverão</w:t>
                        </w:r>
                        <w:r>
                          <w:rPr>
                            <w:b/>
                            <w:spacing w:val="-5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identificar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informar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link</w:t>
                        </w:r>
                        <w:r>
                          <w:rPr>
                            <w:b/>
                            <w:spacing w:val="-9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da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19"/>
                          </w:rPr>
                          <w:t>reportagem</w:t>
                        </w:r>
                        <w:r>
                          <w:rPr>
                            <w:b/>
                            <w:spacing w:val="-9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>neste</w:t>
                        </w:r>
                        <w:r>
                          <w:rPr>
                            <w:b/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>campo</w:t>
                        </w:r>
                        <w:r>
                          <w:rPr>
                            <w:b/>
                            <w:spacing w:val="-5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9"/>
                          </w:rPr>
                          <w:t>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9856" w:type="dxa"/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 MT"/>
          <w:w w:val="90"/>
          <w:sz w:val="22"/>
        </w:rPr>
        <w:t>11</w:t>
      </w: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rPr>
          <w:rFonts w:ascii="Arial MT"/>
          <w:b w:val="0"/>
          <w:sz w:val="24"/>
        </w:rPr>
      </w:pPr>
    </w:p>
    <w:p>
      <w:pPr>
        <w:pStyle w:val="5"/>
        <w:spacing w:before="2"/>
        <w:rPr>
          <w:rFonts w:ascii="Arial MT"/>
          <w:b w:val="0"/>
          <w:sz w:val="34"/>
        </w:rPr>
      </w:pPr>
    </w:p>
    <w:p>
      <w:pPr>
        <w:pStyle w:val="5"/>
        <w:spacing w:before="1" w:after="60"/>
        <w:ind w:left="214"/>
      </w:pPr>
      <w:r>
        <w:rPr>
          <w:color w:val="006FC0"/>
          <w:spacing w:val="-2"/>
          <w:w w:val="80"/>
        </w:rPr>
        <w:t>4.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2"/>
          <w:w w:val="80"/>
        </w:rPr>
        <w:t>TERMODECOMPROMISSO</w:t>
      </w:r>
    </w:p>
    <w:tbl>
      <w:tblPr>
        <w:tblStyle w:val="4"/>
        <w:tblW w:w="0" w:type="auto"/>
        <w:tblInd w:w="17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9732" w:type="dxa"/>
          </w:tcPr>
          <w:p>
            <w:pPr>
              <w:pStyle w:val="8"/>
              <w:spacing w:before="58" w:line="204" w:lineRule="auto"/>
              <w:ind w:left="3841" w:hanging="28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>Declaro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expressamente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conhecer</w:t>
            </w:r>
            <w:r>
              <w:rPr>
                <w:rFonts w:ascii="Arial MT" w:hAnsi="Arial MT"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concordar,para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todos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os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efeitos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legais,com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as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normas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gerais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da</w:t>
            </w:r>
            <w:r>
              <w:rPr>
                <w:rFonts w:ascii="Arial MT" w:hAnsi="Arial MT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FUNDAÇÃOARAUCÁRIA.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732" w:type="dxa"/>
            <w:shd w:val="clear" w:color="auto" w:fill="DAEDF3"/>
          </w:tcPr>
          <w:p>
            <w:pPr>
              <w:pStyle w:val="8"/>
              <w:spacing w:before="54" w:line="216" w:lineRule="auto"/>
              <w:ind w:left="3878" w:right="3871"/>
              <w:jc w:val="center"/>
              <w:rPr>
                <w:i/>
                <w:sz w:val="20"/>
              </w:rPr>
            </w:pPr>
            <w:r>
              <w:rPr>
                <w:i/>
                <w:spacing w:val="-3"/>
                <w:w w:val="80"/>
                <w:sz w:val="20"/>
              </w:rPr>
              <w:t xml:space="preserve">Coordenador(a) </w:t>
            </w:r>
            <w:r>
              <w:rPr>
                <w:i/>
                <w:spacing w:val="-2"/>
                <w:w w:val="80"/>
                <w:sz w:val="20"/>
              </w:rPr>
              <w:t>da inscrição</w:t>
            </w:r>
            <w:r>
              <w:rPr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(Nome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assinatura)</w:t>
            </w:r>
          </w:p>
        </w:tc>
      </w:tr>
    </w:tbl>
    <w:p>
      <w:pPr>
        <w:pStyle w:val="5"/>
        <w:spacing w:before="10"/>
        <w:rPr>
          <w:sz w:val="16"/>
        </w:rPr>
      </w:pPr>
    </w:p>
    <w:p>
      <w:pPr>
        <w:tabs>
          <w:tab w:val="left" w:pos="6445"/>
          <w:tab w:val="left" w:pos="7019"/>
          <w:tab w:val="left" w:pos="9178"/>
        </w:tabs>
        <w:spacing w:before="99"/>
        <w:ind w:left="4136" w:right="0" w:firstLine="0"/>
        <w:jc w:val="left"/>
        <w:rPr>
          <w:rFonts w:ascii="Arial MT"/>
          <w:sz w:val="22"/>
        </w:rPr>
      </w:pPr>
      <w:r>
        <w:rPr>
          <w:rFonts w:ascii="Arial MT"/>
          <w:w w:val="82"/>
          <w:sz w:val="22"/>
          <w:u w:val="single"/>
        </w:rPr>
        <w:t xml:space="preserve"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w w:val="90"/>
          <w:sz w:val="22"/>
        </w:rPr>
        <w:t>,</w:t>
      </w:r>
      <w:r>
        <w:rPr>
          <w:rFonts w:ascii="Arial MT"/>
          <w:w w:val="90"/>
          <w:sz w:val="22"/>
          <w:u w:val="single"/>
        </w:rPr>
        <w:tab/>
      </w:r>
      <w:r>
        <w:rPr>
          <w:rFonts w:ascii="Arial MT"/>
          <w:w w:val="80"/>
          <w:sz w:val="22"/>
        </w:rPr>
        <w:t>_</w:t>
      </w:r>
      <w:r>
        <w:rPr>
          <w:rFonts w:ascii="Arial MT"/>
          <w:spacing w:val="-8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de</w:t>
      </w:r>
      <w:r>
        <w:rPr>
          <w:rFonts w:ascii="Arial MT"/>
          <w:w w:val="80"/>
          <w:sz w:val="22"/>
          <w:u w:val="single"/>
        </w:rPr>
        <w:tab/>
      </w:r>
      <w:r>
        <w:rPr>
          <w:rFonts w:ascii="Arial MT"/>
          <w:spacing w:val="-1"/>
          <w:w w:val="80"/>
          <w:sz w:val="22"/>
        </w:rPr>
        <w:t>de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spacing w:val="-1"/>
          <w:w w:val="80"/>
          <w:sz w:val="22"/>
        </w:rPr>
        <w:t>20</w:t>
      </w:r>
      <w:r>
        <w:rPr>
          <w:rFonts w:ascii="Arial MT"/>
          <w:spacing w:val="83"/>
          <w:sz w:val="22"/>
          <w:u w:val="single"/>
        </w:rPr>
        <w:t xml:space="preserve"> </w:t>
      </w:r>
      <w:r>
        <w:rPr>
          <w:rFonts w:ascii="Arial MT"/>
          <w:w w:val="80"/>
          <w:sz w:val="22"/>
        </w:rPr>
        <w:t>.</w:t>
      </w:r>
    </w:p>
    <w:sectPr>
      <w:pgSz w:w="11910" w:h="16840"/>
      <w:pgMar w:top="1560" w:right="240" w:bottom="720" w:left="920" w:header="454" w:footer="5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55.9pt;margin-top:804pt;height:13.5pt;width:83.7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b/>
                    <w:i/>
                    <w:color w:val="006FC0"/>
                    <w:spacing w:val="-1"/>
                    <w:w w:val="80"/>
                    <w:sz w:val="20"/>
                  </w:rPr>
                  <w:t>www.FapPR.pr.gov.br</w:t>
                </w:r>
                <w:r>
                  <w:rPr>
                    <w:b/>
                    <w:i/>
                    <w:color w:val="006FC0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3034030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1" w:hanging="14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8" w:hanging="1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1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75" w:hanging="1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14" w:hanging="1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1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30" w:hanging="1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68" w:hanging="148"/>
      </w:pPr>
      <w:rPr>
        <w:rFonts w:hint="default"/>
        <w:lang w:val="pt-P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1" w:hanging="14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8" w:hanging="1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1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75" w:hanging="1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14" w:hanging="1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1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30" w:hanging="1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68" w:hanging="148"/>
      </w:pPr>
      <w:rPr>
        <w:rFonts w:hint="default"/>
        <w:lang w:val="pt-PT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61" w:hanging="14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8" w:hanging="1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1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75" w:hanging="1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14" w:hanging="1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1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1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30" w:hanging="1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68" w:hanging="1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7C93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89"/>
      <w:ind w:left="667" w:right="134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61" w:hanging="188"/>
    </w:pPr>
    <w:rPr>
      <w:rFonts w:ascii="Arial" w:hAnsi="Arial" w:eastAsia="Arial" w:cs="Arial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6"/>
      <w:ind w:left="109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2021-07-30T16:18:00Z</dcterms:created>
  <dc:creator>Vanessa</dc:creator>
  <cp:lastModifiedBy>Vanessa</cp:lastModifiedBy>
  <dcterms:modified xsi:type="dcterms:W3CDTF">2021-07-30T16:18:54Z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2021-07-30T00:00:00Z</vt:filetime>
  </property>
  <property fmtid="{D5CDD505-2E9C-101B-9397-08002B2CF9AE}" pid="3" name="KSOProductBuildVer">
    <vt:lpwstr>1046-11.2.0.10223</vt:lpwstr>
  </property>
</Properties>
</file>