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9"/>
        <w:rPr>
          <w:rFonts w:ascii="Times New Roman"/>
          <w:sz w:val="23"/>
        </w:rPr>
      </w:pPr>
      <w:bookmarkStart w:id="0" w:name="_GoBack"/>
      <w:bookmarkEnd w:id="0"/>
    </w:p>
    <w:p>
      <w:pPr>
        <w:spacing w:before="100"/>
        <w:ind w:left="1588" w:right="190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0"/>
          <w:sz w:val="21"/>
        </w:rPr>
        <w:t>ANEXO</w:t>
      </w:r>
      <w:r>
        <w:rPr>
          <w:rFonts w:ascii="Arial" w:hAnsi="Arial"/>
          <w:b/>
          <w:spacing w:val="-7"/>
          <w:w w:val="80"/>
          <w:sz w:val="21"/>
        </w:rPr>
        <w:t xml:space="preserve"> </w:t>
      </w:r>
      <w:r>
        <w:rPr>
          <w:rFonts w:ascii="Arial" w:hAnsi="Arial"/>
          <w:b/>
          <w:spacing w:val="-1"/>
          <w:w w:val="80"/>
          <w:sz w:val="21"/>
        </w:rPr>
        <w:t>I</w:t>
      </w:r>
      <w:r>
        <w:rPr>
          <w:rFonts w:ascii="Arial" w:hAnsi="Arial"/>
          <w:b/>
          <w:spacing w:val="-7"/>
          <w:w w:val="80"/>
          <w:sz w:val="21"/>
        </w:rPr>
        <w:t xml:space="preserve"> </w:t>
      </w:r>
      <w:r>
        <w:rPr>
          <w:rFonts w:ascii="Arial" w:hAnsi="Arial"/>
          <w:b/>
          <w:spacing w:val="-1"/>
          <w:w w:val="80"/>
          <w:sz w:val="21"/>
        </w:rPr>
        <w:t>–</w:t>
      </w:r>
      <w:r>
        <w:rPr>
          <w:rFonts w:ascii="Arial" w:hAnsi="Arial"/>
          <w:b/>
          <w:spacing w:val="-6"/>
          <w:w w:val="80"/>
          <w:sz w:val="21"/>
        </w:rPr>
        <w:t xml:space="preserve"> </w:t>
      </w:r>
      <w:r>
        <w:rPr>
          <w:rFonts w:ascii="Arial" w:hAnsi="Arial"/>
          <w:b/>
          <w:spacing w:val="-1"/>
          <w:w w:val="80"/>
          <w:sz w:val="21"/>
        </w:rPr>
        <w:t>TERMO</w:t>
      </w:r>
      <w:r>
        <w:rPr>
          <w:rFonts w:ascii="Arial" w:hAnsi="Arial"/>
          <w:b/>
          <w:spacing w:val="-6"/>
          <w:w w:val="80"/>
          <w:sz w:val="21"/>
        </w:rPr>
        <w:t xml:space="preserve"> </w:t>
      </w:r>
      <w:r>
        <w:rPr>
          <w:rFonts w:ascii="Arial" w:hAnsi="Arial"/>
          <w:b/>
          <w:spacing w:val="-1"/>
          <w:w w:val="80"/>
          <w:sz w:val="21"/>
        </w:rPr>
        <w:t>DE</w:t>
      </w:r>
      <w:r>
        <w:rPr>
          <w:rFonts w:ascii="Arial" w:hAnsi="Arial"/>
          <w:b/>
          <w:spacing w:val="-8"/>
          <w:w w:val="80"/>
          <w:sz w:val="21"/>
        </w:rPr>
        <w:t xml:space="preserve"> </w:t>
      </w:r>
      <w:r>
        <w:rPr>
          <w:rFonts w:ascii="Arial" w:hAnsi="Arial"/>
          <w:b/>
          <w:spacing w:val="-1"/>
          <w:w w:val="80"/>
          <w:sz w:val="21"/>
        </w:rPr>
        <w:t>COMPROMISSO</w:t>
      </w:r>
      <w:r>
        <w:rPr>
          <w:rFonts w:ascii="Arial" w:hAnsi="Arial"/>
          <w:b/>
          <w:spacing w:val="-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DA</w:t>
      </w:r>
      <w:r>
        <w:rPr>
          <w:rFonts w:ascii="Arial" w:hAnsi="Arial"/>
          <w:b/>
          <w:spacing w:val="-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PROPOSTA</w:t>
      </w:r>
    </w:p>
    <w:p>
      <w:pPr>
        <w:pStyle w:val="9"/>
        <w:numPr>
          <w:ilvl w:val="0"/>
          <w:numId w:val="1"/>
        </w:numPr>
        <w:tabs>
          <w:tab w:val="left" w:pos="570"/>
        </w:tabs>
        <w:spacing w:before="133" w:after="33" w:line="240" w:lineRule="auto"/>
        <w:ind w:left="569" w:right="0" w:hanging="189"/>
        <w:jc w:val="left"/>
        <w:rPr>
          <w:rFonts w:ascii="Arial" w:hAnsi="Arial"/>
          <w:b/>
          <w:color w:val="006FC0"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IDENTIFICAÇÃO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DA</w:t>
      </w:r>
      <w:r>
        <w:rPr>
          <w:rFonts w:ascii="Arial" w:hAnsi="Arial"/>
          <w:b/>
          <w:color w:val="006FC0"/>
          <w:spacing w:val="-12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INSTITUIÇÃO</w:t>
      </w:r>
    </w:p>
    <w:tbl>
      <w:tblPr>
        <w:tblStyle w:val="6"/>
        <w:tblW w:w="0" w:type="auto"/>
        <w:tblInd w:w="277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7619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7" w:type="dxa"/>
            <w:shd w:val="clear" w:color="auto" w:fill="DEEAF6"/>
          </w:tcPr>
          <w:p>
            <w:pPr>
              <w:pStyle w:val="10"/>
              <w:spacing w:before="7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0"/>
                <w:sz w:val="21"/>
              </w:rPr>
              <w:t>Instituição</w:t>
            </w:r>
          </w:p>
        </w:tc>
        <w:tc>
          <w:tcPr>
            <w:tcW w:w="76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37" w:type="dxa"/>
            <w:shd w:val="clear" w:color="auto" w:fill="DEEAF6"/>
          </w:tcPr>
          <w:p>
            <w:pPr>
              <w:pStyle w:val="10"/>
              <w:spacing w:before="7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pacing w:val="-2"/>
                <w:w w:val="80"/>
                <w:sz w:val="21"/>
              </w:rPr>
              <w:t>Título</w:t>
            </w:r>
            <w:r>
              <w:rPr>
                <w:rFonts w:ascii="Arial" w:hAnsi="Arial"/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da</w:t>
            </w:r>
            <w:r>
              <w:rPr>
                <w:rFonts w:ascii="Arial" w:hAnsi="Arial"/>
                <w:i/>
                <w:spacing w:val="-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proposta</w:t>
            </w:r>
          </w:p>
        </w:tc>
        <w:tc>
          <w:tcPr>
            <w:tcW w:w="76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37" w:type="dxa"/>
            <w:shd w:val="clear" w:color="auto" w:fill="DEEAF6"/>
          </w:tcPr>
          <w:p>
            <w:pPr>
              <w:pStyle w:val="10"/>
              <w:spacing w:before="7"/>
              <w:ind w:left="108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pacing w:val="-2"/>
                <w:w w:val="80"/>
                <w:sz w:val="21"/>
              </w:rPr>
              <w:t>Coordenador</w:t>
            </w:r>
            <w:r>
              <w:rPr>
                <w:rFonts w:asci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1"/>
              </w:rPr>
              <w:t>Institucional</w:t>
            </w:r>
          </w:p>
        </w:tc>
        <w:tc>
          <w:tcPr>
            <w:tcW w:w="76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37" w:type="dxa"/>
            <w:shd w:val="clear" w:color="auto" w:fill="DEEAF6"/>
          </w:tcPr>
          <w:p>
            <w:pPr>
              <w:pStyle w:val="10"/>
              <w:spacing w:before="7"/>
              <w:ind w:left="108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90"/>
                <w:sz w:val="21"/>
              </w:rPr>
              <w:t>E-mail</w:t>
            </w:r>
          </w:p>
        </w:tc>
        <w:tc>
          <w:tcPr>
            <w:tcW w:w="76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237" w:type="dxa"/>
            <w:shd w:val="clear" w:color="auto" w:fill="DEEAF6"/>
          </w:tcPr>
          <w:p>
            <w:pPr>
              <w:pStyle w:val="10"/>
              <w:spacing w:before="7"/>
              <w:ind w:left="108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90"/>
                <w:sz w:val="21"/>
              </w:rPr>
              <w:t>Telefones</w:t>
            </w:r>
          </w:p>
        </w:tc>
        <w:tc>
          <w:tcPr>
            <w:tcW w:w="76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rPr>
          <w:rFonts w:ascii="Arial"/>
          <w:b/>
        </w:rPr>
      </w:pPr>
    </w:p>
    <w:p>
      <w:pPr>
        <w:pStyle w:val="7"/>
        <w:rPr>
          <w:rFonts w:ascii="Arial"/>
          <w:b/>
          <w:sz w:val="21"/>
        </w:rPr>
      </w:pPr>
    </w:p>
    <w:p>
      <w:pPr>
        <w:pStyle w:val="9"/>
        <w:numPr>
          <w:ilvl w:val="0"/>
          <w:numId w:val="1"/>
        </w:numPr>
        <w:tabs>
          <w:tab w:val="left" w:pos="570"/>
        </w:tabs>
        <w:spacing w:before="0" w:after="34" w:line="240" w:lineRule="auto"/>
        <w:ind w:left="569" w:right="0" w:hanging="189"/>
        <w:jc w:val="left"/>
        <w:rPr>
          <w:rFonts w:ascii="Arial" w:hAnsi="Arial"/>
          <w:b/>
          <w:color w:val="006FC0"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DADOS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DA</w:t>
      </w:r>
      <w:r>
        <w:rPr>
          <w:rFonts w:ascii="Arial" w:hAns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INCLUSÃO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2"/>
          <w:w w:val="80"/>
          <w:sz w:val="22"/>
        </w:rPr>
        <w:t>SOCIAL</w:t>
      </w:r>
      <w:r>
        <w:rPr>
          <w:rFonts w:ascii="Arial" w:hAnsi="Arial"/>
          <w:b/>
          <w:color w:val="006FC0"/>
          <w:spacing w:val="-9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UNIVERSITÁRIA</w:t>
      </w:r>
      <w:r>
        <w:rPr>
          <w:rFonts w:ascii="Arial" w:hAnsi="Arial"/>
          <w:b/>
          <w:color w:val="006FC0"/>
          <w:spacing w:val="-14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NA</w:t>
      </w:r>
      <w:r>
        <w:rPr>
          <w:rFonts w:ascii="Arial" w:hAnsi="Arial"/>
          <w:b/>
          <w:color w:val="006F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INSTITUIÇÃO</w:t>
      </w:r>
    </w:p>
    <w:tbl>
      <w:tblPr>
        <w:tblStyle w:val="6"/>
        <w:tblW w:w="0" w:type="auto"/>
        <w:tblInd w:w="300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5"/>
        <w:gridCol w:w="1926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885" w:type="dxa"/>
            <w:shd w:val="clear" w:color="auto" w:fill="DEEAF6"/>
          </w:tcPr>
          <w:p>
            <w:pPr>
              <w:pStyle w:val="10"/>
              <w:spacing w:before="38" w:line="201" w:lineRule="auto"/>
              <w:ind w:left="86" w:right="140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pacing w:val="-2"/>
                <w:w w:val="80"/>
                <w:sz w:val="21"/>
              </w:rPr>
              <w:t>Nº</w:t>
            </w:r>
            <w:r>
              <w:rPr>
                <w:rFonts w:ascii="Arial" w:hAns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estudantes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que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ingressaram</w:t>
            </w:r>
            <w:r>
              <w:rPr>
                <w:rFonts w:ascii="Arial" w:hAnsi="Arial"/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pela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política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cotas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(oriundos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escola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pública)</w:t>
            </w:r>
            <w:r>
              <w:rPr>
                <w:rFonts w:ascii="Arial" w:hAnsi="Arial"/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a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partir</w:t>
            </w:r>
            <w:r>
              <w:rPr>
                <w:rFonts w:ascii="Arial" w:hAnsi="Arial"/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dos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últimos</w:t>
            </w:r>
            <w:r>
              <w:rPr>
                <w:rFonts w:ascii="Arial" w:hAnsi="Arial"/>
                <w:i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1"/>
              </w:rPr>
              <w:t>3</w:t>
            </w:r>
            <w:r>
              <w:rPr>
                <w:rFonts w:ascii="Arial" w:hAnsi="Arial"/>
                <w:i/>
                <w:spacing w:val="-13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1"/>
              </w:rPr>
              <w:t>anos</w:t>
            </w:r>
          </w:p>
        </w:tc>
        <w:tc>
          <w:tcPr>
            <w:tcW w:w="19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</w:tblPrEx>
        <w:trPr>
          <w:trHeight w:val="283" w:hRule="atLeast"/>
        </w:trPr>
        <w:tc>
          <w:tcPr>
            <w:tcW w:w="7885" w:type="dxa"/>
            <w:shd w:val="clear" w:color="auto" w:fill="DEEAF6"/>
          </w:tcPr>
          <w:p>
            <w:pPr>
              <w:pStyle w:val="10"/>
              <w:spacing w:before="7"/>
              <w:ind w:left="86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pacing w:val="-2"/>
                <w:w w:val="80"/>
                <w:sz w:val="21"/>
              </w:rPr>
              <w:t>Número</w:t>
            </w:r>
            <w:r>
              <w:rPr>
                <w:rFonts w:ascii="Arial" w:hAns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docentes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integrantes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Programas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Apoio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a</w:t>
            </w:r>
            <w:r>
              <w:rPr>
                <w:rFonts w:ascii="Arial" w:hAns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Inclusão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Social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nos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últimos</w:t>
            </w:r>
            <w:r>
              <w:rPr>
                <w:rFonts w:ascii="Arial" w:hAns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3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anos</w:t>
            </w:r>
          </w:p>
        </w:tc>
        <w:tc>
          <w:tcPr>
            <w:tcW w:w="19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5" w:type="dxa"/>
            <w:shd w:val="clear" w:color="auto" w:fill="DEEAF6"/>
          </w:tcPr>
          <w:p>
            <w:pPr>
              <w:pStyle w:val="10"/>
              <w:spacing w:before="7"/>
              <w:ind w:left="86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pacing w:val="-2"/>
                <w:w w:val="80"/>
                <w:sz w:val="21"/>
              </w:rPr>
              <w:t>Número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discentes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integrantes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Programas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Apoio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a</w:t>
            </w:r>
            <w:r>
              <w:rPr>
                <w:rFonts w:ascii="Arial" w:hAnsi="Arial"/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Inclusão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Social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nos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últimos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3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anos</w:t>
            </w:r>
          </w:p>
        </w:tc>
        <w:tc>
          <w:tcPr>
            <w:tcW w:w="19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1"/>
        <w:rPr>
          <w:rFonts w:ascii="Arial"/>
          <w:b/>
          <w:sz w:val="23"/>
        </w:rPr>
      </w:pPr>
    </w:p>
    <w:p>
      <w:pPr>
        <w:pStyle w:val="9"/>
        <w:numPr>
          <w:ilvl w:val="0"/>
          <w:numId w:val="1"/>
        </w:numPr>
        <w:tabs>
          <w:tab w:val="left" w:pos="563"/>
        </w:tabs>
        <w:spacing w:before="0" w:after="36" w:line="240" w:lineRule="auto"/>
        <w:ind w:left="562" w:right="0" w:hanging="182"/>
        <w:jc w:val="left"/>
        <w:rPr>
          <w:rFonts w:ascii="Arial" w:hAnsi="Arial"/>
          <w:b/>
          <w:color w:val="006FC0"/>
          <w:sz w:val="21"/>
        </w:rPr>
      </w:pPr>
      <w:r>
        <w:rPr>
          <w:rFonts w:ascii="Arial" w:hAnsi="Arial"/>
          <w:b/>
          <w:color w:val="006FC0"/>
          <w:spacing w:val="-1"/>
          <w:w w:val="80"/>
          <w:sz w:val="21"/>
        </w:rPr>
        <w:t>SÍNTESE</w:t>
      </w:r>
      <w:r>
        <w:rPr>
          <w:rFonts w:ascii="Arial" w:hAnsi="Arial"/>
          <w:b/>
          <w:color w:val="006FC0"/>
          <w:spacing w:val="-9"/>
          <w:w w:val="80"/>
          <w:sz w:val="21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1"/>
        </w:rPr>
        <w:t>DO</w:t>
      </w:r>
      <w:r>
        <w:rPr>
          <w:rFonts w:ascii="Arial" w:hAnsi="Arial"/>
          <w:b/>
          <w:color w:val="006FC0"/>
          <w:spacing w:val="-5"/>
          <w:w w:val="80"/>
          <w:sz w:val="21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1"/>
        </w:rPr>
        <w:t>PROJETO</w:t>
      </w:r>
    </w:p>
    <w:tbl>
      <w:tblPr>
        <w:tblStyle w:val="6"/>
        <w:tblW w:w="0" w:type="auto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734" w:type="dxa"/>
          </w:tcPr>
          <w:p>
            <w:pPr>
              <w:pStyle w:val="10"/>
              <w:spacing w:before="35"/>
              <w:ind w:left="107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pacing w:val="-2"/>
                <w:w w:val="80"/>
                <w:sz w:val="21"/>
              </w:rPr>
              <w:t>Apresentar</w:t>
            </w:r>
            <w:r>
              <w:rPr>
                <w:rFonts w:ascii="Arial" w:hAnsi="Arial"/>
                <w:i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síntese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do</w:t>
            </w:r>
            <w:r>
              <w:rPr>
                <w:rFonts w:ascii="Arial" w:hAnsi="Arial"/>
                <w:i/>
                <w:spacing w:val="-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projeto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sumarizando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a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importância,</w:t>
            </w:r>
            <w:r>
              <w:rPr>
                <w:rFonts w:ascii="Arial" w:hAnsi="Arial"/>
                <w:i/>
                <w:spacing w:val="-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métodos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utilizados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e,</w:t>
            </w:r>
            <w:r>
              <w:rPr>
                <w:rFonts w:ascii="Arial" w:hAnsi="Arial"/>
                <w:i/>
                <w:spacing w:val="-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1"/>
              </w:rPr>
              <w:t>principalmente,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os</w:t>
            </w:r>
            <w:r>
              <w:rPr>
                <w:rFonts w:ascii="Arial" w:hAnsi="Arial"/>
                <w:i/>
                <w:spacing w:val="-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resultados</w:t>
            </w:r>
            <w:r>
              <w:rPr>
                <w:rFonts w:ascii="Arial" w:hAnsi="Arial"/>
                <w:i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1"/>
              </w:rPr>
              <w:t>esperados.</w:t>
            </w:r>
          </w:p>
        </w:tc>
      </w:tr>
    </w:tbl>
    <w:p>
      <w:pPr>
        <w:pStyle w:val="7"/>
        <w:rPr>
          <w:rFonts w:ascii="Arial"/>
          <w:b/>
          <w:sz w:val="20"/>
        </w:rPr>
      </w:pPr>
    </w:p>
    <w:p>
      <w:pPr>
        <w:pStyle w:val="7"/>
        <w:spacing w:before="7"/>
        <w:rPr>
          <w:rFonts w:ascii="Arial"/>
          <w:b/>
          <w:sz w:val="15"/>
        </w:rPr>
      </w:pPr>
    </w:p>
    <w:p>
      <w:pPr>
        <w:pStyle w:val="9"/>
        <w:numPr>
          <w:ilvl w:val="0"/>
          <w:numId w:val="1"/>
        </w:numPr>
        <w:tabs>
          <w:tab w:val="left" w:pos="570"/>
        </w:tabs>
        <w:spacing w:before="100" w:after="0" w:line="217" w:lineRule="exact"/>
        <w:ind w:left="569" w:right="0" w:hanging="189"/>
        <w:jc w:val="left"/>
        <w:rPr>
          <w:rFonts w:ascii="Arial"/>
          <w:b/>
          <w:color w:val="006FC0"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TERMO</w:t>
      </w:r>
      <w:r>
        <w:rPr>
          <w:rFonts w:asci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DE</w:t>
      </w:r>
      <w:r>
        <w:rPr>
          <w:rFonts w:asci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2"/>
        </w:rPr>
        <w:t>COMPROMISSO</w:t>
      </w:r>
    </w:p>
    <w:p>
      <w:pPr>
        <w:spacing w:before="0" w:line="220" w:lineRule="exact"/>
        <w:ind w:left="0" w:right="175" w:firstLine="0"/>
        <w:jc w:val="right"/>
        <w:rPr>
          <w:sz w:val="21"/>
        </w:rPr>
      </w:pPr>
      <w:r>
        <w:pict>
          <v:rect id="_x0000_s1026" o:spid="_x0000_s1026" o:spt="1" style="position:absolute;left:0pt;margin-left:555.95pt;margin-top:15.85pt;height:0.5pt;width:24.7pt;mso-position-horizontal-relative:page;mso-wrap-distance-bottom:0pt;mso-wrap-distance-top:0pt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shape id="_x0000_s1027" o:spid="_x0000_s1027" o:spt="202" type="#_x0000_t202" style="position:absolute;left:0pt;margin-left:64.9pt;margin-top:3.55pt;height:98.6pt;width:488.5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5" w:type="dxa"/>
                    <w:tblBorders>
                      <w:top w:val="single" w:color="4AACC5" w:sz="4" w:space="0"/>
                      <w:left w:val="single" w:color="4AACC5" w:sz="4" w:space="0"/>
                      <w:bottom w:val="single" w:color="4AACC5" w:sz="4" w:space="0"/>
                      <w:right w:val="single" w:color="4AACC5" w:sz="4" w:space="0"/>
                      <w:insideH w:val="single" w:color="4AACC5" w:sz="4" w:space="0"/>
                      <w:insideV w:val="single" w:color="4AACC5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19"/>
                    <w:gridCol w:w="4836"/>
                  </w:tblGrid>
                  <w:tr>
                    <w:tblPrEx>
                      <w:tblBorders>
                        <w:top w:val="single" w:color="4AACC5" w:sz="4" w:space="0"/>
                        <w:left w:val="single" w:color="4AACC5" w:sz="4" w:space="0"/>
                        <w:bottom w:val="single" w:color="4AACC5" w:sz="4" w:space="0"/>
                        <w:right w:val="single" w:color="4AACC5" w:sz="4" w:space="0"/>
                        <w:insideH w:val="single" w:color="4AACC5" w:sz="4" w:space="0"/>
                        <w:insideV w:val="single" w:color="4AACC5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2" w:hRule="atLeast"/>
                    </w:trPr>
                    <w:tc>
                      <w:tcPr>
                        <w:tcW w:w="4919" w:type="dxa"/>
                      </w:tcPr>
                      <w:p>
                        <w:pPr>
                          <w:pStyle w:val="10"/>
                          <w:spacing w:before="92" w:line="204" w:lineRule="auto"/>
                          <w:ind w:left="190" w:right="116"/>
                          <w:jc w:val="center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 xml:space="preserve">Declaro expressamente conhecer e concordar,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para todos os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efeitos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legais,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com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as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normas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gerais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para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concessão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auxílio</w:t>
                        </w:r>
                        <w:r>
                          <w:rPr>
                            <w:rFonts w:ascii="Arial" w:hAnsi="Arial"/>
                            <w:i/>
                            <w:spacing w:val="-43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pela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FUNDAÇÃO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ARAUCÁRIA.</w:t>
                        </w:r>
                      </w:p>
                    </w:tc>
                    <w:tc>
                      <w:tcPr>
                        <w:tcW w:w="4836" w:type="dxa"/>
                      </w:tcPr>
                      <w:p>
                        <w:pPr>
                          <w:pStyle w:val="10"/>
                          <w:spacing w:before="92" w:line="204" w:lineRule="auto"/>
                          <w:ind w:left="536" w:hanging="164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Declaro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que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a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presente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está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acordo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com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os</w:t>
                        </w:r>
                        <w:r>
                          <w:rPr>
                            <w:rFonts w:ascii="Arial" w:hAnsi="Arial"/>
                            <w:i/>
                            <w:spacing w:val="-4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w w:val="80"/>
                            <w:sz w:val="21"/>
                          </w:rPr>
                          <w:t>objetivos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científicos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tecnológicos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desta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Instituição.</w:t>
                        </w:r>
                      </w:p>
                    </w:tc>
                  </w:tr>
                  <w:tr>
                    <w:tblPrEx>
                      <w:tblBorders>
                        <w:top w:val="single" w:color="4AACC5" w:sz="4" w:space="0"/>
                        <w:left w:val="single" w:color="4AACC5" w:sz="4" w:space="0"/>
                        <w:bottom w:val="single" w:color="4AACC5" w:sz="4" w:space="0"/>
                        <w:right w:val="single" w:color="4AACC5" w:sz="4" w:space="0"/>
                        <w:insideH w:val="single" w:color="4AACC5" w:sz="4" w:space="0"/>
                        <w:insideV w:val="single" w:color="4AACC5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4919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65"/>
                          <w:ind w:left="789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spacing w:val="-2"/>
                            <w:w w:val="80"/>
                            <w:sz w:val="21"/>
                          </w:rPr>
                          <w:t>Coordenador</w:t>
                        </w:r>
                        <w:r>
                          <w:rPr>
                            <w:rFonts w:ascii="Arial"/>
                            <w:i/>
                            <w:spacing w:val="-9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w w:val="80"/>
                            <w:sz w:val="21"/>
                          </w:rPr>
                          <w:t>da</w:t>
                        </w:r>
                        <w:r>
                          <w:rPr>
                            <w:rFonts w:asci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w w:val="80"/>
                            <w:sz w:val="21"/>
                          </w:rPr>
                          <w:t>proposta</w:t>
                        </w:r>
                        <w:r>
                          <w:rPr>
                            <w:rFonts w:asci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80"/>
                            <w:sz w:val="21"/>
                          </w:rPr>
                          <w:t>(Nome</w:t>
                        </w:r>
                        <w:r>
                          <w:rPr>
                            <w:rFonts w:ascii="Arial"/>
                            <w:i/>
                            <w:spacing w:val="-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80"/>
                            <w:sz w:val="21"/>
                          </w:rPr>
                          <w:t>assinatura)</w:t>
                        </w:r>
                      </w:p>
                    </w:tc>
                    <w:tc>
                      <w:tcPr>
                        <w:tcW w:w="4836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65"/>
                          <w:ind w:left="280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Responsável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pela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instituição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(Nome,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assinatura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w w:val="80"/>
                            <w:sz w:val="21"/>
                          </w:rPr>
                          <w:t>carimbo)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1"/>
        </w:rPr>
        <w:t>8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18"/>
        </w:rPr>
      </w:pPr>
    </w:p>
    <w:p>
      <w:pPr>
        <w:tabs>
          <w:tab w:val="left" w:pos="7648"/>
          <w:tab w:val="left" w:pos="8236"/>
          <w:tab w:val="left" w:pos="9382"/>
        </w:tabs>
        <w:spacing w:before="0"/>
        <w:ind w:left="6087" w:right="0" w:firstLine="0"/>
        <w:jc w:val="left"/>
        <w:rPr>
          <w:rFonts w:ascii="Arial MT"/>
          <w:sz w:val="21"/>
        </w:rPr>
      </w:pPr>
      <w:r>
        <w:rPr>
          <w:rFonts w:ascii="Arial MT"/>
          <w:w w:val="82"/>
          <w:sz w:val="21"/>
          <w:u w:val="single"/>
        </w:rPr>
        <w:t xml:space="preserve"> </w:t>
      </w:r>
      <w:r>
        <w:rPr>
          <w:rFonts w:ascii="Arial MT"/>
          <w:sz w:val="21"/>
          <w:u w:val="single"/>
        </w:rPr>
        <w:tab/>
      </w:r>
      <w:r>
        <w:rPr>
          <w:rFonts w:ascii="Arial MT"/>
          <w:w w:val="90"/>
          <w:sz w:val="21"/>
        </w:rPr>
        <w:t>,</w:t>
      </w:r>
      <w:r>
        <w:rPr>
          <w:rFonts w:ascii="Arial MT"/>
          <w:w w:val="90"/>
          <w:sz w:val="21"/>
          <w:u w:val="single"/>
        </w:rPr>
        <w:tab/>
      </w:r>
      <w:r>
        <w:rPr>
          <w:rFonts w:ascii="Arial MT"/>
          <w:w w:val="90"/>
          <w:sz w:val="21"/>
        </w:rPr>
        <w:t>de</w:t>
      </w:r>
      <w:r>
        <w:rPr>
          <w:rFonts w:ascii="Arial MT"/>
          <w:w w:val="90"/>
          <w:sz w:val="21"/>
          <w:u w:val="single"/>
        </w:rPr>
        <w:tab/>
      </w:r>
      <w:r>
        <w:rPr>
          <w:rFonts w:ascii="Arial MT"/>
          <w:spacing w:val="-2"/>
          <w:w w:val="80"/>
          <w:sz w:val="21"/>
        </w:rPr>
        <w:t>de</w:t>
      </w:r>
      <w:r>
        <w:rPr>
          <w:rFonts w:ascii="Arial MT"/>
          <w:spacing w:val="-7"/>
          <w:w w:val="80"/>
          <w:sz w:val="21"/>
        </w:rPr>
        <w:t xml:space="preserve"> </w:t>
      </w:r>
      <w:r>
        <w:rPr>
          <w:rFonts w:ascii="Arial MT"/>
          <w:spacing w:val="-1"/>
          <w:w w:val="80"/>
          <w:sz w:val="21"/>
        </w:rPr>
        <w:t>2021.</w:t>
      </w:r>
    </w:p>
    <w:p>
      <w:pPr>
        <w:spacing w:after="0"/>
        <w:jc w:val="left"/>
        <w:rPr>
          <w:rFonts w:ascii="Arial MT"/>
          <w:sz w:val="21"/>
        </w:rPr>
        <w:sectPr>
          <w:headerReference r:id="rId5" w:type="default"/>
          <w:footerReference r:id="rId6" w:type="default"/>
          <w:type w:val="continuous"/>
          <w:pgSz w:w="11910" w:h="16840"/>
          <w:pgMar w:top="2320" w:right="140" w:bottom="900" w:left="980" w:header="454" w:footer="705" w:gutter="0"/>
          <w:pgNumType w:start="1"/>
          <w:cols w:space="720" w:num="1"/>
        </w:sectPr>
      </w:pPr>
    </w:p>
    <w:p>
      <w:pPr>
        <w:pStyle w:val="7"/>
        <w:spacing w:before="9"/>
        <w:rPr>
          <w:rFonts w:ascii="Arial MT"/>
          <w:sz w:val="26"/>
        </w:rPr>
      </w:pPr>
    </w:p>
    <w:p>
      <w:pPr>
        <w:spacing w:before="58"/>
        <w:ind w:left="1588" w:right="1964" w:firstLine="0"/>
        <w:jc w:val="center"/>
        <w:rPr>
          <w:b/>
          <w:sz w:val="21"/>
        </w:rPr>
      </w:pPr>
      <w:r>
        <w:rPr>
          <w:b/>
          <w:spacing w:val="-4"/>
          <w:sz w:val="21"/>
        </w:rPr>
        <w:t>ANEXO</w:t>
      </w:r>
      <w:r>
        <w:rPr>
          <w:b/>
          <w:spacing w:val="-7"/>
          <w:sz w:val="21"/>
        </w:rPr>
        <w:t xml:space="preserve"> </w:t>
      </w:r>
      <w:r>
        <w:rPr>
          <w:b/>
          <w:spacing w:val="-4"/>
          <w:sz w:val="21"/>
        </w:rPr>
        <w:t>II</w:t>
      </w:r>
      <w:r>
        <w:rPr>
          <w:b/>
          <w:spacing w:val="-8"/>
          <w:sz w:val="21"/>
        </w:rPr>
        <w:t xml:space="preserve"> </w:t>
      </w:r>
      <w:r>
        <w:rPr>
          <w:b/>
          <w:spacing w:val="-4"/>
          <w:sz w:val="21"/>
        </w:rPr>
        <w:t>–Termo</w:t>
      </w:r>
      <w:r>
        <w:rPr>
          <w:b/>
          <w:spacing w:val="-9"/>
          <w:sz w:val="21"/>
        </w:rPr>
        <w:t xml:space="preserve"> </w:t>
      </w:r>
      <w:r>
        <w:rPr>
          <w:b/>
          <w:spacing w:val="-4"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Anuência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da</w:t>
      </w:r>
      <w:r>
        <w:rPr>
          <w:b/>
          <w:spacing w:val="-8"/>
          <w:sz w:val="21"/>
        </w:rPr>
        <w:t xml:space="preserve"> </w:t>
      </w:r>
      <w:r>
        <w:rPr>
          <w:b/>
          <w:spacing w:val="-3"/>
          <w:sz w:val="21"/>
        </w:rPr>
        <w:t>ICTPR</w:t>
      </w: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7"/>
        </w:rPr>
      </w:pPr>
    </w:p>
    <w:p>
      <w:pPr>
        <w:spacing w:before="58"/>
        <w:ind w:left="381" w:right="0" w:firstLine="0"/>
        <w:jc w:val="left"/>
        <w:rPr>
          <w:sz w:val="21"/>
        </w:rPr>
      </w:pPr>
      <w:r>
        <w:rPr>
          <w:spacing w:val="-5"/>
          <w:sz w:val="21"/>
        </w:rPr>
        <w:t xml:space="preserve">Coordenador </w:t>
      </w:r>
      <w:r>
        <w:rPr>
          <w:spacing w:val="-4"/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Proposta:</w:t>
      </w:r>
    </w:p>
    <w:p>
      <w:pPr>
        <w:spacing w:before="2"/>
        <w:ind w:left="381" w:right="0" w:firstLine="0"/>
        <w:jc w:val="left"/>
        <w:rPr>
          <w:sz w:val="21"/>
        </w:rPr>
      </w:pPr>
      <w:r>
        <w:rPr>
          <w:spacing w:val="-4"/>
          <w:sz w:val="21"/>
        </w:rPr>
        <w:t>Título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Projeto:</w:t>
      </w:r>
    </w:p>
    <w:p>
      <w:pPr>
        <w:spacing w:before="1"/>
        <w:ind w:left="381" w:right="0" w:firstLine="0"/>
        <w:jc w:val="left"/>
        <w:rPr>
          <w:sz w:val="21"/>
        </w:rPr>
      </w:pPr>
      <w:r>
        <w:rPr>
          <w:spacing w:val="-5"/>
          <w:sz w:val="21"/>
        </w:rPr>
        <w:t>Instituição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ICTPR:</w:t>
      </w:r>
    </w:p>
    <w:p>
      <w:pPr>
        <w:pStyle w:val="7"/>
        <w:spacing w:before="9"/>
        <w:rPr>
          <w:sz w:val="23"/>
        </w:rPr>
      </w:pPr>
    </w:p>
    <w:p>
      <w:pPr>
        <w:spacing w:before="0" w:line="204" w:lineRule="auto"/>
        <w:ind w:left="381" w:right="761" w:firstLine="0"/>
        <w:jc w:val="both"/>
        <w:rPr>
          <w:sz w:val="21"/>
        </w:rPr>
      </w:pPr>
      <w:r>
        <w:rPr>
          <w:spacing w:val="-1"/>
          <w:sz w:val="21"/>
        </w:rPr>
        <w:t>Através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deste</w:t>
      </w:r>
      <w:r>
        <w:rPr>
          <w:spacing w:val="-9"/>
          <w:sz w:val="21"/>
        </w:rPr>
        <w:t xml:space="preserve"> </w:t>
      </w:r>
      <w:r>
        <w:rPr>
          <w:sz w:val="21"/>
        </w:rPr>
        <w:t>termo,</w:t>
      </w:r>
      <w:r>
        <w:rPr>
          <w:spacing w:val="-11"/>
          <w:sz w:val="21"/>
        </w:rPr>
        <w:t xml:space="preserve"> </w:t>
      </w:r>
      <w:r>
        <w:rPr>
          <w:sz w:val="21"/>
        </w:rPr>
        <w:t>confirmo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anuência</w:t>
      </w:r>
      <w:r>
        <w:rPr>
          <w:spacing w:val="-11"/>
          <w:sz w:val="21"/>
        </w:rPr>
        <w:t xml:space="preserve"> </w:t>
      </w:r>
      <w:r>
        <w:rPr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11"/>
          <w:sz w:val="21"/>
        </w:rPr>
        <w:t xml:space="preserve"> </w:t>
      </w:r>
      <w:r>
        <w:rPr>
          <w:sz w:val="21"/>
        </w:rPr>
        <w:t>para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realização</w:t>
      </w:r>
      <w:r>
        <w:rPr>
          <w:spacing w:val="-10"/>
          <w:sz w:val="21"/>
        </w:rPr>
        <w:t xml:space="preserve"> </w:t>
      </w:r>
      <w:r>
        <w:rPr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z w:val="21"/>
        </w:rPr>
        <w:t>Projeto</w:t>
      </w:r>
      <w:r>
        <w:rPr>
          <w:spacing w:val="-11"/>
          <w:sz w:val="21"/>
        </w:rPr>
        <w:t xml:space="preserve"> </w:t>
      </w:r>
      <w:r>
        <w:rPr>
          <w:sz w:val="21"/>
        </w:rPr>
        <w:t>supracitado,</w:t>
      </w:r>
      <w:r>
        <w:rPr>
          <w:spacing w:val="33"/>
          <w:sz w:val="21"/>
        </w:rPr>
        <w:t xml:space="preserve"> </w:t>
      </w:r>
      <w:r>
        <w:rPr>
          <w:sz w:val="21"/>
        </w:rPr>
        <w:t>inclusive</w:t>
      </w:r>
      <w:r>
        <w:rPr>
          <w:spacing w:val="-11"/>
          <w:sz w:val="21"/>
        </w:rPr>
        <w:t xml:space="preserve"> </w:t>
      </w:r>
      <w:r>
        <w:rPr>
          <w:sz w:val="21"/>
        </w:rPr>
        <w:t>com</w:t>
      </w:r>
      <w:r>
        <w:rPr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45"/>
          <w:sz w:val="21"/>
        </w:rPr>
        <w:t xml:space="preserve"> </w:t>
      </w:r>
      <w:r>
        <w:rPr>
          <w:sz w:val="21"/>
        </w:rPr>
        <w:t>contrapartidas listadas no mesmo, a ser submetido para financiamento pela Fundação Araucária no âmbito da</w:t>
      </w:r>
      <w:r>
        <w:rPr>
          <w:spacing w:val="1"/>
          <w:sz w:val="21"/>
        </w:rPr>
        <w:t xml:space="preserve"> </w:t>
      </w:r>
      <w:r>
        <w:rPr>
          <w:sz w:val="21"/>
        </w:rPr>
        <w:t>“</w:t>
      </w:r>
      <w:r>
        <w:rPr>
          <w:sz w:val="21"/>
          <w:shd w:val="clear" w:color="auto" w:fill="FFFF00"/>
        </w:rPr>
        <w:t>CHAMADA</w:t>
      </w:r>
      <w:r>
        <w:rPr>
          <w:spacing w:val="-8"/>
          <w:sz w:val="21"/>
          <w:shd w:val="clear" w:color="auto" w:fill="FFFF00"/>
        </w:rPr>
        <w:t xml:space="preserve"> </w:t>
      </w:r>
      <w:r>
        <w:rPr>
          <w:sz w:val="21"/>
          <w:shd w:val="clear" w:color="auto" w:fill="FFFF00"/>
        </w:rPr>
        <w:t>######”</w:t>
      </w:r>
    </w:p>
    <w:p>
      <w:pPr>
        <w:pStyle w:val="7"/>
        <w:spacing w:before="5"/>
      </w:pPr>
    </w:p>
    <w:p>
      <w:pPr>
        <w:spacing w:before="1" w:line="204" w:lineRule="auto"/>
        <w:ind w:left="381" w:right="925" w:firstLine="0"/>
        <w:jc w:val="left"/>
        <w:rPr>
          <w:sz w:val="21"/>
        </w:rPr>
      </w:pPr>
      <w:r>
        <w:rPr>
          <w:sz w:val="21"/>
        </w:rPr>
        <w:t>A</w:t>
      </w:r>
      <w:r>
        <w:rPr>
          <w:spacing w:val="41"/>
          <w:sz w:val="21"/>
        </w:rPr>
        <w:t xml:space="preserve"> </w:t>
      </w:r>
      <w:r>
        <w:rPr>
          <w:sz w:val="21"/>
        </w:rPr>
        <w:t>Direção</w:t>
      </w:r>
      <w:r>
        <w:rPr>
          <w:spacing w:val="40"/>
          <w:sz w:val="21"/>
        </w:rPr>
        <w:t xml:space="preserve"> </w:t>
      </w:r>
      <w:r>
        <w:rPr>
          <w:sz w:val="21"/>
        </w:rPr>
        <w:t>da</w:t>
      </w:r>
      <w:r>
        <w:rPr>
          <w:spacing w:val="40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40"/>
          <w:sz w:val="21"/>
        </w:rPr>
        <w:t xml:space="preserve"> </w:t>
      </w:r>
      <w:r>
        <w:rPr>
          <w:sz w:val="21"/>
        </w:rPr>
        <w:t>apoia</w:t>
      </w:r>
      <w:r>
        <w:rPr>
          <w:spacing w:val="40"/>
          <w:sz w:val="21"/>
        </w:rPr>
        <w:t xml:space="preserve"> </w:t>
      </w:r>
      <w:r>
        <w:rPr>
          <w:sz w:val="21"/>
        </w:rPr>
        <w:t>totalmente</w:t>
      </w:r>
      <w:r>
        <w:rPr>
          <w:spacing w:val="42"/>
          <w:sz w:val="21"/>
        </w:rPr>
        <w:t xml:space="preserve"> </w:t>
      </w:r>
      <w:r>
        <w:rPr>
          <w:sz w:val="21"/>
        </w:rPr>
        <w:t>o</w:t>
      </w:r>
      <w:r>
        <w:rPr>
          <w:spacing w:val="40"/>
          <w:sz w:val="21"/>
        </w:rPr>
        <w:t xml:space="preserve"> </w:t>
      </w:r>
      <w:r>
        <w:rPr>
          <w:sz w:val="21"/>
        </w:rPr>
        <w:t>pedido</w:t>
      </w:r>
      <w:r>
        <w:rPr>
          <w:spacing w:val="40"/>
          <w:sz w:val="21"/>
        </w:rPr>
        <w:t xml:space="preserve"> </w:t>
      </w:r>
      <w:r>
        <w:rPr>
          <w:sz w:val="21"/>
        </w:rPr>
        <w:t>do</w:t>
      </w:r>
      <w:r>
        <w:rPr>
          <w:spacing w:val="42"/>
          <w:sz w:val="21"/>
        </w:rPr>
        <w:t xml:space="preserve"> </w:t>
      </w:r>
      <w:r>
        <w:rPr>
          <w:sz w:val="21"/>
        </w:rPr>
        <w:t>Coordenador</w:t>
      </w:r>
      <w:r>
        <w:rPr>
          <w:spacing w:val="42"/>
          <w:sz w:val="21"/>
        </w:rPr>
        <w:t xml:space="preserve"> </w:t>
      </w:r>
      <w:r>
        <w:rPr>
          <w:sz w:val="21"/>
        </w:rPr>
        <w:t>e</w:t>
      </w:r>
      <w:r>
        <w:rPr>
          <w:spacing w:val="40"/>
          <w:sz w:val="21"/>
        </w:rPr>
        <w:t xml:space="preserve"> </w:t>
      </w:r>
      <w:r>
        <w:rPr>
          <w:sz w:val="21"/>
        </w:rPr>
        <w:t>colocará</w:t>
      </w:r>
      <w:r>
        <w:rPr>
          <w:spacing w:val="40"/>
          <w:sz w:val="21"/>
        </w:rPr>
        <w:t xml:space="preserve"> </w:t>
      </w:r>
      <w:r>
        <w:rPr>
          <w:sz w:val="21"/>
        </w:rPr>
        <w:t>à</w:t>
      </w:r>
      <w:r>
        <w:rPr>
          <w:spacing w:val="40"/>
          <w:sz w:val="21"/>
        </w:rPr>
        <w:t xml:space="preserve"> </w:t>
      </w:r>
      <w:r>
        <w:rPr>
          <w:sz w:val="21"/>
        </w:rPr>
        <w:t>sua</w:t>
      </w:r>
      <w:r>
        <w:rPr>
          <w:spacing w:val="40"/>
          <w:sz w:val="21"/>
        </w:rPr>
        <w:t xml:space="preserve"> </w:t>
      </w:r>
      <w:r>
        <w:rPr>
          <w:sz w:val="21"/>
        </w:rPr>
        <w:t>disposição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-45"/>
          <w:sz w:val="21"/>
        </w:rPr>
        <w:t xml:space="preserve"> </w:t>
      </w:r>
      <w:r>
        <w:rPr>
          <w:spacing w:val="-4"/>
          <w:sz w:val="21"/>
        </w:rPr>
        <w:t>infraestrutura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física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pessoal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da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Instituição,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visando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perfeito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andamento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seu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projeto.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9"/>
        </w:rPr>
      </w:pPr>
    </w:p>
    <w:p>
      <w:pPr>
        <w:spacing w:before="58"/>
        <w:ind w:left="1588" w:right="1966" w:firstLine="0"/>
        <w:jc w:val="center"/>
        <w:rPr>
          <w:sz w:val="21"/>
        </w:rPr>
      </w:pPr>
      <w:r>
        <w:rPr>
          <w:spacing w:val="-1"/>
          <w:sz w:val="21"/>
          <w:shd w:val="clear" w:color="auto" w:fill="FFFF00"/>
        </w:rPr>
        <w:t>[NOME</w:t>
      </w:r>
      <w:r>
        <w:rPr>
          <w:spacing w:val="-11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E</w:t>
      </w:r>
      <w:r>
        <w:rPr>
          <w:spacing w:val="-11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CARGO</w:t>
      </w:r>
      <w:r>
        <w:rPr>
          <w:spacing w:val="-10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DO</w:t>
      </w:r>
      <w:r>
        <w:rPr>
          <w:spacing w:val="-11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REPRESENTANTE</w:t>
      </w:r>
      <w:r>
        <w:rPr>
          <w:spacing w:val="-10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DA</w:t>
      </w:r>
      <w:r>
        <w:rPr>
          <w:spacing w:val="-9"/>
          <w:sz w:val="21"/>
          <w:shd w:val="clear" w:color="auto" w:fill="FFFF00"/>
        </w:rPr>
        <w:t xml:space="preserve"> </w:t>
      </w:r>
      <w:r>
        <w:rPr>
          <w:spacing w:val="-1"/>
          <w:sz w:val="21"/>
          <w:shd w:val="clear" w:color="auto" w:fill="FFFF00"/>
        </w:rPr>
        <w:t>INSTITUIÇÃO]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15"/>
        </w:rPr>
      </w:pPr>
    </w:p>
    <w:p>
      <w:pPr>
        <w:spacing w:before="0"/>
        <w:ind w:left="0" w:right="175" w:firstLine="0"/>
        <w:jc w:val="right"/>
        <w:rPr>
          <w:sz w:val="21"/>
        </w:rPr>
      </w:pPr>
      <w:r>
        <w:pict>
          <v:rect id="_x0000_s1028" o:spid="_x0000_s1028" o:spt="1" style="position:absolute;left:0pt;margin-left:555.95pt;margin-top:16.9pt;height:0.5pt;width:24.7pt;mso-position-horizontal-relative:page;mso-wrap-distance-bottom:0pt;mso-wrap-distance-top:0pt;z-index:-251640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z w:val="21"/>
        </w:rPr>
        <w:t>9</w:t>
      </w:r>
    </w:p>
    <w:p>
      <w:pPr>
        <w:spacing w:after="0"/>
        <w:jc w:val="right"/>
        <w:rPr>
          <w:sz w:val="21"/>
        </w:rPr>
        <w:sectPr>
          <w:pgSz w:w="11910" w:h="16840"/>
          <w:pgMar w:top="2320" w:right="140" w:bottom="900" w:left="980" w:header="454" w:footer="705" w:gutter="0"/>
          <w:cols w:space="720" w:num="1"/>
        </w:sectPr>
      </w:pPr>
    </w:p>
    <w:p>
      <w:pPr>
        <w:pStyle w:val="7"/>
        <w:spacing w:before="7"/>
      </w:pPr>
    </w:p>
    <w:p>
      <w:pPr>
        <w:spacing w:before="100"/>
        <w:ind w:left="1588" w:right="19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Anexo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III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–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Declaração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exclusiva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para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ICTPR</w:t>
      </w:r>
      <w:r>
        <w:rPr>
          <w:rFonts w:ascii="Arial" w:hAnsi="Arial"/>
          <w:b/>
          <w:spacing w:val="-3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  <w:u w:val="single"/>
        </w:rPr>
        <w:t>privada</w:t>
      </w:r>
    </w:p>
    <w:p>
      <w:pPr>
        <w:pStyle w:val="7"/>
        <w:spacing w:before="6"/>
        <w:rPr>
          <w:rFonts w:ascii="Arial"/>
          <w:b/>
          <w:sz w:val="21"/>
        </w:rPr>
      </w:pPr>
    </w:p>
    <w:p>
      <w:pPr>
        <w:spacing w:before="99"/>
        <w:ind w:left="381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w w:val="80"/>
          <w:sz w:val="22"/>
        </w:rPr>
        <w:t>A</w:t>
      </w:r>
      <w:r>
        <w:rPr>
          <w:rFonts w:ascii="Arial MT"/>
          <w:spacing w:val="-14"/>
          <w:w w:val="80"/>
          <w:sz w:val="22"/>
        </w:rPr>
        <w:t xml:space="preserve"> </w:t>
      </w:r>
      <w:r>
        <w:rPr>
          <w:rFonts w:ascii="Arial MT"/>
          <w:spacing w:val="-1"/>
          <w:w w:val="80"/>
          <w:sz w:val="22"/>
        </w:rPr>
        <w:t>[NOME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DA</w:t>
      </w:r>
      <w:r>
        <w:rPr>
          <w:rFonts w:ascii="Arial MT"/>
          <w:spacing w:val="-12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ICTPR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PRIVADA]</w:t>
      </w:r>
      <w:r>
        <w:rPr>
          <w:rFonts w:ascii="Arial MT"/>
          <w:spacing w:val="-4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declara,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para</w:t>
      </w:r>
      <w:r>
        <w:rPr>
          <w:rFonts w:ascii="Arial MT"/>
          <w:spacing w:val="-4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os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devidos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fins,</w:t>
      </w:r>
      <w:r>
        <w:rPr>
          <w:rFonts w:ascii="Arial MT"/>
          <w:spacing w:val="-2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que:</w:t>
      </w:r>
    </w:p>
    <w:p>
      <w:pPr>
        <w:pStyle w:val="7"/>
        <w:spacing w:before="7"/>
        <w:rPr>
          <w:rFonts w:ascii="Arial MT"/>
          <w:sz w:val="28"/>
        </w:rPr>
      </w:pPr>
    </w:p>
    <w:p>
      <w:pPr>
        <w:pStyle w:val="9"/>
        <w:numPr>
          <w:ilvl w:val="0"/>
          <w:numId w:val="2"/>
        </w:numPr>
        <w:tabs>
          <w:tab w:val="left" w:pos="576"/>
        </w:tabs>
        <w:spacing w:before="0" w:after="0" w:line="240" w:lineRule="auto"/>
        <w:ind w:left="575" w:right="0" w:hanging="195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Não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serão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utilizados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recursos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oriundos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convênio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para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contratação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de:</w:t>
      </w:r>
    </w:p>
    <w:p>
      <w:pPr>
        <w:pStyle w:val="9"/>
        <w:numPr>
          <w:ilvl w:val="1"/>
          <w:numId w:val="2"/>
        </w:numPr>
        <w:tabs>
          <w:tab w:val="left" w:pos="1115"/>
        </w:tabs>
        <w:spacing w:before="32" w:after="0" w:line="204" w:lineRule="auto"/>
        <w:ind w:left="381" w:right="764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 xml:space="preserve">cônjuge, companheiro ou parente, em linha reta ou colateral, por </w:t>
      </w:r>
      <w:r>
        <w:rPr>
          <w:rFonts w:ascii="Arial MT" w:hAnsi="Arial MT"/>
          <w:spacing w:val="-1"/>
          <w:w w:val="80"/>
          <w:sz w:val="22"/>
        </w:rPr>
        <w:t>consanguinidade ou afinidade, até o terceiro grau,</w:t>
      </w:r>
      <w:r>
        <w:rPr>
          <w:rFonts w:ascii="Arial MT" w:hAnsi="Arial MT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 xml:space="preserve">de dirigentes da ICT privada ou de detentor de cargo em comissão ou função de confiança no órgão </w:t>
      </w:r>
      <w:r>
        <w:rPr>
          <w:rFonts w:ascii="Arial MT" w:hAnsi="Arial MT"/>
          <w:w w:val="80"/>
          <w:sz w:val="22"/>
        </w:rPr>
        <w:t>ou na entidade pública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concedente;</w:t>
      </w:r>
    </w:p>
    <w:p>
      <w:pPr>
        <w:pStyle w:val="9"/>
        <w:numPr>
          <w:ilvl w:val="1"/>
          <w:numId w:val="2"/>
        </w:numPr>
        <w:tabs>
          <w:tab w:val="left" w:pos="1143"/>
        </w:tabs>
        <w:spacing w:before="39" w:after="0" w:line="204" w:lineRule="auto"/>
        <w:ind w:left="381" w:right="762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5"/>
          <w:sz w:val="22"/>
        </w:rPr>
        <w:t xml:space="preserve">pessoa jurídica na qual haja administrador ou sócio com poder de direção que seja cônjuge, </w:t>
      </w:r>
      <w:r>
        <w:rPr>
          <w:rFonts w:ascii="Arial MT" w:hAnsi="Arial MT"/>
          <w:spacing w:val="-1"/>
          <w:w w:val="85"/>
          <w:sz w:val="22"/>
        </w:rPr>
        <w:t>companheiro ou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 xml:space="preserve">parente, em linha reta ou colateral, por consanguinidade ou afinidade, </w:t>
      </w:r>
      <w:r>
        <w:rPr>
          <w:rFonts w:ascii="Arial MT" w:hAnsi="Arial MT"/>
          <w:spacing w:val="-1"/>
          <w:w w:val="80"/>
          <w:sz w:val="22"/>
        </w:rPr>
        <w:t>até o terceiro grau, de dirigentes da ICT privada ou de</w:t>
      </w:r>
      <w:r>
        <w:rPr>
          <w:rFonts w:ascii="Arial MT" w:hAnsi="Arial MT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detentor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cargo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em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comissão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ou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função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confiança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no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órgão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ou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na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entidade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pública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concedente;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e</w:t>
      </w:r>
    </w:p>
    <w:p>
      <w:pPr>
        <w:pStyle w:val="9"/>
        <w:numPr>
          <w:ilvl w:val="1"/>
          <w:numId w:val="2"/>
        </w:numPr>
        <w:tabs>
          <w:tab w:val="left" w:pos="1097"/>
        </w:tabs>
        <w:spacing w:before="8" w:after="0" w:line="240" w:lineRule="auto"/>
        <w:ind w:left="1096" w:right="0" w:hanging="189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3"/>
          <w:w w:val="80"/>
          <w:sz w:val="22"/>
        </w:rPr>
        <w:t>pessoa,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física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ou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jurídica,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que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caracterize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vedação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prevista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no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Decreto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Estadual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2.485/19.</w:t>
      </w:r>
    </w:p>
    <w:p>
      <w:pPr>
        <w:pStyle w:val="7"/>
        <w:spacing w:before="1"/>
        <w:rPr>
          <w:rFonts w:ascii="Arial MT"/>
          <w:sz w:val="19"/>
        </w:rPr>
      </w:pPr>
    </w:p>
    <w:p>
      <w:pPr>
        <w:pStyle w:val="9"/>
        <w:numPr>
          <w:ilvl w:val="0"/>
          <w:numId w:val="2"/>
        </w:numPr>
        <w:tabs>
          <w:tab w:val="left" w:pos="576"/>
        </w:tabs>
        <w:spacing w:before="100" w:after="0" w:line="240" w:lineRule="auto"/>
        <w:ind w:left="576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Não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incorre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em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quaisquer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das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seguintes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vedações:</w:t>
      </w:r>
    </w:p>
    <w:p>
      <w:pPr>
        <w:pStyle w:val="9"/>
        <w:numPr>
          <w:ilvl w:val="0"/>
          <w:numId w:val="3"/>
        </w:numPr>
        <w:tabs>
          <w:tab w:val="left" w:pos="1003"/>
        </w:tabs>
        <w:spacing w:before="60" w:after="0" w:line="204" w:lineRule="auto"/>
        <w:ind w:left="381" w:right="762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-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esteja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omissa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no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dever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prestar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contas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convênio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ou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qualquer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outro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tipo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de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parceria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anteriormente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celebrada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ou</w:t>
      </w:r>
      <w:r>
        <w:rPr>
          <w:rFonts w:ascii="Arial MT" w:hAnsi="Arial MT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tenha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tido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as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contas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rejeitadas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pela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administração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pública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estadual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nos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últimos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cinco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anos,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exceto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se:</w:t>
      </w:r>
    </w:p>
    <w:p>
      <w:pPr>
        <w:pStyle w:val="9"/>
        <w:numPr>
          <w:ilvl w:val="0"/>
          <w:numId w:val="4"/>
        </w:numPr>
        <w:tabs>
          <w:tab w:val="left" w:pos="1107"/>
        </w:tabs>
        <w:spacing w:before="9" w:after="0" w:line="240" w:lineRule="auto"/>
        <w:ind w:left="1106" w:right="0" w:hanging="199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irregularidade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que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motivou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rejeição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for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sanada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os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débitos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eventualmente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imputados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forem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quitados;</w:t>
      </w:r>
    </w:p>
    <w:p>
      <w:pPr>
        <w:pStyle w:val="9"/>
        <w:numPr>
          <w:ilvl w:val="0"/>
          <w:numId w:val="4"/>
        </w:numPr>
        <w:tabs>
          <w:tab w:val="left" w:pos="1107"/>
        </w:tabs>
        <w:spacing w:before="1" w:after="0" w:line="240" w:lineRule="auto"/>
        <w:ind w:left="1106" w:right="0" w:hanging="199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decisão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pela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rejeição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for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reconsiderada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ou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revista;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ou</w:t>
      </w:r>
    </w:p>
    <w:p>
      <w:pPr>
        <w:pStyle w:val="9"/>
        <w:numPr>
          <w:ilvl w:val="0"/>
          <w:numId w:val="4"/>
        </w:numPr>
        <w:tabs>
          <w:tab w:val="left" w:pos="1097"/>
        </w:tabs>
        <w:spacing w:before="1" w:after="0" w:line="240" w:lineRule="auto"/>
        <w:ind w:left="1096" w:right="0" w:hanging="189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apreciação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das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contas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estiver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pendente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decisão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sobre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recurso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com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efeito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suspensivo;</w:t>
      </w:r>
    </w:p>
    <w:p>
      <w:pPr>
        <w:pStyle w:val="9"/>
        <w:numPr>
          <w:ilvl w:val="0"/>
          <w:numId w:val="3"/>
        </w:numPr>
        <w:tabs>
          <w:tab w:val="left" w:pos="1075"/>
        </w:tabs>
        <w:spacing w:before="34" w:after="0" w:line="204" w:lineRule="auto"/>
        <w:ind w:left="381" w:right="768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4"/>
          <w:w w:val="85"/>
          <w:sz w:val="22"/>
        </w:rPr>
        <w:t>-</w:t>
      </w:r>
      <w:r>
        <w:rPr>
          <w:rFonts w:ascii="Arial MT" w:hAnsi="Arial MT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tenha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tido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contas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julgadas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irregulares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ou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rejeitadas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pelo</w:t>
      </w:r>
      <w:r>
        <w:rPr>
          <w:rFonts w:ascii="Arial MT" w:hAnsi="Arial MT"/>
          <w:spacing w:val="-2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Tribunal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de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Contas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do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Estado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4"/>
          <w:w w:val="85"/>
          <w:sz w:val="22"/>
        </w:rPr>
        <w:t>do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3"/>
          <w:w w:val="85"/>
          <w:sz w:val="22"/>
        </w:rPr>
        <w:t>Paraná,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3"/>
          <w:w w:val="85"/>
          <w:sz w:val="22"/>
        </w:rPr>
        <w:t>em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spacing w:val="-3"/>
          <w:w w:val="85"/>
          <w:sz w:val="22"/>
        </w:rPr>
        <w:t>decisão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irrecorrível,</w:t>
      </w:r>
      <w:r>
        <w:rPr>
          <w:rFonts w:ascii="Arial MT" w:hAnsi="Arial MT"/>
          <w:spacing w:val="-1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nos</w:t>
      </w:r>
      <w:r>
        <w:rPr>
          <w:rFonts w:ascii="Arial MT" w:hAnsi="Arial MT"/>
          <w:spacing w:val="-16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últimos</w:t>
      </w:r>
      <w:r>
        <w:rPr>
          <w:rFonts w:ascii="Arial MT" w:hAnsi="Arial MT"/>
          <w:spacing w:val="-14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cinco</w:t>
      </w:r>
      <w:r>
        <w:rPr>
          <w:rFonts w:ascii="Arial MT" w:hAnsi="Arial MT"/>
          <w:spacing w:val="-16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anos;</w:t>
      </w:r>
    </w:p>
    <w:p>
      <w:pPr>
        <w:pStyle w:val="9"/>
        <w:numPr>
          <w:ilvl w:val="0"/>
          <w:numId w:val="3"/>
        </w:numPr>
        <w:tabs>
          <w:tab w:val="left" w:pos="1123"/>
        </w:tabs>
        <w:spacing w:before="38" w:after="0" w:line="204" w:lineRule="auto"/>
        <w:ind w:left="381" w:right="765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3"/>
          <w:w w:val="85"/>
          <w:sz w:val="22"/>
        </w:rPr>
        <w:t>- tenha sido punida com</w:t>
      </w:r>
      <w:r>
        <w:rPr>
          <w:rFonts w:ascii="Arial MT" w:hAnsi="Arial MT"/>
          <w:spacing w:val="-2"/>
          <w:w w:val="85"/>
          <w:sz w:val="22"/>
        </w:rPr>
        <w:t xml:space="preserve"> </w:t>
      </w:r>
      <w:r>
        <w:rPr>
          <w:rFonts w:ascii="Arial MT" w:hAnsi="Arial MT"/>
          <w:spacing w:val="-3"/>
          <w:w w:val="85"/>
          <w:sz w:val="22"/>
        </w:rPr>
        <w:t>sanção que impeça a</w:t>
      </w:r>
      <w:r>
        <w:rPr>
          <w:rFonts w:ascii="Arial MT" w:hAnsi="Arial MT"/>
          <w:spacing w:val="-1"/>
          <w:w w:val="85"/>
          <w:sz w:val="22"/>
        </w:rPr>
        <w:t xml:space="preserve"> </w:t>
      </w:r>
      <w:r>
        <w:rPr>
          <w:rFonts w:ascii="Arial MT" w:hAnsi="Arial MT"/>
          <w:spacing w:val="-3"/>
          <w:w w:val="85"/>
          <w:sz w:val="22"/>
        </w:rPr>
        <w:t>participação em licitação</w:t>
      </w:r>
      <w:r>
        <w:rPr>
          <w:rFonts w:ascii="Arial MT" w:hAnsi="Arial MT"/>
          <w:spacing w:val="-1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ou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a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contratação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com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a</w:t>
      </w:r>
      <w:r>
        <w:rPr>
          <w:rFonts w:ascii="Arial MT" w:hAnsi="Arial MT"/>
          <w:spacing w:val="-1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administração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pública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federal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ou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com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concedente,</w:t>
      </w:r>
      <w:r>
        <w:rPr>
          <w:rFonts w:ascii="Arial MT" w:hAnsi="Arial MT"/>
          <w:spacing w:val="-2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pelo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período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durar</w:t>
      </w:r>
      <w:r>
        <w:rPr>
          <w:rFonts w:ascii="Arial MT" w:hAnsi="Arial MT"/>
          <w:spacing w:val="-2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2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penalidade;</w:t>
      </w:r>
    </w:p>
    <w:p>
      <w:pPr>
        <w:pStyle w:val="9"/>
        <w:numPr>
          <w:ilvl w:val="0"/>
          <w:numId w:val="3"/>
        </w:numPr>
        <w:tabs>
          <w:tab w:val="left" w:pos="1117"/>
          <w:tab w:val="left" w:pos="10399"/>
        </w:tabs>
        <w:spacing w:before="9" w:after="0" w:line="215" w:lineRule="exact"/>
        <w:ind w:left="1116" w:right="0" w:hanging="209"/>
        <w:jc w:val="left"/>
        <w:rPr>
          <w:sz w:val="21"/>
        </w:rPr>
      </w:pPr>
      <w:r>
        <w:rPr>
          <w:rFonts w:ascii="Arial MT" w:hAnsi="Arial MT"/>
          <w:spacing w:val="-2"/>
          <w:w w:val="80"/>
          <w:sz w:val="22"/>
        </w:rPr>
        <w:t>-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tenha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sido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punida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com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sanção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que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impeça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participação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em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processo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de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seleção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ou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a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celebração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de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convênio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ou</w:t>
      </w:r>
      <w:r>
        <w:rPr>
          <w:rFonts w:ascii="Arial MT" w:hAnsi="Arial MT"/>
          <w:spacing w:val="-1"/>
          <w:w w:val="80"/>
          <w:sz w:val="22"/>
        </w:rPr>
        <w:tab/>
      </w:r>
      <w:r>
        <w:rPr>
          <w:w w:val="90"/>
          <w:position w:val="-3"/>
          <w:sz w:val="21"/>
        </w:rPr>
        <w:t>10</w:t>
      </w:r>
    </w:p>
    <w:p>
      <w:pPr>
        <w:tabs>
          <w:tab w:val="left" w:pos="10679"/>
        </w:tabs>
        <w:spacing w:before="31" w:line="204" w:lineRule="auto"/>
        <w:ind w:left="381" w:right="104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5"/>
          <w:sz w:val="22"/>
        </w:rPr>
        <w:t>qualquer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outro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tipo</w:t>
      </w:r>
      <w:r>
        <w:rPr>
          <w:rFonts w:ascii="Arial MT" w:hAnsi="Arial MT"/>
          <w:spacing w:val="7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parceria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com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7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administração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pública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federal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com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7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concedente,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pelo</w:t>
      </w:r>
      <w:r>
        <w:rPr>
          <w:rFonts w:ascii="Arial MT" w:hAnsi="Arial MT"/>
          <w:spacing w:val="8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período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que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durar</w:t>
      </w:r>
      <w:r>
        <w:rPr>
          <w:rFonts w:ascii="Arial MT" w:hAnsi="Arial MT"/>
          <w:spacing w:val="7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z w:val="22"/>
        </w:rPr>
        <w:t xml:space="preserve">  </w:t>
      </w:r>
      <w:r>
        <w:rPr>
          <w:rFonts w:ascii="Arial MT" w:hAnsi="Arial MT"/>
          <w:w w:val="82"/>
          <w:sz w:val="22"/>
          <w:u w:val="single"/>
        </w:rPr>
        <w:t xml:space="preserve"> </w:t>
      </w:r>
      <w:r>
        <w:rPr>
          <w:rFonts w:ascii="Arial MT" w:hAnsi="Arial MT"/>
          <w:sz w:val="22"/>
          <w:u w:val="single"/>
        </w:rPr>
        <w:tab/>
      </w:r>
      <w:r>
        <w:rPr>
          <w:rFonts w:ascii="Arial MT" w:hAnsi="Arial MT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penalidade;</w:t>
      </w:r>
    </w:p>
    <w:p>
      <w:pPr>
        <w:pStyle w:val="9"/>
        <w:numPr>
          <w:ilvl w:val="0"/>
          <w:numId w:val="3"/>
        </w:numPr>
        <w:tabs>
          <w:tab w:val="left" w:pos="1071"/>
        </w:tabs>
        <w:spacing w:before="9" w:after="0" w:line="240" w:lineRule="auto"/>
        <w:ind w:left="1070" w:right="0" w:hanging="163"/>
        <w:jc w:val="left"/>
        <w:rPr>
          <w:rFonts w:ascii="Arial MT"/>
          <w:sz w:val="22"/>
        </w:rPr>
      </w:pPr>
      <w:r>
        <w:rPr>
          <w:rFonts w:ascii="Arial MT"/>
          <w:spacing w:val="-3"/>
          <w:w w:val="80"/>
          <w:sz w:val="22"/>
        </w:rPr>
        <w:t>-</w:t>
      </w:r>
      <w:r>
        <w:rPr>
          <w:rFonts w:ascii="Arial MT"/>
          <w:spacing w:val="-8"/>
          <w:w w:val="80"/>
          <w:sz w:val="22"/>
        </w:rPr>
        <w:t xml:space="preserve"> </w:t>
      </w:r>
      <w:r>
        <w:rPr>
          <w:rFonts w:ascii="Arial MT"/>
          <w:spacing w:val="-3"/>
          <w:w w:val="80"/>
          <w:sz w:val="22"/>
        </w:rPr>
        <w:t>tenha,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spacing w:val="-2"/>
          <w:w w:val="80"/>
          <w:sz w:val="22"/>
        </w:rPr>
        <w:t>entre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spacing w:val="-2"/>
          <w:w w:val="80"/>
          <w:sz w:val="22"/>
        </w:rPr>
        <w:t>seus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spacing w:val="-2"/>
          <w:w w:val="80"/>
          <w:sz w:val="22"/>
        </w:rPr>
        <w:t>dirigentes,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spacing w:val="-2"/>
          <w:w w:val="80"/>
          <w:sz w:val="22"/>
        </w:rPr>
        <w:t>pessoa:</w:t>
      </w:r>
    </w:p>
    <w:p>
      <w:pPr>
        <w:pStyle w:val="9"/>
        <w:numPr>
          <w:ilvl w:val="0"/>
          <w:numId w:val="5"/>
        </w:numPr>
        <w:tabs>
          <w:tab w:val="left" w:pos="1153"/>
        </w:tabs>
        <w:spacing w:before="32" w:after="0" w:line="204" w:lineRule="auto"/>
        <w:ind w:left="381" w:right="761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5"/>
          <w:sz w:val="22"/>
        </w:rPr>
        <w:t>cujas</w:t>
      </w:r>
      <w:r>
        <w:rPr>
          <w:rFonts w:ascii="Arial MT" w:hAnsi="Arial MT"/>
          <w:spacing w:val="4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contas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2"/>
          <w:w w:val="85"/>
          <w:sz w:val="22"/>
        </w:rPr>
        <w:t>relativas</w:t>
      </w:r>
      <w:r>
        <w:rPr>
          <w:rFonts w:ascii="Arial MT" w:hAnsi="Arial MT"/>
          <w:spacing w:val="7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convênios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a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qualquer</w:t>
      </w:r>
      <w:r>
        <w:rPr>
          <w:rFonts w:ascii="Arial MT" w:hAnsi="Arial MT"/>
          <w:spacing w:val="8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outro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tipo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de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parceria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tenham</w:t>
      </w:r>
      <w:r>
        <w:rPr>
          <w:rFonts w:ascii="Arial MT" w:hAnsi="Arial MT"/>
          <w:spacing w:val="6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sido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julgadas</w:t>
      </w:r>
      <w:r>
        <w:rPr>
          <w:rFonts w:ascii="Arial MT" w:hAnsi="Arial MT"/>
          <w:spacing w:val="7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irregulares</w:t>
      </w:r>
      <w:r>
        <w:rPr>
          <w:rFonts w:ascii="Arial MT" w:hAnsi="Arial MT"/>
          <w:spacing w:val="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ou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rejeitadas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pelo</w:t>
      </w:r>
      <w:r>
        <w:rPr>
          <w:rFonts w:ascii="Arial MT" w:hAnsi="Arial MT"/>
          <w:spacing w:val="-12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Tribunal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Contas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da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União,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em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decisão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irrecorrível,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nos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últimos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oito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anos;</w:t>
      </w:r>
    </w:p>
    <w:p>
      <w:pPr>
        <w:pStyle w:val="9"/>
        <w:numPr>
          <w:ilvl w:val="0"/>
          <w:numId w:val="5"/>
        </w:numPr>
        <w:tabs>
          <w:tab w:val="left" w:pos="1107"/>
        </w:tabs>
        <w:spacing w:before="9" w:after="0" w:line="240" w:lineRule="auto"/>
        <w:ind w:left="1106" w:right="0" w:hanging="199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inabilitada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para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exercício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cargo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em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comissão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ou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função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confiança,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enquanto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durar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a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inabilitação;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ou</w:t>
      </w:r>
    </w:p>
    <w:p>
      <w:pPr>
        <w:pStyle w:val="9"/>
        <w:numPr>
          <w:ilvl w:val="0"/>
          <w:numId w:val="5"/>
        </w:numPr>
        <w:tabs>
          <w:tab w:val="left" w:pos="1101"/>
        </w:tabs>
        <w:spacing w:before="1" w:after="0" w:line="233" w:lineRule="exact"/>
        <w:ind w:left="1100" w:right="0" w:hanging="193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2"/>
          <w:w w:val="80"/>
          <w:sz w:val="22"/>
        </w:rPr>
        <w:t>considerada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responsável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por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ato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de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improbidade, enquanto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durarem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os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2"/>
          <w:w w:val="80"/>
          <w:sz w:val="22"/>
        </w:rPr>
        <w:t>prazos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estabelecidos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nos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incisos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I,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II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e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III</w:t>
      </w:r>
      <w:r>
        <w:rPr>
          <w:rFonts w:ascii="Arial MT" w:hAnsi="Arial MT"/>
          <w:spacing w:val="-3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do</w:t>
      </w:r>
    </w:p>
    <w:p>
      <w:pPr>
        <w:spacing w:before="0" w:line="233" w:lineRule="exact"/>
        <w:ind w:left="381" w:right="0" w:firstLine="0"/>
        <w:jc w:val="left"/>
        <w:rPr>
          <w:rFonts w:ascii="Arial MT" w:hAnsi="Arial MT"/>
          <w:sz w:val="22"/>
        </w:rPr>
      </w:pPr>
      <w:r>
        <w:rPr>
          <w:rFonts w:ascii="Arial" w:hAnsi="Arial"/>
          <w:b/>
          <w:spacing w:val="-1"/>
          <w:w w:val="80"/>
          <w:sz w:val="22"/>
        </w:rPr>
        <w:t>caput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art.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12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da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Lei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nº</w:t>
      </w:r>
      <w:r>
        <w:rPr>
          <w:rFonts w:ascii="Arial MT" w:hAnsi="Arial MT"/>
          <w:spacing w:val="-4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8.429,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2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junho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de</w:t>
      </w:r>
      <w:r>
        <w:rPr>
          <w:rFonts w:ascii="Arial MT" w:hAnsi="Arial MT"/>
          <w:spacing w:val="-7"/>
          <w:w w:val="80"/>
          <w:sz w:val="22"/>
        </w:rPr>
        <w:t xml:space="preserve"> </w:t>
      </w:r>
      <w:r>
        <w:rPr>
          <w:rFonts w:ascii="Arial MT" w:hAnsi="Arial MT"/>
          <w:spacing w:val="-1"/>
          <w:w w:val="80"/>
          <w:sz w:val="22"/>
        </w:rPr>
        <w:t>1992</w:t>
      </w:r>
      <w:r>
        <w:rPr>
          <w:rFonts w:ascii="Arial MT" w:hAnsi="Arial MT"/>
          <w:spacing w:val="-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.</w:t>
      </w:r>
    </w:p>
    <w:p>
      <w:pPr>
        <w:pStyle w:val="7"/>
        <w:rPr>
          <w:rFonts w:ascii="Arial MT"/>
        </w:rPr>
      </w:pPr>
    </w:p>
    <w:p>
      <w:pPr>
        <w:pStyle w:val="7"/>
        <w:spacing w:before="9"/>
        <w:rPr>
          <w:rFonts w:ascii="Arial MT"/>
          <w:sz w:val="29"/>
        </w:rPr>
      </w:pPr>
    </w:p>
    <w:p>
      <w:pPr>
        <w:spacing w:before="0"/>
        <w:ind w:left="0" w:right="762" w:firstLine="0"/>
        <w:jc w:val="right"/>
        <w:rPr>
          <w:rFonts w:ascii="Arial MT"/>
          <w:sz w:val="22"/>
        </w:rPr>
      </w:pPr>
      <w:r>
        <w:rPr>
          <w:rFonts w:ascii="Arial MT"/>
          <w:spacing w:val="-2"/>
          <w:w w:val="80"/>
          <w:sz w:val="22"/>
        </w:rPr>
        <w:t>[LOCAL],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spacing w:val="-2"/>
          <w:w w:val="80"/>
          <w:sz w:val="22"/>
        </w:rPr>
        <w:t>[DATA]</w:t>
      </w:r>
    </w:p>
    <w:p>
      <w:pPr>
        <w:pStyle w:val="7"/>
        <w:rPr>
          <w:rFonts w:ascii="Arial MT"/>
        </w:rPr>
      </w:pPr>
    </w:p>
    <w:p>
      <w:pPr>
        <w:pStyle w:val="7"/>
        <w:spacing w:before="3"/>
        <w:rPr>
          <w:rFonts w:ascii="Arial MT"/>
          <w:sz w:val="32"/>
        </w:rPr>
      </w:pPr>
    </w:p>
    <w:p>
      <w:pPr>
        <w:spacing w:before="1"/>
        <w:ind w:left="1586" w:right="1969" w:firstLine="0"/>
        <w:jc w:val="center"/>
        <w:rPr>
          <w:rFonts w:ascii="Arial MT"/>
          <w:sz w:val="22"/>
        </w:rPr>
      </w:pPr>
      <w:r>
        <w:rPr>
          <w:rFonts w:ascii="Arial MT"/>
          <w:w w:val="90"/>
          <w:sz w:val="22"/>
        </w:rPr>
        <w:t>............................................................................................</w:t>
      </w:r>
    </w:p>
    <w:p>
      <w:pPr>
        <w:spacing w:before="47"/>
        <w:ind w:left="1586" w:right="1969" w:firstLine="0"/>
        <w:jc w:val="center"/>
        <w:rPr>
          <w:rFonts w:ascii="Arial MT"/>
          <w:sz w:val="22"/>
        </w:rPr>
      </w:pPr>
      <w:r>
        <w:rPr>
          <w:rFonts w:ascii="Arial MT"/>
          <w:w w:val="80"/>
          <w:sz w:val="22"/>
        </w:rPr>
        <w:t>[NOME</w:t>
      </w:r>
      <w:r>
        <w:rPr>
          <w:rFonts w:ascii="Arial MT"/>
          <w:spacing w:val="-4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E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CARGO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DO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REPRESENTANTE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LEGAL</w:t>
      </w:r>
      <w:r>
        <w:rPr>
          <w:rFonts w:ascii="Arial MT"/>
          <w:spacing w:val="-7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DA</w:t>
      </w:r>
      <w:r>
        <w:rPr>
          <w:rFonts w:ascii="Arial MT"/>
          <w:spacing w:val="-1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ICTPR</w:t>
      </w:r>
      <w:r>
        <w:rPr>
          <w:rFonts w:ascii="Arial MT"/>
          <w:spacing w:val="-3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PRIVADA]</w:t>
      </w:r>
    </w:p>
    <w:p>
      <w:pPr>
        <w:spacing w:after="0"/>
        <w:jc w:val="center"/>
        <w:rPr>
          <w:rFonts w:ascii="Arial MT"/>
          <w:sz w:val="22"/>
        </w:rPr>
        <w:sectPr>
          <w:pgSz w:w="11910" w:h="16840"/>
          <w:pgMar w:top="2320" w:right="140" w:bottom="900" w:left="980" w:header="454" w:footer="705" w:gutter="0"/>
          <w:cols w:space="720" w:num="1"/>
        </w:sectPr>
      </w:pPr>
    </w:p>
    <w:p>
      <w:pPr>
        <w:pStyle w:val="7"/>
        <w:spacing w:before="4"/>
        <w:rPr>
          <w:rFonts w:ascii="Arial MT"/>
          <w:sz w:val="29"/>
        </w:rPr>
      </w:pPr>
    </w:p>
    <w:p>
      <w:pPr>
        <w:pStyle w:val="3"/>
        <w:spacing w:before="52"/>
        <w:ind w:left="1588" w:right="1963"/>
        <w:jc w:val="center"/>
      </w:pPr>
      <w:r>
        <w:rPr>
          <w:spacing w:val="-5"/>
        </w:rPr>
        <w:t>ANEXO</w:t>
      </w:r>
      <w:r>
        <w:rPr>
          <w:spacing w:val="-8"/>
        </w:rPr>
        <w:t xml:space="preserve"> </w:t>
      </w:r>
      <w:r>
        <w:rPr>
          <w:spacing w:val="-5"/>
        </w:rPr>
        <w:t>IV–</w:t>
      </w:r>
      <w:r>
        <w:rPr>
          <w:spacing w:val="-7"/>
        </w:rPr>
        <w:t xml:space="preserve"> </w:t>
      </w:r>
      <w:r>
        <w:rPr>
          <w:spacing w:val="-5"/>
        </w:rPr>
        <w:t>QUADRO</w:t>
      </w:r>
      <w:r>
        <w:rPr>
          <w:spacing w:val="-10"/>
        </w:rPr>
        <w:t xml:space="preserve"> </w:t>
      </w:r>
      <w:r>
        <w:rPr>
          <w:spacing w:val="-5"/>
        </w:rPr>
        <w:t>SINÓTICO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5"/>
        </w:rPr>
        <w:t>BOLSAS</w:t>
      </w:r>
      <w:r>
        <w:rPr>
          <w:spacing w:val="-9"/>
        </w:rPr>
        <w:t xml:space="preserve"> </w:t>
      </w:r>
      <w:r>
        <w:rPr>
          <w:spacing w:val="-5"/>
        </w:rPr>
        <w:t>SOLICITADAS</w:t>
      </w:r>
    </w:p>
    <w:p>
      <w:pPr>
        <w:pStyle w:val="7"/>
        <w:rPr>
          <w:b/>
          <w:sz w:val="20"/>
        </w:rPr>
      </w:pPr>
    </w:p>
    <w:p>
      <w:pPr>
        <w:pStyle w:val="7"/>
        <w:spacing w:before="4"/>
        <w:rPr>
          <w:b/>
          <w:sz w:val="16"/>
        </w:rPr>
      </w:pPr>
    </w:p>
    <w:tbl>
      <w:tblPr>
        <w:tblStyle w:val="6"/>
        <w:tblW w:w="0" w:type="auto"/>
        <w:tblInd w:w="300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7567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45" w:type="dxa"/>
            <w:shd w:val="clear" w:color="auto" w:fill="D9E1F3"/>
          </w:tcPr>
          <w:p>
            <w:pPr>
              <w:pStyle w:val="10"/>
              <w:spacing w:before="124"/>
              <w:ind w:left="86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Instituição/Sigla</w:t>
            </w:r>
          </w:p>
        </w:tc>
        <w:tc>
          <w:tcPr>
            <w:tcW w:w="756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245" w:type="dxa"/>
            <w:shd w:val="clear" w:color="auto" w:fill="D9E1F3"/>
          </w:tcPr>
          <w:p>
            <w:pPr>
              <w:pStyle w:val="10"/>
              <w:spacing w:before="124"/>
              <w:ind w:left="86"/>
              <w:rPr>
                <w:b/>
                <w:i/>
                <w:sz w:val="21"/>
              </w:rPr>
            </w:pPr>
            <w:r>
              <w:rPr>
                <w:b/>
                <w:i/>
                <w:spacing w:val="-4"/>
                <w:sz w:val="21"/>
              </w:rPr>
              <w:t>Título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pacing w:val="-4"/>
                <w:sz w:val="21"/>
              </w:rPr>
              <w:t>da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pacing w:val="-3"/>
                <w:sz w:val="21"/>
              </w:rPr>
              <w:t>proposta</w:t>
            </w:r>
          </w:p>
        </w:tc>
        <w:tc>
          <w:tcPr>
            <w:tcW w:w="756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245" w:type="dxa"/>
            <w:shd w:val="clear" w:color="auto" w:fill="D9E1F3"/>
          </w:tcPr>
          <w:p>
            <w:pPr>
              <w:pStyle w:val="10"/>
              <w:spacing w:before="124"/>
              <w:ind w:left="86" w:right="1037"/>
              <w:rPr>
                <w:b/>
                <w:i/>
                <w:sz w:val="21"/>
              </w:rPr>
            </w:pPr>
            <w:r>
              <w:rPr>
                <w:b/>
                <w:i/>
                <w:spacing w:val="-4"/>
                <w:sz w:val="21"/>
              </w:rPr>
              <w:t>Coordenador</w:t>
            </w:r>
            <w:r>
              <w:rPr>
                <w:b/>
                <w:i/>
                <w:spacing w:val="-45"/>
                <w:sz w:val="21"/>
              </w:rPr>
              <w:t xml:space="preserve"> </w:t>
            </w:r>
            <w:r>
              <w:rPr>
                <w:b/>
                <w:i/>
                <w:spacing w:val="-1"/>
                <w:sz w:val="21"/>
              </w:rPr>
              <w:t>Institucional</w:t>
            </w:r>
          </w:p>
        </w:tc>
        <w:tc>
          <w:tcPr>
            <w:tcW w:w="756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6"/>
        </w:rPr>
      </w:pPr>
    </w:p>
    <w:tbl>
      <w:tblPr>
        <w:tblStyle w:val="6"/>
        <w:tblW w:w="0" w:type="auto"/>
        <w:tblInd w:w="300" w:type="dxa"/>
        <w:tblBorders>
          <w:top w:val="single" w:color="4AACC5" w:sz="4" w:space="0"/>
          <w:left w:val="single" w:color="4AACC5" w:sz="4" w:space="0"/>
          <w:bottom w:val="single" w:color="4AACC5" w:sz="4" w:space="0"/>
          <w:right w:val="single" w:color="4AACC5" w:sz="4" w:space="0"/>
          <w:insideH w:val="single" w:color="4AACC5" w:sz="4" w:space="0"/>
          <w:insideV w:val="single" w:color="4AACC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1135"/>
        <w:gridCol w:w="886"/>
        <w:gridCol w:w="1036"/>
        <w:gridCol w:w="914"/>
        <w:gridCol w:w="922"/>
        <w:gridCol w:w="748"/>
        <w:gridCol w:w="752"/>
        <w:gridCol w:w="751"/>
        <w:gridCol w:w="754"/>
        <w:gridCol w:w="752"/>
        <w:gridCol w:w="792"/>
        <w:gridCol w:w="527"/>
      </w:tblGrid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370" w:type="dxa"/>
            <w:shd w:val="clear" w:color="auto" w:fill="D9E1F3"/>
          </w:tcPr>
          <w:p>
            <w:pPr>
              <w:pStyle w:val="10"/>
              <w:spacing w:before="122"/>
              <w:ind w:left="9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Nº</w:t>
            </w:r>
          </w:p>
        </w:tc>
        <w:tc>
          <w:tcPr>
            <w:tcW w:w="1135" w:type="dxa"/>
            <w:shd w:val="clear" w:color="auto" w:fill="D9E1F3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9"/>
              </w:rPr>
            </w:pPr>
          </w:p>
          <w:p>
            <w:pPr>
              <w:pStyle w:val="10"/>
              <w:spacing w:before="1"/>
              <w:ind w:left="175" w:right="148" w:firstLine="68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Nome </w:t>
            </w:r>
            <w:r>
              <w:rPr>
                <w:b/>
                <w:i/>
                <w:spacing w:val="-3"/>
                <w:sz w:val="18"/>
              </w:rPr>
              <w:t>do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Orientador</w:t>
            </w:r>
          </w:p>
        </w:tc>
        <w:tc>
          <w:tcPr>
            <w:tcW w:w="886" w:type="dxa"/>
            <w:shd w:val="clear" w:color="auto" w:fill="D9E1F3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123"/>
              <w:ind w:left="126" w:right="11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 xml:space="preserve">CPF </w:t>
            </w:r>
            <w:r>
              <w:rPr>
                <w:b/>
                <w:i/>
                <w:spacing w:val="-2"/>
                <w:sz w:val="18"/>
              </w:rPr>
              <w:t>do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Orientad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</w:t>
            </w:r>
          </w:p>
        </w:tc>
        <w:tc>
          <w:tcPr>
            <w:tcW w:w="1036" w:type="dxa"/>
            <w:shd w:val="clear" w:color="auto" w:fill="D9E1F3"/>
          </w:tcPr>
          <w:p>
            <w:pPr>
              <w:pStyle w:val="10"/>
              <w:rPr>
                <w:b/>
                <w:sz w:val="19"/>
              </w:rPr>
            </w:pPr>
          </w:p>
          <w:p>
            <w:pPr>
              <w:pStyle w:val="10"/>
              <w:ind w:left="124" w:right="114" w:firstLine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Link </w:t>
            </w:r>
            <w:r>
              <w:rPr>
                <w:b/>
                <w:i/>
                <w:spacing w:val="-3"/>
                <w:sz w:val="18"/>
              </w:rPr>
              <w:t>do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Currículo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 xml:space="preserve">Lattes </w:t>
            </w:r>
            <w:r>
              <w:rPr>
                <w:b/>
                <w:i/>
                <w:spacing w:val="-3"/>
                <w:sz w:val="18"/>
              </w:rPr>
              <w:t>do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Orientador</w:t>
            </w:r>
          </w:p>
        </w:tc>
        <w:tc>
          <w:tcPr>
            <w:tcW w:w="914" w:type="dxa"/>
            <w:shd w:val="clear" w:color="auto" w:fill="D9E1F3"/>
          </w:tcPr>
          <w:p>
            <w:pPr>
              <w:pStyle w:val="10"/>
              <w:rPr>
                <w:b/>
                <w:sz w:val="19"/>
              </w:rPr>
            </w:pPr>
          </w:p>
          <w:p>
            <w:pPr>
              <w:pStyle w:val="10"/>
              <w:ind w:left="92" w:right="77" w:firstLine="5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Título </w:t>
            </w:r>
            <w:r>
              <w:rPr>
                <w:b/>
                <w:i/>
                <w:spacing w:val="-3"/>
                <w:sz w:val="18"/>
              </w:rPr>
              <w:t>do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5"/>
                <w:sz w:val="18"/>
              </w:rPr>
              <w:t>projeto de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 xml:space="preserve">vínculo </w:t>
            </w:r>
            <w:r>
              <w:rPr>
                <w:b/>
                <w:i/>
                <w:spacing w:val="-3"/>
                <w:sz w:val="18"/>
              </w:rPr>
              <w:t>do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Bolsista</w:t>
            </w:r>
          </w:p>
        </w:tc>
        <w:tc>
          <w:tcPr>
            <w:tcW w:w="922" w:type="dxa"/>
            <w:shd w:val="clear" w:color="auto" w:fill="D9E1F3"/>
          </w:tcPr>
          <w:p>
            <w:pPr>
              <w:pStyle w:val="10"/>
              <w:rPr>
                <w:b/>
                <w:sz w:val="19"/>
              </w:rPr>
            </w:pPr>
          </w:p>
          <w:p>
            <w:pPr>
              <w:pStyle w:val="10"/>
              <w:ind w:left="118" w:right="110" w:firstLine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Grande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Área do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conhecim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ento</w:t>
            </w:r>
          </w:p>
        </w:tc>
        <w:tc>
          <w:tcPr>
            <w:tcW w:w="748" w:type="dxa"/>
            <w:shd w:val="clear" w:color="auto" w:fill="D9E1F3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123"/>
              <w:ind w:left="2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Área</w:t>
            </w:r>
          </w:p>
        </w:tc>
        <w:tc>
          <w:tcPr>
            <w:tcW w:w="752" w:type="dxa"/>
            <w:shd w:val="clear" w:color="auto" w:fill="D9E1F3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9"/>
              </w:rPr>
            </w:pPr>
          </w:p>
          <w:p>
            <w:pPr>
              <w:pStyle w:val="10"/>
              <w:spacing w:before="1"/>
              <w:ind w:left="328" w:right="93" w:hanging="202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Subáre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</w:p>
        </w:tc>
        <w:tc>
          <w:tcPr>
            <w:tcW w:w="751" w:type="dxa"/>
            <w:shd w:val="clear" w:color="auto" w:fill="D9E1F3"/>
          </w:tcPr>
          <w:p>
            <w:pPr>
              <w:pStyle w:val="10"/>
              <w:spacing w:before="122"/>
              <w:ind w:left="99" w:right="87" w:firstLine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Título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>projeto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Bolsista</w:t>
            </w:r>
          </w:p>
        </w:tc>
        <w:tc>
          <w:tcPr>
            <w:tcW w:w="754" w:type="dxa"/>
            <w:shd w:val="clear" w:color="auto" w:fill="D9E1F3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123"/>
              <w:ind w:left="98" w:right="90" w:firstLine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Bolsista</w:t>
            </w:r>
          </w:p>
        </w:tc>
        <w:tc>
          <w:tcPr>
            <w:tcW w:w="752" w:type="dxa"/>
            <w:shd w:val="clear" w:color="auto" w:fill="D9E1F3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9"/>
              </w:rPr>
            </w:pPr>
          </w:p>
          <w:p>
            <w:pPr>
              <w:pStyle w:val="10"/>
              <w:spacing w:before="1"/>
              <w:ind w:left="98" w:right="72" w:firstLine="38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 xml:space="preserve">CPF </w:t>
            </w:r>
            <w:r>
              <w:rPr>
                <w:b/>
                <w:i/>
                <w:spacing w:val="-2"/>
                <w:sz w:val="18"/>
              </w:rPr>
              <w:t>do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Bolsista</w:t>
            </w:r>
          </w:p>
        </w:tc>
        <w:tc>
          <w:tcPr>
            <w:tcW w:w="792" w:type="dxa"/>
            <w:shd w:val="clear" w:color="auto" w:fill="D9E1F3"/>
          </w:tcPr>
          <w:p>
            <w:pPr>
              <w:pStyle w:val="10"/>
              <w:spacing w:before="122"/>
              <w:ind w:left="116" w:right="102" w:firstLine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 xml:space="preserve">Link </w:t>
            </w:r>
            <w:r>
              <w:rPr>
                <w:b/>
                <w:i/>
                <w:spacing w:val="-3"/>
                <w:sz w:val="18"/>
              </w:rPr>
              <w:t>do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Currícul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pacing w:val="-6"/>
                <w:sz w:val="18"/>
              </w:rPr>
              <w:t>o Lattes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Bolsista</w:t>
            </w:r>
          </w:p>
        </w:tc>
        <w:tc>
          <w:tcPr>
            <w:tcW w:w="527" w:type="dxa"/>
            <w:vMerge w:val="restart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3"/>
              </w:rPr>
            </w:pPr>
          </w:p>
          <w:p>
            <w:pPr>
              <w:pStyle w:val="10"/>
              <w:ind w:left="29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70" w:type="dxa"/>
          </w:tcPr>
          <w:p>
            <w:pPr>
              <w:pStyle w:val="10"/>
              <w:spacing w:before="124"/>
              <w:ind w:left="13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continue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70" w:type="dxa"/>
          </w:tcPr>
          <w:p>
            <w:pPr>
              <w:pStyle w:val="10"/>
              <w:spacing w:before="124"/>
              <w:ind w:left="13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continue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70" w:type="dxa"/>
          </w:tcPr>
          <w:p>
            <w:pPr>
              <w:pStyle w:val="10"/>
              <w:spacing w:before="124"/>
              <w:ind w:left="13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1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continue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70" w:type="dxa"/>
          </w:tcPr>
          <w:p>
            <w:pPr>
              <w:pStyle w:val="10"/>
              <w:spacing w:before="124"/>
              <w:ind w:left="13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1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continue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70" w:type="dxa"/>
          </w:tcPr>
          <w:p>
            <w:pPr>
              <w:pStyle w:val="10"/>
              <w:spacing w:before="124"/>
              <w:ind w:left="135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1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restart"/>
            <w:tcBorders>
              <w:top w:val="single" w:color="000000" w:sz="4" w:space="0"/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70" w:type="dxa"/>
          </w:tcPr>
          <w:p>
            <w:pPr>
              <w:pStyle w:val="10"/>
              <w:spacing w:before="124"/>
              <w:ind w:left="13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1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AACC5" w:sz="4" w:space="0"/>
            <w:left w:val="single" w:color="4AACC5" w:sz="4" w:space="0"/>
            <w:bottom w:val="single" w:color="4AACC5" w:sz="4" w:space="0"/>
            <w:right w:val="single" w:color="4AACC5" w:sz="4" w:space="0"/>
            <w:insideH w:val="single" w:color="4AACC5" w:sz="4" w:space="0"/>
            <w:insideV w:val="single" w:color="4AACC5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70" w:type="dxa"/>
          </w:tcPr>
          <w:p>
            <w:pPr>
              <w:pStyle w:val="10"/>
              <w:spacing w:before="124"/>
              <w:ind w:left="13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1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1"/>
        <w:rPr>
          <w:b/>
          <w:sz w:val="21"/>
        </w:rPr>
      </w:pPr>
    </w:p>
    <w:tbl>
      <w:tblPr>
        <w:tblStyle w:val="6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6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56" w:type="dxa"/>
          </w:tcPr>
          <w:p>
            <w:pPr>
              <w:pStyle w:val="10"/>
              <w:spacing w:before="127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7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56" w:type="dxa"/>
            <w:shd w:val="clear" w:color="auto" w:fill="C5D9F0"/>
          </w:tcPr>
          <w:p>
            <w:pPr>
              <w:pStyle w:val="10"/>
              <w:spacing w:before="21"/>
              <w:ind w:left="3013" w:right="301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Coordenador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(a)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Institucional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2320" w:right="140" w:bottom="900" w:left="980" w:header="454" w:footer="705" w:gutter="0"/>
          <w:cols w:space="720" w:num="1"/>
        </w:sectPr>
      </w:pPr>
    </w:p>
    <w:p>
      <w:pPr>
        <w:pStyle w:val="7"/>
        <w:spacing w:before="1"/>
        <w:rPr>
          <w:b/>
          <w:sz w:val="26"/>
        </w:rPr>
      </w:pPr>
    </w:p>
    <w:p>
      <w:pPr>
        <w:spacing w:before="58"/>
        <w:ind w:left="1586" w:right="1969" w:firstLine="0"/>
        <w:jc w:val="center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Bolsista</w:t>
      </w:r>
    </w:p>
    <w:p>
      <w:pPr>
        <w:pStyle w:val="7"/>
        <w:spacing w:before="4"/>
        <w:rPr>
          <w:b/>
          <w:sz w:val="17"/>
        </w:rPr>
      </w:pPr>
    </w:p>
    <w:p>
      <w:pPr>
        <w:pStyle w:val="9"/>
        <w:numPr>
          <w:ilvl w:val="0"/>
          <w:numId w:val="6"/>
        </w:numPr>
        <w:tabs>
          <w:tab w:val="left" w:pos="593"/>
        </w:tabs>
        <w:spacing w:before="58" w:after="0" w:line="240" w:lineRule="auto"/>
        <w:ind w:left="592" w:right="0" w:hanging="212"/>
        <w:jc w:val="left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Style w:val="6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9"/>
        <w:gridCol w:w="4877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879" w:type="dxa"/>
            <w:shd w:val="clear" w:color="auto" w:fill="DAEDF3"/>
          </w:tcPr>
          <w:p>
            <w:pPr>
              <w:pStyle w:val="10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79" w:type="dxa"/>
            <w:shd w:val="clear" w:color="auto" w:fill="DAEDF3"/>
          </w:tcPr>
          <w:p>
            <w:pPr>
              <w:pStyle w:val="10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79" w:type="dxa"/>
            <w:shd w:val="clear" w:color="auto" w:fill="DAEDF3"/>
          </w:tcPr>
          <w:p>
            <w:pPr>
              <w:pStyle w:val="10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5"/>
        </w:rPr>
      </w:pPr>
    </w:p>
    <w:p>
      <w:pPr>
        <w:pStyle w:val="9"/>
        <w:numPr>
          <w:ilvl w:val="0"/>
          <w:numId w:val="6"/>
        </w:numPr>
        <w:tabs>
          <w:tab w:val="left" w:pos="593"/>
        </w:tabs>
        <w:spacing w:before="1" w:after="0" w:line="240" w:lineRule="auto"/>
        <w:ind w:left="592" w:right="0" w:hanging="212"/>
        <w:jc w:val="left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Style w:val="6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6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56" w:type="dxa"/>
          </w:tcPr>
          <w:p>
            <w:pPr>
              <w:pStyle w:val="10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56" w:type="dxa"/>
          </w:tcPr>
          <w:p>
            <w:pPr>
              <w:pStyle w:val="10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56" w:type="dxa"/>
          </w:tcPr>
          <w:p>
            <w:pPr>
              <w:pStyle w:val="10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56" w:type="dxa"/>
          </w:tcPr>
          <w:p>
            <w:pPr>
              <w:pStyle w:val="10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56" w:type="dxa"/>
          </w:tcPr>
          <w:p>
            <w:pPr>
              <w:pStyle w:val="10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756" w:type="dxa"/>
          </w:tcPr>
          <w:p>
            <w:pPr>
              <w:pStyle w:val="10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>
      <w:pPr>
        <w:pStyle w:val="7"/>
        <w:spacing w:before="6"/>
        <w:rPr>
          <w:b/>
          <w:sz w:val="18"/>
        </w:rPr>
      </w:pPr>
    </w:p>
    <w:p>
      <w:pPr>
        <w:pStyle w:val="9"/>
        <w:numPr>
          <w:ilvl w:val="0"/>
          <w:numId w:val="6"/>
        </w:numPr>
        <w:tabs>
          <w:tab w:val="left" w:pos="593"/>
        </w:tabs>
        <w:spacing w:before="58" w:after="0" w:line="240" w:lineRule="auto"/>
        <w:ind w:left="592" w:right="0"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>
      <w:pPr>
        <w:pStyle w:val="9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after="0" w:line="256" w:lineRule="exact"/>
        <w:ind w:left="950" w:right="0" w:hanging="467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</w:r>
      <w:r>
        <w:rPr>
          <w:i/>
          <w:sz w:val="21"/>
        </w:rPr>
        <w:t>para</w:t>
      </w:r>
      <w:r>
        <w:rPr>
          <w:i/>
          <w:sz w:val="21"/>
        </w:rPr>
        <w:tab/>
      </w:r>
      <w:r>
        <w:rPr>
          <w:i/>
          <w:sz w:val="21"/>
        </w:rPr>
        <w:t>os</w:t>
      </w:r>
      <w:r>
        <w:rPr>
          <w:i/>
          <w:sz w:val="21"/>
        </w:rPr>
        <w:tab/>
      </w:r>
      <w:r>
        <w:rPr>
          <w:i/>
          <w:sz w:val="21"/>
        </w:rPr>
        <w:t>devidos</w:t>
      </w:r>
      <w:r>
        <w:rPr>
          <w:i/>
          <w:sz w:val="21"/>
        </w:rPr>
        <w:tab/>
      </w:r>
      <w:r>
        <w:rPr>
          <w:i/>
          <w:sz w:val="21"/>
        </w:rPr>
        <w:t>fins</w:t>
      </w:r>
      <w:r>
        <w:rPr>
          <w:i/>
          <w:sz w:val="21"/>
        </w:rPr>
        <w:tab/>
      </w:r>
      <w:r>
        <w:rPr>
          <w:i/>
          <w:sz w:val="21"/>
        </w:rPr>
        <w:t>que</w:t>
      </w:r>
      <w:r>
        <w:rPr>
          <w:i/>
          <w:sz w:val="21"/>
        </w:rPr>
        <w:tab/>
      </w:r>
      <w:r>
        <w:rPr>
          <w:i/>
          <w:sz w:val="21"/>
        </w:rPr>
        <w:t>o</w:t>
      </w:r>
      <w:r>
        <w:rPr>
          <w:i/>
          <w:sz w:val="21"/>
        </w:rPr>
        <w:tab/>
      </w:r>
      <w:r>
        <w:rPr>
          <w:i/>
          <w:sz w:val="21"/>
        </w:rPr>
        <w:t>estudante</w:t>
      </w:r>
    </w:p>
    <w:p>
      <w:pPr>
        <w:tabs>
          <w:tab w:val="left" w:pos="6071"/>
        </w:tabs>
        <w:spacing w:before="0"/>
        <w:ind w:left="950" w:right="763" w:firstLine="0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vínculo</w:t>
      </w:r>
    </w:p>
    <w:p>
      <w:pPr>
        <w:tabs>
          <w:tab w:val="right" w:pos="10603"/>
        </w:tabs>
        <w:spacing w:before="0" w:line="257" w:lineRule="exact"/>
        <w:ind w:left="950" w:right="0" w:firstLine="0"/>
        <w:jc w:val="left"/>
        <w:rPr>
          <w:sz w:val="21"/>
        </w:rPr>
      </w:pPr>
      <w:r>
        <w:rPr>
          <w:i/>
          <w:sz w:val="21"/>
        </w:rPr>
        <w:t>empregatício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bolsista desta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Chamada Pública.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>
      <w:pPr>
        <w:pStyle w:val="9"/>
        <w:numPr>
          <w:ilvl w:val="1"/>
          <w:numId w:val="6"/>
        </w:numPr>
        <w:tabs>
          <w:tab w:val="left" w:pos="950"/>
          <w:tab w:val="left" w:pos="951"/>
        </w:tabs>
        <w:spacing w:before="1" w:after="0" w:line="237" w:lineRule="auto"/>
        <w:ind w:left="950" w:right="770" w:hanging="521"/>
        <w:jc w:val="left"/>
        <w:rPr>
          <w:i/>
          <w:sz w:val="21"/>
        </w:rPr>
      </w:pPr>
      <w:r>
        <w:pict>
          <v:rect id="_x0000_s1029" o:spid="_x0000_s1029" o:spt="1" style="position:absolute;left:0pt;margin-left:555.95pt;margin-top:2.4pt;height:0.5pt;width:24.7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i/>
          <w:sz w:val="21"/>
        </w:rPr>
        <w:t>O tratamento dos dados coletados no âmbito desse Programa se dará de acordo com os artigos 7, IV e 11,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II,c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 Lei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13.709/18.</w:t>
      </w:r>
      <w:r>
        <w:rPr>
          <w:i/>
          <w:sz w:val="21"/>
          <w:vertAlign w:val="superscript"/>
        </w:rPr>
        <w:t>1</w:t>
      </w:r>
    </w:p>
    <w:p>
      <w:pPr>
        <w:pStyle w:val="7"/>
        <w:rPr>
          <w:i/>
          <w:sz w:val="26"/>
        </w:rPr>
      </w:pPr>
    </w:p>
    <w:p>
      <w:pPr>
        <w:pStyle w:val="7"/>
        <w:spacing w:before="11"/>
        <w:rPr>
          <w:i/>
          <w:sz w:val="21"/>
        </w:rPr>
      </w:pPr>
    </w:p>
    <w:p>
      <w:pPr>
        <w:pStyle w:val="9"/>
        <w:numPr>
          <w:ilvl w:val="0"/>
          <w:numId w:val="6"/>
        </w:numPr>
        <w:tabs>
          <w:tab w:val="left" w:pos="593"/>
        </w:tabs>
        <w:spacing w:before="0" w:after="0" w:line="240" w:lineRule="auto"/>
        <w:ind w:left="592" w:right="0"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Style w:val="6"/>
        <w:tblW w:w="0" w:type="auto"/>
        <w:tblInd w:w="32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9"/>
        <w:gridCol w:w="4877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756" w:type="dxa"/>
            <w:gridSpan w:val="2"/>
            <w:shd w:val="clear" w:color="auto" w:fill="DAEDF3"/>
          </w:tcPr>
          <w:p>
            <w:pPr>
              <w:pStyle w:val="10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756" w:type="dxa"/>
            <w:gridSpan w:val="2"/>
          </w:tcPr>
          <w:p>
            <w:pPr>
              <w:pStyle w:val="10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87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879" w:type="dxa"/>
            <w:shd w:val="clear" w:color="auto" w:fill="C5D9F0"/>
          </w:tcPr>
          <w:p>
            <w:pPr>
              <w:pStyle w:val="10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77" w:type="dxa"/>
            <w:shd w:val="clear" w:color="auto" w:fill="C5D9F0"/>
          </w:tcPr>
          <w:p>
            <w:pPr>
              <w:pStyle w:val="10"/>
              <w:spacing w:before="14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75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756" w:type="dxa"/>
            <w:gridSpan w:val="2"/>
            <w:shd w:val="clear" w:color="auto" w:fill="C5D9F0"/>
          </w:tcPr>
          <w:p>
            <w:pPr>
              <w:pStyle w:val="10"/>
              <w:spacing w:before="31" w:line="218" w:lineRule="auto"/>
              <w:ind w:left="3128" w:right="2460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7"/>
        <w:rPr>
          <w:b/>
          <w:sz w:val="20"/>
        </w:rPr>
      </w:pPr>
    </w:p>
    <w:p>
      <w:pPr>
        <w:spacing w:before="0" w:line="237" w:lineRule="exact"/>
        <w:ind w:left="381" w:right="0" w:firstLine="0"/>
        <w:jc w:val="left"/>
        <w:rPr>
          <w:rFonts w:ascii="Times New Roman"/>
          <w:sz w:val="21"/>
        </w:rPr>
      </w:pPr>
      <w:r>
        <w:pict>
          <v:rect id="_x0000_s1030" o:spid="_x0000_s1030" o:spt="1" style="position:absolute;left:0pt;margin-left:86.1pt;margin-top:7.1pt;height:0.5pt;width:144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Times New Roman"/>
          <w:sz w:val="21"/>
        </w:rPr>
        <w:t>1.</w:t>
      </w:r>
    </w:p>
    <w:p>
      <w:pPr>
        <w:spacing w:before="0" w:line="267" w:lineRule="exact"/>
        <w:ind w:left="381" w:right="0" w:firstLine="0"/>
        <w:jc w:val="left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>
      <w:pPr>
        <w:spacing w:before="9"/>
        <w:ind w:left="381" w:right="925" w:firstLine="0"/>
        <w:jc w:val="left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>
      <w:pPr>
        <w:spacing w:before="0"/>
        <w:ind w:left="381" w:right="0" w:firstLine="0"/>
        <w:jc w:val="left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>
      <w:pPr>
        <w:spacing w:before="0"/>
        <w:ind w:left="381" w:right="0" w:firstLine="0"/>
        <w:jc w:val="left"/>
        <w:rPr>
          <w:sz w:val="18"/>
        </w:rPr>
      </w:pPr>
      <w:r>
        <w:rPr>
          <w:sz w:val="18"/>
        </w:rPr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sensíveis;</w:t>
      </w:r>
    </w:p>
    <w:p>
      <w:pPr>
        <w:spacing w:after="0"/>
        <w:jc w:val="left"/>
        <w:rPr>
          <w:sz w:val="18"/>
        </w:rPr>
        <w:sectPr>
          <w:pgSz w:w="11910" w:h="16840"/>
          <w:pgMar w:top="2320" w:right="140" w:bottom="900" w:left="980" w:header="454" w:footer="705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5"/>
        </w:rPr>
      </w:pPr>
    </w:p>
    <w:p>
      <w:pPr>
        <w:spacing w:before="52" w:line="288" w:lineRule="auto"/>
        <w:ind w:left="1588" w:right="1969" w:firstLine="0"/>
        <w:jc w:val="center"/>
        <w:rPr>
          <w:b/>
          <w:sz w:val="24"/>
        </w:rPr>
      </w:pPr>
      <w:r>
        <w:rPr>
          <w:b/>
          <w:color w:val="006FC0"/>
          <w:sz w:val="24"/>
        </w:rPr>
        <w:t>CHAMADA PÚBLICA Nº 08/2021– PROGRAMA INSTITUCIONAL DE APOIO</w:t>
      </w:r>
      <w:r>
        <w:rPr>
          <w:b/>
          <w:color w:val="006FC0"/>
          <w:spacing w:val="-52"/>
          <w:sz w:val="24"/>
        </w:rPr>
        <w:t xml:space="preserve"> </w:t>
      </w:r>
      <w:r>
        <w:rPr>
          <w:b/>
          <w:color w:val="006FC0"/>
          <w:sz w:val="24"/>
        </w:rPr>
        <w:t>À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INCLUSÃO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SOCIAL,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PESQUISA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E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EXTENSÃO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UNIVERSITÁRIA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</w:rPr>
        <w:t>-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PIBIS</w:t>
      </w:r>
    </w:p>
    <w:p>
      <w:pPr>
        <w:pStyle w:val="7"/>
        <w:spacing w:before="6"/>
        <w:rPr>
          <w:b/>
          <w:sz w:val="23"/>
        </w:rPr>
      </w:pPr>
    </w:p>
    <w:p>
      <w:pPr>
        <w:pStyle w:val="2"/>
        <w:ind w:right="1968"/>
      </w:pPr>
      <w:r>
        <w:rPr>
          <w:spacing w:val="-3"/>
        </w:rPr>
        <w:t>Anexo</w:t>
      </w:r>
      <w:r>
        <w:rPr>
          <w:spacing w:val="-15"/>
        </w:rPr>
        <w:t xml:space="preserve"> </w:t>
      </w:r>
      <w:r>
        <w:rPr>
          <w:spacing w:val="-3"/>
        </w:rPr>
        <w:t>VI</w:t>
      </w:r>
      <w:r>
        <w:rPr>
          <w:spacing w:val="-14"/>
        </w:rPr>
        <w:t xml:space="preserve"> </w:t>
      </w:r>
      <w:r>
        <w:rPr>
          <w:spacing w:val="-3"/>
        </w:rPr>
        <w:t>-</w:t>
      </w:r>
      <w:r>
        <w:rPr>
          <w:spacing w:val="-14"/>
        </w:rPr>
        <w:t xml:space="preserve"> </w:t>
      </w:r>
      <w:r>
        <w:rPr>
          <w:spacing w:val="-3"/>
        </w:rPr>
        <w:t>Modelo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Plano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Trabalho</w:t>
      </w:r>
    </w:p>
    <w:p>
      <w:pPr>
        <w:pStyle w:val="7"/>
        <w:rPr>
          <w:b/>
          <w:sz w:val="28"/>
        </w:rPr>
      </w:pPr>
    </w:p>
    <w:p>
      <w:pPr>
        <w:pStyle w:val="9"/>
        <w:numPr>
          <w:ilvl w:val="0"/>
          <w:numId w:val="7"/>
        </w:numPr>
        <w:tabs>
          <w:tab w:val="left" w:pos="581"/>
        </w:tabs>
        <w:spacing w:before="0" w:after="58" w:line="240" w:lineRule="auto"/>
        <w:ind w:left="580" w:right="0" w:hanging="200"/>
        <w:jc w:val="left"/>
        <w:rPr>
          <w:b/>
          <w:sz w:val="21"/>
        </w:rPr>
      </w:pPr>
      <w:r>
        <w:rPr>
          <w:b/>
          <w:color w:val="006FC0"/>
          <w:spacing w:val="-4"/>
          <w:sz w:val="21"/>
        </w:rPr>
        <w:t>DADOS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DE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IDENTIFICAÇÃO</w:t>
      </w:r>
    </w:p>
    <w:tbl>
      <w:tblPr>
        <w:tblStyle w:val="6"/>
        <w:tblW w:w="0" w:type="auto"/>
        <w:tblInd w:w="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7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5" w:type="dxa"/>
            <w:shd w:val="clear" w:color="auto" w:fill="DEEAF6"/>
          </w:tcPr>
          <w:p>
            <w:pPr>
              <w:pStyle w:val="10"/>
              <w:spacing w:before="38"/>
              <w:ind w:left="58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Título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proposta</w:t>
            </w:r>
          </w:p>
        </w:tc>
        <w:tc>
          <w:tcPr>
            <w:tcW w:w="77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5" w:type="dxa"/>
            <w:shd w:val="clear" w:color="auto" w:fill="DEEAF6"/>
          </w:tcPr>
          <w:p>
            <w:pPr>
              <w:pStyle w:val="10"/>
              <w:spacing w:before="38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Instituição/Sigla</w:t>
            </w:r>
          </w:p>
        </w:tc>
        <w:tc>
          <w:tcPr>
            <w:tcW w:w="77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5" w:type="dxa"/>
            <w:shd w:val="clear" w:color="auto" w:fill="DEEAF6"/>
          </w:tcPr>
          <w:p>
            <w:pPr>
              <w:pStyle w:val="10"/>
              <w:spacing w:before="38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Coordenador</w:t>
            </w:r>
          </w:p>
        </w:tc>
        <w:tc>
          <w:tcPr>
            <w:tcW w:w="77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5" w:type="dxa"/>
            <w:shd w:val="clear" w:color="auto" w:fill="DEEAF6"/>
          </w:tcPr>
          <w:p>
            <w:pPr>
              <w:pStyle w:val="10"/>
              <w:spacing w:before="38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E-mail</w:t>
            </w:r>
          </w:p>
        </w:tc>
        <w:tc>
          <w:tcPr>
            <w:tcW w:w="77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5" w:type="dxa"/>
            <w:shd w:val="clear" w:color="auto" w:fill="DEEAF6"/>
          </w:tcPr>
          <w:p>
            <w:pPr>
              <w:pStyle w:val="10"/>
              <w:spacing w:before="38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Telefones</w:t>
            </w:r>
          </w:p>
        </w:tc>
        <w:tc>
          <w:tcPr>
            <w:tcW w:w="774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2"/>
        <w:rPr>
          <w:b/>
          <w:sz w:val="27"/>
        </w:rPr>
      </w:pPr>
    </w:p>
    <w:p>
      <w:pPr>
        <w:pStyle w:val="9"/>
        <w:numPr>
          <w:ilvl w:val="0"/>
          <w:numId w:val="7"/>
        </w:numPr>
        <w:tabs>
          <w:tab w:val="left" w:pos="581"/>
        </w:tabs>
        <w:spacing w:before="0" w:after="60" w:line="240" w:lineRule="auto"/>
        <w:ind w:left="580" w:right="0" w:hanging="200"/>
        <w:jc w:val="left"/>
        <w:rPr>
          <w:b/>
          <w:sz w:val="21"/>
        </w:rPr>
      </w:pPr>
      <w:r>
        <w:rPr>
          <w:b/>
          <w:color w:val="006FC0"/>
          <w:spacing w:val="-5"/>
          <w:sz w:val="21"/>
        </w:rPr>
        <w:t>DADOS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DA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EQUIPE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DO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4"/>
          <w:sz w:val="21"/>
        </w:rPr>
        <w:t>PROJETO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(COORDENADOR/EQUIPE)</w:t>
      </w:r>
    </w:p>
    <w:tbl>
      <w:tblPr>
        <w:tblStyle w:val="6"/>
        <w:tblW w:w="0" w:type="auto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9"/>
        <w:gridCol w:w="2081"/>
        <w:gridCol w:w="2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09" w:type="dxa"/>
            <w:shd w:val="clear" w:color="auto" w:fill="DEEAF6"/>
          </w:tcPr>
          <w:p>
            <w:pPr>
              <w:pStyle w:val="10"/>
              <w:spacing w:before="36"/>
              <w:ind w:left="2481" w:right="246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Nome</w:t>
            </w:r>
          </w:p>
        </w:tc>
        <w:tc>
          <w:tcPr>
            <w:tcW w:w="2081" w:type="dxa"/>
            <w:shd w:val="clear" w:color="auto" w:fill="DEEAF6"/>
          </w:tcPr>
          <w:p>
            <w:pPr>
              <w:pStyle w:val="10"/>
              <w:spacing w:before="36"/>
              <w:ind w:left="712" w:right="7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Função</w:t>
            </w:r>
          </w:p>
        </w:tc>
        <w:tc>
          <w:tcPr>
            <w:tcW w:w="2184" w:type="dxa"/>
            <w:shd w:val="clear" w:color="auto" w:fill="DEEAF6"/>
          </w:tcPr>
          <w:p>
            <w:pPr>
              <w:pStyle w:val="10"/>
              <w:spacing w:before="36"/>
              <w:ind w:left="666"/>
              <w:rPr>
                <w:i/>
                <w:sz w:val="21"/>
              </w:rPr>
            </w:pPr>
            <w:r>
              <w:rPr>
                <w:i/>
                <w:sz w:val="21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509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509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spacing w:before="5"/>
        <w:rPr>
          <w:b/>
          <w:sz w:val="22"/>
        </w:rPr>
      </w:pPr>
    </w:p>
    <w:p>
      <w:pPr>
        <w:pStyle w:val="9"/>
        <w:numPr>
          <w:ilvl w:val="0"/>
          <w:numId w:val="7"/>
        </w:numPr>
        <w:tabs>
          <w:tab w:val="left" w:pos="581"/>
          <w:tab w:val="right" w:pos="10603"/>
        </w:tabs>
        <w:spacing w:before="58" w:after="0" w:line="240" w:lineRule="auto"/>
        <w:ind w:left="580" w:right="0" w:hanging="200"/>
        <w:jc w:val="left"/>
        <w:rPr>
          <w:sz w:val="21"/>
        </w:rPr>
      </w:pPr>
      <w:r>
        <w:rPr>
          <w:b/>
          <w:color w:val="006FC0"/>
          <w:sz w:val="21"/>
        </w:rPr>
        <w:t>INFORMAÇÕES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z w:val="21"/>
        </w:rPr>
        <w:t>DA</w:t>
      </w:r>
      <w:r>
        <w:rPr>
          <w:b/>
          <w:color w:val="006FC0"/>
          <w:spacing w:val="-9"/>
          <w:sz w:val="21"/>
        </w:rPr>
        <w:t xml:space="preserve"> </w:t>
      </w:r>
      <w:r>
        <w:rPr>
          <w:b/>
          <w:color w:val="006FC0"/>
          <w:sz w:val="21"/>
        </w:rPr>
        <w:t>PROPOSTA</w:t>
      </w:r>
      <w:r>
        <w:rPr>
          <w:b/>
          <w:color w:val="006FC0"/>
          <w:sz w:val="21"/>
        </w:rPr>
        <w:tab/>
      </w:r>
      <w:r>
        <w:rPr>
          <w:position w:val="-6"/>
          <w:sz w:val="21"/>
        </w:rPr>
        <w:t>13</w:t>
      </w:r>
    </w:p>
    <w:p>
      <w:pPr>
        <w:tabs>
          <w:tab w:val="left" w:pos="10139"/>
        </w:tabs>
        <w:spacing w:line="240" w:lineRule="auto"/>
        <w:ind w:left="318" w:right="0" w:firstLine="0"/>
        <w:rPr>
          <w:sz w:val="20"/>
        </w:rPr>
      </w:pPr>
      <w:r>
        <w:rPr>
          <w:sz w:val="20"/>
        </w:rPr>
        <w:pict>
          <v:shape id="_x0000_s1031" o:spid="_x0000_s1031" o:spt="202" type="#_x0000_t202" style="height:159.35pt;width:473.7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71"/>
                    <w:gridCol w:w="77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</w:trPr>
                    <w:tc>
                      <w:tcPr>
                        <w:tcW w:w="1671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18"/>
                          <w:ind w:left="5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3.1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Título:</w:t>
                        </w:r>
                      </w:p>
                    </w:tc>
                    <w:tc>
                      <w:tcPr>
                        <w:tcW w:w="778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atLeast"/>
                    </w:trPr>
                    <w:tc>
                      <w:tcPr>
                        <w:tcW w:w="1671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18"/>
                          <w:ind w:left="5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3.2</w:t>
                        </w:r>
                        <w:r>
                          <w:rPr>
                            <w:i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Objetivos:</w:t>
                        </w:r>
                      </w:p>
                    </w:tc>
                    <w:tc>
                      <w:tcPr>
                        <w:tcW w:w="7789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8" w:hRule="atLeast"/>
                    </w:trPr>
                    <w:tc>
                      <w:tcPr>
                        <w:tcW w:w="1671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18"/>
                          <w:ind w:left="5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5"/>
                            <w:sz w:val="21"/>
                          </w:rPr>
                          <w:t>3.3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>Justificativas</w:t>
                        </w:r>
                      </w:p>
                    </w:tc>
                    <w:tc>
                      <w:tcPr>
                        <w:tcW w:w="7789" w:type="dxa"/>
                      </w:tcPr>
                      <w:p>
                        <w:pPr>
                          <w:pStyle w:val="10"/>
                          <w:spacing w:before="27" w:line="228" w:lineRule="auto"/>
                          <w:ind w:left="56" w:right="42"/>
                          <w:jc w:val="both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Demonstrar</w:t>
                        </w:r>
                        <w:r>
                          <w:rPr>
                            <w:rFonts w:ascii="Arial" w:hAnsi="Arial"/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a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relevância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do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problema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21"/>
                          </w:rPr>
                          <w:t>abordado,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quando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resumir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21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i/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da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arte</w:t>
                        </w:r>
                        <w:r>
                          <w:rPr>
                            <w:rFonts w:ascii="Arial" w:hAnsi="Arial"/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relativo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ao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tema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do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projeto,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evidenciando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como</w:t>
                        </w:r>
                        <w:r>
                          <w:rPr>
                            <w:rFonts w:ascii="Arial" w:hAnsi="Arial"/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os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resultados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previstos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pelo</w:t>
                        </w:r>
                        <w:r>
                          <w:rPr>
                            <w:rFonts w:ascii="Arial" w:hAnsi="Arial"/>
                            <w:i/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projeto</w:t>
                        </w:r>
                        <w:r>
                          <w:rPr>
                            <w:rFonts w:ascii="Arial" w:hAnsi="Arial"/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justificam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sua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execução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 w:hRule="atLeast"/>
                    </w:trPr>
                    <w:tc>
                      <w:tcPr>
                        <w:tcW w:w="1671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28" w:line="228" w:lineRule="auto"/>
                          <w:ind w:left="58" w:right="39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3.4 Resultados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esperados:</w:t>
                        </w:r>
                      </w:p>
                    </w:tc>
                    <w:tc>
                      <w:tcPr>
                        <w:tcW w:w="7789" w:type="dxa"/>
                      </w:tcPr>
                      <w:p>
                        <w:pPr>
                          <w:pStyle w:val="10"/>
                          <w:spacing w:before="28" w:line="228" w:lineRule="auto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(listar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os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resultados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os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benefícios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esperados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considerando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aspecto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social,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econômico,</w:t>
                        </w:r>
                        <w:r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ambiental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científico,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tecnológico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e/ou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sociocultural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Estado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região)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6" w:hRule="atLeast"/>
                    </w:trPr>
                    <w:tc>
                      <w:tcPr>
                        <w:tcW w:w="1671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30" w:line="225" w:lineRule="auto"/>
                          <w:ind w:left="58" w:right="18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3.5 Colaborações</w:t>
                        </w:r>
                        <w:r>
                          <w:rPr>
                            <w:i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1"/>
                          </w:rPr>
                          <w:t>ou</w:t>
                        </w:r>
                        <w:r>
                          <w:rPr>
                            <w:i/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1"/>
                          </w:rPr>
                          <w:t>parcerias:</w:t>
                        </w:r>
                      </w:p>
                    </w:tc>
                    <w:tc>
                      <w:tcPr>
                        <w:tcW w:w="7789" w:type="dxa"/>
                      </w:tcPr>
                      <w:p>
                        <w:pPr>
                          <w:pStyle w:val="10"/>
                          <w:spacing w:before="18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(já</w:t>
                        </w:r>
                        <w:r>
                          <w:rPr>
                            <w:spacing w:val="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estabelecidas</w:t>
                        </w:r>
                        <w:r>
                          <w:rPr>
                            <w:spacing w:val="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com</w:t>
                        </w:r>
                        <w:r>
                          <w:rPr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outros</w:t>
                        </w:r>
                        <w:r>
                          <w:rPr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centros</w:t>
                        </w:r>
                        <w:r>
                          <w:rPr>
                            <w:spacing w:val="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de</w:t>
                        </w:r>
                        <w:r>
                          <w:rPr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pesquisa</w:t>
                        </w:r>
                        <w:r>
                          <w:rPr>
                            <w:spacing w:val="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e/ou</w:t>
                        </w:r>
                        <w:r>
                          <w:rPr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empresas</w:t>
                        </w:r>
                        <w:r>
                          <w:rPr>
                            <w:spacing w:val="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na</w:t>
                        </w:r>
                        <w:r>
                          <w:rPr>
                            <w:spacing w:val="1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área,</w:t>
                        </w:r>
                        <w:r>
                          <w:rPr>
                            <w:spacing w:val="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quando</w:t>
                        </w:r>
                        <w:r>
                          <w:rPr>
                            <w:spacing w:val="1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houver)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8" w:hRule="atLeast"/>
                    </w:trPr>
                    <w:tc>
                      <w:tcPr>
                        <w:tcW w:w="1671" w:type="dxa"/>
                        <w:shd w:val="clear" w:color="auto" w:fill="DEEAF6"/>
                      </w:tcPr>
                      <w:p>
                        <w:pPr>
                          <w:pStyle w:val="10"/>
                          <w:spacing w:before="18"/>
                          <w:ind w:left="5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95"/>
                            <w:sz w:val="21"/>
                          </w:rPr>
                          <w:t>3.5</w:t>
                        </w:r>
                        <w:r>
                          <w:rPr>
                            <w:i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1"/>
                          </w:rPr>
                          <w:t>Metodologias</w:t>
                        </w:r>
                      </w:p>
                    </w:tc>
                    <w:tc>
                      <w:tcPr>
                        <w:tcW w:w="7789" w:type="dxa"/>
                      </w:tcPr>
                      <w:p>
                        <w:pPr>
                          <w:pStyle w:val="10"/>
                          <w:spacing w:before="28" w:line="228" w:lineRule="auto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(descrever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quais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métodos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e/ou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procedimentos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serão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utilizados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desenvolvimento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projeto)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307"/>
          <w:sz w:val="20"/>
        </w:rPr>
        <w:pict>
          <v:group id="_x0000_s1032" o:spid="_x0000_s1032" o:spt="203" style="height:0.5pt;width:24.7pt;" coordsize="494,10">
            <o:lock v:ext="edit"/>
            <v:rect id="_x0000_s1033" o:spid="_x0000_s1033" o:spt="1" style="position:absolute;left:0;top:0;height:10;width:494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7"/>
        <w:spacing w:before="7"/>
      </w:pPr>
    </w:p>
    <w:p>
      <w:pPr>
        <w:pStyle w:val="9"/>
        <w:numPr>
          <w:ilvl w:val="0"/>
          <w:numId w:val="7"/>
        </w:numPr>
        <w:tabs>
          <w:tab w:val="left" w:pos="581"/>
        </w:tabs>
        <w:spacing w:before="0" w:after="0" w:line="240" w:lineRule="auto"/>
        <w:ind w:left="580" w:right="0" w:hanging="200"/>
        <w:jc w:val="left"/>
        <w:rPr>
          <w:b/>
          <w:sz w:val="21"/>
        </w:rPr>
      </w:pPr>
      <w:r>
        <w:rPr>
          <w:b/>
          <w:color w:val="006FC0"/>
          <w:sz w:val="21"/>
        </w:rPr>
        <w:t>DESPESAS/ORÇAMENTO</w:t>
      </w:r>
    </w:p>
    <w:tbl>
      <w:tblPr>
        <w:tblStyle w:val="6"/>
        <w:tblW w:w="0" w:type="auto"/>
        <w:tblInd w:w="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558"/>
        <w:gridCol w:w="1121"/>
        <w:gridCol w:w="1606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02" w:type="dxa"/>
            <w:shd w:val="clear" w:color="auto" w:fill="DAEDF3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68"/>
              <w:ind w:left="186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4558" w:type="dxa"/>
            <w:shd w:val="clear" w:color="auto" w:fill="DAEDF3"/>
          </w:tcPr>
          <w:p>
            <w:pPr>
              <w:pStyle w:val="10"/>
              <w:spacing w:before="3"/>
              <w:rPr>
                <w:b/>
                <w:sz w:val="23"/>
              </w:rPr>
            </w:pPr>
          </w:p>
          <w:p>
            <w:pPr>
              <w:pStyle w:val="10"/>
              <w:ind w:right="40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Item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despesa</w:t>
            </w:r>
          </w:p>
        </w:tc>
        <w:tc>
          <w:tcPr>
            <w:tcW w:w="1121" w:type="dxa"/>
            <w:shd w:val="clear" w:color="auto" w:fill="DAEDF3"/>
          </w:tcPr>
          <w:p>
            <w:pPr>
              <w:pStyle w:val="10"/>
              <w:spacing w:before="3"/>
              <w:rPr>
                <w:b/>
                <w:sz w:val="23"/>
              </w:rPr>
            </w:pPr>
          </w:p>
          <w:p>
            <w:pPr>
              <w:pStyle w:val="10"/>
              <w:ind w:left="438"/>
              <w:rPr>
                <w:b/>
                <w:sz w:val="21"/>
              </w:rPr>
            </w:pPr>
            <w:r>
              <w:rPr>
                <w:b/>
                <w:sz w:val="21"/>
              </w:rPr>
              <w:t>Qtdade</w:t>
            </w:r>
          </w:p>
        </w:tc>
        <w:tc>
          <w:tcPr>
            <w:tcW w:w="1606" w:type="dxa"/>
            <w:shd w:val="clear" w:color="auto" w:fill="DAEDF3"/>
          </w:tcPr>
          <w:p>
            <w:pPr>
              <w:pStyle w:val="10"/>
              <w:spacing w:before="3"/>
              <w:rPr>
                <w:b/>
                <w:sz w:val="23"/>
              </w:rPr>
            </w:pPr>
          </w:p>
          <w:p>
            <w:pPr>
              <w:pStyle w:val="10"/>
              <w:ind w:left="29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Valor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unit.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(R$)</w:t>
            </w:r>
          </w:p>
        </w:tc>
        <w:tc>
          <w:tcPr>
            <w:tcW w:w="1665" w:type="dxa"/>
            <w:shd w:val="clear" w:color="auto" w:fill="DAEDF3"/>
          </w:tcPr>
          <w:p>
            <w:pPr>
              <w:pStyle w:val="10"/>
              <w:spacing w:before="3"/>
              <w:rPr>
                <w:b/>
                <w:sz w:val="23"/>
              </w:rPr>
            </w:pPr>
          </w:p>
          <w:p>
            <w:pPr>
              <w:pStyle w:val="10"/>
              <w:ind w:left="31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Valor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Total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55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60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7"/>
        <w:rPr>
          <w:b/>
          <w:sz w:val="20"/>
        </w:rPr>
      </w:pPr>
    </w:p>
    <w:p>
      <w:pPr>
        <w:pStyle w:val="9"/>
        <w:numPr>
          <w:ilvl w:val="0"/>
          <w:numId w:val="7"/>
        </w:numPr>
        <w:tabs>
          <w:tab w:val="left" w:pos="581"/>
        </w:tabs>
        <w:spacing w:before="128" w:after="0" w:line="240" w:lineRule="auto"/>
        <w:ind w:left="580" w:right="0" w:hanging="200"/>
        <w:jc w:val="left"/>
        <w:rPr>
          <w:b/>
          <w:sz w:val="21"/>
        </w:rPr>
      </w:pPr>
      <w:r>
        <w:rPr>
          <w:b/>
          <w:color w:val="006FC0"/>
          <w:spacing w:val="-4"/>
          <w:sz w:val="21"/>
        </w:rPr>
        <w:t>ATIVIDADES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DO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4"/>
          <w:sz w:val="21"/>
        </w:rPr>
        <w:t>PROJETO</w:t>
      </w:r>
    </w:p>
    <w:p>
      <w:pPr>
        <w:pStyle w:val="7"/>
        <w:spacing w:before="11"/>
        <w:rPr>
          <w:b/>
          <w:sz w:val="29"/>
        </w:rPr>
      </w:pPr>
    </w:p>
    <w:tbl>
      <w:tblPr>
        <w:tblStyle w:val="6"/>
        <w:tblW w:w="0" w:type="auto"/>
        <w:tblInd w:w="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2070"/>
        <w:gridCol w:w="992"/>
        <w:gridCol w:w="1984"/>
        <w:gridCol w:w="993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6" w:hRule="atLeast"/>
        </w:trPr>
        <w:tc>
          <w:tcPr>
            <w:tcW w:w="1585" w:type="dxa"/>
            <w:shd w:val="clear" w:color="auto" w:fill="DEEAF6"/>
          </w:tcPr>
          <w:p>
            <w:pPr>
              <w:pStyle w:val="10"/>
              <w:spacing w:before="40"/>
              <w:ind w:left="58"/>
              <w:rPr>
                <w:i/>
                <w:sz w:val="21"/>
              </w:rPr>
            </w:pPr>
            <w:r>
              <w:rPr>
                <w:i/>
                <w:spacing w:val="-5"/>
                <w:sz w:val="21"/>
              </w:rPr>
              <w:t xml:space="preserve">Atividades </w:t>
            </w:r>
            <w:r>
              <w:rPr>
                <w:i/>
                <w:spacing w:val="-4"/>
                <w:sz w:val="21"/>
              </w:rPr>
              <w:t>(A-1):</w:t>
            </w:r>
          </w:p>
        </w:tc>
        <w:tc>
          <w:tcPr>
            <w:tcW w:w="7913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85" w:type="dxa"/>
            <w:shd w:val="clear" w:color="auto" w:fill="DEEAF6"/>
          </w:tcPr>
          <w:p>
            <w:pPr>
              <w:pStyle w:val="10"/>
              <w:spacing w:before="40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Início:</w:t>
            </w:r>
          </w:p>
        </w:tc>
        <w:tc>
          <w:tcPr>
            <w:tcW w:w="207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EEAF6"/>
          </w:tcPr>
          <w:p>
            <w:pPr>
              <w:pStyle w:val="10"/>
              <w:spacing w:before="40"/>
              <w:ind w:left="56"/>
              <w:rPr>
                <w:i/>
                <w:sz w:val="21"/>
              </w:rPr>
            </w:pPr>
            <w:r>
              <w:rPr>
                <w:i/>
                <w:sz w:val="21"/>
              </w:rPr>
              <w:t>Duração:</w:t>
            </w:r>
          </w:p>
        </w:tc>
        <w:tc>
          <w:tcPr>
            <w:tcW w:w="198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DEEAF6"/>
          </w:tcPr>
          <w:p>
            <w:pPr>
              <w:pStyle w:val="10"/>
              <w:spacing w:before="40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C.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H.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S.:</w:t>
            </w:r>
          </w:p>
        </w:tc>
        <w:tc>
          <w:tcPr>
            <w:tcW w:w="187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85" w:type="dxa"/>
            <w:shd w:val="clear" w:color="auto" w:fill="DEEAF6"/>
          </w:tcPr>
          <w:p>
            <w:pPr>
              <w:pStyle w:val="10"/>
              <w:spacing w:before="40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Membros:</w:t>
            </w:r>
          </w:p>
        </w:tc>
        <w:tc>
          <w:tcPr>
            <w:tcW w:w="7913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7" w:type="default"/>
          <w:footerReference r:id="rId8" w:type="default"/>
          <w:pgSz w:w="11910" w:h="16840"/>
          <w:pgMar w:top="1380" w:right="140" w:bottom="840" w:left="980" w:header="454" w:footer="652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0"/>
        </w:rPr>
      </w:pPr>
    </w:p>
    <w:tbl>
      <w:tblPr>
        <w:tblStyle w:val="6"/>
        <w:tblW w:w="0" w:type="auto"/>
        <w:tblInd w:w="3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2070"/>
        <w:gridCol w:w="992"/>
        <w:gridCol w:w="1984"/>
        <w:gridCol w:w="993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85" w:type="dxa"/>
            <w:tcBorders>
              <w:bottom w:val="single" w:color="000000" w:sz="6" w:space="0"/>
            </w:tcBorders>
            <w:shd w:val="clear" w:color="auto" w:fill="DEEAF6"/>
          </w:tcPr>
          <w:p>
            <w:pPr>
              <w:pStyle w:val="10"/>
              <w:spacing w:before="40"/>
              <w:ind w:left="58"/>
              <w:rPr>
                <w:i/>
                <w:sz w:val="21"/>
              </w:rPr>
            </w:pPr>
            <w:r>
              <w:rPr>
                <w:i/>
                <w:spacing w:val="-5"/>
                <w:sz w:val="21"/>
              </w:rPr>
              <w:t xml:space="preserve">Atividades </w:t>
            </w:r>
            <w:r>
              <w:rPr>
                <w:i/>
                <w:spacing w:val="-4"/>
                <w:sz w:val="21"/>
              </w:rPr>
              <w:t>(A-2):</w:t>
            </w:r>
          </w:p>
        </w:tc>
        <w:tc>
          <w:tcPr>
            <w:tcW w:w="7913" w:type="dxa"/>
            <w:gridSpan w:val="5"/>
            <w:tcBorders>
              <w:bottom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85" w:type="dxa"/>
            <w:tcBorders>
              <w:top w:val="single" w:color="000000" w:sz="6" w:space="0"/>
            </w:tcBorders>
            <w:shd w:val="clear" w:color="auto" w:fill="DEEAF6"/>
          </w:tcPr>
          <w:p>
            <w:pPr>
              <w:pStyle w:val="10"/>
              <w:spacing w:before="37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Início:</w:t>
            </w:r>
          </w:p>
        </w:tc>
        <w:tc>
          <w:tcPr>
            <w:tcW w:w="2070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color="000000" w:sz="6" w:space="0"/>
            </w:tcBorders>
            <w:shd w:val="clear" w:color="auto" w:fill="DEEAF6"/>
          </w:tcPr>
          <w:p>
            <w:pPr>
              <w:pStyle w:val="10"/>
              <w:spacing w:before="37"/>
              <w:ind w:left="56"/>
              <w:rPr>
                <w:i/>
                <w:sz w:val="21"/>
              </w:rPr>
            </w:pPr>
            <w:r>
              <w:rPr>
                <w:i/>
                <w:sz w:val="21"/>
              </w:rPr>
              <w:t>Duração:</w:t>
            </w:r>
          </w:p>
        </w:tc>
        <w:tc>
          <w:tcPr>
            <w:tcW w:w="1984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color="000000" w:sz="6" w:space="0"/>
            </w:tcBorders>
            <w:shd w:val="clear" w:color="auto" w:fill="DEEAF6"/>
          </w:tcPr>
          <w:p>
            <w:pPr>
              <w:pStyle w:val="10"/>
              <w:spacing w:before="37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C.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H.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S.:</w:t>
            </w:r>
          </w:p>
        </w:tc>
        <w:tc>
          <w:tcPr>
            <w:tcW w:w="1874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85" w:type="dxa"/>
            <w:shd w:val="clear" w:color="auto" w:fill="DEEAF6"/>
          </w:tcPr>
          <w:p>
            <w:pPr>
              <w:pStyle w:val="10"/>
              <w:spacing w:before="40"/>
              <w:ind w:left="58"/>
              <w:rPr>
                <w:i/>
                <w:sz w:val="21"/>
              </w:rPr>
            </w:pPr>
            <w:r>
              <w:rPr>
                <w:i/>
                <w:sz w:val="21"/>
              </w:rPr>
              <w:t>Membros:</w:t>
            </w:r>
          </w:p>
        </w:tc>
        <w:tc>
          <w:tcPr>
            <w:tcW w:w="7913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before="40"/>
        <w:ind w:left="381" w:right="0" w:firstLine="0"/>
        <w:jc w:val="left"/>
        <w:rPr>
          <w:sz w:val="21"/>
        </w:rPr>
      </w:pPr>
      <w:r>
        <w:rPr>
          <w:spacing w:val="-4"/>
          <w:sz w:val="21"/>
        </w:rPr>
        <w:t>*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C.H.S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–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Carga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horária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semanal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9"/>
        <w:numPr>
          <w:ilvl w:val="0"/>
          <w:numId w:val="7"/>
        </w:numPr>
        <w:tabs>
          <w:tab w:val="left" w:pos="581"/>
        </w:tabs>
        <w:spacing w:before="169" w:after="0" w:line="240" w:lineRule="auto"/>
        <w:ind w:left="580" w:right="0" w:hanging="200"/>
        <w:jc w:val="left"/>
        <w:rPr>
          <w:b/>
          <w:sz w:val="21"/>
        </w:rPr>
      </w:pPr>
      <w:r>
        <w:rPr>
          <w:b/>
          <w:color w:val="006FC0"/>
          <w:spacing w:val="-4"/>
          <w:sz w:val="21"/>
        </w:rPr>
        <w:t>CRONOGRAMA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4"/>
          <w:sz w:val="21"/>
        </w:rPr>
        <w:t>FÍSICO</w:t>
      </w:r>
    </w:p>
    <w:p>
      <w:pPr>
        <w:pStyle w:val="7"/>
        <w:spacing w:before="2"/>
        <w:rPr>
          <w:b/>
          <w:sz w:val="8"/>
        </w:rPr>
      </w:pPr>
    </w:p>
    <w:tbl>
      <w:tblPr>
        <w:tblStyle w:val="6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4"/>
        <w:gridCol w:w="2836"/>
        <w:gridCol w:w="2268"/>
        <w:gridCol w:w="1134"/>
        <w:gridCol w:w="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2"/>
              <w:rPr>
                <w:b/>
                <w:sz w:val="18"/>
              </w:rPr>
            </w:pPr>
          </w:p>
          <w:p>
            <w:pPr>
              <w:pStyle w:val="10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2834" w:type="dxa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2"/>
              <w:rPr>
                <w:b/>
                <w:sz w:val="18"/>
              </w:rPr>
            </w:pPr>
          </w:p>
          <w:p>
            <w:pPr>
              <w:pStyle w:val="10"/>
              <w:ind w:left="61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Atividades</w:t>
            </w:r>
          </w:p>
        </w:tc>
        <w:tc>
          <w:tcPr>
            <w:tcW w:w="2836" w:type="dxa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2"/>
              <w:rPr>
                <w:b/>
                <w:sz w:val="18"/>
              </w:rPr>
            </w:pPr>
          </w:p>
          <w:p>
            <w:pPr>
              <w:pStyle w:val="10"/>
              <w:ind w:left="23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Indicador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Físico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Execução</w:t>
            </w:r>
          </w:p>
        </w:tc>
        <w:tc>
          <w:tcPr>
            <w:tcW w:w="3402" w:type="dxa"/>
            <w:gridSpan w:val="2"/>
          </w:tcPr>
          <w:p>
            <w:pPr>
              <w:pStyle w:val="10"/>
              <w:spacing w:before="2"/>
              <w:rPr>
                <w:b/>
                <w:sz w:val="29"/>
              </w:rPr>
            </w:pPr>
          </w:p>
          <w:p>
            <w:pPr>
              <w:pStyle w:val="10"/>
              <w:ind w:left="99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Duração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prevista</w:t>
            </w:r>
          </w:p>
        </w:tc>
        <w:tc>
          <w:tcPr>
            <w:tcW w:w="469" w:type="dxa"/>
            <w:vMerge w:val="restart"/>
            <w:tcBorders>
              <w:top w:val="nil"/>
              <w:right w:val="nil"/>
            </w:tcBorders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4"/>
              <w:rPr>
                <w:b/>
                <w:sz w:val="21"/>
              </w:rPr>
            </w:pPr>
          </w:p>
          <w:p>
            <w:pPr>
              <w:pStyle w:val="10"/>
              <w:ind w:left="23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10"/>
              <w:spacing w:before="38"/>
              <w:ind w:left="702" w:right="6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Início</w:t>
            </w:r>
          </w:p>
        </w:tc>
        <w:tc>
          <w:tcPr>
            <w:tcW w:w="1134" w:type="dxa"/>
          </w:tcPr>
          <w:p>
            <w:pPr>
              <w:pStyle w:val="10"/>
              <w:spacing w:before="38"/>
              <w:ind w:left="137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Fim</w:t>
            </w:r>
          </w:p>
        </w:tc>
        <w:tc>
          <w:tcPr>
            <w:tcW w:w="4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10"/>
              <w:spacing w:before="38"/>
              <w:ind w:left="702" w:right="6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Mês/Ano</w:t>
            </w:r>
          </w:p>
        </w:tc>
        <w:tc>
          <w:tcPr>
            <w:tcW w:w="1134" w:type="dxa"/>
          </w:tcPr>
          <w:p>
            <w:pPr>
              <w:pStyle w:val="10"/>
              <w:spacing w:before="38"/>
              <w:ind w:left="137" w:right="1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Mês/Ano</w:t>
            </w:r>
          </w:p>
        </w:tc>
        <w:tc>
          <w:tcPr>
            <w:tcW w:w="4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81" w:type="dxa"/>
          </w:tcPr>
          <w:p>
            <w:pPr>
              <w:pStyle w:val="10"/>
              <w:spacing w:before="176"/>
              <w:ind w:left="7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834" w:type="dxa"/>
          </w:tcPr>
          <w:p>
            <w:pPr>
              <w:pStyle w:val="10"/>
              <w:spacing w:before="38" w:line="256" w:lineRule="auto"/>
              <w:ind w:left="68" w:right="50"/>
              <w:rPr>
                <w:sz w:val="21"/>
              </w:rPr>
            </w:pPr>
            <w:r>
              <w:rPr>
                <w:spacing w:val="-3"/>
                <w:sz w:val="21"/>
              </w:rPr>
              <w:t>[Texto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descrevendo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meta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física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1]</w:t>
            </w:r>
          </w:p>
        </w:tc>
        <w:tc>
          <w:tcPr>
            <w:tcW w:w="2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10"/>
              <w:spacing w:before="176"/>
              <w:ind w:left="700" w:right="694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6"/>
              <w:ind w:left="136" w:right="127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4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81" w:type="dxa"/>
          </w:tcPr>
          <w:p>
            <w:pPr>
              <w:pStyle w:val="10"/>
              <w:spacing w:before="174"/>
              <w:ind w:left="70"/>
              <w:rPr>
                <w:sz w:val="21"/>
              </w:rPr>
            </w:pPr>
            <w:r>
              <w:rPr>
                <w:sz w:val="21"/>
              </w:rPr>
              <w:t>[1.1]</w:t>
            </w:r>
          </w:p>
        </w:tc>
        <w:tc>
          <w:tcPr>
            <w:tcW w:w="2834" w:type="dxa"/>
          </w:tcPr>
          <w:p>
            <w:pPr>
              <w:pStyle w:val="10"/>
              <w:spacing w:before="38" w:line="254" w:lineRule="auto"/>
              <w:ind w:left="776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1.1]</w:t>
            </w:r>
          </w:p>
        </w:tc>
        <w:tc>
          <w:tcPr>
            <w:tcW w:w="2836" w:type="dxa"/>
          </w:tcPr>
          <w:p>
            <w:pPr>
              <w:pStyle w:val="10"/>
              <w:spacing w:before="38" w:line="254" w:lineRule="auto"/>
              <w:ind w:left="70" w:right="47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descrevendo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indicador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físico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1.1]</w:t>
            </w:r>
          </w:p>
        </w:tc>
        <w:tc>
          <w:tcPr>
            <w:tcW w:w="2268" w:type="dxa"/>
          </w:tcPr>
          <w:p>
            <w:pPr>
              <w:pStyle w:val="10"/>
              <w:spacing w:before="174"/>
              <w:ind w:left="700" w:right="694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4"/>
              <w:ind w:left="136" w:right="127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4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81" w:type="dxa"/>
          </w:tcPr>
          <w:p>
            <w:pPr>
              <w:pStyle w:val="10"/>
              <w:spacing w:before="174"/>
              <w:ind w:left="70"/>
              <w:rPr>
                <w:sz w:val="21"/>
              </w:rPr>
            </w:pPr>
            <w:r>
              <w:rPr>
                <w:sz w:val="21"/>
              </w:rPr>
              <w:t>[1.n]</w:t>
            </w:r>
          </w:p>
        </w:tc>
        <w:tc>
          <w:tcPr>
            <w:tcW w:w="2834" w:type="dxa"/>
          </w:tcPr>
          <w:p>
            <w:pPr>
              <w:pStyle w:val="10"/>
              <w:spacing w:before="38" w:line="256" w:lineRule="auto"/>
              <w:ind w:left="776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1.n]</w:t>
            </w:r>
          </w:p>
        </w:tc>
        <w:tc>
          <w:tcPr>
            <w:tcW w:w="2836" w:type="dxa"/>
          </w:tcPr>
          <w:p>
            <w:pPr>
              <w:pStyle w:val="10"/>
              <w:spacing w:before="38" w:line="256" w:lineRule="auto"/>
              <w:ind w:left="70" w:right="46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descrevendo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indicador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físico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1.n]</w:t>
            </w:r>
          </w:p>
        </w:tc>
        <w:tc>
          <w:tcPr>
            <w:tcW w:w="2268" w:type="dxa"/>
          </w:tcPr>
          <w:p>
            <w:pPr>
              <w:pStyle w:val="10"/>
              <w:spacing w:before="174"/>
              <w:ind w:left="700" w:right="694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4"/>
              <w:ind w:left="136" w:right="127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4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81" w:type="dxa"/>
          </w:tcPr>
          <w:p>
            <w:pPr>
              <w:pStyle w:val="10"/>
              <w:spacing w:before="176"/>
              <w:ind w:left="70"/>
              <w:rPr>
                <w:sz w:val="21"/>
              </w:rPr>
            </w:pPr>
            <w:r>
              <w:rPr>
                <w:sz w:val="21"/>
              </w:rPr>
              <w:t>[N]</w:t>
            </w:r>
          </w:p>
        </w:tc>
        <w:tc>
          <w:tcPr>
            <w:tcW w:w="2834" w:type="dxa"/>
          </w:tcPr>
          <w:p>
            <w:pPr>
              <w:pStyle w:val="10"/>
              <w:spacing w:before="38" w:line="256" w:lineRule="auto"/>
              <w:ind w:left="68" w:right="51"/>
              <w:rPr>
                <w:sz w:val="21"/>
              </w:rPr>
            </w:pPr>
            <w:r>
              <w:rPr>
                <w:spacing w:val="-4"/>
                <w:sz w:val="21"/>
              </w:rPr>
              <w:t>[Texto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descrevendo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meta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física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N]</w:t>
            </w:r>
          </w:p>
        </w:tc>
        <w:tc>
          <w:tcPr>
            <w:tcW w:w="2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10"/>
              <w:spacing w:before="176"/>
              <w:ind w:left="700" w:right="694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6"/>
              <w:ind w:left="136" w:right="127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4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81" w:type="dxa"/>
            <w:vMerge w:val="restart"/>
          </w:tcPr>
          <w:p>
            <w:pPr>
              <w:pStyle w:val="10"/>
              <w:spacing w:before="174"/>
              <w:ind w:left="70"/>
              <w:rPr>
                <w:sz w:val="21"/>
              </w:rPr>
            </w:pPr>
            <w:r>
              <w:rPr>
                <w:sz w:val="21"/>
              </w:rPr>
              <w:t>[N.1]</w:t>
            </w:r>
          </w:p>
        </w:tc>
        <w:tc>
          <w:tcPr>
            <w:tcW w:w="2834" w:type="dxa"/>
            <w:vMerge w:val="restart"/>
          </w:tcPr>
          <w:p>
            <w:pPr>
              <w:pStyle w:val="10"/>
              <w:spacing w:before="38" w:line="256" w:lineRule="auto"/>
              <w:ind w:left="776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N.1]</w:t>
            </w:r>
          </w:p>
        </w:tc>
        <w:tc>
          <w:tcPr>
            <w:tcW w:w="2836" w:type="dxa"/>
            <w:vMerge w:val="restart"/>
          </w:tcPr>
          <w:p>
            <w:pPr>
              <w:pStyle w:val="10"/>
              <w:spacing w:before="38" w:line="256" w:lineRule="auto"/>
              <w:ind w:left="70" w:right="46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descrevendo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N.1]</w:t>
            </w:r>
          </w:p>
        </w:tc>
        <w:tc>
          <w:tcPr>
            <w:tcW w:w="2268" w:type="dxa"/>
            <w:vMerge w:val="restart"/>
          </w:tcPr>
          <w:p>
            <w:pPr>
              <w:pStyle w:val="10"/>
              <w:spacing w:before="174"/>
              <w:ind w:left="736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4" w:type="dxa"/>
            <w:vMerge w:val="restart"/>
          </w:tcPr>
          <w:p>
            <w:pPr>
              <w:pStyle w:val="10"/>
              <w:spacing w:before="174"/>
              <w:ind w:left="171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469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 w:val="restart"/>
            <w:tcBorders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1" w:type="dxa"/>
          </w:tcPr>
          <w:p>
            <w:pPr>
              <w:pStyle w:val="10"/>
              <w:spacing w:before="176"/>
              <w:ind w:left="70"/>
              <w:rPr>
                <w:sz w:val="21"/>
              </w:rPr>
            </w:pPr>
            <w:r>
              <w:rPr>
                <w:sz w:val="21"/>
              </w:rPr>
              <w:t>[N.n]</w:t>
            </w:r>
          </w:p>
        </w:tc>
        <w:tc>
          <w:tcPr>
            <w:tcW w:w="2834" w:type="dxa"/>
          </w:tcPr>
          <w:p>
            <w:pPr>
              <w:pStyle w:val="10"/>
              <w:spacing w:before="38" w:line="256" w:lineRule="auto"/>
              <w:ind w:left="776"/>
              <w:rPr>
                <w:sz w:val="21"/>
              </w:rPr>
            </w:pPr>
            <w:r>
              <w:rPr>
                <w:sz w:val="21"/>
              </w:rPr>
              <w:t>[Texto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descrevendo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N.n]</w:t>
            </w:r>
          </w:p>
        </w:tc>
        <w:tc>
          <w:tcPr>
            <w:tcW w:w="2836" w:type="dxa"/>
          </w:tcPr>
          <w:p>
            <w:pPr>
              <w:pStyle w:val="10"/>
              <w:spacing w:before="38" w:line="256" w:lineRule="auto"/>
              <w:ind w:left="70" w:right="46"/>
              <w:rPr>
                <w:sz w:val="21"/>
              </w:rPr>
            </w:pPr>
            <w:r>
              <w:rPr>
                <w:spacing w:val="-1"/>
                <w:sz w:val="21"/>
              </w:rPr>
              <w:t>[Texto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descrevendo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indicador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físico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N.n]</w:t>
            </w:r>
          </w:p>
        </w:tc>
        <w:tc>
          <w:tcPr>
            <w:tcW w:w="2268" w:type="dxa"/>
          </w:tcPr>
          <w:p>
            <w:pPr>
              <w:pStyle w:val="10"/>
              <w:spacing w:before="176"/>
              <w:ind w:left="700" w:right="694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1134" w:type="dxa"/>
          </w:tcPr>
          <w:p>
            <w:pPr>
              <w:pStyle w:val="10"/>
              <w:spacing w:before="176"/>
              <w:ind w:left="136" w:right="127"/>
              <w:jc w:val="center"/>
              <w:rPr>
                <w:sz w:val="21"/>
              </w:rPr>
            </w:pPr>
            <w:r>
              <w:rPr>
                <w:sz w:val="21"/>
              </w:rPr>
              <w:t>mm/aaaa</w:t>
            </w:r>
          </w:p>
        </w:tc>
        <w:tc>
          <w:tcPr>
            <w:tcW w:w="469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19"/>
        </w:rPr>
      </w:pPr>
    </w:p>
    <w:p>
      <w:pPr>
        <w:pStyle w:val="9"/>
        <w:numPr>
          <w:ilvl w:val="0"/>
          <w:numId w:val="7"/>
        </w:numPr>
        <w:tabs>
          <w:tab w:val="left" w:pos="580"/>
        </w:tabs>
        <w:spacing w:before="1" w:after="0" w:line="240" w:lineRule="auto"/>
        <w:ind w:left="580" w:right="0" w:hanging="199"/>
        <w:jc w:val="left"/>
        <w:rPr>
          <w:b/>
          <w:sz w:val="21"/>
        </w:rPr>
      </w:pPr>
      <w:r>
        <w:rPr>
          <w:b/>
          <w:color w:val="006FC0"/>
          <w:spacing w:val="-5"/>
          <w:sz w:val="21"/>
        </w:rPr>
        <w:t xml:space="preserve">CRONOGRAMA </w:t>
      </w:r>
      <w:r>
        <w:rPr>
          <w:b/>
          <w:color w:val="006FC0"/>
          <w:spacing w:val="-4"/>
          <w:sz w:val="21"/>
        </w:rPr>
        <w:t>FINANCEIRO</w:t>
      </w: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14"/>
        </w:rPr>
      </w:pPr>
    </w:p>
    <w:tbl>
      <w:tblPr>
        <w:tblStyle w:val="6"/>
        <w:tblW w:w="0" w:type="auto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985"/>
        <w:gridCol w:w="919"/>
        <w:gridCol w:w="917"/>
        <w:gridCol w:w="919"/>
        <w:gridCol w:w="926"/>
        <w:gridCol w:w="1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262" w:type="dxa"/>
            <w:gridSpan w:val="2"/>
            <w:vMerge w:val="restart"/>
          </w:tcPr>
          <w:p>
            <w:pPr>
              <w:pStyle w:val="10"/>
              <w:spacing w:before="9"/>
              <w:rPr>
                <w:b/>
                <w:sz w:val="23"/>
              </w:rPr>
            </w:pPr>
          </w:p>
          <w:p>
            <w:pPr>
              <w:pStyle w:val="10"/>
              <w:ind w:left="124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FINANCEIRAS</w:t>
            </w:r>
          </w:p>
        </w:tc>
        <w:tc>
          <w:tcPr>
            <w:tcW w:w="3681" w:type="dxa"/>
            <w:gridSpan w:val="4"/>
          </w:tcPr>
          <w:p>
            <w:pPr>
              <w:pStyle w:val="10"/>
              <w:spacing w:before="108"/>
              <w:ind w:left="1417" w:right="14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PERÍODO</w:t>
            </w:r>
          </w:p>
        </w:tc>
        <w:tc>
          <w:tcPr>
            <w:tcW w:w="1117" w:type="dxa"/>
            <w:vMerge w:val="restart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17"/>
              </w:rPr>
            </w:pPr>
          </w:p>
          <w:p>
            <w:pPr>
              <w:pStyle w:val="10"/>
              <w:ind w:left="279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26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>
            <w:pPr>
              <w:pStyle w:val="10"/>
              <w:spacing w:before="38"/>
              <w:ind w:left="676" w:right="667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Ano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</w:t>
            </w:r>
          </w:p>
        </w:tc>
        <w:tc>
          <w:tcPr>
            <w:tcW w:w="1845" w:type="dxa"/>
            <w:gridSpan w:val="2"/>
          </w:tcPr>
          <w:p>
            <w:pPr>
              <w:pStyle w:val="10"/>
              <w:spacing w:before="38"/>
              <w:ind w:left="654" w:right="650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Ano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II</w:t>
            </w: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77" w:type="dxa"/>
          </w:tcPr>
          <w:p>
            <w:pPr>
              <w:pStyle w:val="10"/>
              <w:spacing w:before="5"/>
              <w:rPr>
                <w:b/>
                <w:sz w:val="21"/>
              </w:rPr>
            </w:pPr>
          </w:p>
          <w:p>
            <w:pPr>
              <w:pStyle w:val="10"/>
              <w:ind w:left="350"/>
              <w:rPr>
                <w:b/>
                <w:sz w:val="21"/>
              </w:rPr>
            </w:pPr>
            <w:r>
              <w:rPr>
                <w:b/>
                <w:sz w:val="21"/>
              </w:rPr>
              <w:t>Código</w:t>
            </w:r>
          </w:p>
        </w:tc>
        <w:tc>
          <w:tcPr>
            <w:tcW w:w="2985" w:type="dxa"/>
          </w:tcPr>
          <w:p>
            <w:pPr>
              <w:pStyle w:val="10"/>
              <w:spacing w:before="5"/>
              <w:rPr>
                <w:b/>
                <w:sz w:val="21"/>
              </w:rPr>
            </w:pPr>
          </w:p>
          <w:p>
            <w:pPr>
              <w:pStyle w:val="10"/>
              <w:ind w:left="16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Grupos/Elementos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Despesas</w:t>
            </w:r>
          </w:p>
        </w:tc>
        <w:tc>
          <w:tcPr>
            <w:tcW w:w="919" w:type="dxa"/>
          </w:tcPr>
          <w:p>
            <w:pPr>
              <w:pStyle w:val="10"/>
              <w:spacing w:before="5"/>
              <w:rPr>
                <w:b/>
                <w:sz w:val="21"/>
              </w:rPr>
            </w:pPr>
          </w:p>
          <w:p>
            <w:pPr>
              <w:pStyle w:val="10"/>
              <w:ind w:right="11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1º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Sem.</w:t>
            </w:r>
          </w:p>
        </w:tc>
        <w:tc>
          <w:tcPr>
            <w:tcW w:w="917" w:type="dxa"/>
          </w:tcPr>
          <w:p>
            <w:pPr>
              <w:pStyle w:val="10"/>
              <w:spacing w:before="5"/>
              <w:rPr>
                <w:b/>
                <w:sz w:val="21"/>
              </w:rPr>
            </w:pPr>
          </w:p>
          <w:p>
            <w:pPr>
              <w:pStyle w:val="10"/>
              <w:ind w:right="121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2º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Sem.</w:t>
            </w:r>
          </w:p>
        </w:tc>
        <w:tc>
          <w:tcPr>
            <w:tcW w:w="919" w:type="dxa"/>
          </w:tcPr>
          <w:p>
            <w:pPr>
              <w:pStyle w:val="10"/>
              <w:spacing w:before="5"/>
              <w:rPr>
                <w:b/>
                <w:sz w:val="21"/>
              </w:rPr>
            </w:pPr>
          </w:p>
          <w:p>
            <w:pPr>
              <w:pStyle w:val="10"/>
              <w:ind w:right="120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1º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Sem.</w:t>
            </w:r>
          </w:p>
        </w:tc>
        <w:tc>
          <w:tcPr>
            <w:tcW w:w="926" w:type="dxa"/>
          </w:tcPr>
          <w:p>
            <w:pPr>
              <w:pStyle w:val="10"/>
              <w:spacing w:before="5"/>
              <w:rPr>
                <w:b/>
                <w:sz w:val="21"/>
              </w:rPr>
            </w:pPr>
          </w:p>
          <w:p>
            <w:pPr>
              <w:pStyle w:val="10"/>
              <w:ind w:right="12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2º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Sem.</w:t>
            </w: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262" w:type="dxa"/>
            <w:gridSpan w:val="2"/>
          </w:tcPr>
          <w:p>
            <w:pPr>
              <w:pStyle w:val="10"/>
              <w:spacing w:before="58"/>
              <w:ind w:left="7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DESPESAS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FINANCIÁVEIS</w:t>
            </w:r>
          </w:p>
        </w:tc>
        <w:tc>
          <w:tcPr>
            <w:tcW w:w="9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262" w:type="dxa"/>
            <w:gridSpan w:val="2"/>
          </w:tcPr>
          <w:p>
            <w:pPr>
              <w:pStyle w:val="10"/>
              <w:spacing w:before="94"/>
              <w:ind w:left="70"/>
              <w:rPr>
                <w:sz w:val="21"/>
              </w:rPr>
            </w:pPr>
            <w:r>
              <w:rPr>
                <w:sz w:val="21"/>
              </w:rPr>
              <w:t>Bolsas</w:t>
            </w:r>
          </w:p>
        </w:tc>
        <w:tc>
          <w:tcPr>
            <w:tcW w:w="919" w:type="dxa"/>
          </w:tcPr>
          <w:p>
            <w:pPr>
              <w:pStyle w:val="10"/>
              <w:spacing w:before="94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94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19" w:type="dxa"/>
          </w:tcPr>
          <w:p>
            <w:pPr>
              <w:pStyle w:val="10"/>
              <w:spacing w:before="94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26" w:type="dxa"/>
          </w:tcPr>
          <w:p>
            <w:pPr>
              <w:pStyle w:val="10"/>
              <w:spacing w:before="94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94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262" w:type="dxa"/>
            <w:gridSpan w:val="2"/>
          </w:tcPr>
          <w:p>
            <w:pPr>
              <w:pStyle w:val="10"/>
              <w:spacing w:before="56"/>
              <w:ind w:left="1545" w:right="153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TOTAL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GERAL</w:t>
            </w:r>
          </w:p>
        </w:tc>
        <w:tc>
          <w:tcPr>
            <w:tcW w:w="919" w:type="dxa"/>
          </w:tcPr>
          <w:p>
            <w:pPr>
              <w:pStyle w:val="10"/>
              <w:spacing w:before="56"/>
              <w:ind w:right="61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17" w:type="dxa"/>
          </w:tcPr>
          <w:p>
            <w:pPr>
              <w:pStyle w:val="10"/>
              <w:spacing w:before="56"/>
              <w:ind w:right="64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19" w:type="dxa"/>
          </w:tcPr>
          <w:p>
            <w:pPr>
              <w:pStyle w:val="10"/>
              <w:spacing w:before="56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26" w:type="dxa"/>
          </w:tcPr>
          <w:p>
            <w:pPr>
              <w:pStyle w:val="10"/>
              <w:spacing w:before="56"/>
              <w:ind w:right="66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117" w:type="dxa"/>
          </w:tcPr>
          <w:p>
            <w:pPr>
              <w:pStyle w:val="10"/>
              <w:spacing w:before="56"/>
              <w:ind w:right="65"/>
              <w:jc w:val="righ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9"/>
        </w:rPr>
      </w:pPr>
    </w:p>
    <w:p>
      <w:pPr>
        <w:pStyle w:val="9"/>
        <w:numPr>
          <w:ilvl w:val="0"/>
          <w:numId w:val="7"/>
        </w:numPr>
        <w:tabs>
          <w:tab w:val="left" w:pos="581"/>
        </w:tabs>
        <w:spacing w:before="58" w:after="0" w:line="240" w:lineRule="auto"/>
        <w:ind w:left="580" w:right="0" w:hanging="200"/>
        <w:jc w:val="left"/>
        <w:rPr>
          <w:b/>
          <w:sz w:val="21"/>
        </w:rPr>
      </w:pPr>
      <w:r>
        <w:rPr>
          <w:b/>
          <w:color w:val="006FC0"/>
          <w:spacing w:val="-4"/>
          <w:sz w:val="21"/>
        </w:rPr>
        <w:t>PLANO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4"/>
          <w:sz w:val="21"/>
        </w:rPr>
        <w:t>DE</w:t>
      </w:r>
      <w:r>
        <w:rPr>
          <w:b/>
          <w:color w:val="006FC0"/>
          <w:spacing w:val="-7"/>
          <w:sz w:val="21"/>
        </w:rPr>
        <w:t xml:space="preserve"> </w:t>
      </w:r>
      <w:r>
        <w:rPr>
          <w:b/>
          <w:color w:val="006FC0"/>
          <w:spacing w:val="-4"/>
          <w:sz w:val="21"/>
        </w:rPr>
        <w:t>METAS</w:t>
      </w:r>
      <w:r>
        <w:rPr>
          <w:b/>
          <w:color w:val="006FC0"/>
          <w:spacing w:val="-6"/>
          <w:sz w:val="21"/>
        </w:rPr>
        <w:t xml:space="preserve"> </w:t>
      </w:r>
      <w:r>
        <w:rPr>
          <w:b/>
          <w:color w:val="006FC0"/>
          <w:spacing w:val="-3"/>
          <w:sz w:val="21"/>
        </w:rPr>
        <w:t>E</w:t>
      </w:r>
      <w:r>
        <w:rPr>
          <w:b/>
          <w:color w:val="006FC0"/>
          <w:spacing w:val="-8"/>
          <w:sz w:val="21"/>
        </w:rPr>
        <w:t xml:space="preserve"> </w:t>
      </w:r>
      <w:r>
        <w:rPr>
          <w:b/>
          <w:color w:val="006FC0"/>
          <w:spacing w:val="-3"/>
          <w:sz w:val="21"/>
        </w:rPr>
        <w:t>ETAPAS</w:t>
      </w:r>
    </w:p>
    <w:p>
      <w:pPr>
        <w:spacing w:before="99"/>
        <w:ind w:left="381" w:right="760" w:firstLine="0"/>
        <w:jc w:val="both"/>
        <w:rPr>
          <w:sz w:val="21"/>
        </w:rPr>
      </w:pPr>
      <w:r>
        <w:rPr>
          <w:sz w:val="21"/>
        </w:rPr>
        <w:t>Descrever a(s) meta(s), elementos que compõe o projeto, contemplando a descrição, unidade de medida e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quantidade,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além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das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etapas,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ações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em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que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se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pode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dividir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execução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uma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meta,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período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realização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valor</w:t>
      </w:r>
      <w:r>
        <w:rPr>
          <w:spacing w:val="-2"/>
          <w:sz w:val="21"/>
        </w:rPr>
        <w:t xml:space="preserve"> </w:t>
      </w:r>
      <w:r>
        <w:rPr>
          <w:spacing w:val="-4"/>
          <w:sz w:val="21"/>
        </w:rPr>
        <w:t>previsto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para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mesma.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Não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existe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nenhuma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limitação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para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quantidade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metas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etapas.</w:t>
      </w:r>
    </w:p>
    <w:p>
      <w:pPr>
        <w:spacing w:after="0"/>
        <w:jc w:val="both"/>
        <w:rPr>
          <w:sz w:val="21"/>
        </w:rPr>
        <w:sectPr>
          <w:pgSz w:w="11910" w:h="16840"/>
          <w:pgMar w:top="1380" w:right="140" w:bottom="860" w:left="980" w:header="454" w:footer="65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0"/>
        </w:rPr>
      </w:pPr>
    </w:p>
    <w:tbl>
      <w:tblPr>
        <w:tblStyle w:val="6"/>
        <w:tblW w:w="0" w:type="auto"/>
        <w:tblInd w:w="27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5551"/>
        <w:gridCol w:w="31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1" w:type="dxa"/>
            <w:vMerge w:val="restart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3"/>
              <w:rPr>
                <w:sz w:val="19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META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nº</w:t>
            </w:r>
          </w:p>
        </w:tc>
        <w:tc>
          <w:tcPr>
            <w:tcW w:w="5551" w:type="dxa"/>
          </w:tcPr>
          <w:p>
            <w:pPr>
              <w:pStyle w:val="10"/>
              <w:spacing w:before="39"/>
              <w:ind w:left="106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meta:</w:t>
            </w:r>
          </w:p>
        </w:tc>
        <w:tc>
          <w:tcPr>
            <w:tcW w:w="317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</w:tcPr>
          <w:p>
            <w:pPr>
              <w:pStyle w:val="10"/>
              <w:spacing w:before="42"/>
              <w:ind w:left="106"/>
              <w:rPr>
                <w:sz w:val="21"/>
              </w:rPr>
            </w:pPr>
            <w:r>
              <w:rPr>
                <w:spacing w:val="-4"/>
                <w:sz w:val="21"/>
              </w:rPr>
              <w:t>Unidade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medida:</w:t>
            </w:r>
          </w:p>
        </w:tc>
        <w:tc>
          <w:tcPr>
            <w:tcW w:w="3177" w:type="dxa"/>
          </w:tcPr>
          <w:p>
            <w:pPr>
              <w:pStyle w:val="10"/>
              <w:spacing w:before="42"/>
              <w:ind w:left="106"/>
              <w:rPr>
                <w:sz w:val="21"/>
              </w:rPr>
            </w:pPr>
            <w:r>
              <w:rPr>
                <w:sz w:val="21"/>
              </w:rPr>
              <w:t>Quantidade: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8" w:type="dxa"/>
            <w:gridSpan w:val="2"/>
          </w:tcPr>
          <w:p>
            <w:pPr>
              <w:pStyle w:val="10"/>
              <w:spacing w:before="41"/>
              <w:ind w:left="106"/>
              <w:rPr>
                <w:sz w:val="21"/>
              </w:rPr>
            </w:pPr>
            <w:r>
              <w:rPr>
                <w:spacing w:val="-4"/>
                <w:sz w:val="21"/>
              </w:rPr>
              <w:t>Etapa/Fase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</w:tcPr>
          <w:p>
            <w:pPr>
              <w:pStyle w:val="10"/>
              <w:spacing w:before="39"/>
              <w:ind w:left="106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Etapa/Fase</w:t>
            </w:r>
          </w:p>
        </w:tc>
        <w:tc>
          <w:tcPr>
            <w:tcW w:w="317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1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</w:tcPr>
          <w:p>
            <w:pPr>
              <w:pStyle w:val="10"/>
              <w:tabs>
                <w:tab w:val="left" w:pos="3380"/>
              </w:tabs>
              <w:spacing w:before="41"/>
              <w:ind w:left="106"/>
              <w:rPr>
                <w:sz w:val="21"/>
              </w:rPr>
            </w:pPr>
            <w:r>
              <w:rPr>
                <w:spacing w:val="-4"/>
                <w:sz w:val="21"/>
              </w:rPr>
              <w:t>Período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realização: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Início: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Término: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</w:p>
        </w:tc>
        <w:tc>
          <w:tcPr>
            <w:tcW w:w="3177" w:type="dxa"/>
          </w:tcPr>
          <w:p>
            <w:pPr>
              <w:pStyle w:val="10"/>
              <w:spacing w:before="41"/>
              <w:ind w:left="106"/>
              <w:rPr>
                <w:sz w:val="21"/>
              </w:rPr>
            </w:pPr>
            <w:r>
              <w:rPr>
                <w:spacing w:val="-4"/>
                <w:sz w:val="21"/>
              </w:rPr>
              <w:t>Valor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Previsto:</w:t>
            </w:r>
          </w:p>
        </w:tc>
      </w:tr>
    </w:tbl>
    <w:p>
      <w:pPr>
        <w:pStyle w:val="7"/>
        <w:spacing w:before="8"/>
        <w:rPr>
          <w:sz w:val="27"/>
        </w:rPr>
      </w:pPr>
    </w:p>
    <w:tbl>
      <w:tblPr>
        <w:tblStyle w:val="6"/>
        <w:tblW w:w="0" w:type="auto"/>
        <w:tblInd w:w="2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5550"/>
        <w:gridCol w:w="3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30" w:type="dxa"/>
            <w:vMerge w:val="restart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1"/>
              <w:rPr>
                <w:sz w:val="19"/>
              </w:rPr>
            </w:pPr>
          </w:p>
          <w:p>
            <w:pPr>
              <w:pStyle w:val="10"/>
              <w:spacing w:before="1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META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nº</w:t>
            </w:r>
          </w:p>
        </w:tc>
        <w:tc>
          <w:tcPr>
            <w:tcW w:w="5550" w:type="dxa"/>
          </w:tcPr>
          <w:p>
            <w:pPr>
              <w:pStyle w:val="10"/>
              <w:spacing w:before="40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meta:</w:t>
            </w:r>
          </w:p>
        </w:tc>
        <w:tc>
          <w:tcPr>
            <w:tcW w:w="31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0"/>
              <w:spacing w:before="40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Unidade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medida:</w:t>
            </w:r>
          </w:p>
        </w:tc>
        <w:tc>
          <w:tcPr>
            <w:tcW w:w="3176" w:type="dxa"/>
          </w:tcPr>
          <w:p>
            <w:pPr>
              <w:pStyle w:val="10"/>
              <w:spacing w:before="40"/>
              <w:ind w:left="110"/>
              <w:rPr>
                <w:sz w:val="21"/>
              </w:rPr>
            </w:pPr>
            <w:r>
              <w:rPr>
                <w:sz w:val="21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10"/>
              <w:spacing w:before="40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Etapa/Fase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0"/>
              <w:spacing w:before="40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Descrição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10"/>
              <w:tabs>
                <w:tab w:val="left" w:pos="3383"/>
              </w:tabs>
              <w:spacing w:before="40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Período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realização: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Início: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/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Término: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</w:p>
        </w:tc>
        <w:tc>
          <w:tcPr>
            <w:tcW w:w="3176" w:type="dxa"/>
          </w:tcPr>
          <w:p>
            <w:pPr>
              <w:pStyle w:val="10"/>
              <w:spacing w:before="40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Valor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Previsto: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after="1"/>
        <w:rPr>
          <w:sz w:val="14"/>
        </w:rPr>
      </w:pPr>
    </w:p>
    <w:tbl>
      <w:tblPr>
        <w:tblStyle w:val="6"/>
        <w:tblW w:w="0" w:type="auto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9695" w:type="dxa"/>
          </w:tcPr>
          <w:p>
            <w:pPr>
              <w:pStyle w:val="10"/>
              <w:spacing w:before="28"/>
              <w:ind w:left="28"/>
              <w:rPr>
                <w:sz w:val="21"/>
              </w:rPr>
            </w:pPr>
            <w:r>
              <w:rPr>
                <w:spacing w:val="-4"/>
                <w:sz w:val="21"/>
              </w:rPr>
              <w:t>Local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96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695" w:type="dxa"/>
            <w:shd w:val="clear" w:color="auto" w:fill="DEEAF6"/>
          </w:tcPr>
          <w:p>
            <w:pPr>
              <w:pStyle w:val="10"/>
              <w:spacing w:before="28"/>
              <w:ind w:left="2881" w:right="2866"/>
              <w:jc w:val="center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Nome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assinatura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Coordenador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proposta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spacing w:before="4"/>
        <w:rPr>
          <w:sz w:val="18"/>
        </w:rPr>
      </w:pPr>
    </w:p>
    <w:p>
      <w:pPr>
        <w:spacing w:before="0"/>
        <w:ind w:left="0" w:right="180" w:firstLine="0"/>
        <w:jc w:val="right"/>
        <w:rPr>
          <w:sz w:val="21"/>
        </w:rPr>
      </w:pPr>
      <w:r>
        <w:pict>
          <v:rect id="_x0000_s1034" o:spid="_x0000_s1034" o:spt="1" style="position:absolute;left:0pt;margin-left:555.95pt;margin-top:16.9pt;height:0.5pt;width:24.7pt;mso-position-horizontal-relative:page;mso-wrap-distance-bottom:0pt;mso-wrap-distance-top:0pt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z w:val="21"/>
        </w:rPr>
        <w:t>15</w:t>
      </w:r>
    </w:p>
    <w:p>
      <w:pPr>
        <w:spacing w:after="0"/>
        <w:jc w:val="right"/>
        <w:rPr>
          <w:sz w:val="21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4"/>
        <w:rPr>
          <w:sz w:val="20"/>
        </w:rPr>
      </w:pPr>
    </w:p>
    <w:p>
      <w:pPr>
        <w:spacing w:before="52" w:line="259" w:lineRule="auto"/>
        <w:ind w:left="1588" w:right="1969" w:firstLine="0"/>
        <w:jc w:val="center"/>
        <w:rPr>
          <w:b/>
          <w:sz w:val="24"/>
        </w:rPr>
      </w:pPr>
      <w:r>
        <w:rPr>
          <w:b/>
          <w:color w:val="006FC0"/>
          <w:sz w:val="24"/>
        </w:rPr>
        <w:t>CHAMADA PÚBLICA Nº 08/2021– PROGRAMA INSTITUCIONAL DE APOIO</w:t>
      </w:r>
      <w:r>
        <w:rPr>
          <w:b/>
          <w:color w:val="006FC0"/>
          <w:spacing w:val="-52"/>
          <w:sz w:val="24"/>
        </w:rPr>
        <w:t xml:space="preserve"> </w:t>
      </w:r>
      <w:r>
        <w:rPr>
          <w:b/>
          <w:color w:val="006FC0"/>
          <w:sz w:val="24"/>
        </w:rPr>
        <w:t>À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INCLUSÃO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SOCIAL,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PESQUISA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E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EXTENSÃO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UNIVERSITÁRIA -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PIBIS</w:t>
      </w:r>
    </w:p>
    <w:p>
      <w:pPr>
        <w:pStyle w:val="7"/>
        <w:spacing w:before="1"/>
        <w:rPr>
          <w:b/>
          <w:sz w:val="20"/>
        </w:rPr>
      </w:pPr>
    </w:p>
    <w:p>
      <w:pPr>
        <w:pStyle w:val="2"/>
      </w:pPr>
      <w:r>
        <w:rPr>
          <w:spacing w:val="-4"/>
        </w:rPr>
        <w:t>Anexo</w:t>
      </w:r>
      <w:r>
        <w:rPr>
          <w:spacing w:val="-14"/>
        </w:rPr>
        <w:t xml:space="preserve"> </w:t>
      </w:r>
      <w:r>
        <w:rPr>
          <w:spacing w:val="-4"/>
        </w:rPr>
        <w:t>VII</w:t>
      </w:r>
      <w:r>
        <w:rPr>
          <w:spacing w:val="-13"/>
        </w:rPr>
        <w:t xml:space="preserve"> </w:t>
      </w:r>
      <w:r>
        <w:rPr>
          <w:spacing w:val="-4"/>
        </w:rPr>
        <w:t>–Minuta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Termo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convênio</w:t>
      </w:r>
      <w:r>
        <w:rPr>
          <w:spacing w:val="-14"/>
        </w:rPr>
        <w:t xml:space="preserve"> </w:t>
      </w:r>
      <w:r>
        <w:rPr>
          <w:spacing w:val="-3"/>
        </w:rPr>
        <w:t>PD&amp;I</w:t>
      </w:r>
    </w:p>
    <w:p>
      <w:pPr>
        <w:pStyle w:val="7"/>
        <w:spacing w:before="9"/>
        <w:rPr>
          <w:b/>
          <w:sz w:val="26"/>
        </w:rPr>
      </w:pPr>
    </w:p>
    <w:p>
      <w:pPr>
        <w:pStyle w:val="3"/>
        <w:tabs>
          <w:tab w:val="left" w:pos="1451"/>
          <w:tab w:val="left" w:pos="2001"/>
          <w:tab w:val="left" w:pos="3474"/>
          <w:tab w:val="left" w:pos="4337"/>
          <w:tab w:val="left" w:pos="5831"/>
          <w:tab w:val="left" w:pos="8388"/>
          <w:tab w:val="left" w:pos="8770"/>
        </w:tabs>
        <w:spacing w:before="1" w:line="276" w:lineRule="auto"/>
        <w:ind w:right="767"/>
        <w:rPr>
          <w:rFonts w:ascii="Arial" w:hAnsi="Arial"/>
        </w:rPr>
      </w:pPr>
      <w:r>
        <w:rPr>
          <w:rFonts w:ascii="Arial" w:hAnsi="Arial"/>
        </w:rPr>
        <w:t>TERMO</w:t>
      </w:r>
      <w:r>
        <w:rPr>
          <w:rFonts w:ascii="Arial" w:hAnsi="Arial"/>
        </w:rPr>
        <w:tab/>
      </w:r>
      <w:r>
        <w:rPr>
          <w:rFonts w:ascii="Arial" w:hAnsi="Arial"/>
        </w:rPr>
        <w:t>DE</w:t>
      </w:r>
      <w:r>
        <w:rPr>
          <w:rFonts w:ascii="Arial" w:hAnsi="Arial"/>
        </w:rPr>
        <w:tab/>
      </w:r>
      <w:r>
        <w:rPr>
          <w:rFonts w:ascii="Arial" w:hAnsi="Arial"/>
        </w:rPr>
        <w:t>CONVÊNIO</w:t>
      </w:r>
      <w:r>
        <w:rPr>
          <w:rFonts w:ascii="Arial" w:hAnsi="Arial"/>
        </w:rPr>
        <w:tab/>
      </w:r>
      <w:r>
        <w:rPr>
          <w:rFonts w:ascii="Arial" w:hAnsi="Arial"/>
        </w:rPr>
        <w:t>PARA</w:t>
      </w:r>
      <w:r>
        <w:rPr>
          <w:rFonts w:ascii="Arial" w:hAnsi="Arial"/>
        </w:rPr>
        <w:tab/>
      </w:r>
      <w:r>
        <w:rPr>
          <w:rFonts w:ascii="Arial" w:hAnsi="Arial"/>
        </w:rPr>
        <w:t>PESQUISA,</w:t>
      </w:r>
      <w:r>
        <w:rPr>
          <w:rFonts w:ascii="Arial" w:hAnsi="Arial"/>
        </w:rPr>
        <w:tab/>
      </w:r>
      <w:r>
        <w:rPr>
          <w:rFonts w:ascii="Arial" w:hAnsi="Arial"/>
        </w:rPr>
        <w:t>DESENVOLVIMENTO</w:t>
      </w:r>
      <w:r>
        <w:rPr>
          <w:rFonts w:ascii="Arial" w:hAnsi="Arial"/>
        </w:rPr>
        <w:tab/>
      </w:r>
      <w:r>
        <w:rPr>
          <w:rFonts w:ascii="Arial" w:hAnsi="Arial"/>
        </w:rPr>
        <w:t>E</w:t>
      </w:r>
      <w:r>
        <w:rPr>
          <w:rFonts w:ascii="Arial" w:hAnsi="Arial"/>
        </w:rPr>
        <w:tab/>
      </w:r>
      <w:r>
        <w:rPr>
          <w:rFonts w:ascii="Arial" w:hAnsi="Arial"/>
          <w:spacing w:val="-7"/>
        </w:rPr>
        <w:t>INOVAÇÃO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(CONVÊNIO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PD&amp;I)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hd w:val="clear" w:color="auto" w:fill="FFFF00"/>
        </w:rPr>
        <w:t>XXXXXX</w:t>
      </w:r>
      <w:r>
        <w:rPr>
          <w:rFonts w:ascii="Arial" w:hAnsi="Arial"/>
        </w:rPr>
        <w:t>/2021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MINUTA</w:t>
      </w:r>
    </w:p>
    <w:p>
      <w:pPr>
        <w:pStyle w:val="7"/>
        <w:spacing w:before="6"/>
        <w:rPr>
          <w:rFonts w:ascii="Arial"/>
          <w:b/>
          <w:sz w:val="26"/>
        </w:rPr>
      </w:pPr>
    </w:p>
    <w:p>
      <w:pPr>
        <w:spacing w:before="92"/>
        <w:ind w:left="38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PROCESSONº</w:t>
      </w:r>
      <w:r>
        <w:rPr>
          <w:rFonts w:ascii="Arial" w:hAnsi="Arial"/>
          <w:b/>
          <w:sz w:val="24"/>
          <w:shd w:val="clear" w:color="auto" w:fill="FFFF00"/>
        </w:rPr>
        <w:t>XXXXXX</w:t>
      </w:r>
    </w:p>
    <w:p>
      <w:pPr>
        <w:pStyle w:val="7"/>
        <w:rPr>
          <w:rFonts w:ascii="Arial"/>
          <w:b/>
          <w:sz w:val="20"/>
        </w:rPr>
      </w:pPr>
    </w:p>
    <w:p>
      <w:pPr>
        <w:tabs>
          <w:tab w:val="left" w:pos="7157"/>
          <w:tab w:val="left" w:pos="8821"/>
        </w:tabs>
        <w:spacing w:before="211" w:line="276" w:lineRule="auto"/>
        <w:ind w:left="4919" w:right="762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sz w:val="22"/>
        </w:rPr>
        <w:t>CONVÊNIO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PESQUISA,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>DESENVOLVIMENTO E INOVAÇÃO (CONVÊNIO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PD&amp;I) QUE ENTRE SI CELEBRAM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FUNDAÇÃO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ARAUCÁRIA DE APOIO AO DESENVOLVIMENTO</w:t>
      </w:r>
      <w:r>
        <w:rPr>
          <w:rFonts w:ascii="Arial MT" w:hAnsi="Arial MT"/>
          <w:spacing w:val="-59"/>
          <w:sz w:val="22"/>
        </w:rPr>
        <w:t xml:space="preserve"> </w:t>
      </w:r>
      <w:r>
        <w:rPr>
          <w:rFonts w:ascii="Arial MT" w:hAnsi="Arial MT"/>
          <w:sz w:val="22"/>
        </w:rPr>
        <w:t>CIENTÍFICO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TECNOLÓGICO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PARANÁ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>O(A)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  <w:shd w:val="clear" w:color="auto" w:fill="FFFF00"/>
        </w:rPr>
        <w:t>XXXXXX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“PROJETO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[XXXXXXXXXX]</w:t>
      </w:r>
      <w:r>
        <w:rPr>
          <w:rFonts w:ascii="Arial MT" w:hAnsi="Arial MT"/>
          <w:sz w:val="22"/>
        </w:rPr>
        <w:t>”,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VISANDO</w:t>
      </w:r>
      <w:r>
        <w:rPr>
          <w:rFonts w:ascii="Arial MT" w:hAnsi="Arial MT"/>
          <w:spacing w:val="1"/>
          <w:sz w:val="22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O</w:t>
      </w:r>
      <w:r>
        <w:rPr>
          <w:rFonts w:ascii="Arial MT" w:hAnsi="Arial MT"/>
          <w:spacing w:val="-59"/>
          <w:sz w:val="22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FORTALECIMENTO</w:t>
      </w:r>
      <w:r>
        <w:rPr>
          <w:rFonts w:ascii="Arial MT" w:hAnsi="Arial MT"/>
          <w:spacing w:val="1"/>
          <w:sz w:val="22"/>
          <w:shd w:val="clear" w:color="auto" w:fill="FFFF00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DAS</w:t>
      </w:r>
      <w:r>
        <w:rPr>
          <w:rFonts w:ascii="Arial MT" w:hAnsi="Arial MT"/>
          <w:spacing w:val="1"/>
          <w:sz w:val="22"/>
          <w:shd w:val="clear" w:color="auto" w:fill="FFFF00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POLÍTICAS</w:t>
      </w:r>
      <w:r>
        <w:rPr>
          <w:rFonts w:ascii="Arial MT" w:hAnsi="Arial MT"/>
          <w:spacing w:val="1"/>
          <w:sz w:val="22"/>
          <w:shd w:val="clear" w:color="auto" w:fill="FFFF00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PÚBLICAS</w:t>
      </w:r>
      <w:r>
        <w:rPr>
          <w:rFonts w:ascii="Arial MT" w:hAnsi="Arial MT"/>
          <w:spacing w:val="-59"/>
          <w:sz w:val="22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DA</w:t>
      </w:r>
      <w:r>
        <w:rPr>
          <w:rFonts w:ascii="Arial MT" w:hAnsi="Arial MT"/>
          <w:spacing w:val="-14"/>
          <w:sz w:val="22"/>
          <w:shd w:val="clear" w:color="auto" w:fill="FFFF00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ÁREA</w:t>
      </w:r>
      <w:r>
        <w:rPr>
          <w:rFonts w:ascii="Arial MT" w:hAnsi="Arial MT"/>
          <w:spacing w:val="-13"/>
          <w:sz w:val="22"/>
          <w:shd w:val="clear" w:color="auto" w:fill="FFFF00"/>
        </w:rPr>
        <w:t xml:space="preserve"> </w:t>
      </w:r>
      <w:r>
        <w:rPr>
          <w:rFonts w:ascii="Arial MT" w:hAnsi="Arial MT"/>
          <w:sz w:val="22"/>
          <w:shd w:val="clear" w:color="auto" w:fill="FFFF00"/>
        </w:rPr>
        <w:t>[XXXXXXXXXX].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7"/>
        <w:rPr>
          <w:rFonts w:ascii="Arial MT"/>
          <w:sz w:val="17"/>
        </w:rPr>
      </w:pPr>
    </w:p>
    <w:p>
      <w:pPr>
        <w:spacing w:before="58"/>
        <w:ind w:left="0" w:right="180" w:firstLine="0"/>
        <w:jc w:val="right"/>
        <w:rPr>
          <w:sz w:val="21"/>
        </w:rPr>
      </w:pPr>
      <w:r>
        <w:pict>
          <v:rect id="_x0000_s1035" o:spid="_x0000_s1035" o:spt="1" style="position:absolute;left:0pt;margin-left:555.95pt;margin-top:20.55pt;height:0.5pt;width:24.7pt;mso-position-horizontal-relative:page;mso-wrap-distance-bottom:0pt;mso-wrap-distance-top:0pt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z w:val="21"/>
        </w:rPr>
        <w:t>16</w:t>
      </w:r>
    </w:p>
    <w:p>
      <w:pPr>
        <w:pStyle w:val="7"/>
        <w:rPr>
          <w:sz w:val="23"/>
        </w:rPr>
      </w:pPr>
    </w:p>
    <w:p>
      <w:pPr>
        <w:pStyle w:val="7"/>
        <w:spacing w:before="51"/>
        <w:ind w:left="381"/>
        <w:jc w:val="both"/>
      </w:pPr>
      <w:r>
        <w:rPr>
          <w:spacing w:val="-5"/>
        </w:rPr>
        <w:t>Pelo</w:t>
      </w:r>
      <w:r>
        <w:rPr>
          <w:spacing w:val="-9"/>
        </w:rPr>
        <w:t xml:space="preserve"> </w:t>
      </w:r>
      <w:r>
        <w:rPr>
          <w:spacing w:val="-5"/>
        </w:rPr>
        <w:t>presente</w:t>
      </w:r>
      <w:r>
        <w:rPr>
          <w:spacing w:val="-7"/>
        </w:rPr>
        <w:t xml:space="preserve"> </w:t>
      </w:r>
      <w:r>
        <w:rPr>
          <w:spacing w:val="-5"/>
        </w:rPr>
        <w:t>instrumento,</w:t>
      </w:r>
      <w:r>
        <w:rPr>
          <w:spacing w:val="-8"/>
        </w:rPr>
        <w:t xml:space="preserve"> </w:t>
      </w:r>
      <w:r>
        <w:rPr>
          <w:spacing w:val="-5"/>
        </w:rPr>
        <w:t>os</w:t>
      </w:r>
      <w:r>
        <w:rPr>
          <w:spacing w:val="-6"/>
        </w:rPr>
        <w:t xml:space="preserve"> </w:t>
      </w:r>
      <w:r>
        <w:rPr>
          <w:b/>
          <w:spacing w:val="-5"/>
        </w:rPr>
        <w:t>PARTÍCIPES</w:t>
      </w:r>
      <w:r>
        <w:rPr>
          <w:b/>
          <w:spacing w:val="-7"/>
        </w:rPr>
        <w:t xml:space="preserve"> </w:t>
      </w:r>
      <w:r>
        <w:rPr>
          <w:spacing w:val="-5"/>
        </w:rPr>
        <w:t>abaixo</w:t>
      </w:r>
      <w:r>
        <w:rPr>
          <w:spacing w:val="-8"/>
        </w:rPr>
        <w:t xml:space="preserve"> </w:t>
      </w:r>
      <w:r>
        <w:rPr>
          <w:spacing w:val="-5"/>
        </w:rPr>
        <w:t>qualificados:</w:t>
      </w:r>
    </w:p>
    <w:p>
      <w:pPr>
        <w:pStyle w:val="7"/>
      </w:pPr>
    </w:p>
    <w:p>
      <w:pPr>
        <w:pStyle w:val="7"/>
        <w:spacing w:before="168" w:line="276" w:lineRule="auto"/>
        <w:ind w:left="381" w:right="755"/>
        <w:jc w:val="both"/>
      </w:pPr>
      <w:r>
        <w:t>Fundação Araucária de Apoio ao Desenvolvimento Científico e Tecnológico do Paraná, agência de</w:t>
      </w:r>
      <w:r>
        <w:rPr>
          <w:spacing w:val="1"/>
        </w:rPr>
        <w:t xml:space="preserve"> </w:t>
      </w:r>
      <w:r>
        <w:t>fomento,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2º,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V,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20.541/2021</w:t>
      </w:r>
      <w:r>
        <w:rPr>
          <w:spacing w:val="-8"/>
        </w:rPr>
        <w:t xml:space="preserve"> </w:t>
      </w:r>
      <w:r>
        <w:t>(Marco</w:t>
      </w:r>
      <w:r>
        <w:rPr>
          <w:spacing w:val="-9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CT&amp;I),</w:t>
      </w:r>
      <w:r>
        <w:rPr>
          <w:spacing w:val="-52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Paranaense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Inovação,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Ún.,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20.541/2021, pessoa jurídica de direito privado integrante da Administração Indireta do Estado do</w:t>
      </w:r>
      <w:r>
        <w:rPr>
          <w:spacing w:val="1"/>
        </w:rPr>
        <w:t xml:space="preserve"> </w:t>
      </w:r>
      <w:r>
        <w:t>Paraná, com criação autorizada na forma da Lei Estadual 12.020/1998, inscrita no CNPJ sob o nº</w:t>
      </w:r>
      <w:r>
        <w:rPr>
          <w:spacing w:val="1"/>
        </w:rPr>
        <w:t xml:space="preserve"> </w:t>
      </w:r>
      <w:r>
        <w:t>03.579.617/0001-00, domiciliada na Av. Comendador Franco, 1341 – Cietep, Jardim Botânico, na</w:t>
      </w:r>
      <w:r>
        <w:rPr>
          <w:spacing w:val="1"/>
        </w:rPr>
        <w:t xml:space="preserve"> </w:t>
      </w:r>
      <w:r>
        <w:t>cidade de Curitiba/PR, doravante denominada “</w:t>
      </w:r>
      <w:r>
        <w:rPr>
          <w:b/>
        </w:rPr>
        <w:t>CONCEDENTE”</w:t>
      </w:r>
      <w:r>
        <w:t>, neste ato representada pelo seu</w:t>
      </w:r>
      <w:r>
        <w:rPr>
          <w:spacing w:val="1"/>
        </w:rPr>
        <w:t xml:space="preserve"> </w:t>
      </w:r>
      <w:r>
        <w:t>Presidente, Senhor Ramiro Wahrhaftig, brasileiro, R.G. Nº 952291-3 SSP PR, CPF 321.770.549-15,</w:t>
      </w:r>
      <w:r>
        <w:rPr>
          <w:spacing w:val="1"/>
        </w:rPr>
        <w:t xml:space="preserve"> </w:t>
      </w:r>
      <w:r>
        <w:t>residente e domiciliado à Rua Campos Sales, nº 782, CEP 80.030 376 ,Curitiba PR, e pelo Diretor de</w:t>
      </w:r>
      <w:r>
        <w:rPr>
          <w:spacing w:val="-5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Gerson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Koch,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R.G.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754.751</w:t>
      </w:r>
      <w:r>
        <w:rPr>
          <w:spacing w:val="1"/>
        </w:rPr>
        <w:t xml:space="preserve"> </w:t>
      </w:r>
      <w:r>
        <w:t>PR,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pacing w:val="-4"/>
        </w:rPr>
        <w:t>183.960.899-49,</w:t>
      </w:r>
      <w:r>
        <w:rPr>
          <w:spacing w:val="-9"/>
        </w:rPr>
        <w:t xml:space="preserve"> </w:t>
      </w:r>
      <w:r>
        <w:rPr>
          <w:spacing w:val="-3"/>
        </w:rPr>
        <w:t>residente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domiciliado</w:t>
      </w:r>
      <w:r>
        <w:rPr>
          <w:spacing w:val="-10"/>
        </w:rPr>
        <w:t xml:space="preserve"> </w:t>
      </w:r>
      <w:r>
        <w:rPr>
          <w:spacing w:val="-3"/>
        </w:rPr>
        <w:t>à</w:t>
      </w:r>
      <w:r>
        <w:rPr>
          <w:spacing w:val="-8"/>
        </w:rPr>
        <w:t xml:space="preserve"> </w:t>
      </w:r>
      <w:r>
        <w:rPr>
          <w:spacing w:val="-3"/>
        </w:rPr>
        <w:t>Rua</w:t>
      </w:r>
      <w:r>
        <w:rPr>
          <w:spacing w:val="-10"/>
        </w:rPr>
        <w:t xml:space="preserve"> </w:t>
      </w:r>
      <w:r>
        <w:rPr>
          <w:spacing w:val="-3"/>
        </w:rPr>
        <w:t>Osório</w:t>
      </w:r>
      <w:r>
        <w:rPr>
          <w:spacing w:val="-10"/>
        </w:rPr>
        <w:t xml:space="preserve"> </w:t>
      </w:r>
      <w:r>
        <w:rPr>
          <w:spacing w:val="-3"/>
        </w:rPr>
        <w:t>Duque</w:t>
      </w:r>
      <w:r>
        <w:rPr>
          <w:spacing w:val="-8"/>
        </w:rPr>
        <w:t xml:space="preserve"> </w:t>
      </w:r>
      <w:r>
        <w:rPr>
          <w:spacing w:val="-3"/>
        </w:rPr>
        <w:t>Estrada,</w:t>
      </w:r>
      <w:r>
        <w:rPr>
          <w:spacing w:val="-9"/>
        </w:rPr>
        <w:t xml:space="preserve"> </w:t>
      </w:r>
      <w:r>
        <w:rPr>
          <w:spacing w:val="-3"/>
        </w:rPr>
        <w:t>nº</w:t>
      </w:r>
      <w:r>
        <w:rPr>
          <w:spacing w:val="-8"/>
        </w:rPr>
        <w:t xml:space="preserve"> </w:t>
      </w:r>
      <w:r>
        <w:rPr>
          <w:spacing w:val="-3"/>
        </w:rPr>
        <w:t>682,</w:t>
      </w:r>
      <w:r>
        <w:rPr>
          <w:spacing w:val="-9"/>
        </w:rPr>
        <w:t xml:space="preserve"> </w:t>
      </w:r>
      <w:r>
        <w:rPr>
          <w:spacing w:val="-3"/>
        </w:rPr>
        <w:t>CEP</w:t>
      </w:r>
      <w:r>
        <w:rPr>
          <w:spacing w:val="-7"/>
        </w:rPr>
        <w:t xml:space="preserve"> </w:t>
      </w:r>
      <w:r>
        <w:rPr>
          <w:spacing w:val="-3"/>
        </w:rPr>
        <w:t>80.520-470,</w:t>
      </w:r>
      <w:r>
        <w:rPr>
          <w:spacing w:val="-8"/>
        </w:rPr>
        <w:t xml:space="preserve"> </w:t>
      </w:r>
      <w:r>
        <w:rPr>
          <w:spacing w:val="-3"/>
        </w:rPr>
        <w:t>Curitiba</w:t>
      </w:r>
      <w:r>
        <w:rPr>
          <w:spacing w:val="-52"/>
        </w:rPr>
        <w:t xml:space="preserve"> </w:t>
      </w:r>
      <w:r>
        <w:t>PR;</w:t>
      </w:r>
      <w:r>
        <w:rPr>
          <w:spacing w:val="-10"/>
        </w:rPr>
        <w:t xml:space="preserve"> </w:t>
      </w:r>
      <w:r>
        <w:t>e</w:t>
      </w:r>
    </w:p>
    <w:p>
      <w:pPr>
        <w:tabs>
          <w:tab w:val="left" w:pos="2215"/>
          <w:tab w:val="left" w:pos="2990"/>
          <w:tab w:val="left" w:pos="3333"/>
          <w:tab w:val="left" w:pos="4575"/>
          <w:tab w:val="left" w:pos="5011"/>
          <w:tab w:val="left" w:pos="5759"/>
          <w:tab w:val="left" w:pos="6898"/>
          <w:tab w:val="left" w:pos="7460"/>
          <w:tab w:val="left" w:pos="8461"/>
          <w:tab w:val="left" w:pos="9027"/>
          <w:tab w:val="left" w:pos="9636"/>
        </w:tabs>
        <w:spacing w:before="35"/>
        <w:ind w:left="381" w:right="0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pacing w:val="-4"/>
          <w:w w:val="85"/>
          <w:sz w:val="21"/>
        </w:rPr>
        <w:t>....................................</w:t>
      </w:r>
      <w:r>
        <w:rPr>
          <w:rFonts w:ascii="Arial MT" w:hAnsi="Arial MT"/>
          <w:spacing w:val="-4"/>
          <w:w w:val="85"/>
          <w:sz w:val="21"/>
        </w:rPr>
        <w:tab/>
      </w:r>
      <w:r>
        <w:rPr>
          <w:rFonts w:ascii="Arial MT" w:hAnsi="Arial MT"/>
          <w:spacing w:val="-1"/>
          <w:w w:val="90"/>
          <w:sz w:val="21"/>
        </w:rPr>
        <w:t>[</w:t>
      </w:r>
      <w:r>
        <w:rPr>
          <w:rFonts w:ascii="Arial" w:hAnsi="Arial"/>
          <w:i/>
          <w:spacing w:val="-1"/>
          <w:w w:val="90"/>
          <w:sz w:val="21"/>
        </w:rPr>
        <w:t>indicar</w:t>
      </w:r>
      <w:r>
        <w:rPr>
          <w:rFonts w:ascii="Arial" w:hAnsi="Arial"/>
          <w:i/>
          <w:spacing w:val="-1"/>
          <w:w w:val="90"/>
          <w:sz w:val="21"/>
        </w:rPr>
        <w:tab/>
      </w:r>
      <w:r>
        <w:rPr>
          <w:rFonts w:ascii="Arial" w:hAnsi="Arial"/>
          <w:i/>
          <w:w w:val="90"/>
          <w:sz w:val="21"/>
        </w:rPr>
        <w:t>a</w:t>
      </w:r>
      <w:r>
        <w:rPr>
          <w:rFonts w:ascii="Arial" w:hAnsi="Arial"/>
          <w:i/>
          <w:w w:val="90"/>
          <w:sz w:val="21"/>
        </w:rPr>
        <w:tab/>
      </w:r>
      <w:r>
        <w:rPr>
          <w:rFonts w:ascii="Arial" w:hAnsi="Arial"/>
          <w:i/>
          <w:w w:val="85"/>
          <w:sz w:val="21"/>
        </w:rPr>
        <w:t>denominação</w:t>
      </w:r>
      <w:r>
        <w:rPr>
          <w:rFonts w:ascii="Arial" w:hAnsi="Arial"/>
          <w:i/>
          <w:w w:val="85"/>
          <w:sz w:val="21"/>
        </w:rPr>
        <w:tab/>
      </w:r>
      <w:r>
        <w:rPr>
          <w:rFonts w:ascii="Arial" w:hAnsi="Arial"/>
          <w:i/>
          <w:w w:val="90"/>
          <w:sz w:val="21"/>
        </w:rPr>
        <w:t>da</w:t>
      </w:r>
      <w:r>
        <w:rPr>
          <w:rFonts w:ascii="Arial" w:hAnsi="Arial"/>
          <w:i/>
          <w:w w:val="90"/>
          <w:sz w:val="21"/>
        </w:rPr>
        <w:tab/>
      </w:r>
      <w:r>
        <w:rPr>
          <w:rFonts w:ascii="Arial" w:hAnsi="Arial"/>
          <w:i/>
          <w:w w:val="90"/>
          <w:sz w:val="21"/>
        </w:rPr>
        <w:t>ICTPR</w:t>
      </w:r>
      <w:r>
        <w:rPr>
          <w:rFonts w:ascii="Arial" w:hAnsi="Arial"/>
          <w:i/>
          <w:w w:val="90"/>
          <w:sz w:val="21"/>
        </w:rPr>
        <w:tab/>
      </w:r>
      <w:r>
        <w:rPr>
          <w:rFonts w:ascii="Arial" w:hAnsi="Arial"/>
          <w:i/>
          <w:w w:val="85"/>
          <w:sz w:val="21"/>
        </w:rPr>
        <w:t>responsável</w:t>
      </w:r>
      <w:r>
        <w:rPr>
          <w:rFonts w:ascii="Arial" w:hAnsi="Arial"/>
          <w:i/>
          <w:w w:val="85"/>
          <w:sz w:val="21"/>
        </w:rPr>
        <w:tab/>
      </w:r>
      <w:r>
        <w:rPr>
          <w:rFonts w:ascii="Arial" w:hAnsi="Arial"/>
          <w:i/>
          <w:w w:val="90"/>
          <w:sz w:val="21"/>
        </w:rPr>
        <w:t>pela</w:t>
      </w:r>
      <w:r>
        <w:rPr>
          <w:rFonts w:ascii="Arial" w:hAnsi="Arial"/>
          <w:i/>
          <w:w w:val="90"/>
          <w:sz w:val="21"/>
        </w:rPr>
        <w:tab/>
      </w:r>
      <w:r>
        <w:rPr>
          <w:rFonts w:ascii="Arial" w:hAnsi="Arial"/>
          <w:i/>
          <w:spacing w:val="-3"/>
          <w:w w:val="90"/>
          <w:sz w:val="21"/>
        </w:rPr>
        <w:t>pesquisa</w:t>
      </w:r>
      <w:r>
        <w:rPr>
          <w:rFonts w:ascii="Arial MT" w:hAnsi="Arial MT"/>
          <w:spacing w:val="-3"/>
          <w:w w:val="90"/>
          <w:sz w:val="21"/>
        </w:rPr>
        <w:t>],</w:t>
      </w:r>
      <w:r>
        <w:rPr>
          <w:rFonts w:ascii="Arial MT" w:hAnsi="Arial MT"/>
          <w:spacing w:val="-3"/>
          <w:w w:val="90"/>
          <w:sz w:val="21"/>
        </w:rPr>
        <w:tab/>
      </w:r>
      <w:r>
        <w:rPr>
          <w:rFonts w:ascii="Arial MT" w:hAnsi="Arial MT"/>
          <w:w w:val="90"/>
          <w:sz w:val="21"/>
        </w:rPr>
        <w:t>com</w:t>
      </w:r>
      <w:r>
        <w:rPr>
          <w:rFonts w:ascii="Arial MT" w:hAnsi="Arial MT"/>
          <w:w w:val="90"/>
          <w:sz w:val="21"/>
        </w:rPr>
        <w:tab/>
      </w:r>
      <w:r>
        <w:rPr>
          <w:rFonts w:ascii="Arial MT" w:hAnsi="Arial MT"/>
          <w:w w:val="90"/>
          <w:sz w:val="21"/>
        </w:rPr>
        <w:t>sede</w:t>
      </w:r>
      <w:r>
        <w:rPr>
          <w:rFonts w:ascii="Arial MT" w:hAnsi="Arial MT"/>
          <w:w w:val="90"/>
          <w:sz w:val="21"/>
        </w:rPr>
        <w:tab/>
      </w:r>
      <w:r>
        <w:rPr>
          <w:rFonts w:ascii="Arial MT" w:hAnsi="Arial MT"/>
          <w:w w:val="90"/>
          <w:sz w:val="21"/>
        </w:rPr>
        <w:t>no(a)</w:t>
      </w:r>
    </w:p>
    <w:p>
      <w:pPr>
        <w:spacing w:before="37" w:line="273" w:lineRule="auto"/>
        <w:ind w:left="381" w:right="0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pacing w:val="-4"/>
          <w:w w:val="85"/>
          <w:sz w:val="21"/>
        </w:rPr>
        <w:t>.....................................................</w:t>
      </w:r>
      <w:r>
        <w:rPr>
          <w:rFonts w:ascii="Arial MT" w:hAnsi="Arial MT"/>
          <w:spacing w:val="5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[</w:t>
      </w:r>
      <w:r>
        <w:rPr>
          <w:rFonts w:ascii="Arial" w:hAnsi="Arial"/>
          <w:i/>
          <w:spacing w:val="-4"/>
          <w:w w:val="85"/>
          <w:sz w:val="21"/>
        </w:rPr>
        <w:t>endereço</w:t>
      </w:r>
      <w:r>
        <w:rPr>
          <w:rFonts w:ascii="Arial" w:hAnsi="Arial"/>
          <w:i/>
          <w:spacing w:val="6"/>
          <w:w w:val="85"/>
          <w:sz w:val="21"/>
        </w:rPr>
        <w:t xml:space="preserve"> </w:t>
      </w:r>
      <w:r>
        <w:rPr>
          <w:rFonts w:ascii="Arial" w:hAnsi="Arial"/>
          <w:i/>
          <w:spacing w:val="-4"/>
          <w:w w:val="85"/>
          <w:sz w:val="21"/>
        </w:rPr>
        <w:t>completo</w:t>
      </w:r>
      <w:r>
        <w:rPr>
          <w:rFonts w:ascii="Arial MT" w:hAnsi="Arial MT"/>
          <w:spacing w:val="-4"/>
          <w:w w:val="85"/>
          <w:sz w:val="21"/>
        </w:rPr>
        <w:t>],</w:t>
      </w:r>
      <w:r>
        <w:rPr>
          <w:rFonts w:ascii="Arial MT" w:hAnsi="Arial MT"/>
          <w:spacing w:val="5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inscrito(a)</w:t>
      </w:r>
      <w:r>
        <w:rPr>
          <w:rFonts w:ascii="Arial MT" w:hAnsi="Arial MT"/>
          <w:spacing w:val="6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no</w:t>
      </w:r>
      <w:r>
        <w:rPr>
          <w:rFonts w:ascii="Arial MT" w:hAnsi="Arial MT"/>
          <w:spacing w:val="6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CNPJ</w:t>
      </w:r>
      <w:r>
        <w:rPr>
          <w:rFonts w:ascii="Arial MT" w:hAnsi="Arial MT"/>
          <w:spacing w:val="6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sob</w:t>
      </w:r>
      <w:r>
        <w:rPr>
          <w:rFonts w:ascii="Arial MT" w:hAnsi="Arial MT"/>
          <w:spacing w:val="5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o</w:t>
      </w:r>
      <w:r>
        <w:rPr>
          <w:rFonts w:ascii="Arial MT" w:hAnsi="Arial MT"/>
          <w:spacing w:val="6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nº</w:t>
      </w:r>
      <w:r>
        <w:rPr>
          <w:rFonts w:ascii="Arial MT" w:hAnsi="Arial MT"/>
          <w:spacing w:val="5"/>
          <w:w w:val="85"/>
          <w:sz w:val="21"/>
        </w:rPr>
        <w:t xml:space="preserve"> </w:t>
      </w:r>
      <w:r>
        <w:rPr>
          <w:rFonts w:ascii="Arial MT" w:hAnsi="Arial MT"/>
          <w:spacing w:val="-4"/>
          <w:w w:val="85"/>
          <w:sz w:val="21"/>
        </w:rPr>
        <w:t>................................,</w:t>
      </w:r>
      <w:r>
        <w:rPr>
          <w:rFonts w:ascii="Arial MT" w:hAnsi="Arial MT"/>
          <w:spacing w:val="6"/>
          <w:w w:val="85"/>
          <w:sz w:val="21"/>
        </w:rPr>
        <w:t xml:space="preserve"> </w:t>
      </w:r>
      <w:r>
        <w:rPr>
          <w:rFonts w:ascii="Arial MT" w:hAnsi="Arial MT"/>
          <w:spacing w:val="-3"/>
          <w:w w:val="85"/>
          <w:sz w:val="21"/>
        </w:rPr>
        <w:t>Instituição</w:t>
      </w:r>
      <w:r>
        <w:rPr>
          <w:rFonts w:ascii="Arial MT" w:hAnsi="Arial MT"/>
          <w:spacing w:val="6"/>
          <w:w w:val="85"/>
          <w:sz w:val="21"/>
        </w:rPr>
        <w:t xml:space="preserve"> </w:t>
      </w:r>
      <w:r>
        <w:rPr>
          <w:rFonts w:ascii="Arial MT" w:hAnsi="Arial MT"/>
          <w:spacing w:val="-3"/>
          <w:w w:val="85"/>
          <w:sz w:val="21"/>
        </w:rPr>
        <w:t>de</w:t>
      </w:r>
      <w:r>
        <w:rPr>
          <w:rFonts w:ascii="Arial MT" w:hAnsi="Arial MT"/>
          <w:spacing w:val="6"/>
          <w:w w:val="85"/>
          <w:sz w:val="21"/>
        </w:rPr>
        <w:t xml:space="preserve"> </w:t>
      </w:r>
      <w:r>
        <w:rPr>
          <w:rFonts w:ascii="Arial MT" w:hAnsi="Arial MT"/>
          <w:spacing w:val="-3"/>
          <w:w w:val="85"/>
          <w:sz w:val="21"/>
        </w:rPr>
        <w:t>Ciência,</w:t>
      </w:r>
      <w:r>
        <w:rPr>
          <w:rFonts w:ascii="Arial MT" w:hAnsi="Arial MT"/>
          <w:spacing w:val="-47"/>
          <w:w w:val="85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Tecnologia e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Inovação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(ICT),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conforme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definido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no</w:t>
      </w:r>
      <w:r>
        <w:rPr>
          <w:rFonts w:ascii="Arial MT" w:hAnsi="Arial MT"/>
          <w:spacing w:val="3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Art.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2º,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inc.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VI,</w:t>
      </w:r>
      <w:r>
        <w:rPr>
          <w:rFonts w:ascii="Arial MT" w:hAnsi="Arial MT"/>
          <w:spacing w:val="3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da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Lei</w:t>
      </w:r>
      <w:r>
        <w:rPr>
          <w:rFonts w:ascii="Arial MT" w:hAnsi="Arial MT"/>
          <w:spacing w:val="2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Estadual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20.541/2021neste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ato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representado(a)</w:t>
      </w:r>
      <w:r>
        <w:rPr>
          <w:rFonts w:ascii="Arial MT" w:hAnsi="Arial MT"/>
          <w:spacing w:val="2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pelo(a)</w:t>
      </w:r>
    </w:p>
    <w:p>
      <w:pPr>
        <w:tabs>
          <w:tab w:val="left" w:leader="dot" w:pos="9830"/>
        </w:tabs>
        <w:spacing w:before="4"/>
        <w:ind w:left="381" w:right="0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pacing w:val="-2"/>
          <w:w w:val="80"/>
          <w:sz w:val="21"/>
        </w:rPr>
        <w:t>.........................[</w:t>
      </w:r>
      <w:r>
        <w:rPr>
          <w:rFonts w:ascii="Arial" w:hAnsi="Arial"/>
          <w:i/>
          <w:spacing w:val="-2"/>
          <w:w w:val="80"/>
          <w:sz w:val="21"/>
        </w:rPr>
        <w:t>inserir</w:t>
      </w:r>
      <w:r>
        <w:rPr>
          <w:rFonts w:ascii="Arial" w:hAnsi="Arial"/>
          <w:i/>
          <w:spacing w:val="-1"/>
          <w:w w:val="80"/>
          <w:sz w:val="21"/>
        </w:rPr>
        <w:t xml:space="preserve"> nome</w:t>
      </w:r>
      <w:r>
        <w:rPr>
          <w:rFonts w:ascii="Arial" w:hAnsi="Arial"/>
          <w:i/>
          <w:w w:val="80"/>
          <w:sz w:val="21"/>
        </w:rPr>
        <w:t xml:space="preserve"> </w:t>
      </w:r>
      <w:r>
        <w:rPr>
          <w:rFonts w:ascii="Arial" w:hAnsi="Arial"/>
          <w:i/>
          <w:spacing w:val="-1"/>
          <w:w w:val="80"/>
          <w:sz w:val="21"/>
        </w:rPr>
        <w:t>e</w:t>
      </w:r>
      <w:r>
        <w:rPr>
          <w:rFonts w:ascii="Arial" w:hAnsi="Arial"/>
          <w:i/>
          <w:w w:val="80"/>
          <w:sz w:val="21"/>
        </w:rPr>
        <w:t xml:space="preserve"> </w:t>
      </w:r>
      <w:r>
        <w:rPr>
          <w:rFonts w:ascii="Arial" w:hAnsi="Arial"/>
          <w:i/>
          <w:spacing w:val="-1"/>
          <w:w w:val="80"/>
          <w:sz w:val="21"/>
        </w:rPr>
        <w:t>cargo</w:t>
      </w:r>
      <w:r>
        <w:rPr>
          <w:rFonts w:ascii="Arial" w:hAnsi="Arial"/>
          <w:i/>
          <w:w w:val="80"/>
          <w:sz w:val="21"/>
        </w:rPr>
        <w:t xml:space="preserve"> </w:t>
      </w:r>
      <w:r>
        <w:rPr>
          <w:rFonts w:ascii="Arial" w:hAnsi="Arial"/>
          <w:i/>
          <w:spacing w:val="-1"/>
          <w:w w:val="80"/>
          <w:sz w:val="21"/>
        </w:rPr>
        <w:t>ocupado</w:t>
      </w:r>
      <w:r>
        <w:rPr>
          <w:rFonts w:ascii="Arial MT" w:hAnsi="Arial MT"/>
          <w:spacing w:val="-1"/>
          <w:w w:val="80"/>
          <w:sz w:val="21"/>
        </w:rPr>
        <w:t>],</w:t>
      </w:r>
      <w:r>
        <w:rPr>
          <w:rFonts w:ascii="Arial MT" w:hAnsi="Arial MT"/>
          <w:w w:val="80"/>
          <w:sz w:val="21"/>
        </w:rPr>
        <w:t xml:space="preserve"> </w:t>
      </w:r>
      <w:r>
        <w:rPr>
          <w:rFonts w:ascii="Arial MT" w:hAnsi="Arial MT"/>
          <w:spacing w:val="-1"/>
          <w:w w:val="80"/>
          <w:sz w:val="21"/>
        </w:rPr>
        <w:t>portador(a) da</w:t>
      </w:r>
      <w:r>
        <w:rPr>
          <w:rFonts w:ascii="Arial MT" w:hAnsi="Arial MT"/>
          <w:w w:val="80"/>
          <w:sz w:val="21"/>
        </w:rPr>
        <w:t xml:space="preserve"> </w:t>
      </w:r>
      <w:r>
        <w:rPr>
          <w:rFonts w:ascii="Arial MT" w:hAnsi="Arial MT"/>
          <w:spacing w:val="-1"/>
          <w:w w:val="80"/>
          <w:sz w:val="21"/>
        </w:rPr>
        <w:t>Carteira</w:t>
      </w:r>
      <w:r>
        <w:rPr>
          <w:rFonts w:ascii="Arial MT" w:hAnsi="Arial MT"/>
          <w:spacing w:val="-2"/>
          <w:w w:val="80"/>
          <w:sz w:val="21"/>
        </w:rPr>
        <w:t xml:space="preserve"> </w:t>
      </w:r>
      <w:r>
        <w:rPr>
          <w:rFonts w:ascii="Arial MT" w:hAnsi="Arial MT"/>
          <w:spacing w:val="-1"/>
          <w:w w:val="80"/>
          <w:sz w:val="21"/>
        </w:rPr>
        <w:t>de</w:t>
      </w:r>
      <w:r>
        <w:rPr>
          <w:rFonts w:ascii="Arial MT" w:hAnsi="Arial MT"/>
          <w:w w:val="80"/>
          <w:sz w:val="21"/>
        </w:rPr>
        <w:t xml:space="preserve"> </w:t>
      </w:r>
      <w:r>
        <w:rPr>
          <w:rFonts w:ascii="Arial MT" w:hAnsi="Arial MT"/>
          <w:spacing w:val="-1"/>
          <w:w w:val="80"/>
          <w:sz w:val="21"/>
        </w:rPr>
        <w:t>Identidade</w:t>
      </w:r>
      <w:r>
        <w:rPr>
          <w:rFonts w:ascii="Arial MT" w:hAnsi="Arial MT"/>
          <w:w w:val="80"/>
          <w:sz w:val="21"/>
        </w:rPr>
        <w:t xml:space="preserve"> </w:t>
      </w:r>
      <w:r>
        <w:rPr>
          <w:rFonts w:ascii="Arial MT" w:hAnsi="Arial MT"/>
          <w:spacing w:val="-1"/>
          <w:w w:val="80"/>
          <w:sz w:val="21"/>
        </w:rPr>
        <w:t>nº .................,</w:t>
      </w:r>
      <w:r>
        <w:rPr>
          <w:rFonts w:ascii="Arial MT" w:hAnsi="Arial MT"/>
          <w:w w:val="80"/>
          <w:sz w:val="21"/>
        </w:rPr>
        <w:t xml:space="preserve"> </w:t>
      </w:r>
      <w:r>
        <w:rPr>
          <w:rFonts w:ascii="Arial MT" w:hAnsi="Arial MT"/>
          <w:spacing w:val="-1"/>
          <w:w w:val="80"/>
          <w:sz w:val="21"/>
        </w:rPr>
        <w:t>expedida</w:t>
      </w:r>
      <w:r>
        <w:rPr>
          <w:rFonts w:ascii="Arial MT" w:hAnsi="Arial MT"/>
          <w:w w:val="80"/>
          <w:sz w:val="21"/>
        </w:rPr>
        <w:t xml:space="preserve"> </w:t>
      </w:r>
      <w:r>
        <w:rPr>
          <w:rFonts w:ascii="Arial MT" w:hAnsi="Arial MT"/>
          <w:spacing w:val="-1"/>
          <w:w w:val="80"/>
          <w:sz w:val="21"/>
        </w:rPr>
        <w:t>pelo(a)</w:t>
      </w:r>
      <w:r>
        <w:rPr>
          <w:rFonts w:ascii="Arial MT" w:hAnsi="Arial MT"/>
          <w:spacing w:val="-1"/>
          <w:w w:val="80"/>
          <w:sz w:val="21"/>
        </w:rPr>
        <w:tab/>
      </w:r>
      <w:r>
        <w:rPr>
          <w:rFonts w:ascii="Arial MT" w:hAnsi="Arial MT"/>
          <w:w w:val="85"/>
          <w:sz w:val="21"/>
        </w:rPr>
        <w:t>,</w:t>
      </w:r>
      <w:r>
        <w:rPr>
          <w:rFonts w:ascii="Arial MT" w:hAnsi="Arial MT"/>
          <w:spacing w:val="-3"/>
          <w:w w:val="85"/>
          <w:sz w:val="21"/>
        </w:rPr>
        <w:t xml:space="preserve"> </w:t>
      </w:r>
      <w:r>
        <w:rPr>
          <w:rFonts w:ascii="Arial MT" w:hAnsi="Arial MT"/>
          <w:w w:val="85"/>
          <w:sz w:val="21"/>
        </w:rPr>
        <w:t>e</w:t>
      </w:r>
    </w:p>
    <w:p>
      <w:pPr>
        <w:tabs>
          <w:tab w:val="left" w:leader="dot" w:pos="7831"/>
        </w:tabs>
        <w:spacing w:before="34"/>
        <w:ind w:left="381" w:right="0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w w:val="80"/>
          <w:sz w:val="21"/>
        </w:rPr>
        <w:t>CPF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nº</w:t>
      </w:r>
      <w:r>
        <w:rPr>
          <w:rFonts w:ascii="Arial MT" w:hAnsi="Arial MT"/>
          <w:spacing w:val="-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.........................,</w:t>
      </w:r>
      <w:r>
        <w:rPr>
          <w:rFonts w:ascii="Arial MT" w:hAnsi="Arial MT"/>
          <w:spacing w:val="-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residente e</w:t>
      </w:r>
      <w:r>
        <w:rPr>
          <w:rFonts w:ascii="Arial MT" w:hAnsi="Arial MT"/>
          <w:spacing w:val="-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domiciliado</w:t>
      </w:r>
      <w:r>
        <w:rPr>
          <w:rFonts w:ascii="Arial MT" w:hAnsi="Arial MT"/>
          <w:spacing w:val="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a</w:t>
      </w:r>
      <w:r>
        <w:rPr>
          <w:rFonts w:ascii="Arial MT" w:hAnsi="Arial MT"/>
          <w:spacing w:val="-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Rua ...........................</w:t>
      </w:r>
      <w:r>
        <w:rPr>
          <w:rFonts w:ascii="Arial MT" w:hAnsi="Arial MT"/>
          <w:spacing w:val="-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CEP</w:t>
      </w:r>
      <w:r>
        <w:rPr>
          <w:rFonts w:ascii="Arial MT" w:hAnsi="Arial MT"/>
          <w:spacing w:val="-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..........em</w:t>
      </w:r>
      <w:r>
        <w:rPr>
          <w:rFonts w:ascii="Arial MT" w:hAnsi="Arial MT"/>
          <w:w w:val="80"/>
          <w:sz w:val="21"/>
        </w:rPr>
        <w:tab/>
      </w:r>
      <w:r>
        <w:rPr>
          <w:rFonts w:ascii="Arial MT" w:hAnsi="Arial MT"/>
          <w:w w:val="80"/>
          <w:sz w:val="21"/>
        </w:rPr>
        <w:t>PR,</w:t>
      </w:r>
      <w:r>
        <w:rPr>
          <w:rFonts w:ascii="Arial MT" w:hAnsi="Arial MT"/>
          <w:spacing w:val="1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doravante</w:t>
      </w:r>
      <w:r>
        <w:rPr>
          <w:rFonts w:ascii="Arial MT" w:hAnsi="Arial MT"/>
          <w:spacing w:val="12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referida</w:t>
      </w:r>
      <w:r>
        <w:rPr>
          <w:rFonts w:ascii="Arial MT" w:hAnsi="Arial MT"/>
          <w:spacing w:val="11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como</w:t>
      </w:r>
    </w:p>
    <w:p>
      <w:pPr>
        <w:spacing w:before="37"/>
        <w:ind w:left="381" w:right="0" w:firstLine="0"/>
        <w:jc w:val="left"/>
        <w:rPr>
          <w:rFonts w:ascii="Arial MT" w:hAnsi="Arial MT"/>
          <w:sz w:val="21"/>
        </w:rPr>
      </w:pPr>
      <w:r>
        <w:rPr>
          <w:rFonts w:ascii="Arial MT" w:hAnsi="Arial MT"/>
          <w:spacing w:val="-1"/>
          <w:w w:val="80"/>
          <w:sz w:val="21"/>
        </w:rPr>
        <w:t>“</w:t>
      </w:r>
      <w:r>
        <w:rPr>
          <w:rFonts w:ascii="Arial" w:hAnsi="Arial"/>
          <w:b/>
          <w:spacing w:val="-1"/>
          <w:w w:val="80"/>
          <w:sz w:val="21"/>
        </w:rPr>
        <w:t>ICTPR</w:t>
      </w:r>
      <w:r>
        <w:rPr>
          <w:rFonts w:ascii="Arial MT" w:hAnsi="Arial MT"/>
          <w:spacing w:val="-1"/>
          <w:w w:val="80"/>
          <w:sz w:val="21"/>
        </w:rPr>
        <w:t>”;</w:t>
      </w:r>
      <w:r>
        <w:rPr>
          <w:rFonts w:ascii="Arial MT" w:hAnsi="Arial MT"/>
          <w:spacing w:val="-8"/>
          <w:w w:val="80"/>
          <w:sz w:val="21"/>
        </w:rPr>
        <w:t xml:space="preserve"> </w:t>
      </w:r>
      <w:r>
        <w:rPr>
          <w:rFonts w:ascii="Arial MT" w:hAnsi="Arial MT"/>
          <w:w w:val="80"/>
          <w:sz w:val="21"/>
        </w:rPr>
        <w:t>e</w:t>
      </w:r>
    </w:p>
    <w:p>
      <w:pPr>
        <w:spacing w:after="0"/>
        <w:jc w:val="left"/>
        <w:rPr>
          <w:rFonts w:ascii="Arial MT" w:hAnsi="Arial MT"/>
          <w:sz w:val="21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11"/>
        <w:rPr>
          <w:rFonts w:ascii="Arial MT"/>
          <w:sz w:val="18"/>
        </w:rPr>
      </w:pPr>
    </w:p>
    <w:p>
      <w:pPr>
        <w:spacing w:before="0"/>
        <w:ind w:left="381" w:right="0" w:firstLine="0"/>
        <w:jc w:val="both"/>
        <w:rPr>
          <w:b/>
          <w:sz w:val="24"/>
        </w:rPr>
      </w:pPr>
      <w:r>
        <w:rPr>
          <w:sz w:val="24"/>
        </w:rPr>
        <w:t>RESOLVEM</w:t>
      </w:r>
      <w:r>
        <w:rPr>
          <w:spacing w:val="38"/>
          <w:sz w:val="24"/>
        </w:rPr>
        <w:t xml:space="preserve"> </w:t>
      </w:r>
      <w:r>
        <w:rPr>
          <w:sz w:val="24"/>
        </w:rPr>
        <w:t>celebrar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presente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CONVÊNIO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PARCERIA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PESQUISA,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DESENVOLVIMENTO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</w:t>
      </w:r>
    </w:p>
    <w:p>
      <w:pPr>
        <w:pStyle w:val="7"/>
        <w:spacing w:before="43" w:line="276" w:lineRule="auto"/>
        <w:ind w:left="381" w:right="761"/>
        <w:jc w:val="both"/>
      </w:pPr>
      <w:r>
        <w:rPr>
          <w:b/>
        </w:rPr>
        <w:t>INOVAÇÃO</w:t>
      </w:r>
      <w:r>
        <w:t>,com fundamento no artigo 17 da Lei Estadual nº 20.541/2021, mediante as seguintes</w:t>
      </w:r>
      <w:r>
        <w:rPr>
          <w:spacing w:val="1"/>
        </w:rPr>
        <w:t xml:space="preserve"> </w:t>
      </w:r>
      <w:r>
        <w:t>cláusulas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condições.</w:t>
      </w:r>
    </w:p>
    <w:p>
      <w:pPr>
        <w:pStyle w:val="7"/>
      </w:pPr>
    </w:p>
    <w:p>
      <w:pPr>
        <w:pStyle w:val="7"/>
      </w:pPr>
    </w:p>
    <w:p>
      <w:pPr>
        <w:pStyle w:val="3"/>
        <w:spacing w:before="209"/>
        <w:jc w:val="both"/>
      </w:pPr>
      <w:r>
        <w:rPr>
          <w:spacing w:val="-4"/>
        </w:rPr>
        <w:t>CLÁUSULA</w:t>
      </w:r>
      <w:r>
        <w:rPr>
          <w:spacing w:val="-9"/>
        </w:rPr>
        <w:t xml:space="preserve"> </w:t>
      </w:r>
      <w:r>
        <w:rPr>
          <w:spacing w:val="-4"/>
        </w:rPr>
        <w:t>PRIMEIRA</w:t>
      </w:r>
      <w:r>
        <w:rPr>
          <w:spacing w:val="-9"/>
        </w:rPr>
        <w:t xml:space="preserve"> </w:t>
      </w:r>
      <w:r>
        <w:rPr>
          <w:spacing w:val="-4"/>
        </w:rPr>
        <w:t>-DO</w:t>
      </w:r>
      <w:r>
        <w:rPr>
          <w:spacing w:val="-10"/>
        </w:rPr>
        <w:t xml:space="preserve"> </w:t>
      </w:r>
      <w:r>
        <w:rPr>
          <w:spacing w:val="-4"/>
        </w:rPr>
        <w:t>OBJETO</w:t>
      </w:r>
    </w:p>
    <w:p>
      <w:pPr>
        <w:spacing w:before="85" w:line="276" w:lineRule="auto"/>
        <w:ind w:left="381" w:right="759" w:firstLine="0"/>
        <w:jc w:val="both"/>
        <w:rPr>
          <w:sz w:val="24"/>
        </w:rPr>
      </w:pPr>
      <w:r>
        <w:rPr>
          <w:spacing w:val="-5"/>
          <w:sz w:val="24"/>
        </w:rPr>
        <w:t xml:space="preserve">O presente Convênio visa à realização conjunta </w:t>
      </w:r>
      <w:r>
        <w:rPr>
          <w:spacing w:val="-4"/>
          <w:sz w:val="24"/>
        </w:rPr>
        <w:t>de atividades de Pesquisa, Desenvolvimento e Inovação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(PD&amp;I) entre os PARTÍCIPES, </w:t>
      </w:r>
      <w:r>
        <w:rPr>
          <w:spacing w:val="-4"/>
          <w:sz w:val="24"/>
        </w:rPr>
        <w:t>em regime de mútua colaboração, tendo por objeto a execução do projeto</w:t>
      </w:r>
      <w:r>
        <w:rPr>
          <w:spacing w:val="-52"/>
          <w:sz w:val="24"/>
        </w:rPr>
        <w:t xml:space="preserve"> </w:t>
      </w:r>
      <w:r>
        <w:rPr>
          <w:sz w:val="24"/>
        </w:rPr>
        <w:t>intitulado ...................................... [</w:t>
      </w:r>
      <w:r>
        <w:rPr>
          <w:i/>
          <w:sz w:val="24"/>
          <w:shd w:val="clear" w:color="auto" w:fill="FFFF00"/>
        </w:rPr>
        <w:t>descrever o produto, processo ou serviço inovador objeto do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  <w:shd w:val="clear" w:color="auto" w:fill="FFFF00"/>
        </w:rPr>
        <w:t>Convênio</w:t>
      </w:r>
      <w:r>
        <w:rPr>
          <w:i/>
          <w:spacing w:val="42"/>
          <w:sz w:val="24"/>
          <w:shd w:val="clear" w:color="auto" w:fill="FFFF00"/>
        </w:rPr>
        <w:t xml:space="preserve"> </w:t>
      </w:r>
      <w:r>
        <w:rPr>
          <w:i/>
          <w:spacing w:val="-5"/>
          <w:sz w:val="24"/>
          <w:shd w:val="clear" w:color="auto" w:fill="FFFF00"/>
        </w:rPr>
        <w:t>para</w:t>
      </w:r>
      <w:r>
        <w:rPr>
          <w:i/>
          <w:spacing w:val="-8"/>
          <w:sz w:val="24"/>
          <w:shd w:val="clear" w:color="auto" w:fill="FFFF00"/>
        </w:rPr>
        <w:t xml:space="preserve"> </w:t>
      </w:r>
      <w:r>
        <w:rPr>
          <w:i/>
          <w:spacing w:val="-5"/>
          <w:sz w:val="24"/>
          <w:shd w:val="clear" w:color="auto" w:fill="FFFF00"/>
        </w:rPr>
        <w:t>PD&amp;I</w:t>
      </w:r>
      <w:r>
        <w:rPr>
          <w:spacing w:val="-5"/>
          <w:sz w:val="24"/>
          <w:shd w:val="clear" w:color="auto" w:fill="FFFF00"/>
        </w:rPr>
        <w:t>],</w:t>
      </w:r>
      <w:r>
        <w:rPr>
          <w:spacing w:val="-9"/>
          <w:sz w:val="24"/>
          <w:shd w:val="clear" w:color="auto" w:fill="FFFF00"/>
        </w:rPr>
        <w:t xml:space="preserve"> </w:t>
      </w:r>
      <w:r>
        <w:rPr>
          <w:spacing w:val="-5"/>
          <w:sz w:val="24"/>
          <w:shd w:val="clear" w:color="auto" w:fill="FFFF00"/>
        </w:rPr>
        <w:t>protocolo</w:t>
      </w:r>
      <w:r>
        <w:rPr>
          <w:spacing w:val="-9"/>
          <w:sz w:val="24"/>
          <w:shd w:val="clear" w:color="auto" w:fill="FFFF00"/>
        </w:rPr>
        <w:t xml:space="preserve"> </w:t>
      </w:r>
      <w:r>
        <w:rPr>
          <w:spacing w:val="-5"/>
          <w:sz w:val="24"/>
          <w:shd w:val="clear" w:color="auto" w:fill="FFFF00"/>
        </w:rPr>
        <w:t>nº</w:t>
      </w:r>
      <w:r>
        <w:rPr>
          <w:spacing w:val="-8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XXXXX,</w:t>
      </w:r>
      <w:r>
        <w:rPr>
          <w:spacing w:val="-7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em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conformidade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Trabalho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</w:t>
      </w:r>
      <w:r>
        <w:rPr>
          <w:b/>
          <w:spacing w:val="-4"/>
          <w:sz w:val="24"/>
        </w:rPr>
        <w:t>Anexo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</w:t>
      </w:r>
      <w:r>
        <w:rPr>
          <w:spacing w:val="-4"/>
          <w:sz w:val="24"/>
        </w:rPr>
        <w:t>).</w:t>
      </w: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8"/>
        </w:rPr>
      </w:pPr>
    </w:p>
    <w:p>
      <w:pPr>
        <w:spacing w:before="99" w:line="276" w:lineRule="auto"/>
        <w:ind w:left="381" w:right="762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15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ÚNICO</w:t>
      </w:r>
      <w:r>
        <w:rPr>
          <w:rFonts w:ascii="Arial" w:hAnsi="Arial"/>
          <w:b/>
          <w:spacing w:val="17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Esta</w:t>
      </w:r>
      <w:r>
        <w:rPr>
          <w:rFonts w:ascii="Arial MT" w:hAnsi="Arial MT"/>
          <w:spacing w:val="1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parceria</w:t>
      </w:r>
      <w:r>
        <w:rPr>
          <w:rFonts w:ascii="Arial MT" w:hAnsi="Arial MT"/>
          <w:spacing w:val="1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decorre</w:t>
      </w:r>
      <w:r>
        <w:rPr>
          <w:rFonts w:ascii="Arial MT" w:hAnsi="Arial MT"/>
          <w:spacing w:val="1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1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[chamamento</w:t>
      </w:r>
      <w:r>
        <w:rPr>
          <w:rFonts w:ascii="Arial MT" w:hAnsi="Arial MT"/>
          <w:spacing w:val="15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público/dispensa</w:t>
      </w:r>
      <w:r>
        <w:rPr>
          <w:rFonts w:ascii="Arial MT" w:hAnsi="Arial MT"/>
          <w:spacing w:val="15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de</w:t>
      </w:r>
      <w:r>
        <w:rPr>
          <w:rFonts w:ascii="Arial MT" w:hAnsi="Arial MT"/>
          <w:spacing w:val="15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chamamento</w:t>
      </w:r>
      <w:r>
        <w:rPr>
          <w:rFonts w:ascii="Arial MT" w:hAnsi="Arial MT"/>
          <w:spacing w:val="15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público/inexigibilidade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  <w:shd w:val="clear" w:color="auto" w:fill="FFFF00"/>
        </w:rPr>
        <w:t xml:space="preserve">de chamamento </w:t>
      </w:r>
      <w:r>
        <w:rPr>
          <w:rFonts w:ascii="Arial MT" w:hAnsi="Arial MT"/>
          <w:w w:val="85"/>
          <w:sz w:val="22"/>
          <w:shd w:val="clear" w:color="auto" w:fill="FFFF00"/>
        </w:rPr>
        <w:t>público n.º XXXX/XXXX]</w:t>
      </w:r>
      <w:r>
        <w:rPr>
          <w:rFonts w:ascii="Arial MT" w:hAnsi="Arial MT"/>
          <w:w w:val="85"/>
          <w:sz w:val="22"/>
        </w:rPr>
        <w:t xml:space="preserve">, objeto do processo administrativo nº </w:t>
      </w:r>
      <w:r>
        <w:rPr>
          <w:rFonts w:ascii="Arial MT" w:hAnsi="Arial MT"/>
          <w:w w:val="85"/>
          <w:sz w:val="22"/>
          <w:shd w:val="clear" w:color="auto" w:fill="FFFF00"/>
        </w:rPr>
        <w:t>[XX.XXX.XXX-X], com resultado final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publicado</w:t>
      </w:r>
      <w:r>
        <w:rPr>
          <w:rFonts w:ascii="Arial MT" w:hAnsi="Arial MT"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no</w:t>
      </w:r>
      <w:r>
        <w:rPr>
          <w:rFonts w:ascii="Arial MT" w:hAnsi="Arial MT"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Diário</w:t>
      </w:r>
      <w:r>
        <w:rPr>
          <w:rFonts w:ascii="Arial MT" w:hAnsi="Arial MT"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Oficial</w:t>
      </w:r>
      <w:r>
        <w:rPr>
          <w:rFonts w:ascii="Arial MT" w:hAnsi="Arial MT"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do</w:t>
      </w:r>
      <w:r>
        <w:rPr>
          <w:rFonts w:ascii="Arial MT" w:hAnsi="Arial MT"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Estado</w:t>
      </w:r>
      <w:r>
        <w:rPr>
          <w:rFonts w:ascii="Arial MT" w:hAnsi="Arial MT"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nº</w:t>
      </w:r>
      <w:r>
        <w:rPr>
          <w:rFonts w:ascii="Arial MT" w:hAnsi="Arial MT"/>
          <w:spacing w:val="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[XXXX],</w:t>
      </w:r>
      <w:r>
        <w:rPr>
          <w:rFonts w:ascii="Arial MT" w:hAnsi="Arial MT"/>
          <w:spacing w:val="4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de</w:t>
      </w:r>
      <w:r>
        <w:rPr>
          <w:rFonts w:ascii="Arial MT" w:hAnsi="Arial MT"/>
          <w:spacing w:val="1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##</w:t>
      </w:r>
      <w:r>
        <w:rPr>
          <w:rFonts w:ascii="Arial MT" w:hAnsi="Arial MT"/>
          <w:spacing w:val="4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de</w:t>
      </w:r>
      <w:r>
        <w:rPr>
          <w:rFonts w:ascii="Arial MT" w:hAnsi="Arial MT"/>
          <w:spacing w:val="-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####</w:t>
      </w:r>
      <w:r>
        <w:rPr>
          <w:rFonts w:ascii="Arial MT" w:hAnsi="Arial MT"/>
          <w:spacing w:val="3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de</w:t>
      </w:r>
      <w:r>
        <w:rPr>
          <w:rFonts w:ascii="Arial MT" w:hAnsi="Arial MT"/>
          <w:spacing w:val="-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####</w:t>
      </w:r>
      <w:r>
        <w:rPr>
          <w:rFonts w:ascii="Arial MT" w:hAnsi="Arial MT"/>
          <w:w w:val="80"/>
          <w:sz w:val="22"/>
        </w:rPr>
        <w:t>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10"/>
        <w:rPr>
          <w:rFonts w:ascii="Arial MT"/>
          <w:sz w:val="25"/>
        </w:rPr>
      </w:pPr>
    </w:p>
    <w:p>
      <w:pPr>
        <w:pStyle w:val="4"/>
        <w:spacing w:before="100" w:line="272" w:lineRule="exac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VINCULAÇÃO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PEÇAS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DOCUMENTAIS</w:t>
      </w:r>
    </w:p>
    <w:p>
      <w:pPr>
        <w:spacing w:before="19" w:line="194" w:lineRule="auto"/>
        <w:ind w:left="381" w:right="0" w:firstLine="0"/>
        <w:jc w:val="both"/>
        <w:rPr>
          <w:sz w:val="21"/>
        </w:rPr>
      </w:pPr>
      <w:r>
        <w:rPr>
          <w:rFonts w:ascii="Arial MT" w:hAnsi="Arial MT"/>
          <w:w w:val="85"/>
          <w:sz w:val="22"/>
        </w:rPr>
        <w:t>Integram</w:t>
      </w:r>
      <w:r>
        <w:rPr>
          <w:rFonts w:ascii="Arial MT" w:hAnsi="Arial MT"/>
          <w:spacing w:val="3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este</w:t>
      </w:r>
      <w:r>
        <w:rPr>
          <w:rFonts w:ascii="Arial MT" w:hAnsi="Arial MT"/>
          <w:spacing w:val="37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Convênio,</w:t>
      </w:r>
      <w:r>
        <w:rPr>
          <w:rFonts w:ascii="Arial MT" w:hAnsi="Arial MT"/>
          <w:spacing w:val="3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independente</w:t>
      </w:r>
      <w:r>
        <w:rPr>
          <w:rFonts w:ascii="Arial MT" w:hAnsi="Arial MT"/>
          <w:spacing w:val="3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3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transcrição,</w:t>
      </w:r>
      <w:r>
        <w:rPr>
          <w:rFonts w:ascii="Arial MT" w:hAnsi="Arial MT"/>
          <w:spacing w:val="3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3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Plano</w:t>
      </w:r>
      <w:r>
        <w:rPr>
          <w:rFonts w:ascii="Arial MT" w:hAnsi="Arial MT"/>
          <w:spacing w:val="3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3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Trabalho</w:t>
      </w:r>
      <w:r>
        <w:rPr>
          <w:rFonts w:ascii="Arial MT" w:hAnsi="Arial MT"/>
          <w:spacing w:val="3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aprovado</w:t>
      </w:r>
      <w:r>
        <w:rPr>
          <w:rFonts w:ascii="Arial MT" w:hAnsi="Arial MT"/>
          <w:spacing w:val="3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(</w:t>
      </w:r>
      <w:r>
        <w:rPr>
          <w:rFonts w:ascii="Arial" w:hAnsi="Arial"/>
          <w:b/>
          <w:w w:val="85"/>
          <w:sz w:val="22"/>
        </w:rPr>
        <w:t>Anexo</w:t>
      </w:r>
      <w:r>
        <w:rPr>
          <w:rFonts w:ascii="Arial" w:hAnsi="Arial"/>
          <w:b/>
          <w:spacing w:val="35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I</w:t>
      </w:r>
      <w:r>
        <w:rPr>
          <w:rFonts w:ascii="Arial MT" w:hAnsi="Arial MT"/>
          <w:w w:val="85"/>
          <w:sz w:val="22"/>
        </w:rPr>
        <w:t>),</w:t>
      </w:r>
      <w:r>
        <w:rPr>
          <w:rFonts w:ascii="Arial MT" w:hAnsi="Arial MT"/>
          <w:spacing w:val="3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bem</w:t>
      </w:r>
      <w:r>
        <w:rPr>
          <w:rFonts w:ascii="Arial MT" w:hAnsi="Arial MT"/>
          <w:spacing w:val="3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como</w:t>
      </w:r>
      <w:r>
        <w:rPr>
          <w:rFonts w:ascii="Arial MT" w:hAnsi="Arial MT"/>
          <w:spacing w:val="3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os</w:t>
      </w:r>
      <w:r>
        <w:rPr>
          <w:rFonts w:ascii="Arial MT" w:hAnsi="Arial MT"/>
          <w:spacing w:val="72"/>
          <w:sz w:val="22"/>
        </w:rPr>
        <w:t xml:space="preserve"> </w:t>
      </w:r>
      <w:r>
        <w:rPr>
          <w:rFonts w:ascii="Arial MT" w:hAnsi="Arial MT"/>
          <w:spacing w:val="73"/>
          <w:sz w:val="22"/>
        </w:rPr>
        <w:t xml:space="preserve"> </w:t>
      </w:r>
      <w:r>
        <w:rPr>
          <w:w w:val="85"/>
          <w:position w:val="-7"/>
          <w:sz w:val="21"/>
        </w:rPr>
        <w:t>17</w:t>
      </w:r>
    </w:p>
    <w:p>
      <w:pPr>
        <w:spacing w:before="0" w:line="228" w:lineRule="exact"/>
        <w:ind w:left="381" w:right="0" w:firstLine="0"/>
        <w:jc w:val="both"/>
        <w:rPr>
          <w:rFonts w:ascii="Arial MT" w:hAnsi="Arial MT"/>
          <w:sz w:val="22"/>
        </w:rPr>
      </w:pPr>
      <w:r>
        <w:pict>
          <v:rect id="_x0000_s1036" o:spid="_x0000_s1036" o:spt="1" style="position:absolute;left:0pt;margin-left:555.95pt;margin-top:6.25pt;height:0.5pt;width:24.7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 w:hAnsi="Arial MT"/>
          <w:spacing w:val="-1"/>
          <w:w w:val="85"/>
          <w:sz w:val="22"/>
        </w:rPr>
        <w:t>documentos</w:t>
      </w:r>
      <w:r>
        <w:rPr>
          <w:rFonts w:ascii="Arial MT" w:hAnsi="Arial MT"/>
          <w:spacing w:val="14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constantes</w:t>
      </w:r>
      <w:r>
        <w:rPr>
          <w:rFonts w:ascii="Arial MT" w:hAnsi="Arial MT"/>
          <w:spacing w:val="14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</w:rPr>
        <w:t>do</w:t>
      </w:r>
      <w:r>
        <w:rPr>
          <w:rFonts w:ascii="Arial MT" w:hAnsi="Arial MT"/>
          <w:spacing w:val="15"/>
          <w:w w:val="85"/>
          <w:sz w:val="22"/>
        </w:rPr>
        <w:t xml:space="preserve"> </w:t>
      </w:r>
      <w:r>
        <w:rPr>
          <w:rFonts w:ascii="Arial MT" w:hAnsi="Arial MT"/>
          <w:spacing w:val="-1"/>
          <w:w w:val="85"/>
          <w:sz w:val="22"/>
          <w:shd w:val="clear" w:color="auto" w:fill="FFFF00"/>
        </w:rPr>
        <w:t>[chamamento</w:t>
      </w:r>
      <w:r>
        <w:rPr>
          <w:rFonts w:ascii="Arial MT" w:hAnsi="Arial MT"/>
          <w:spacing w:val="12"/>
          <w:w w:val="85"/>
          <w:sz w:val="22"/>
          <w:shd w:val="clear" w:color="auto" w:fill="FFFF00"/>
        </w:rPr>
        <w:t xml:space="preserve"> </w:t>
      </w:r>
      <w:r>
        <w:rPr>
          <w:rFonts w:ascii="Arial MT" w:hAnsi="Arial MT"/>
          <w:spacing w:val="-1"/>
          <w:w w:val="85"/>
          <w:sz w:val="22"/>
          <w:shd w:val="clear" w:color="auto" w:fill="FFFF00"/>
        </w:rPr>
        <w:t>público/dispensa</w:t>
      </w:r>
      <w:r>
        <w:rPr>
          <w:rFonts w:ascii="Arial MT" w:hAnsi="Arial MT"/>
          <w:spacing w:val="14"/>
          <w:w w:val="85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5"/>
          <w:sz w:val="22"/>
          <w:shd w:val="clear" w:color="auto" w:fill="FFFF00"/>
        </w:rPr>
        <w:t>de</w:t>
      </w:r>
      <w:r>
        <w:rPr>
          <w:rFonts w:ascii="Arial MT" w:hAnsi="Arial MT"/>
          <w:spacing w:val="13"/>
          <w:w w:val="85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5"/>
          <w:sz w:val="22"/>
          <w:shd w:val="clear" w:color="auto" w:fill="FFFF00"/>
        </w:rPr>
        <w:t>chamamento</w:t>
      </w:r>
      <w:r>
        <w:rPr>
          <w:rFonts w:ascii="Arial MT" w:hAnsi="Arial MT"/>
          <w:spacing w:val="12"/>
          <w:w w:val="85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5"/>
          <w:sz w:val="22"/>
          <w:shd w:val="clear" w:color="auto" w:fill="FFFF00"/>
        </w:rPr>
        <w:t>público/inexigibilidade</w:t>
      </w:r>
      <w:r>
        <w:rPr>
          <w:rFonts w:ascii="Arial MT" w:hAnsi="Arial MT"/>
          <w:spacing w:val="13"/>
          <w:w w:val="85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5"/>
          <w:sz w:val="22"/>
          <w:shd w:val="clear" w:color="auto" w:fill="FFFF00"/>
        </w:rPr>
        <w:t>de</w:t>
      </w:r>
      <w:r>
        <w:rPr>
          <w:rFonts w:ascii="Arial MT" w:hAnsi="Arial MT"/>
          <w:spacing w:val="13"/>
          <w:w w:val="85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5"/>
          <w:sz w:val="22"/>
          <w:shd w:val="clear" w:color="auto" w:fill="FFFF00"/>
        </w:rPr>
        <w:t>chamamento</w:t>
      </w:r>
    </w:p>
    <w:p>
      <w:pPr>
        <w:spacing w:before="37"/>
        <w:ind w:left="381" w:right="0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  <w:shd w:val="clear" w:color="auto" w:fill="FFFF00"/>
        </w:rPr>
        <w:t>público</w:t>
      </w:r>
      <w:r>
        <w:rPr>
          <w:rFonts w:ascii="Arial MT" w:hAnsi="Arial MT"/>
          <w:spacing w:val="9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n.º</w:t>
      </w:r>
      <w:r>
        <w:rPr>
          <w:rFonts w:ascii="Arial MT" w:hAnsi="Arial MT"/>
          <w:spacing w:val="11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XXXX/XXXX]</w:t>
      </w:r>
      <w:r>
        <w:rPr>
          <w:rFonts w:ascii="Arial MT" w:hAnsi="Arial MT"/>
          <w:spacing w:val="12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e</w:t>
      </w:r>
      <w:r>
        <w:rPr>
          <w:rFonts w:ascii="Arial MT" w:hAnsi="Arial MT"/>
          <w:spacing w:val="10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protocolado</w:t>
      </w:r>
      <w:r>
        <w:rPr>
          <w:rFonts w:ascii="Arial MT" w:hAnsi="Arial MT"/>
          <w:spacing w:val="10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sob</w:t>
      </w:r>
      <w:r>
        <w:rPr>
          <w:rFonts w:ascii="Arial MT" w:hAnsi="Arial MT"/>
          <w:spacing w:val="10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nº</w:t>
      </w:r>
      <w:r>
        <w:rPr>
          <w:rFonts w:ascii="Arial MT" w:hAnsi="Arial MT"/>
          <w:spacing w:val="10"/>
          <w:w w:val="80"/>
          <w:sz w:val="22"/>
          <w:shd w:val="clear" w:color="auto" w:fill="FFFF00"/>
        </w:rPr>
        <w:t xml:space="preserve"> </w:t>
      </w:r>
      <w:r>
        <w:rPr>
          <w:rFonts w:ascii="Arial MT" w:hAnsi="Arial MT"/>
          <w:w w:val="80"/>
          <w:sz w:val="22"/>
          <w:shd w:val="clear" w:color="auto" w:fill="FFFF00"/>
        </w:rPr>
        <w:t>#####</w:t>
      </w:r>
      <w:r>
        <w:rPr>
          <w:rFonts w:ascii="Arial MT" w:hAnsi="Arial MT"/>
          <w:w w:val="80"/>
          <w:sz w:val="22"/>
        </w:rPr>
        <w:t>.</w:t>
      </w:r>
    </w:p>
    <w:p>
      <w:pPr>
        <w:pStyle w:val="7"/>
        <w:rPr>
          <w:rFonts w:ascii="Arial MT"/>
        </w:rPr>
      </w:pPr>
    </w:p>
    <w:p>
      <w:pPr>
        <w:pStyle w:val="7"/>
        <w:rPr>
          <w:rFonts w:ascii="Arial MT"/>
        </w:rPr>
      </w:pPr>
    </w:p>
    <w:p>
      <w:pPr>
        <w:pStyle w:val="4"/>
        <w:spacing w:before="140" w:line="271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TERCEIRA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VIGÊNCIA</w:t>
      </w:r>
    </w:p>
    <w:p>
      <w:pPr>
        <w:pStyle w:val="7"/>
        <w:spacing w:line="276" w:lineRule="auto"/>
        <w:ind w:left="381" w:right="763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O presente Convênio terá vigência de </w:t>
      </w:r>
      <w:r>
        <w:rPr>
          <w:rFonts w:ascii="Arial MT" w:hAnsi="Arial MT"/>
          <w:shd w:val="clear" w:color="auto" w:fill="FFFF00"/>
        </w:rPr>
        <w:t>XX (XXXXXX)</w:t>
      </w:r>
      <w:r>
        <w:rPr>
          <w:rFonts w:ascii="Arial MT" w:hAnsi="Arial MT"/>
        </w:rPr>
        <w:t xml:space="preserve"> meses após a sua assinatura, 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 objeto do convênio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 prestação de contas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final.</w:t>
      </w:r>
    </w:p>
    <w:p>
      <w:pPr>
        <w:pStyle w:val="7"/>
        <w:spacing w:before="2"/>
        <w:rPr>
          <w:rFonts w:ascii="Arial MT"/>
          <w:sz w:val="27"/>
        </w:rPr>
      </w:pPr>
    </w:p>
    <w:p>
      <w:pPr>
        <w:pStyle w:val="7"/>
        <w:spacing w:line="276" w:lineRule="auto"/>
        <w:ind w:left="381" w:right="762"/>
        <w:jc w:val="both"/>
        <w:rPr>
          <w:rFonts w:ascii="Arial MT" w:hAnsi="Arial MT"/>
        </w:rPr>
      </w:pPr>
      <w:r>
        <w:rPr>
          <w:rFonts w:ascii="Arial MT" w:hAnsi="Arial MT"/>
        </w:rPr>
        <w:t>PARÁGRAFO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PRIMEIRO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vigência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acima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aludida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detalha-se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seguinte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Período de execução do projeto pelo </w:t>
      </w:r>
      <w:r>
        <w:rPr>
          <w:rFonts w:ascii="Arial MT" w:hAnsi="Arial MT"/>
          <w:shd w:val="clear" w:color="auto" w:fill="FFFF00"/>
        </w:rPr>
        <w:t>prazo de XX meses</w:t>
      </w:r>
      <w:r>
        <w:rPr>
          <w:rFonts w:ascii="Arial MT" w:hAnsi="Arial MT"/>
        </w:rPr>
        <w:t>. Período de prestação de contas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da Convenente, correndo pelos 30 dias subsequentes, após o que inicia-se o período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avaliação e procedimentos internos da Fundação Araucária que correrá pelos 60 dias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finais.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7"/>
        <w:spacing w:line="276" w:lineRule="auto"/>
        <w:ind w:left="381" w:right="766"/>
        <w:jc w:val="both"/>
        <w:rPr>
          <w:rFonts w:ascii="Arial MT" w:hAnsi="Arial MT"/>
        </w:rPr>
      </w:pPr>
      <w:r>
        <w:rPr>
          <w:rFonts w:ascii="Arial MT" w:hAnsi="Arial MT"/>
        </w:rPr>
        <w:t>PARÁGRAFO SEGUNDO – A vigência deste Convênio poderá ser prorrogada, a critério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 Fundação Araucária, por prazo igual ou inferior, por meio da celebração de Termo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Aditivo.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aditamento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exige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solicitação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antecedência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mínima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60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(sessenta)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dias</w:t>
      </w:r>
      <w:r>
        <w:rPr>
          <w:rFonts w:ascii="Arial MT" w:hAnsi="Arial MT"/>
          <w:spacing w:val="-65"/>
        </w:rPr>
        <w:t xml:space="preserve"> </w:t>
      </w:r>
      <w:r>
        <w:rPr>
          <w:rFonts w:ascii="Arial MT" w:hAnsi="Arial MT"/>
        </w:rPr>
        <w:t>do fim da vigência, acompanhada de justificativa técnica e a apresentação de novo Plano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Trabalho. Para a prorrogação da vigência do presente instrumento, deverá a ICTPR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observar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prazos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máximos previstos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 Edital 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Chamada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Pública,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caso.</w:t>
      </w:r>
    </w:p>
    <w:p>
      <w:pPr>
        <w:pStyle w:val="7"/>
        <w:spacing w:before="6"/>
        <w:rPr>
          <w:rFonts w:ascii="Arial MT"/>
          <w:sz w:val="31"/>
        </w:rPr>
      </w:pPr>
    </w:p>
    <w:p>
      <w:pPr>
        <w:spacing w:before="0"/>
        <w:ind w:left="381" w:right="0" w:firstLine="0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TERCEIRO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dificuldade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definir</w:t>
      </w:r>
      <w:r>
        <w:rPr>
          <w:spacing w:val="3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precisão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</w:p>
    <w:p>
      <w:pPr>
        <w:spacing w:after="0"/>
        <w:jc w:val="both"/>
        <w:rPr>
          <w:sz w:val="24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6"/>
        <w:rPr>
          <w:sz w:val="20"/>
        </w:rPr>
      </w:pPr>
    </w:p>
    <w:p>
      <w:pPr>
        <w:pStyle w:val="7"/>
        <w:spacing w:before="52" w:line="276" w:lineRule="auto"/>
        <w:ind w:left="381" w:right="761"/>
        <w:jc w:val="both"/>
      </w:pPr>
      <w:r>
        <w:rPr>
          <w:spacing w:val="-3"/>
        </w:rPr>
        <w:t>duração</w:t>
      </w:r>
      <w:r>
        <w:rPr>
          <w:spacing w:val="-11"/>
        </w:rPr>
        <w:t xml:space="preserve"> </w:t>
      </w:r>
      <w:r>
        <w:rPr>
          <w:spacing w:val="-3"/>
        </w:rPr>
        <w:t>necessária</w:t>
      </w:r>
      <w:r>
        <w:rPr>
          <w:spacing w:val="-10"/>
        </w:rPr>
        <w:t xml:space="preserve"> </w:t>
      </w:r>
      <w:r>
        <w:rPr>
          <w:spacing w:val="-3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execução</w:t>
      </w:r>
      <w:r>
        <w:rPr>
          <w:spacing w:val="-10"/>
        </w:rPr>
        <w:t xml:space="preserve"> </w:t>
      </w:r>
      <w:r>
        <w:rPr>
          <w:spacing w:val="-3"/>
        </w:rPr>
        <w:t>das</w:t>
      </w:r>
      <w:r>
        <w:rPr>
          <w:spacing w:val="-9"/>
        </w:rPr>
        <w:t xml:space="preserve"> </w:t>
      </w:r>
      <w:r>
        <w:rPr>
          <w:spacing w:val="-3"/>
        </w:rPr>
        <w:t>atividades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Pesquisa,</w:t>
      </w:r>
      <w:r>
        <w:rPr>
          <w:spacing w:val="-10"/>
        </w:rPr>
        <w:t xml:space="preserve"> </w:t>
      </w:r>
      <w:r>
        <w:rPr>
          <w:spacing w:val="-2"/>
        </w:rPr>
        <w:t>Desenvolvimento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Inovação,</w:t>
      </w:r>
      <w:r>
        <w:rPr>
          <w:spacing w:val="-9"/>
        </w:rPr>
        <w:t xml:space="preserve"> </w:t>
      </w:r>
      <w:r>
        <w:rPr>
          <w:spacing w:val="-2"/>
        </w:rPr>
        <w:t>os</w:t>
      </w:r>
      <w:r>
        <w:rPr>
          <w:spacing w:val="-9"/>
        </w:rPr>
        <w:t xml:space="preserve"> </w:t>
      </w:r>
      <w:r>
        <w:rPr>
          <w:spacing w:val="-2"/>
        </w:rPr>
        <w:t>prazos</w:t>
      </w:r>
      <w:r>
        <w:rPr>
          <w:spacing w:val="-52"/>
        </w:rPr>
        <w:t xml:space="preserve"> </w:t>
      </w:r>
      <w:r>
        <w:rPr>
          <w:spacing w:val="-4"/>
        </w:rPr>
        <w:t>iniciais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finais</w:t>
      </w:r>
      <w:r>
        <w:rPr>
          <w:spacing w:val="-9"/>
        </w:rPr>
        <w:t xml:space="preserve"> </w:t>
      </w:r>
      <w:r>
        <w:rPr>
          <w:spacing w:val="-4"/>
        </w:rPr>
        <w:t>das</w:t>
      </w:r>
      <w:r>
        <w:rPr>
          <w:spacing w:val="-9"/>
        </w:rPr>
        <w:t xml:space="preserve"> </w:t>
      </w:r>
      <w:r>
        <w:rPr>
          <w:spacing w:val="-4"/>
        </w:rPr>
        <w:t>etapas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Plano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Trabalho</w:t>
      </w:r>
      <w:r>
        <w:rPr>
          <w:spacing w:val="-9"/>
        </w:rPr>
        <w:t xml:space="preserve"> </w:t>
      </w:r>
      <w:r>
        <w:rPr>
          <w:spacing w:val="-4"/>
        </w:rPr>
        <w:t>poderão</w:t>
      </w:r>
      <w:r>
        <w:rPr>
          <w:spacing w:val="-9"/>
        </w:rPr>
        <w:t xml:space="preserve"> </w:t>
      </w:r>
      <w:r>
        <w:rPr>
          <w:spacing w:val="-4"/>
        </w:rPr>
        <w:t>sofrer</w:t>
      </w:r>
      <w:r>
        <w:rPr>
          <w:spacing w:val="-8"/>
        </w:rPr>
        <w:t xml:space="preserve"> </w:t>
      </w:r>
      <w:r>
        <w:rPr>
          <w:spacing w:val="-4"/>
        </w:rPr>
        <w:t>alterações,</w:t>
      </w:r>
      <w:r>
        <w:rPr>
          <w:spacing w:val="-9"/>
        </w:rPr>
        <w:t xml:space="preserve"> </w:t>
      </w:r>
      <w:r>
        <w:rPr>
          <w:spacing w:val="-4"/>
        </w:rPr>
        <w:t>condicionadas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autorização</w:t>
      </w:r>
      <w:r>
        <w:rPr>
          <w:spacing w:val="-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Fundação</w:t>
      </w:r>
      <w:r>
        <w:rPr>
          <w:spacing w:val="-10"/>
        </w:rPr>
        <w:t xml:space="preserve"> </w:t>
      </w:r>
      <w:r>
        <w:t>Araucária.</w:t>
      </w:r>
    </w:p>
    <w:p>
      <w:pPr>
        <w:pStyle w:val="7"/>
      </w:pPr>
    </w:p>
    <w:p>
      <w:pPr>
        <w:pStyle w:val="7"/>
        <w:spacing w:before="2"/>
        <w:rPr>
          <w:sz w:val="20"/>
        </w:rPr>
      </w:pPr>
    </w:p>
    <w:p>
      <w:pPr>
        <w:pStyle w:val="4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QUARTA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FORMA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PLANO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TRABALHO</w:t>
      </w:r>
    </w:p>
    <w:p>
      <w:pPr>
        <w:pStyle w:val="7"/>
        <w:spacing w:before="34" w:line="276" w:lineRule="auto"/>
        <w:ind w:left="381" w:right="759"/>
        <w:jc w:val="both"/>
      </w:pPr>
      <w:r>
        <w:t>O Plano de Trabalho define os objetivos a serem atingidos por meio do presente instrumento,</w:t>
      </w:r>
      <w:r>
        <w:rPr>
          <w:spacing w:val="1"/>
        </w:rPr>
        <w:t xml:space="preserve"> </w:t>
      </w:r>
      <w:r>
        <w:rPr>
          <w:spacing w:val="-1"/>
        </w:rPr>
        <w:t xml:space="preserve">apresenta o planejamento e o cronograma físico-financeiro </w:t>
      </w:r>
      <w:r>
        <w:t>dos trabalhos que serão desenvolvidos,</w:t>
      </w:r>
      <w:r>
        <w:rPr>
          <w:spacing w:val="-52"/>
        </w:rPr>
        <w:t xml:space="preserve"> </w:t>
      </w:r>
      <w:r>
        <w:t>detalha as atividades e as atribuições dos partícipes e estabelece a alocação de recursos humanos,</w:t>
      </w:r>
      <w:r>
        <w:rPr>
          <w:spacing w:val="1"/>
        </w:rPr>
        <w:t xml:space="preserve"> </w:t>
      </w:r>
      <w:r>
        <w:rPr>
          <w:spacing w:val="-5"/>
        </w:rPr>
        <w:t>materiais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financeiros,</w:t>
      </w:r>
      <w:r>
        <w:rPr>
          <w:spacing w:val="-9"/>
        </w:rPr>
        <w:t xml:space="preserve"> </w:t>
      </w:r>
      <w:r>
        <w:rPr>
          <w:spacing w:val="-5"/>
        </w:rPr>
        <w:t>estabelecendo</w:t>
      </w:r>
      <w:r>
        <w:rPr>
          <w:spacing w:val="-9"/>
        </w:rPr>
        <w:t xml:space="preserve"> </w:t>
      </w:r>
      <w:r>
        <w:rPr>
          <w:spacing w:val="-4"/>
        </w:rPr>
        <w:t>objetivos,</w:t>
      </w:r>
      <w:r>
        <w:rPr>
          <w:spacing w:val="-9"/>
        </w:rPr>
        <w:t xml:space="preserve"> </w:t>
      </w:r>
      <w:r>
        <w:rPr>
          <w:spacing w:val="-4"/>
        </w:rPr>
        <w:t>metas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indicadores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execução.</w:t>
      </w:r>
    </w:p>
    <w:p>
      <w:pPr>
        <w:pStyle w:val="7"/>
        <w:spacing w:before="4"/>
        <w:rPr>
          <w:sz w:val="34"/>
        </w:rPr>
      </w:pPr>
    </w:p>
    <w:p>
      <w:pPr>
        <w:pStyle w:val="7"/>
        <w:spacing w:line="276" w:lineRule="auto"/>
        <w:ind w:left="381" w:right="759"/>
        <w:jc w:val="both"/>
      </w:pPr>
      <w:r>
        <w:rPr>
          <w:b/>
          <w:spacing w:val="-2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PRIMEIRO</w:t>
      </w:r>
      <w:r>
        <w:rPr>
          <w:b/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Respeitadas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previsões</w:t>
      </w:r>
      <w:r>
        <w:rPr>
          <w:spacing w:val="-11"/>
        </w:rPr>
        <w:t xml:space="preserve"> </w:t>
      </w:r>
      <w:r>
        <w:rPr>
          <w:spacing w:val="-1"/>
        </w:rPr>
        <w:t>contidas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legislação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2"/>
        </w:rPr>
        <w:t xml:space="preserve"> </w:t>
      </w:r>
      <w:r>
        <w:rPr>
          <w:spacing w:val="-1"/>
        </w:rPr>
        <w:t>vigor,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ICTPR</w:t>
      </w:r>
      <w:r>
        <w:rPr>
          <w:spacing w:val="-11"/>
        </w:rPr>
        <w:t xml:space="preserve"> </w:t>
      </w:r>
      <w:r>
        <w:rPr>
          <w:spacing w:val="-1"/>
        </w:rPr>
        <w:t>executará</w:t>
      </w:r>
      <w:r>
        <w:rPr>
          <w:spacing w:val="-52"/>
        </w:rPr>
        <w:t xml:space="preserve"> </w:t>
      </w:r>
      <w:r>
        <w:t>as atividades de PD&amp;I descritas no Plano de Trabalho (</w:t>
      </w:r>
      <w:r>
        <w:rPr>
          <w:b/>
        </w:rPr>
        <w:t>Anexo I</w:t>
      </w:r>
      <w:r>
        <w:t>), que constitui parte integrante e</w:t>
      </w:r>
      <w:r>
        <w:rPr>
          <w:spacing w:val="1"/>
        </w:rPr>
        <w:t xml:space="preserve"> </w:t>
      </w:r>
      <w:r>
        <w:t>indissociável</w:t>
      </w:r>
      <w:r>
        <w:rPr>
          <w:spacing w:val="-9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Acordo.</w:t>
      </w:r>
    </w:p>
    <w:p>
      <w:pPr>
        <w:pStyle w:val="7"/>
        <w:rPr>
          <w:sz w:val="34"/>
        </w:rPr>
      </w:pPr>
    </w:p>
    <w:p>
      <w:pPr>
        <w:pStyle w:val="7"/>
        <w:spacing w:line="276" w:lineRule="auto"/>
        <w:ind w:left="381" w:right="763"/>
        <w:jc w:val="both"/>
      </w:pPr>
      <w:r>
        <w:rPr>
          <w:b/>
        </w:rPr>
        <w:t xml:space="preserve">PARÁGRAFO SEGUNDO </w:t>
      </w:r>
      <w:r>
        <w:t>- Admite-se a subcontratação de profissionais, instituições e empresas de</w:t>
      </w:r>
      <w:r>
        <w:rPr>
          <w:spacing w:val="1"/>
        </w:rPr>
        <w:t xml:space="preserve"> </w:t>
      </w:r>
      <w:r>
        <w:t>reconhecida competência para a execução de atividades técnicas específicas previstas no Plano de</w:t>
      </w:r>
      <w:r>
        <w:rPr>
          <w:spacing w:val="1"/>
        </w:rPr>
        <w:t xml:space="preserve"> </w:t>
      </w:r>
      <w:r>
        <w:rPr>
          <w:spacing w:val="-2"/>
        </w:rPr>
        <w:t>Trabalho,</w:t>
      </w:r>
      <w:r>
        <w:rPr>
          <w:spacing w:val="-11"/>
        </w:rPr>
        <w:t xml:space="preserve"> </w:t>
      </w:r>
      <w:r>
        <w:rPr>
          <w:spacing w:val="-2"/>
        </w:rPr>
        <w:t>cabendo</w:t>
      </w:r>
      <w:r>
        <w:rPr>
          <w:spacing w:val="-11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ICTPR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responsabilidade</w:t>
      </w:r>
      <w:r>
        <w:rPr>
          <w:spacing w:val="-10"/>
        </w:rPr>
        <w:t xml:space="preserve"> </w:t>
      </w:r>
      <w:r>
        <w:rPr>
          <w:spacing w:val="-2"/>
        </w:rPr>
        <w:t>pela</w:t>
      </w:r>
      <w:r>
        <w:rPr>
          <w:spacing w:val="-11"/>
        </w:rPr>
        <w:t xml:space="preserve"> </w:t>
      </w:r>
      <w:r>
        <w:rPr>
          <w:spacing w:val="-2"/>
        </w:rPr>
        <w:t>sua</w:t>
      </w:r>
      <w:r>
        <w:rPr>
          <w:spacing w:val="-11"/>
        </w:rPr>
        <w:t xml:space="preserve"> </w:t>
      </w:r>
      <w:r>
        <w:rPr>
          <w:spacing w:val="-2"/>
        </w:rPr>
        <w:t>coordenação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execução</w:t>
      </w:r>
      <w:r>
        <w:rPr>
          <w:spacing w:val="-12"/>
        </w:rPr>
        <w:t xml:space="preserve"> </w:t>
      </w:r>
      <w:r>
        <w:rPr>
          <w:spacing w:val="-2"/>
        </w:rPr>
        <w:t>nos</w:t>
      </w:r>
      <w:r>
        <w:rPr>
          <w:spacing w:val="-9"/>
        </w:rPr>
        <w:t xml:space="preserve"> </w:t>
      </w:r>
      <w:r>
        <w:rPr>
          <w:spacing w:val="-2"/>
        </w:rPr>
        <w:t>termos</w:t>
      </w:r>
      <w:r>
        <w:rPr>
          <w:spacing w:val="-10"/>
        </w:rPr>
        <w:t xml:space="preserve"> </w:t>
      </w:r>
      <w:r>
        <w:rPr>
          <w:spacing w:val="-1"/>
        </w:rPr>
        <w:t>previstos</w:t>
      </w:r>
      <w:r>
        <w:rPr>
          <w:spacing w:val="-52"/>
        </w:rPr>
        <w:t xml:space="preserve"> </w:t>
      </w:r>
      <w:r>
        <w:t>neste instrumento. A subcontratação restringe-se à execução de partes específicas do plano de</w:t>
      </w:r>
      <w:r>
        <w:rPr>
          <w:spacing w:val="1"/>
        </w:rPr>
        <w:t xml:space="preserve"> </w:t>
      </w:r>
      <w:r>
        <w:rPr>
          <w:spacing w:val="-4"/>
        </w:rPr>
        <w:t>trabalho</w:t>
      </w:r>
      <w:r>
        <w:rPr>
          <w:spacing w:val="-9"/>
        </w:rPr>
        <w:t xml:space="preserve"> </w:t>
      </w:r>
      <w:r>
        <w:rPr>
          <w:spacing w:val="-4"/>
        </w:rPr>
        <w:t>relacionadas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atividades</w:t>
      </w:r>
      <w:r>
        <w:rPr>
          <w:spacing w:val="-9"/>
        </w:rPr>
        <w:t xml:space="preserve"> </w:t>
      </w:r>
      <w:r>
        <w:rPr>
          <w:spacing w:val="-4"/>
        </w:rPr>
        <w:t>técnicas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é</w:t>
      </w:r>
      <w:r>
        <w:rPr>
          <w:spacing w:val="-8"/>
        </w:rPr>
        <w:t xml:space="preserve"> </w:t>
      </w:r>
      <w:r>
        <w:rPr>
          <w:spacing w:val="-4"/>
        </w:rPr>
        <w:t>limitada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10"/>
        </w:rPr>
        <w:t xml:space="preserve"> </w:t>
      </w:r>
      <w:r>
        <w:rPr>
          <w:spacing w:val="-4"/>
        </w:rPr>
        <w:t>rubrica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serviços.</w:t>
      </w:r>
    </w:p>
    <w:p>
      <w:pPr>
        <w:pStyle w:val="7"/>
        <w:spacing w:before="7"/>
        <w:rPr>
          <w:sz w:val="9"/>
        </w:rPr>
      </w:pPr>
    </w:p>
    <w:p>
      <w:pPr>
        <w:spacing w:before="58" w:line="250" w:lineRule="exact"/>
        <w:ind w:left="0" w:right="180" w:firstLine="0"/>
        <w:jc w:val="right"/>
        <w:rPr>
          <w:sz w:val="21"/>
        </w:rPr>
      </w:pPr>
      <w:r>
        <w:rPr>
          <w:sz w:val="21"/>
        </w:rPr>
        <w:t>18</w:t>
      </w:r>
    </w:p>
    <w:p>
      <w:pPr>
        <w:pStyle w:val="7"/>
        <w:spacing w:line="276" w:lineRule="auto"/>
        <w:ind w:left="381" w:right="762"/>
        <w:jc w:val="both"/>
      </w:pPr>
      <w:r>
        <w:pict>
          <v:rect id="_x0000_s1037" o:spid="_x0000_s1037" o:spt="1" style="position:absolute;left:0pt;margin-left:555.95pt;margin-top:5.5pt;height:0.5pt;width:24.7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pacing w:val="-1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TERCEIRO</w:t>
      </w:r>
      <w:r>
        <w:rPr>
          <w:b/>
          <w:spacing w:val="-9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Os</w:t>
      </w:r>
      <w:r>
        <w:rPr>
          <w:spacing w:val="-9"/>
        </w:rPr>
        <w:t xml:space="preserve"> </w:t>
      </w:r>
      <w:r>
        <w:rPr>
          <w:spacing w:val="-1"/>
        </w:rPr>
        <w:t>pesquisadores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participarem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inerentes</w:t>
      </w:r>
      <w:r>
        <w:rPr>
          <w:spacing w:val="-9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execução do objeto do acordo não sofrerão qualquer alteração na sua vinculação trabalhista e/ou</w:t>
      </w:r>
      <w:r>
        <w:rPr>
          <w:spacing w:val="1"/>
        </w:rPr>
        <w:t xml:space="preserve"> </w:t>
      </w:r>
      <w:r>
        <w:t>funcional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respectivas</w:t>
      </w:r>
      <w:r>
        <w:rPr>
          <w:spacing w:val="-11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origem.</w:t>
      </w:r>
    </w:p>
    <w:p>
      <w:pPr>
        <w:pStyle w:val="7"/>
        <w:spacing w:before="3"/>
        <w:rPr>
          <w:sz w:val="33"/>
        </w:rPr>
      </w:pPr>
    </w:p>
    <w:p>
      <w:pPr>
        <w:pStyle w:val="7"/>
        <w:spacing w:line="276" w:lineRule="auto"/>
        <w:ind w:left="381" w:right="770"/>
        <w:jc w:val="both"/>
        <w:rPr>
          <w:rFonts w:ascii="Arial MT" w:hAnsi="Arial MT"/>
        </w:rPr>
      </w:pPr>
      <w:r>
        <w:rPr>
          <w:rFonts w:ascii="Arial" w:hAnsi="Arial"/>
          <w:b/>
          <w:w w:val="85"/>
        </w:rPr>
        <w:t xml:space="preserve">PARÁGRAFO QUARTO </w:t>
      </w:r>
      <w:r>
        <w:rPr>
          <w:rFonts w:ascii="Arial MT" w:hAnsi="Arial MT"/>
          <w:w w:val="85"/>
        </w:rPr>
        <w:t>- A impossibilidade técnica e/ou científica de cumprimento de qualquer fase do</w:t>
      </w:r>
      <w:r>
        <w:rPr>
          <w:rFonts w:ascii="Arial MT" w:hAnsi="Arial MT"/>
          <w:spacing w:val="1"/>
          <w:w w:val="85"/>
        </w:rPr>
        <w:t xml:space="preserve"> </w:t>
      </w:r>
      <w:r>
        <w:rPr>
          <w:rFonts w:ascii="Arial MT" w:hAnsi="Arial MT"/>
          <w:spacing w:val="-1"/>
          <w:w w:val="85"/>
        </w:rPr>
        <w:t xml:space="preserve">Plano de Trabalho, desde que seja devidamente comprovada e justificada, acarretará a suspensão </w:t>
      </w:r>
      <w:r>
        <w:rPr>
          <w:rFonts w:ascii="Arial MT" w:hAnsi="Arial MT"/>
          <w:w w:val="85"/>
        </w:rPr>
        <w:t>de suas</w:t>
      </w:r>
      <w:r>
        <w:rPr>
          <w:rFonts w:ascii="Arial MT" w:hAnsi="Arial MT"/>
          <w:spacing w:val="-54"/>
          <w:w w:val="85"/>
        </w:rPr>
        <w:t xml:space="preserve"> </w:t>
      </w:r>
      <w:r>
        <w:rPr>
          <w:rFonts w:ascii="Arial MT" w:hAnsi="Arial MT"/>
          <w:w w:val="80"/>
        </w:rPr>
        <w:t>respectivas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atividades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até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haja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acordo</w:t>
      </w:r>
      <w:r>
        <w:rPr>
          <w:rFonts w:ascii="Arial MT" w:hAnsi="Arial MT"/>
          <w:spacing w:val="22"/>
          <w:w w:val="80"/>
        </w:rPr>
        <w:t xml:space="preserve"> </w:t>
      </w:r>
      <w:r>
        <w:rPr>
          <w:rFonts w:ascii="Arial MT" w:hAnsi="Arial MT"/>
          <w:w w:val="80"/>
        </w:rPr>
        <w:t>entre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PARCEIROS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quanto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adequação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9"/>
          <w:w w:val="80"/>
        </w:rPr>
        <w:t xml:space="preserve"> </w:t>
      </w:r>
      <w:r>
        <w:rPr>
          <w:rFonts w:ascii="Arial MT" w:hAnsi="Arial MT"/>
          <w:w w:val="80"/>
        </w:rPr>
        <w:t>Plano</w:t>
      </w:r>
      <w:r>
        <w:rPr>
          <w:rFonts w:ascii="Arial MT" w:hAnsi="Arial MT"/>
          <w:spacing w:val="18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Trabalho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ou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à</w:t>
      </w:r>
      <w:r>
        <w:rPr>
          <w:rFonts w:ascii="Arial MT" w:hAnsi="Arial MT"/>
          <w:spacing w:val="-8"/>
          <w:w w:val="90"/>
        </w:rPr>
        <w:t xml:space="preserve"> </w:t>
      </w:r>
      <w:r>
        <w:rPr>
          <w:rFonts w:ascii="Arial MT" w:hAnsi="Arial MT"/>
          <w:w w:val="90"/>
        </w:rPr>
        <w:t>extinção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deste</w:t>
      </w:r>
      <w:r>
        <w:rPr>
          <w:rFonts w:ascii="Arial MT" w:hAnsi="Arial MT"/>
          <w:spacing w:val="-7"/>
          <w:w w:val="90"/>
        </w:rPr>
        <w:t xml:space="preserve"> </w:t>
      </w:r>
      <w:r>
        <w:rPr>
          <w:rFonts w:ascii="Arial MT" w:hAnsi="Arial MT"/>
          <w:w w:val="90"/>
        </w:rPr>
        <w:t>Convênio.</w:t>
      </w:r>
    </w:p>
    <w:p>
      <w:pPr>
        <w:pStyle w:val="7"/>
        <w:rPr>
          <w:rFonts w:ascii="Arial MT"/>
          <w:sz w:val="28"/>
        </w:rPr>
      </w:pPr>
    </w:p>
    <w:p>
      <w:pPr>
        <w:pStyle w:val="7"/>
        <w:spacing w:before="1"/>
        <w:rPr>
          <w:rFonts w:ascii="Arial MT"/>
        </w:rPr>
      </w:pPr>
    </w:p>
    <w:p>
      <w:pPr>
        <w:spacing w:before="0"/>
        <w:ind w:left="381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4F81BC"/>
          <w:spacing w:val="-2"/>
          <w:w w:val="80"/>
          <w:sz w:val="24"/>
        </w:rPr>
        <w:t>CLÁUSULA</w:t>
      </w:r>
      <w:r>
        <w:rPr>
          <w:rFonts w:ascii="Arial" w:hAnsi="Arial"/>
          <w:b/>
          <w:i/>
          <w:color w:val="4F81BC"/>
          <w:spacing w:val="-16"/>
          <w:w w:val="80"/>
          <w:sz w:val="24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  <w:sz w:val="24"/>
        </w:rPr>
        <w:t>QUINTA</w:t>
      </w:r>
      <w:r>
        <w:rPr>
          <w:rFonts w:ascii="Arial" w:hAnsi="Arial"/>
          <w:b/>
          <w:i/>
          <w:color w:val="4F81BC"/>
          <w:spacing w:val="-14"/>
          <w:w w:val="80"/>
          <w:sz w:val="24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4"/>
        </w:rPr>
        <w:t>-</w:t>
      </w:r>
      <w:r>
        <w:rPr>
          <w:rFonts w:ascii="Arial" w:hAnsi="Arial"/>
          <w:b/>
          <w:i/>
          <w:color w:val="4F81BC"/>
          <w:spacing w:val="-8"/>
          <w:w w:val="80"/>
          <w:sz w:val="24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4"/>
        </w:rPr>
        <w:t>DAS</w:t>
      </w:r>
      <w:r>
        <w:rPr>
          <w:rFonts w:ascii="Arial" w:hAnsi="Arial"/>
          <w:b/>
          <w:i/>
          <w:color w:val="4F81BC"/>
          <w:spacing w:val="-7"/>
          <w:w w:val="80"/>
          <w:sz w:val="24"/>
        </w:rPr>
        <w:t xml:space="preserve"> </w:t>
      </w:r>
      <w:r>
        <w:rPr>
          <w:rFonts w:ascii="Arial" w:hAnsi="Arial"/>
          <w:b/>
          <w:i/>
          <w:color w:val="4F81BC"/>
          <w:spacing w:val="-1"/>
          <w:w w:val="80"/>
          <w:sz w:val="24"/>
        </w:rPr>
        <w:t>OBRIGAÇÕES</w:t>
      </w:r>
    </w:p>
    <w:p>
      <w:pPr>
        <w:pStyle w:val="3"/>
        <w:numPr>
          <w:ilvl w:val="0"/>
          <w:numId w:val="8"/>
        </w:numPr>
        <w:tabs>
          <w:tab w:val="left" w:pos="492"/>
        </w:tabs>
        <w:spacing w:before="37" w:after="0" w:line="240" w:lineRule="auto"/>
        <w:ind w:left="492" w:right="0" w:hanging="111"/>
        <w:jc w:val="both"/>
      </w:pPr>
      <w:r>
        <w:rPr>
          <w:spacing w:val="-5"/>
        </w:rPr>
        <w:t>-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FUNDAÇÃO</w:t>
      </w:r>
      <w:r>
        <w:rPr>
          <w:spacing w:val="-8"/>
        </w:rPr>
        <w:t xml:space="preserve"> </w:t>
      </w:r>
      <w:r>
        <w:rPr>
          <w:spacing w:val="-5"/>
        </w:rPr>
        <w:t>ARAUCÁRIA</w:t>
      </w:r>
      <w:r>
        <w:rPr>
          <w:spacing w:val="-7"/>
        </w:rPr>
        <w:t xml:space="preserve"> </w:t>
      </w:r>
      <w:r>
        <w:rPr>
          <w:spacing w:val="-4"/>
        </w:rPr>
        <w:t>compromete-se</w:t>
      </w:r>
      <w:r>
        <w:rPr>
          <w:spacing w:val="-8"/>
        </w:rPr>
        <w:t xml:space="preserve"> </w:t>
      </w:r>
      <w:r>
        <w:rPr>
          <w:spacing w:val="-4"/>
        </w:rPr>
        <w:t>a:</w:t>
      </w:r>
    </w:p>
    <w:p>
      <w:pPr>
        <w:pStyle w:val="9"/>
        <w:numPr>
          <w:ilvl w:val="0"/>
          <w:numId w:val="9"/>
        </w:numPr>
        <w:tabs>
          <w:tab w:val="left" w:pos="666"/>
        </w:tabs>
        <w:spacing w:before="83" w:after="0" w:line="276" w:lineRule="auto"/>
        <w:ind w:left="381" w:right="766" w:firstLine="0"/>
        <w:jc w:val="both"/>
        <w:rPr>
          <w:sz w:val="24"/>
        </w:rPr>
      </w:pPr>
      <w:r>
        <w:rPr>
          <w:sz w:val="24"/>
        </w:rPr>
        <w:t>Transferir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Convênio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Aplicação,</w:t>
      </w:r>
      <w:r>
        <w:rPr>
          <w:spacing w:val="-11"/>
          <w:sz w:val="24"/>
        </w:rPr>
        <w:t xml:space="preserve"> </w:t>
      </w:r>
      <w:r>
        <w:rPr>
          <w:sz w:val="24"/>
        </w:rPr>
        <w:t>observada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financeira;</w:t>
      </w:r>
    </w:p>
    <w:p>
      <w:pPr>
        <w:pStyle w:val="9"/>
        <w:numPr>
          <w:ilvl w:val="0"/>
          <w:numId w:val="9"/>
        </w:numPr>
        <w:tabs>
          <w:tab w:val="left" w:pos="666"/>
        </w:tabs>
        <w:spacing w:before="0" w:after="0" w:line="276" w:lineRule="auto"/>
        <w:ind w:left="381" w:right="755" w:firstLine="0"/>
        <w:jc w:val="both"/>
        <w:rPr>
          <w:sz w:val="24"/>
        </w:rPr>
      </w:pPr>
      <w:r>
        <w:rPr>
          <w:sz w:val="24"/>
        </w:rPr>
        <w:t>Inserir as informações pertinentes a esse termo de convênio e a sua execução no SIT – Sistema</w:t>
      </w:r>
      <w:r>
        <w:rPr>
          <w:spacing w:val="1"/>
          <w:sz w:val="24"/>
        </w:rPr>
        <w:t xml:space="preserve"> </w:t>
      </w:r>
      <w:r>
        <w:rPr>
          <w:sz w:val="24"/>
        </w:rPr>
        <w:t>Integrado de Transferência Voluntária do TCE – PR, conforme dispõem a Instrução Normativa nº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61/2011,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Resolução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28/2011,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nova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redação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Resolução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46/2014,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outro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venha</w:t>
      </w:r>
      <w:r>
        <w:rPr>
          <w:spacing w:val="-11"/>
          <w:sz w:val="24"/>
        </w:rPr>
        <w:t xml:space="preserve"> </w:t>
      </w:r>
      <w:r>
        <w:rPr>
          <w:sz w:val="24"/>
        </w:rPr>
        <w:t>substituí-las;</w:t>
      </w:r>
    </w:p>
    <w:p>
      <w:pPr>
        <w:pStyle w:val="9"/>
        <w:numPr>
          <w:ilvl w:val="0"/>
          <w:numId w:val="9"/>
        </w:numPr>
        <w:tabs>
          <w:tab w:val="left" w:pos="666"/>
        </w:tabs>
        <w:spacing w:before="0" w:after="0" w:line="276" w:lineRule="auto"/>
        <w:ind w:left="381" w:right="765" w:firstLine="0"/>
        <w:jc w:val="both"/>
        <w:rPr>
          <w:sz w:val="24"/>
        </w:rPr>
      </w:pPr>
      <w:r>
        <w:rPr>
          <w:spacing w:val="-2"/>
          <w:sz w:val="24"/>
        </w:rPr>
        <w:t>Dar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publicidade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instrumento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pactuado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Diário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Oficial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sitio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oficial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Paraná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internet;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5"/>
        <w:rPr>
          <w:sz w:val="20"/>
        </w:rPr>
      </w:pPr>
    </w:p>
    <w:p>
      <w:pPr>
        <w:pStyle w:val="9"/>
        <w:numPr>
          <w:ilvl w:val="0"/>
          <w:numId w:val="9"/>
        </w:numPr>
        <w:tabs>
          <w:tab w:val="left" w:pos="666"/>
        </w:tabs>
        <w:spacing w:before="53" w:after="0" w:line="276" w:lineRule="auto"/>
        <w:ind w:left="381" w:right="759" w:firstLine="0"/>
        <w:jc w:val="both"/>
        <w:rPr>
          <w:sz w:val="24"/>
        </w:rPr>
      </w:pPr>
      <w:r>
        <w:rPr>
          <w:spacing w:val="-2"/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acompanhamento,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fiscalização,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controle,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supervisão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52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convênio,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meio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análise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relatórios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acerca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processamento,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diligências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visitas </w:t>
      </w:r>
      <w:r>
        <w:rPr>
          <w:i/>
          <w:sz w:val="24"/>
        </w:rPr>
        <w:t>in loco</w:t>
      </w:r>
      <w:r>
        <w:rPr>
          <w:sz w:val="24"/>
        </w:rPr>
        <w:t>, comunicando à ICTPR quaisquer irregularidades decorrentes do uso dos recursos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pendências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11"/>
          <w:sz w:val="24"/>
        </w:rPr>
        <w:t xml:space="preserve"> </w:t>
      </w:r>
      <w:r>
        <w:rPr>
          <w:sz w:val="24"/>
        </w:rPr>
        <w:t>técnica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legal;</w:t>
      </w:r>
    </w:p>
    <w:p>
      <w:pPr>
        <w:pStyle w:val="9"/>
        <w:numPr>
          <w:ilvl w:val="0"/>
          <w:numId w:val="9"/>
        </w:numPr>
        <w:tabs>
          <w:tab w:val="left" w:pos="666"/>
        </w:tabs>
        <w:spacing w:before="0" w:after="0" w:line="276" w:lineRule="auto"/>
        <w:ind w:left="381" w:right="759" w:firstLine="0"/>
        <w:jc w:val="both"/>
        <w:rPr>
          <w:sz w:val="24"/>
        </w:rPr>
      </w:pPr>
      <w:r>
        <w:rPr>
          <w:spacing w:val="-2"/>
          <w:sz w:val="24"/>
        </w:rPr>
        <w:t>Analisar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prestação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ICTPR,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relativo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valores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repassados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conta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Convênio,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informando eventuais irregularidades encontradas, para </w:t>
      </w:r>
      <w:r>
        <w:rPr>
          <w:sz w:val="24"/>
        </w:rPr>
        <w:t>o devido saneamento e prestar contas aos</w:t>
      </w:r>
      <w:r>
        <w:rPr>
          <w:spacing w:val="-52"/>
          <w:sz w:val="24"/>
        </w:rPr>
        <w:t xml:space="preserve"> </w:t>
      </w:r>
      <w:r>
        <w:rPr>
          <w:sz w:val="24"/>
        </w:rPr>
        <w:t>órgãos</w:t>
      </w:r>
      <w:r>
        <w:rPr>
          <w:spacing w:val="-11"/>
          <w:sz w:val="24"/>
        </w:rPr>
        <w:t xml:space="preserve"> </w:t>
      </w:r>
      <w:r>
        <w:rPr>
          <w:sz w:val="24"/>
        </w:rPr>
        <w:t>fiscalizadores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matéria;</w:t>
      </w:r>
    </w:p>
    <w:p>
      <w:pPr>
        <w:pStyle w:val="9"/>
        <w:numPr>
          <w:ilvl w:val="0"/>
          <w:numId w:val="9"/>
        </w:numPr>
        <w:tabs>
          <w:tab w:val="left" w:pos="666"/>
        </w:tabs>
        <w:spacing w:before="0" w:after="0" w:line="276" w:lineRule="auto"/>
        <w:ind w:left="381" w:right="762" w:firstLine="0"/>
        <w:jc w:val="both"/>
        <w:rPr>
          <w:sz w:val="24"/>
        </w:rPr>
      </w:pPr>
      <w:r>
        <w:rPr>
          <w:spacing w:val="-2"/>
          <w:sz w:val="24"/>
        </w:rPr>
        <w:t>Monitorar,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supervisionar,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avaliar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fiscalizar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Convênio,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realizando</w:t>
      </w:r>
      <w:r>
        <w:rPr>
          <w:spacing w:val="-52"/>
          <w:sz w:val="24"/>
        </w:rPr>
        <w:t xml:space="preserve"> </w:t>
      </w:r>
      <w:r>
        <w:rPr>
          <w:spacing w:val="-4"/>
          <w:sz w:val="24"/>
        </w:rPr>
        <w:t>vistorias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sempre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julgar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conveniente,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vistas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fiel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cumprimento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ajuste;</w:t>
      </w:r>
    </w:p>
    <w:p>
      <w:pPr>
        <w:pStyle w:val="9"/>
        <w:numPr>
          <w:ilvl w:val="0"/>
          <w:numId w:val="9"/>
        </w:numPr>
        <w:tabs>
          <w:tab w:val="left" w:pos="666"/>
        </w:tabs>
        <w:spacing w:before="0" w:after="0" w:line="276" w:lineRule="auto"/>
        <w:ind w:left="381" w:right="764" w:firstLine="0"/>
        <w:jc w:val="both"/>
        <w:rPr>
          <w:sz w:val="24"/>
        </w:rPr>
      </w:pPr>
      <w:r>
        <w:rPr>
          <w:spacing w:val="-4"/>
          <w:sz w:val="24"/>
        </w:rPr>
        <w:t>Notificar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ICTPR,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apresentada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prestação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contas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aplicados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quando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constatada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má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aplicação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dos recursos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públicos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transferidos,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instaurar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Tomada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Contas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Especial.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3"/>
        <w:numPr>
          <w:ilvl w:val="0"/>
          <w:numId w:val="8"/>
        </w:numPr>
        <w:tabs>
          <w:tab w:val="left" w:pos="552"/>
        </w:tabs>
        <w:spacing w:before="194" w:after="0" w:line="240" w:lineRule="auto"/>
        <w:ind w:left="552" w:right="0" w:hanging="171"/>
        <w:jc w:val="left"/>
      </w:pP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ICTPR</w:t>
      </w:r>
      <w:r>
        <w:rPr>
          <w:spacing w:val="-8"/>
        </w:rPr>
        <w:t xml:space="preserve"> </w:t>
      </w:r>
      <w:r>
        <w:rPr>
          <w:spacing w:val="-4"/>
        </w:rPr>
        <w:t>compromete-se</w:t>
      </w:r>
      <w:r>
        <w:rPr>
          <w:spacing w:val="-9"/>
        </w:rPr>
        <w:t xml:space="preserve"> </w:t>
      </w:r>
      <w:r>
        <w:rPr>
          <w:spacing w:val="-3"/>
        </w:rPr>
        <w:t>a:</w:t>
      </w:r>
    </w:p>
    <w:p>
      <w:pPr>
        <w:pStyle w:val="9"/>
        <w:numPr>
          <w:ilvl w:val="0"/>
          <w:numId w:val="10"/>
        </w:numPr>
        <w:tabs>
          <w:tab w:val="left" w:pos="872"/>
          <w:tab w:val="left" w:pos="873"/>
        </w:tabs>
        <w:spacing w:before="83" w:after="0" w:line="276" w:lineRule="auto"/>
        <w:ind w:left="381" w:right="762" w:firstLine="0"/>
        <w:jc w:val="left"/>
        <w:rPr>
          <w:sz w:val="24"/>
        </w:rPr>
      </w:pPr>
      <w:r>
        <w:rPr>
          <w:sz w:val="24"/>
        </w:rPr>
        <w:t>Abrir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manter</w:t>
      </w:r>
      <w:r>
        <w:rPr>
          <w:spacing w:val="20"/>
          <w:sz w:val="24"/>
        </w:rPr>
        <w:t xml:space="preserve"> </w:t>
      </w:r>
      <w:r>
        <w:rPr>
          <w:sz w:val="24"/>
        </w:rPr>
        <w:t>conta</w:t>
      </w:r>
      <w:r>
        <w:rPr>
          <w:spacing w:val="19"/>
          <w:sz w:val="24"/>
        </w:rPr>
        <w:t xml:space="preserve"> </w:t>
      </w:r>
      <w:r>
        <w:rPr>
          <w:sz w:val="24"/>
        </w:rPr>
        <w:t>bancária</w:t>
      </w:r>
      <w:r>
        <w:rPr>
          <w:spacing w:val="19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exclusiva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20"/>
          <w:sz w:val="24"/>
        </w:rPr>
        <w:t xml:space="preserve"> </w:t>
      </w:r>
      <w:r>
        <w:rPr>
          <w:sz w:val="24"/>
        </w:rPr>
        <w:t>banco</w:t>
      </w:r>
      <w:r>
        <w:rPr>
          <w:spacing w:val="19"/>
          <w:sz w:val="24"/>
        </w:rPr>
        <w:t xml:space="preserve"> </w:t>
      </w:r>
      <w:r>
        <w:rPr>
          <w:sz w:val="24"/>
        </w:rPr>
        <w:t>oficial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12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-11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Convênio;</w:t>
      </w:r>
    </w:p>
    <w:p>
      <w:pPr>
        <w:pStyle w:val="9"/>
        <w:numPr>
          <w:ilvl w:val="0"/>
          <w:numId w:val="10"/>
        </w:numPr>
        <w:tabs>
          <w:tab w:val="left" w:pos="872"/>
          <w:tab w:val="left" w:pos="873"/>
        </w:tabs>
        <w:spacing w:before="0" w:after="0" w:line="240" w:lineRule="auto"/>
        <w:ind w:left="872" w:right="0" w:hanging="492"/>
        <w:jc w:val="left"/>
        <w:rPr>
          <w:sz w:val="24"/>
        </w:rPr>
      </w:pPr>
      <w:r>
        <w:rPr>
          <w:spacing w:val="-5"/>
          <w:sz w:val="24"/>
        </w:rPr>
        <w:t>Aplicar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financeiros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recebidos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CONCEDENTE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Termo;</w:t>
      </w:r>
    </w:p>
    <w:p>
      <w:pPr>
        <w:pStyle w:val="9"/>
        <w:numPr>
          <w:ilvl w:val="0"/>
          <w:numId w:val="10"/>
        </w:numPr>
        <w:tabs>
          <w:tab w:val="left" w:pos="872"/>
          <w:tab w:val="left" w:pos="873"/>
        </w:tabs>
        <w:spacing w:before="45" w:after="0" w:line="276" w:lineRule="auto"/>
        <w:ind w:left="381" w:right="755" w:firstLine="0"/>
        <w:jc w:val="left"/>
        <w:rPr>
          <w:sz w:val="24"/>
        </w:rPr>
      </w:pPr>
      <w:r>
        <w:rPr>
          <w:sz w:val="24"/>
        </w:rPr>
        <w:t>Executar,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pertinente,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trata</w:t>
      </w:r>
      <w:r>
        <w:rPr>
          <w:spacing w:val="39"/>
          <w:sz w:val="24"/>
        </w:rPr>
        <w:t xml:space="preserve"> </w:t>
      </w:r>
      <w:r>
        <w:rPr>
          <w:sz w:val="24"/>
        </w:rPr>
        <w:t>este</w:t>
      </w:r>
      <w:r>
        <w:rPr>
          <w:spacing w:val="41"/>
          <w:sz w:val="24"/>
        </w:rPr>
        <w:t xml:space="preserve"> </w:t>
      </w:r>
      <w:r>
        <w:rPr>
          <w:sz w:val="24"/>
        </w:rPr>
        <w:t>Convênio,</w:t>
      </w:r>
      <w:r>
        <w:rPr>
          <w:spacing w:val="41"/>
          <w:sz w:val="24"/>
        </w:rPr>
        <w:t xml:space="preserve"> </w:t>
      </w:r>
      <w:r>
        <w:rPr>
          <w:sz w:val="24"/>
        </w:rPr>
        <w:t>observando</w:t>
      </w:r>
      <w:r>
        <w:rPr>
          <w:spacing w:val="40"/>
          <w:sz w:val="24"/>
        </w:rPr>
        <w:t xml:space="preserve"> </w:t>
      </w:r>
      <w:r>
        <w:rPr>
          <w:sz w:val="24"/>
        </w:rPr>
        <w:t>sempre</w:t>
      </w:r>
      <w:r>
        <w:rPr>
          <w:spacing w:val="40"/>
          <w:sz w:val="24"/>
        </w:rPr>
        <w:t xml:space="preserve"> </w:t>
      </w:r>
      <w:r>
        <w:rPr>
          <w:sz w:val="24"/>
        </w:rPr>
        <w:t>critérios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qualidade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custo,</w:t>
      </w:r>
      <w:r>
        <w:rPr>
          <w:spacing w:val="41"/>
          <w:sz w:val="24"/>
        </w:rPr>
        <w:t xml:space="preserve"> </w:t>
      </w:r>
      <w:r>
        <w:rPr>
          <w:sz w:val="24"/>
        </w:rPr>
        <w:t>bem</w:t>
      </w:r>
      <w:r>
        <w:rPr>
          <w:spacing w:val="39"/>
          <w:sz w:val="24"/>
        </w:rPr>
        <w:t xml:space="preserve"> </w:t>
      </w:r>
      <w:r>
        <w:rPr>
          <w:sz w:val="24"/>
        </w:rPr>
        <w:t>como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1"/>
          <w:sz w:val="24"/>
        </w:rPr>
        <w:t xml:space="preserve"> </w:t>
      </w:r>
      <w:r>
        <w:rPr>
          <w:sz w:val="24"/>
        </w:rPr>
        <w:t>estrita</w:t>
      </w:r>
    </w:p>
    <w:p>
      <w:pPr>
        <w:pStyle w:val="7"/>
        <w:tabs>
          <w:tab w:val="right" w:pos="10603"/>
        </w:tabs>
        <w:spacing w:line="293" w:lineRule="exact"/>
        <w:ind w:left="381"/>
        <w:rPr>
          <w:sz w:val="21"/>
        </w:rPr>
      </w:pPr>
      <w:r>
        <w:pict>
          <v:rect id="_x0000_s1038" o:spid="_x0000_s1038" o:spt="1" style="position:absolute;left:0pt;margin-left:555.95pt;margin-top:16.3pt;height:0.5pt;width:24.7pt;mso-position-horizontal-relative:page;mso-wrap-distance-bottom:0pt;mso-wrap-distance-top:0pt;z-index:-251638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observância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contido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Trabalho;</w:t>
      </w:r>
      <w:r>
        <w:tab/>
      </w:r>
      <w:r>
        <w:rPr>
          <w:position w:val="6"/>
          <w:sz w:val="21"/>
        </w:rPr>
        <w:t>19</w:t>
      </w:r>
    </w:p>
    <w:p>
      <w:pPr>
        <w:pStyle w:val="9"/>
        <w:numPr>
          <w:ilvl w:val="0"/>
          <w:numId w:val="10"/>
        </w:numPr>
        <w:tabs>
          <w:tab w:val="left" w:pos="872"/>
          <w:tab w:val="left" w:pos="873"/>
        </w:tabs>
        <w:spacing w:before="0" w:after="0" w:line="240" w:lineRule="auto"/>
        <w:ind w:left="872" w:right="0" w:hanging="492"/>
        <w:jc w:val="left"/>
        <w:rPr>
          <w:sz w:val="24"/>
        </w:rPr>
      </w:pP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ICTPR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fica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obrigada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a:</w:t>
      </w:r>
    </w:p>
    <w:p>
      <w:pPr>
        <w:pStyle w:val="9"/>
        <w:numPr>
          <w:ilvl w:val="1"/>
          <w:numId w:val="10"/>
        </w:numPr>
        <w:tabs>
          <w:tab w:val="left" w:pos="1375"/>
        </w:tabs>
        <w:spacing w:before="11" w:after="0" w:line="276" w:lineRule="auto"/>
        <w:ind w:left="950" w:right="76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Aplicar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saldo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Convênio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utilizado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caderneta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poupança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instituição financeira oficial se a previsão de seu uso for igual ou superior a um mês,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 em fundo de aplicação financeira de curto prazo, ou operação de mercado aberto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lastreada em títulos da dívida pública, quando a utilização dos mesmos verificar-se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prazos menores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que um mês;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e,</w:t>
      </w:r>
    </w:p>
    <w:p>
      <w:pPr>
        <w:pStyle w:val="9"/>
        <w:numPr>
          <w:ilvl w:val="1"/>
          <w:numId w:val="10"/>
        </w:numPr>
        <w:tabs>
          <w:tab w:val="left" w:pos="1375"/>
        </w:tabs>
        <w:spacing w:before="0" w:after="0" w:line="276" w:lineRule="auto"/>
        <w:ind w:left="950" w:right="768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receitas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financeiras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auferidas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forma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item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anterior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serão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obrigatoriamente computadas a crédito do convênio e aplicadas exclusivamente 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objeto de sua finalidade, desde que com a devida autorização do CONCEDENTE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utilização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recurso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aplicação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financeira,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devendo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constar</w:t>
      </w:r>
      <w:r>
        <w:rPr>
          <w:rFonts w:ascii="Arial MT" w:hAnsi="Arial MT"/>
          <w:spacing w:val="67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demonstrativo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específico que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integrará 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prestações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contas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ajuste.</w:t>
      </w:r>
    </w:p>
    <w:p>
      <w:pPr>
        <w:pStyle w:val="9"/>
        <w:numPr>
          <w:ilvl w:val="0"/>
          <w:numId w:val="10"/>
        </w:numPr>
        <w:tabs>
          <w:tab w:val="left" w:pos="873"/>
        </w:tabs>
        <w:spacing w:before="3" w:after="0" w:line="276" w:lineRule="auto"/>
        <w:ind w:left="381" w:right="762" w:firstLine="0"/>
        <w:jc w:val="both"/>
        <w:rPr>
          <w:sz w:val="24"/>
        </w:rPr>
      </w:pPr>
      <w:r>
        <w:rPr>
          <w:spacing w:val="-1"/>
          <w:sz w:val="24"/>
        </w:rPr>
        <w:t>Devolver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CONCEDENTE,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conclusão,</w:t>
      </w:r>
      <w:r>
        <w:rPr>
          <w:spacing w:val="-7"/>
          <w:sz w:val="24"/>
        </w:rPr>
        <w:t xml:space="preserve"> </w:t>
      </w:r>
      <w:r>
        <w:rPr>
          <w:sz w:val="24"/>
        </w:rPr>
        <w:t>rescisão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extinção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convênio,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saldos</w:t>
      </w:r>
      <w:r>
        <w:rPr>
          <w:spacing w:val="-52"/>
          <w:sz w:val="24"/>
        </w:rPr>
        <w:t xml:space="preserve"> </w:t>
      </w:r>
      <w:r>
        <w:rPr>
          <w:spacing w:val="-4"/>
          <w:sz w:val="24"/>
        </w:rPr>
        <w:t>financeiros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remanescentes,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inclusive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provenientes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receitas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obtidas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aplicações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financeiras,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prazo improrrogável de (30) trinta dias após o termo final de sua vigência, sob pena de imediata</w:t>
      </w:r>
      <w:r>
        <w:rPr>
          <w:spacing w:val="1"/>
          <w:sz w:val="24"/>
        </w:rPr>
        <w:t xml:space="preserve"> </w:t>
      </w:r>
      <w:r>
        <w:rPr>
          <w:sz w:val="24"/>
        </w:rPr>
        <w:t>instauração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tomada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z w:val="24"/>
        </w:rPr>
        <w:t>especial;</w:t>
      </w:r>
    </w:p>
    <w:p>
      <w:pPr>
        <w:pStyle w:val="9"/>
        <w:numPr>
          <w:ilvl w:val="0"/>
          <w:numId w:val="10"/>
        </w:numPr>
        <w:tabs>
          <w:tab w:val="left" w:pos="873"/>
        </w:tabs>
        <w:spacing w:before="0" w:after="0" w:line="276" w:lineRule="auto"/>
        <w:ind w:left="381" w:right="763" w:firstLine="0"/>
        <w:jc w:val="both"/>
        <w:rPr>
          <w:sz w:val="24"/>
        </w:rPr>
      </w:pPr>
      <w:r>
        <w:rPr>
          <w:spacing w:val="-4"/>
          <w:sz w:val="24"/>
        </w:rPr>
        <w:t>Restituir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valor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recebido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atualizado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monetariamente,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desde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recebimento,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acrescido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juros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legais,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aplicável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débitos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Tesouro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Estado,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quando:</w:t>
      </w:r>
    </w:p>
    <w:p>
      <w:pPr>
        <w:pStyle w:val="9"/>
        <w:numPr>
          <w:ilvl w:val="1"/>
          <w:numId w:val="10"/>
        </w:numPr>
        <w:tabs>
          <w:tab w:val="left" w:pos="1235"/>
        </w:tabs>
        <w:spacing w:before="0" w:after="0" w:line="272" w:lineRule="exact"/>
        <w:ind w:left="1234" w:right="0" w:hanging="285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for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executado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objeto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deste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Convênio;</w:t>
      </w:r>
    </w:p>
    <w:p>
      <w:pPr>
        <w:pStyle w:val="9"/>
        <w:numPr>
          <w:ilvl w:val="1"/>
          <w:numId w:val="10"/>
        </w:numPr>
        <w:tabs>
          <w:tab w:val="left" w:pos="1235"/>
        </w:tabs>
        <w:spacing w:before="42" w:after="0" w:line="276" w:lineRule="auto"/>
        <w:ind w:left="950" w:right="766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Não for apresentada, 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prazo estipulado, a respectiva Prestação de Contas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parcial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ou final;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e,</w:t>
      </w:r>
    </w:p>
    <w:p>
      <w:pPr>
        <w:spacing w:after="0" w:line="276" w:lineRule="auto"/>
        <w:jc w:val="both"/>
        <w:rPr>
          <w:rFonts w:ascii="Arial MT" w:hAnsi="Arial MT"/>
          <w:sz w:val="24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10"/>
        <w:rPr>
          <w:rFonts w:ascii="Arial MT"/>
          <w:sz w:val="17"/>
        </w:rPr>
      </w:pPr>
    </w:p>
    <w:p>
      <w:pPr>
        <w:pStyle w:val="9"/>
        <w:numPr>
          <w:ilvl w:val="1"/>
          <w:numId w:val="10"/>
        </w:numPr>
        <w:tabs>
          <w:tab w:val="left" w:pos="1235"/>
        </w:tabs>
        <w:spacing w:before="92" w:after="0" w:line="276" w:lineRule="auto"/>
        <w:ind w:left="950" w:right="767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43"/>
          <w:sz w:val="24"/>
        </w:rPr>
        <w:t xml:space="preserve"> </w:t>
      </w:r>
      <w:r>
        <w:rPr>
          <w:rFonts w:ascii="Arial MT" w:hAnsi="Arial MT"/>
          <w:sz w:val="24"/>
        </w:rPr>
        <w:t>recursos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forem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utilizados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42"/>
          <w:sz w:val="24"/>
        </w:rPr>
        <w:t xml:space="preserve"> </w:t>
      </w:r>
      <w:r>
        <w:rPr>
          <w:rFonts w:ascii="Arial MT" w:hAnsi="Arial MT"/>
          <w:sz w:val="24"/>
        </w:rPr>
        <w:t>finalidade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diversa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estabelecido</w:t>
      </w:r>
      <w:r>
        <w:rPr>
          <w:rFonts w:ascii="Arial MT" w:hAnsi="Arial MT"/>
          <w:spacing w:val="44"/>
          <w:sz w:val="24"/>
        </w:rPr>
        <w:t xml:space="preserve"> </w:t>
      </w:r>
      <w:r>
        <w:rPr>
          <w:rFonts w:ascii="Arial MT" w:hAnsi="Arial MT"/>
          <w:sz w:val="24"/>
        </w:rPr>
        <w:t>neste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Convênio.</w:t>
      </w:r>
    </w:p>
    <w:p>
      <w:pPr>
        <w:pStyle w:val="9"/>
        <w:numPr>
          <w:ilvl w:val="0"/>
          <w:numId w:val="10"/>
        </w:numPr>
        <w:tabs>
          <w:tab w:val="left" w:pos="873"/>
        </w:tabs>
        <w:spacing w:before="4" w:after="0" w:line="276" w:lineRule="auto"/>
        <w:ind w:left="381" w:right="758" w:firstLine="0"/>
        <w:jc w:val="both"/>
        <w:rPr>
          <w:sz w:val="24"/>
        </w:rPr>
      </w:pPr>
      <w:r>
        <w:rPr>
          <w:spacing w:val="-1"/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ajuste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Liberatória</w:t>
      </w:r>
      <w:r>
        <w:rPr>
          <w:spacing w:val="-6"/>
          <w:sz w:val="24"/>
        </w:rPr>
        <w:t xml:space="preserve"> </w:t>
      </w:r>
      <w:r>
        <w:rPr>
          <w:sz w:val="24"/>
        </w:rPr>
        <w:t>expedida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Tribunal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Contas, Certidão Negativa de Débitos Tributários e da Dívida Ativa Estadual, Certidão Negativa 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Tributos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Federais/INSS,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Certidão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Regularidade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FGTS,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Certidão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Negativa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Tributos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Municipais,</w:t>
      </w:r>
      <w:r>
        <w:rPr>
          <w:spacing w:val="-5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1"/>
          <w:sz w:val="24"/>
        </w:rPr>
        <w:t xml:space="preserve"> </w:t>
      </w:r>
      <w:r>
        <w:rPr>
          <w:sz w:val="24"/>
        </w:rPr>
        <w:t>Negativa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Débitos</w:t>
      </w:r>
      <w:r>
        <w:rPr>
          <w:spacing w:val="-10"/>
          <w:sz w:val="24"/>
        </w:rPr>
        <w:t xml:space="preserve"> </w:t>
      </w:r>
      <w:r>
        <w:rPr>
          <w:sz w:val="24"/>
        </w:rPr>
        <w:t>Trabalhista.</w:t>
      </w:r>
    </w:p>
    <w:p>
      <w:pPr>
        <w:pStyle w:val="9"/>
        <w:numPr>
          <w:ilvl w:val="0"/>
          <w:numId w:val="10"/>
        </w:numPr>
        <w:tabs>
          <w:tab w:val="left" w:pos="873"/>
        </w:tabs>
        <w:spacing w:before="0" w:after="0" w:line="276" w:lineRule="auto"/>
        <w:ind w:left="381" w:right="760" w:firstLine="0"/>
        <w:jc w:val="both"/>
        <w:rPr>
          <w:sz w:val="24"/>
        </w:rPr>
      </w:pPr>
      <w:r>
        <w:rPr>
          <w:spacing w:val="-3"/>
          <w:sz w:val="24"/>
        </w:rPr>
        <w:t>Observar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fazer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observar,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seus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contratados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subcontratados,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estão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agindo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alto</w:t>
      </w:r>
      <w:r>
        <w:rPr>
          <w:spacing w:val="-52"/>
          <w:sz w:val="24"/>
        </w:rPr>
        <w:t xml:space="preserve"> </w:t>
      </w:r>
      <w:r>
        <w:rPr>
          <w:sz w:val="24"/>
        </w:rPr>
        <w:t>padrão de ética durante todo o processo de licitação, de contratação e de execução do objeto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contratual.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propósitos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desta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cláusula,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definem-se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seguintes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práticas:</w:t>
      </w:r>
    </w:p>
    <w:p>
      <w:pPr>
        <w:pStyle w:val="9"/>
        <w:numPr>
          <w:ilvl w:val="0"/>
          <w:numId w:val="11"/>
        </w:numPr>
        <w:tabs>
          <w:tab w:val="left" w:pos="809"/>
        </w:tabs>
        <w:spacing w:before="0" w:after="0" w:line="276" w:lineRule="auto"/>
        <w:ind w:left="950" w:right="761" w:hanging="36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“prática corrupta”: oferecer, dar, receber ou solicitar, direta ou indiretamente, qualquer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vantagem com o objetivo de influenciar a ação de servidor público no processo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licitação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ou na execução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 contrato;</w:t>
      </w:r>
    </w:p>
    <w:p>
      <w:pPr>
        <w:pStyle w:val="9"/>
        <w:numPr>
          <w:ilvl w:val="0"/>
          <w:numId w:val="11"/>
        </w:numPr>
        <w:tabs>
          <w:tab w:val="left" w:pos="809"/>
        </w:tabs>
        <w:spacing w:before="0" w:after="0" w:line="276" w:lineRule="auto"/>
        <w:ind w:left="950" w:right="768" w:hanging="36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“prática fraudulenta”: a falsificação ou omissão dos fatos, com o objetivo de influenciar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65"/>
          <w:sz w:val="24"/>
        </w:rPr>
        <w:t xml:space="preserve"> </w:t>
      </w:r>
      <w:r>
        <w:rPr>
          <w:rFonts w:ascii="Arial MT" w:hAnsi="Arial MT"/>
          <w:sz w:val="24"/>
        </w:rPr>
        <w:t>processo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 licitação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ou de execução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 contrato;</w:t>
      </w:r>
    </w:p>
    <w:p>
      <w:pPr>
        <w:pStyle w:val="9"/>
        <w:numPr>
          <w:ilvl w:val="0"/>
          <w:numId w:val="11"/>
        </w:numPr>
        <w:tabs>
          <w:tab w:val="left" w:pos="809"/>
        </w:tabs>
        <w:spacing w:before="0" w:after="0" w:line="276" w:lineRule="auto"/>
        <w:ind w:left="950" w:right="761" w:hanging="36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“prática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colusiva”: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esquematizar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estabelecer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acordo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entre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dois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mais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licitantes, com ou sem o conhecimento de representantes ou prepostos do órgão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licitador,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visando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estabelecer preços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em níveis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artificiais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 não-competitivos;</w:t>
      </w:r>
    </w:p>
    <w:p>
      <w:pPr>
        <w:pStyle w:val="9"/>
        <w:numPr>
          <w:ilvl w:val="0"/>
          <w:numId w:val="11"/>
        </w:numPr>
        <w:tabs>
          <w:tab w:val="left" w:pos="809"/>
        </w:tabs>
        <w:spacing w:before="0" w:after="0" w:line="276" w:lineRule="auto"/>
        <w:ind w:left="950" w:right="766" w:hanging="36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“prática coercitiva”: causar dano ou ameaçar causar dano, direta ou indiretamente, às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pessoas ou sua propriedade, visando influenciar sua participação em um processo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licitatório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afetar a execução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 contrato;</w:t>
      </w:r>
    </w:p>
    <w:p>
      <w:pPr>
        <w:pStyle w:val="9"/>
        <w:numPr>
          <w:ilvl w:val="0"/>
          <w:numId w:val="11"/>
        </w:numPr>
        <w:tabs>
          <w:tab w:val="left" w:pos="809"/>
        </w:tabs>
        <w:spacing w:before="0" w:after="0" w:line="240" w:lineRule="auto"/>
        <w:ind w:left="808" w:right="0" w:hanging="219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“prática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obstrutiva”:</w:t>
      </w:r>
      <w:r>
        <w:rPr>
          <w:rFonts w:ascii="Arial MT" w:hAnsi="Arial MT"/>
          <w:spacing w:val="35"/>
          <w:sz w:val="24"/>
        </w:rPr>
        <w:t xml:space="preserve"> </w:t>
      </w:r>
      <w:r>
        <w:rPr>
          <w:rFonts w:ascii="Arial" w:hAnsi="Arial"/>
          <w:i/>
          <w:sz w:val="24"/>
        </w:rPr>
        <w:t>(i)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destruir,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falsificar,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alterar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ocultar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provas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inspeções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ou</w:t>
      </w:r>
    </w:p>
    <w:p>
      <w:pPr>
        <w:pStyle w:val="7"/>
        <w:tabs>
          <w:tab w:val="left" w:pos="10399"/>
        </w:tabs>
        <w:spacing w:before="7" w:line="318" w:lineRule="exact"/>
        <w:ind w:left="950" w:right="180"/>
        <w:rPr>
          <w:rFonts w:ascii="Arial MT" w:hAnsi="Arial MT"/>
        </w:rPr>
      </w:pPr>
      <w:r>
        <w:pict>
          <v:rect id="_x0000_s1039" o:spid="_x0000_s1039" o:spt="1" style="position:absolute;left:0pt;margin-left:555.95pt;margin-top:25.25pt;height:0.5pt;width:24.7pt;mso-position-horizontal-relative:page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 w:hAnsi="Arial MT"/>
        </w:rPr>
        <w:t>fazer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declarações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falsas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aos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representantes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organismo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financeiro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multilateral,</w:t>
      </w:r>
      <w:r>
        <w:rPr>
          <w:rFonts w:ascii="Arial MT" w:hAnsi="Arial MT"/>
        </w:rPr>
        <w:tab/>
      </w:r>
      <w:r>
        <w:rPr>
          <w:spacing w:val="-5"/>
          <w:position w:val="-8"/>
          <w:sz w:val="21"/>
        </w:rPr>
        <w:t>20</w:t>
      </w:r>
      <w:r>
        <w:rPr>
          <w:spacing w:val="-44"/>
          <w:position w:val="-8"/>
          <w:sz w:val="2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objetivo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impedir</w:t>
      </w:r>
      <w:r>
        <w:rPr>
          <w:rFonts w:ascii="Arial MT" w:hAnsi="Arial MT"/>
          <w:spacing w:val="77"/>
        </w:rPr>
        <w:t xml:space="preserve"> </w:t>
      </w:r>
      <w:r>
        <w:rPr>
          <w:rFonts w:ascii="Arial MT" w:hAnsi="Arial MT"/>
        </w:rPr>
        <w:t>materialmente</w:t>
      </w:r>
      <w:r>
        <w:rPr>
          <w:rFonts w:ascii="Arial MT" w:hAnsi="Arial MT"/>
          <w:spacing w:val="7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76"/>
        </w:rPr>
        <w:t xml:space="preserve"> </w:t>
      </w:r>
      <w:r>
        <w:rPr>
          <w:rFonts w:ascii="Arial MT" w:hAnsi="Arial MT"/>
        </w:rPr>
        <w:t>apuração</w:t>
      </w:r>
      <w:r>
        <w:rPr>
          <w:rFonts w:ascii="Arial MT" w:hAnsi="Arial MT"/>
          <w:spacing w:val="7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77"/>
        </w:rPr>
        <w:t xml:space="preserve"> </w:t>
      </w:r>
      <w:r>
        <w:rPr>
          <w:rFonts w:ascii="Arial MT" w:hAnsi="Arial MT"/>
        </w:rPr>
        <w:t>alegações</w:t>
      </w:r>
      <w:r>
        <w:rPr>
          <w:rFonts w:ascii="Arial MT" w:hAnsi="Arial MT"/>
          <w:spacing w:val="7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79"/>
        </w:rPr>
        <w:t xml:space="preserve"> </w:t>
      </w:r>
      <w:r>
        <w:rPr>
          <w:rFonts w:ascii="Arial MT" w:hAnsi="Arial MT"/>
        </w:rPr>
        <w:t>prática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prevista,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Edital;</w:t>
      </w:r>
      <w:r>
        <w:rPr>
          <w:rFonts w:ascii="Arial MT" w:hAnsi="Arial MT"/>
          <w:spacing w:val="23"/>
        </w:rPr>
        <w:t xml:space="preserve"> </w:t>
      </w:r>
      <w:r>
        <w:rPr>
          <w:rFonts w:ascii="Arial" w:hAnsi="Arial"/>
          <w:i/>
        </w:rPr>
        <w:t>(ii)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 MT" w:hAnsi="Arial MT"/>
        </w:rPr>
        <w:t>atos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cuja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intenção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seja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impedir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materialmente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exercício</w:t>
      </w:r>
    </w:p>
    <w:p>
      <w:pPr>
        <w:pStyle w:val="7"/>
        <w:spacing w:before="28"/>
        <w:ind w:left="95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direito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organismo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financeiro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multilateral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promover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inspeção;</w:t>
      </w:r>
    </w:p>
    <w:p>
      <w:pPr>
        <w:pStyle w:val="9"/>
        <w:numPr>
          <w:ilvl w:val="0"/>
          <w:numId w:val="11"/>
        </w:numPr>
        <w:tabs>
          <w:tab w:val="left" w:pos="809"/>
        </w:tabs>
        <w:spacing w:before="42" w:after="0" w:line="276" w:lineRule="auto"/>
        <w:ind w:left="950" w:right="766" w:hanging="36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Fazer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constar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notas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fiscais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número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convênio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seguido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sigla</w:t>
      </w:r>
      <w:r>
        <w:rPr>
          <w:rFonts w:ascii="Arial MT" w:hAnsi="Arial MT"/>
          <w:spacing w:val="66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Concedente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recursos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financeiros;</w:t>
      </w:r>
    </w:p>
    <w:p>
      <w:pPr>
        <w:pStyle w:val="9"/>
        <w:numPr>
          <w:ilvl w:val="0"/>
          <w:numId w:val="11"/>
        </w:numPr>
        <w:tabs>
          <w:tab w:val="left" w:pos="809"/>
        </w:tabs>
        <w:spacing w:before="0" w:after="0" w:line="276" w:lineRule="auto"/>
        <w:ind w:left="950" w:right="763" w:hanging="36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Iniciar a execução do Convênio em até trinta dias após o recebimento da primeira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parcela ou parcela única, salvo motivo de força maior devidamente justificado ou 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estabelecido 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forma diversa nas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etapas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Plano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 Trabalho.</w:t>
      </w:r>
    </w:p>
    <w:p>
      <w:pPr>
        <w:pStyle w:val="9"/>
        <w:numPr>
          <w:ilvl w:val="1"/>
          <w:numId w:val="12"/>
        </w:numPr>
        <w:tabs>
          <w:tab w:val="left" w:pos="1091"/>
        </w:tabs>
        <w:spacing w:before="0" w:after="0" w:line="276" w:lineRule="auto"/>
        <w:ind w:left="381" w:right="760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 caso de subcontratação ou de contratação de terceiros, a ICTPR compromete-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 a exigir a apresentação mensal de certidões de regularidade fiscal dos respectivos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prestadores de serviço, devendo apresentá-las à CONCEDENTE sempre que instada 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tanto.</w:t>
      </w:r>
    </w:p>
    <w:p>
      <w:pPr>
        <w:pStyle w:val="7"/>
        <w:rPr>
          <w:rFonts w:ascii="Arial MT"/>
          <w:sz w:val="26"/>
        </w:rPr>
      </w:pPr>
    </w:p>
    <w:p>
      <w:pPr>
        <w:pStyle w:val="4"/>
        <w:spacing w:before="187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2"/>
          <w:w w:val="80"/>
        </w:rPr>
        <w:t>SEXTA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2"/>
          <w:w w:val="80"/>
        </w:rPr>
        <w:t>RECURSOS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FINANCEIROS</w:t>
      </w:r>
    </w:p>
    <w:p>
      <w:pPr>
        <w:pStyle w:val="7"/>
        <w:spacing w:before="30" w:line="276" w:lineRule="auto"/>
        <w:ind w:left="381" w:right="753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 xml:space="preserve">Para execução deste Convênio, serão destinados recursos financeiros, no valor total de R$ </w:t>
      </w:r>
      <w:r>
        <w:rPr>
          <w:rFonts w:ascii="Arial MT" w:hAnsi="Arial MT"/>
          <w:w w:val="80"/>
          <w:shd w:val="clear" w:color="auto" w:fill="FFFF00"/>
        </w:rPr>
        <w:t>XXXXXX</w:t>
      </w:r>
      <w:r>
        <w:rPr>
          <w:rFonts w:ascii="Arial MT" w:hAnsi="Arial MT"/>
          <w:w w:val="80"/>
        </w:rPr>
        <w:t xml:space="preserve"> (</w:t>
      </w:r>
      <w:r>
        <w:rPr>
          <w:rFonts w:ascii="Arial MT" w:hAnsi="Arial MT"/>
          <w:w w:val="80"/>
          <w:shd w:val="clear" w:color="auto" w:fill="FFFF00"/>
        </w:rPr>
        <w:t>XXXXXX</w:t>
      </w:r>
      <w:r>
        <w:rPr>
          <w:rFonts w:ascii="Arial MT" w:hAnsi="Arial MT"/>
          <w:w w:val="80"/>
        </w:rPr>
        <w:t>)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spacing w:val="-2"/>
          <w:w w:val="85"/>
        </w:rPr>
        <w:t xml:space="preserve">que serão repassados em </w:t>
      </w:r>
      <w:r>
        <w:rPr>
          <w:rFonts w:ascii="Arial MT" w:hAnsi="Arial MT"/>
          <w:spacing w:val="-2"/>
          <w:w w:val="85"/>
          <w:shd w:val="clear" w:color="auto" w:fill="FFFF00"/>
        </w:rPr>
        <w:t>parcela (única ou XXXXXX parcelas)</w:t>
      </w:r>
      <w:r>
        <w:rPr>
          <w:rFonts w:ascii="Arial MT" w:hAnsi="Arial MT"/>
          <w:spacing w:val="-2"/>
          <w:w w:val="85"/>
        </w:rPr>
        <w:t xml:space="preserve">, </w:t>
      </w:r>
      <w:r>
        <w:rPr>
          <w:rFonts w:ascii="Arial MT" w:hAnsi="Arial MT"/>
          <w:spacing w:val="-1"/>
          <w:w w:val="85"/>
        </w:rPr>
        <w:t>conforme o cronograma físico-financeiro</w:t>
      </w:r>
      <w:r>
        <w:rPr>
          <w:rFonts w:ascii="Arial MT" w:hAnsi="Arial MT"/>
          <w:w w:val="85"/>
        </w:rPr>
        <w:t xml:space="preserve"> </w:t>
      </w:r>
      <w:r>
        <w:rPr>
          <w:rFonts w:ascii="Arial MT" w:hAnsi="Arial MT"/>
          <w:spacing w:val="-2"/>
          <w:w w:val="80"/>
        </w:rPr>
        <w:t>constante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Plano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de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2"/>
          <w:w w:val="80"/>
        </w:rPr>
        <w:t>Trabalho.</w:t>
      </w:r>
      <w:r>
        <w:rPr>
          <w:rFonts w:ascii="Arial MT" w:hAnsi="Arial MT"/>
          <w:spacing w:val="-1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As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despesas</w:t>
      </w:r>
      <w:r>
        <w:rPr>
          <w:rFonts w:ascii="Arial MT" w:hAnsi="Arial MT"/>
          <w:spacing w:val="-9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deste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Convênio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estão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devidamente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reguladas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pela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fonte</w:t>
      </w:r>
      <w:r>
        <w:rPr>
          <w:rFonts w:ascii="Arial MT" w:hAnsi="Arial MT"/>
          <w:spacing w:val="-7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de</w:t>
      </w:r>
      <w:r>
        <w:rPr>
          <w:rFonts w:ascii="Arial MT" w:hAnsi="Arial MT"/>
          <w:spacing w:val="-8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recursos</w:t>
      </w:r>
      <w:r>
        <w:rPr>
          <w:rFonts w:ascii="Arial MT" w:hAnsi="Arial MT"/>
          <w:w w:val="80"/>
        </w:rPr>
        <w:t xml:space="preserve"> </w:t>
      </w:r>
      <w:r>
        <w:rPr>
          <w:rFonts w:ascii="Arial MT" w:hAnsi="Arial MT"/>
          <w:w w:val="90"/>
        </w:rPr>
        <w:t>do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Fundo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Paraná,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instituído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pela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Lei</w:t>
      </w:r>
      <w:r>
        <w:rPr>
          <w:rFonts w:ascii="Arial MT" w:hAnsi="Arial MT"/>
          <w:spacing w:val="-19"/>
          <w:w w:val="90"/>
        </w:rPr>
        <w:t xml:space="preserve"> </w:t>
      </w:r>
      <w:r>
        <w:rPr>
          <w:rFonts w:ascii="Arial MT" w:hAnsi="Arial MT"/>
          <w:w w:val="90"/>
        </w:rPr>
        <w:t>nº.</w:t>
      </w:r>
      <w:r>
        <w:rPr>
          <w:rFonts w:ascii="Arial MT" w:hAnsi="Arial MT"/>
          <w:spacing w:val="-20"/>
          <w:w w:val="90"/>
        </w:rPr>
        <w:t xml:space="preserve"> </w:t>
      </w:r>
      <w:r>
        <w:rPr>
          <w:rFonts w:ascii="Arial MT" w:hAnsi="Arial MT"/>
          <w:w w:val="90"/>
        </w:rPr>
        <w:t>12.020/1998.</w:t>
      </w:r>
    </w:p>
    <w:p>
      <w:pPr>
        <w:spacing w:after="0" w:line="276" w:lineRule="auto"/>
        <w:jc w:val="both"/>
        <w:rPr>
          <w:rFonts w:ascii="Arial MT" w:hAnsi="Arial MT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4"/>
        <w:spacing w:before="239" w:line="271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SÉTIMA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LIBERAÇÃO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w w:val="80"/>
        </w:rPr>
        <w:t>DOS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w w:val="80"/>
        </w:rPr>
        <w:t>RECURSOS</w:t>
      </w:r>
    </w:p>
    <w:p>
      <w:pPr>
        <w:pStyle w:val="7"/>
        <w:spacing w:line="276" w:lineRule="auto"/>
        <w:ind w:left="381" w:right="767"/>
        <w:jc w:val="both"/>
        <w:rPr>
          <w:rFonts w:ascii="Arial MT" w:hAnsi="Arial MT"/>
        </w:rPr>
      </w:pPr>
      <w:r>
        <w:rPr>
          <w:rFonts w:ascii="Arial MT" w:hAnsi="Arial MT"/>
        </w:rPr>
        <w:t>A CONCEDENTE transferirá os recursos previstos na Cláusula Sexta em favor da ICTPR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 conta específica, aberta em Banco Oficial, vinculada ao presente instrumento, onde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movimentados na forma da legislação específica.</w:t>
      </w:r>
    </w:p>
    <w:p>
      <w:pPr>
        <w:pStyle w:val="7"/>
        <w:spacing w:before="1"/>
        <w:rPr>
          <w:rFonts w:ascii="Arial MT"/>
          <w:sz w:val="27"/>
        </w:rPr>
      </w:pPr>
    </w:p>
    <w:p>
      <w:pPr>
        <w:pStyle w:val="7"/>
        <w:spacing w:line="276" w:lineRule="auto"/>
        <w:ind w:left="381" w:right="761"/>
        <w:jc w:val="both"/>
        <w:rPr>
          <w:rFonts w:ascii="Arial MT" w:hAnsi="Arial MT"/>
        </w:rPr>
      </w:pPr>
      <w:r>
        <w:rPr>
          <w:rFonts w:ascii="Arial MT" w:hAnsi="Arial MT"/>
        </w:rPr>
        <w:t>PARÁGRAFO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PRIMEIRO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liberação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primeira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parcela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ocorrerá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30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dias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partir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assinatura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instrumento,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apresentação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certidões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regularidade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ICTPR,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Certidão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Liberatória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expedida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Tribunal de Contas, Certidão Negativa de Débitos Tributários e da Dívida Ativa Estadual,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Certidão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Negativa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Tributos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Federais/INSS,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Certidão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Regularidade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FGTS,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Certidão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Negativa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Tributos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Municipais,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Certidão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Negativa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Débitos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Trabalhista,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dentre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outras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venham 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ser exigidas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por lei.</w:t>
      </w:r>
    </w:p>
    <w:p>
      <w:pPr>
        <w:pStyle w:val="7"/>
        <w:spacing w:before="8"/>
        <w:rPr>
          <w:rFonts w:ascii="Arial MT"/>
          <w:sz w:val="27"/>
        </w:rPr>
      </w:pPr>
    </w:p>
    <w:p>
      <w:pPr>
        <w:pStyle w:val="7"/>
        <w:spacing w:line="276" w:lineRule="auto"/>
        <w:ind w:left="381" w:right="763"/>
        <w:jc w:val="both"/>
        <w:rPr>
          <w:rFonts w:ascii="Arial MT" w:hAnsi="Arial MT"/>
        </w:rPr>
      </w:pPr>
      <w:r>
        <w:rPr>
          <w:rFonts w:ascii="Arial MT" w:hAnsi="Arial MT"/>
        </w:rPr>
        <w:t>PARÁGRAFO SEGUNDO - Caso os recursos repassados pela CONCEDENTE sejam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insuficientes para consecução do objeto deste Convênio, a complementação poderá 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aportada ao Convênio como contrapartida da ICTPR, devendo ser os respectivos valores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depositados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utilizados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mesma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conta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Convênio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após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autorização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ajuste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 convênio emanada pela CONCEDENTE.</w:t>
      </w:r>
    </w:p>
    <w:p>
      <w:pPr>
        <w:pStyle w:val="7"/>
        <w:spacing w:before="7"/>
        <w:rPr>
          <w:rFonts w:ascii="Arial MT"/>
          <w:sz w:val="19"/>
        </w:rPr>
      </w:pPr>
    </w:p>
    <w:p>
      <w:pPr>
        <w:pStyle w:val="7"/>
        <w:spacing w:before="92"/>
        <w:ind w:left="381"/>
        <w:rPr>
          <w:rFonts w:ascii="Arial MT" w:hAnsi="Arial MT"/>
        </w:rPr>
      </w:pPr>
      <w:r>
        <w:rPr>
          <w:rFonts w:ascii="Arial MT" w:hAnsi="Arial MT"/>
        </w:rPr>
        <w:t>PARÁGRAFO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TERCEIRO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Convênio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só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aumentado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ocorrer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</w:t>
      </w:r>
    </w:p>
    <w:p>
      <w:pPr>
        <w:pStyle w:val="7"/>
        <w:tabs>
          <w:tab w:val="left" w:pos="10399"/>
        </w:tabs>
        <w:spacing w:before="76" w:line="204" w:lineRule="auto"/>
        <w:ind w:left="381" w:right="180"/>
        <w:rPr>
          <w:sz w:val="21"/>
        </w:rPr>
      </w:pPr>
      <w:r>
        <w:pict>
          <v:rect id="_x0000_s1040" o:spid="_x0000_s1040" o:spt="1" style="position:absolute;left:0pt;margin-left:555.95pt;margin-top:30.65pt;height:0.5pt;width:24.7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 w:hAnsi="Arial MT"/>
        </w:rPr>
        <w:t>ampliação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capaz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justificá-lo,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dependendo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apresentação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aprovação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prévia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CONCEDENTE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projeto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adicional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detalhado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comprovação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fiel</w:t>
      </w:r>
      <w:r>
        <w:rPr>
          <w:rFonts w:ascii="Arial MT" w:hAnsi="Arial MT"/>
        </w:rPr>
        <w:tab/>
      </w:r>
      <w:r>
        <w:rPr>
          <w:spacing w:val="-5"/>
          <w:position w:val="12"/>
          <w:sz w:val="21"/>
        </w:rPr>
        <w:t>21</w:t>
      </w:r>
    </w:p>
    <w:p>
      <w:pPr>
        <w:pStyle w:val="7"/>
        <w:spacing w:before="36" w:line="276" w:lineRule="auto"/>
        <w:ind w:left="381"/>
        <w:rPr>
          <w:rFonts w:ascii="Arial MT" w:hAnsi="Arial MT"/>
        </w:rPr>
      </w:pPr>
      <w:r>
        <w:rPr>
          <w:rFonts w:ascii="Arial MT" w:hAnsi="Arial MT"/>
        </w:rPr>
        <w:t>execução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etapas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anteriores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devida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prestação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contas,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sendo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sempre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formalizado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por aditivo.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7"/>
        <w:spacing w:line="276" w:lineRule="auto"/>
        <w:ind w:left="381" w:right="765"/>
        <w:jc w:val="both"/>
        <w:rPr>
          <w:rFonts w:ascii="Arial MT" w:hAnsi="Arial MT"/>
        </w:rPr>
      </w:pPr>
      <w:r>
        <w:rPr>
          <w:rFonts w:ascii="Arial MT" w:hAnsi="Arial MT"/>
        </w:rPr>
        <w:t>PARÁGRAFO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QUARTO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haja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previsão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contrapartida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início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avença,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depositada,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67"/>
        </w:rPr>
        <w:t xml:space="preserve"> </w:t>
      </w:r>
      <w:r>
        <w:rPr>
          <w:rFonts w:ascii="Arial MT" w:hAnsi="Arial MT"/>
        </w:rPr>
        <w:t>mínimo,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proporcionalmente, na mesma data da liberação da primeira ou da única parcela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transferência ou conforme estabelecido no ato da transferência ou no cronograma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desembolso.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3"/>
        <w:jc w:val="both"/>
        <w:rPr>
          <w:rFonts w:ascii="Arial" w:hAnsi="Arial"/>
        </w:rPr>
      </w:pPr>
      <w:r>
        <w:rPr>
          <w:rFonts w:ascii="Arial" w:hAnsi="Arial"/>
          <w:color w:val="538DD3"/>
        </w:rPr>
        <w:t>CLÁUSULA</w:t>
      </w:r>
      <w:r>
        <w:rPr>
          <w:rFonts w:ascii="Arial" w:hAnsi="Arial"/>
          <w:color w:val="538DD3"/>
          <w:spacing w:val="-9"/>
        </w:rPr>
        <w:t xml:space="preserve"> </w:t>
      </w:r>
      <w:r>
        <w:rPr>
          <w:rFonts w:ascii="Arial" w:hAnsi="Arial"/>
          <w:color w:val="538DD3"/>
        </w:rPr>
        <w:t>OITAVA</w:t>
      </w:r>
      <w:r>
        <w:rPr>
          <w:rFonts w:ascii="Arial" w:hAnsi="Arial"/>
          <w:color w:val="538DD3"/>
          <w:spacing w:val="-6"/>
        </w:rPr>
        <w:t xml:space="preserve"> </w:t>
      </w:r>
      <w:r>
        <w:rPr>
          <w:rFonts w:ascii="Arial" w:hAnsi="Arial"/>
          <w:color w:val="538DD3"/>
        </w:rPr>
        <w:t>- DOS</w:t>
      </w:r>
      <w:r>
        <w:rPr>
          <w:rFonts w:ascii="Arial" w:hAnsi="Arial"/>
          <w:color w:val="538DD3"/>
          <w:spacing w:val="1"/>
        </w:rPr>
        <w:t xml:space="preserve"> </w:t>
      </w:r>
      <w:r>
        <w:rPr>
          <w:rFonts w:ascii="Arial" w:hAnsi="Arial"/>
          <w:color w:val="538DD3"/>
        </w:rPr>
        <w:t>BENS REMANESCENTES</w:t>
      </w:r>
    </w:p>
    <w:p>
      <w:pPr>
        <w:pStyle w:val="7"/>
        <w:spacing w:before="42" w:line="276" w:lineRule="auto"/>
        <w:ind w:left="381" w:right="760"/>
        <w:jc w:val="both"/>
        <w:rPr>
          <w:rFonts w:ascii="Arial MT" w:hAnsi="Arial MT"/>
        </w:rPr>
      </w:pPr>
      <w:r>
        <w:rPr>
          <w:rFonts w:ascii="Arial MT" w:hAnsi="Arial MT"/>
        </w:rPr>
        <w:t>Fica assegurado à ICTPR o direito de propriedade, mediante instrumento próprio, 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bens e materiais de natureza permanente a serem adquiridos, produzidos, transformados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constituídos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transferidos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Fundação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Araucária.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Extinto</w:t>
      </w:r>
      <w:r>
        <w:rPr>
          <w:rFonts w:ascii="Arial MT" w:hAnsi="Arial MT"/>
          <w:spacing w:val="6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Convênio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adotados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procedimentos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não,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legislação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pertinente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à matéria.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7"/>
        <w:spacing w:line="276" w:lineRule="auto"/>
        <w:ind w:left="381" w:right="761"/>
        <w:jc w:val="both"/>
        <w:rPr>
          <w:rFonts w:ascii="Arial MT" w:hAnsi="Arial MT"/>
        </w:rPr>
      </w:pPr>
      <w:r>
        <w:rPr>
          <w:rFonts w:ascii="Arial MT" w:hAnsi="Arial MT"/>
        </w:rPr>
        <w:t>PARÁGRAFO ÚNICO - A ICTPR deverá observar os seguintes procedimentos em relação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aos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bens remanescentes:</w:t>
      </w:r>
    </w:p>
    <w:p>
      <w:pPr>
        <w:spacing w:after="0" w:line="276" w:lineRule="auto"/>
        <w:jc w:val="both"/>
        <w:rPr>
          <w:rFonts w:ascii="Arial MT" w:hAnsi="Arial MT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10"/>
        <w:rPr>
          <w:rFonts w:ascii="Arial MT"/>
          <w:sz w:val="17"/>
        </w:rPr>
      </w:pPr>
    </w:p>
    <w:p>
      <w:pPr>
        <w:pStyle w:val="9"/>
        <w:numPr>
          <w:ilvl w:val="2"/>
          <w:numId w:val="12"/>
        </w:numPr>
        <w:tabs>
          <w:tab w:val="left" w:pos="1103"/>
        </w:tabs>
        <w:spacing w:before="92" w:after="0" w:line="276" w:lineRule="auto"/>
        <w:ind w:left="1102" w:right="767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 ICTPR concederá ao coordenador do projeto a autorização para utilizar e manter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os bens sob sua guarda durante o período de execução do projeto, estipulando 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obrigação do mesmo de conservá-los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 não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aliená-los ;</w:t>
      </w:r>
    </w:p>
    <w:p>
      <w:pPr>
        <w:pStyle w:val="7"/>
        <w:spacing w:before="6"/>
        <w:rPr>
          <w:rFonts w:ascii="Arial MT"/>
          <w:sz w:val="27"/>
        </w:rPr>
      </w:pPr>
    </w:p>
    <w:p>
      <w:pPr>
        <w:pStyle w:val="9"/>
        <w:numPr>
          <w:ilvl w:val="2"/>
          <w:numId w:val="12"/>
        </w:numPr>
        <w:tabs>
          <w:tab w:val="left" w:pos="1103"/>
        </w:tabs>
        <w:spacing w:before="0" w:after="0" w:line="276" w:lineRule="auto"/>
        <w:ind w:left="1102" w:right="767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coordenador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deverá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assumir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compromisso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utilizar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bens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fins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científicos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 tecnológicos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 exclusivamente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para 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projeto;</w:t>
      </w:r>
    </w:p>
    <w:p>
      <w:pPr>
        <w:pStyle w:val="7"/>
        <w:spacing w:before="6"/>
        <w:rPr>
          <w:rFonts w:ascii="Arial MT"/>
          <w:sz w:val="27"/>
        </w:rPr>
      </w:pPr>
    </w:p>
    <w:p>
      <w:pPr>
        <w:pStyle w:val="9"/>
        <w:numPr>
          <w:ilvl w:val="2"/>
          <w:numId w:val="12"/>
        </w:numPr>
        <w:tabs>
          <w:tab w:val="left" w:pos="1103"/>
        </w:tabs>
        <w:spacing w:before="0" w:after="0" w:line="276" w:lineRule="auto"/>
        <w:ind w:left="1102" w:right="767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 coordenador deverá comunicar à ICTPR, imediatamente, qualquer dano que 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bens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vierem 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sofrer;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9"/>
        <w:numPr>
          <w:ilvl w:val="2"/>
          <w:numId w:val="12"/>
        </w:numPr>
        <w:tabs>
          <w:tab w:val="left" w:pos="1103"/>
        </w:tabs>
        <w:spacing w:before="0" w:after="0" w:line="276" w:lineRule="auto"/>
        <w:ind w:left="1102" w:right="767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em caso de furto ou de roubo, o coordenador deverá proceder ao registro 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ocorrência perante a autoridade policial competente, informando de imediato à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ICTPR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 diligenciando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para que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se proceda à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investigação pertinente;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9"/>
        <w:numPr>
          <w:ilvl w:val="2"/>
          <w:numId w:val="12"/>
        </w:numPr>
        <w:tabs>
          <w:tab w:val="left" w:pos="1103"/>
        </w:tabs>
        <w:spacing w:before="1" w:after="0" w:line="276" w:lineRule="auto"/>
        <w:ind w:left="1102" w:right="764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coordenador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deverá</w:t>
      </w:r>
      <w:r>
        <w:rPr>
          <w:rFonts w:ascii="Arial MT" w:hAnsi="Arial MT"/>
          <w:spacing w:val="63"/>
          <w:sz w:val="24"/>
        </w:rPr>
        <w:t xml:space="preserve"> </w:t>
      </w:r>
      <w:r>
        <w:rPr>
          <w:rFonts w:ascii="Arial MT" w:hAnsi="Arial MT"/>
          <w:sz w:val="24"/>
        </w:rPr>
        <w:t>informar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ICTPR</w:t>
      </w:r>
      <w:r>
        <w:rPr>
          <w:rFonts w:ascii="Arial MT" w:hAnsi="Arial MT"/>
          <w:spacing w:val="6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devolução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dos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bens,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razão</w:t>
      </w:r>
      <w:r>
        <w:rPr>
          <w:rFonts w:ascii="Arial MT" w:hAnsi="Arial MT"/>
          <w:spacing w:val="63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conclusão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do projeto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 sua não utilização;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9"/>
        <w:numPr>
          <w:ilvl w:val="2"/>
          <w:numId w:val="12"/>
        </w:numPr>
        <w:tabs>
          <w:tab w:val="left" w:pos="1103"/>
        </w:tabs>
        <w:spacing w:before="0" w:after="0" w:line="276" w:lineRule="auto"/>
        <w:ind w:left="1102" w:right="769" w:hanging="36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 instituição corresponsável afixará destacadamente, em lugar visível dos bens, 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selo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identificação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apoio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financeiro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proporcionado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pela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Fundação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Araucária.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2"/>
        <w:rPr>
          <w:rFonts w:ascii="Arial MT"/>
          <w:sz w:val="21"/>
        </w:rPr>
      </w:pPr>
    </w:p>
    <w:p>
      <w:pPr>
        <w:pStyle w:val="4"/>
        <w:tabs>
          <w:tab w:val="right" w:pos="10603"/>
        </w:tabs>
        <w:spacing w:before="100" w:line="305" w:lineRule="exact"/>
        <w:rPr>
          <w:rFonts w:ascii="Calibri" w:hAnsi="Calibri"/>
          <w:b w:val="0"/>
          <w:i w:val="0"/>
          <w:sz w:val="21"/>
        </w:rPr>
      </w:pPr>
      <w:r>
        <w:rPr>
          <w:color w:val="4F81BC"/>
          <w:w w:val="95"/>
        </w:rPr>
        <w:t>CLÁUSULA</w:t>
      </w:r>
      <w:r>
        <w:rPr>
          <w:color w:val="4F81BC"/>
          <w:spacing w:val="-29"/>
          <w:w w:val="95"/>
        </w:rPr>
        <w:t xml:space="preserve"> </w:t>
      </w:r>
      <w:r>
        <w:rPr>
          <w:color w:val="4F81BC"/>
          <w:w w:val="95"/>
        </w:rPr>
        <w:t>NONA</w:t>
      </w:r>
      <w:r>
        <w:rPr>
          <w:color w:val="4F81BC"/>
          <w:spacing w:val="-28"/>
          <w:w w:val="95"/>
        </w:rPr>
        <w:t xml:space="preserve"> </w:t>
      </w:r>
      <w:r>
        <w:rPr>
          <w:color w:val="4F81BC"/>
          <w:w w:val="95"/>
        </w:rPr>
        <w:t>–</w:t>
      </w:r>
      <w:r>
        <w:rPr>
          <w:color w:val="4F81BC"/>
          <w:spacing w:val="-19"/>
          <w:w w:val="95"/>
        </w:rPr>
        <w:t xml:space="preserve"> </w:t>
      </w:r>
      <w:r>
        <w:rPr>
          <w:color w:val="4F81BC"/>
          <w:w w:val="95"/>
        </w:rPr>
        <w:t>BOLSAS</w:t>
      </w:r>
      <w:r>
        <w:rPr>
          <w:color w:val="4F81BC"/>
          <w:w w:val="95"/>
        </w:rPr>
        <w:tab/>
      </w:r>
      <w:r>
        <w:rPr>
          <w:rFonts w:ascii="Calibri" w:hAnsi="Calibri"/>
          <w:b w:val="0"/>
          <w:i w:val="0"/>
          <w:w w:val="95"/>
          <w:position w:val="-5"/>
          <w:sz w:val="21"/>
        </w:rPr>
        <w:t>22</w:t>
      </w:r>
    </w:p>
    <w:p>
      <w:pPr>
        <w:spacing w:before="0" w:line="217" w:lineRule="exact"/>
        <w:ind w:left="381" w:right="0" w:firstLine="0"/>
        <w:jc w:val="both"/>
        <w:rPr>
          <w:rFonts w:ascii="Arial MT" w:hAnsi="Arial MT"/>
          <w:sz w:val="22"/>
        </w:rPr>
      </w:pPr>
      <w:r>
        <w:pict>
          <v:rect id="_x0000_s1041" o:spid="_x0000_s1041" o:spt="1" style="position:absolute;left:0pt;margin-left:555.95pt;margin-top:6.55pt;height:0.5pt;width:24.7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 MT" w:hAnsi="Arial MT"/>
          <w:spacing w:val="-1"/>
          <w:w w:val="90"/>
          <w:sz w:val="22"/>
        </w:rPr>
        <w:t>Observados</w:t>
      </w:r>
      <w:r>
        <w:rPr>
          <w:rFonts w:ascii="Arial MT" w:hAnsi="Arial MT"/>
          <w:spacing w:val="4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os</w:t>
      </w:r>
      <w:r>
        <w:rPr>
          <w:rFonts w:ascii="Arial MT" w:hAnsi="Arial MT"/>
          <w:spacing w:val="94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critérios</w:t>
      </w:r>
      <w:r>
        <w:rPr>
          <w:rFonts w:ascii="Arial MT" w:hAnsi="Arial MT"/>
          <w:spacing w:val="9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e</w:t>
      </w:r>
      <w:r>
        <w:rPr>
          <w:rFonts w:ascii="Arial MT" w:hAnsi="Arial MT"/>
          <w:spacing w:val="94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procedimentos</w:t>
      </w:r>
      <w:r>
        <w:rPr>
          <w:rFonts w:ascii="Arial MT" w:hAnsi="Arial MT"/>
          <w:spacing w:val="9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previstos</w:t>
      </w:r>
      <w:r>
        <w:rPr>
          <w:rFonts w:ascii="Arial MT" w:hAnsi="Arial MT"/>
          <w:spacing w:val="97"/>
          <w:sz w:val="22"/>
        </w:rPr>
        <w:t xml:space="preserve"> </w:t>
      </w:r>
      <w:r>
        <w:rPr>
          <w:rFonts w:ascii="Arial MT" w:hAnsi="Arial MT"/>
          <w:w w:val="90"/>
          <w:sz w:val="22"/>
          <w:shd w:val="clear" w:color="auto" w:fill="FFFF00"/>
        </w:rPr>
        <w:t>[chamamento</w:t>
      </w:r>
      <w:r>
        <w:rPr>
          <w:rFonts w:ascii="Arial MT" w:hAnsi="Arial MT"/>
          <w:spacing w:val="94"/>
          <w:sz w:val="22"/>
          <w:shd w:val="clear" w:color="auto" w:fill="FFFF00"/>
        </w:rPr>
        <w:t xml:space="preserve"> </w:t>
      </w:r>
      <w:r>
        <w:rPr>
          <w:rFonts w:ascii="Arial MT" w:hAnsi="Arial MT"/>
          <w:w w:val="90"/>
          <w:sz w:val="22"/>
          <w:shd w:val="clear" w:color="auto" w:fill="FFFF00"/>
        </w:rPr>
        <w:t>público/dispensa</w:t>
      </w:r>
      <w:r>
        <w:rPr>
          <w:rFonts w:ascii="Arial MT" w:hAnsi="Arial MT"/>
          <w:spacing w:val="96"/>
          <w:sz w:val="22"/>
          <w:shd w:val="clear" w:color="auto" w:fill="FFFF00"/>
        </w:rPr>
        <w:t xml:space="preserve"> </w:t>
      </w:r>
      <w:r>
        <w:rPr>
          <w:rFonts w:ascii="Arial MT" w:hAnsi="Arial MT"/>
          <w:w w:val="90"/>
          <w:sz w:val="22"/>
          <w:shd w:val="clear" w:color="auto" w:fill="FFFF00"/>
        </w:rPr>
        <w:t>de</w:t>
      </w:r>
      <w:r>
        <w:rPr>
          <w:rFonts w:ascii="Arial MT" w:hAnsi="Arial MT"/>
          <w:spacing w:val="94"/>
          <w:sz w:val="22"/>
          <w:shd w:val="clear" w:color="auto" w:fill="FFFF00"/>
        </w:rPr>
        <w:t xml:space="preserve"> </w:t>
      </w:r>
      <w:r>
        <w:rPr>
          <w:rFonts w:ascii="Arial MT" w:hAnsi="Arial MT"/>
          <w:w w:val="90"/>
          <w:sz w:val="22"/>
          <w:shd w:val="clear" w:color="auto" w:fill="FFFF00"/>
        </w:rPr>
        <w:t>chamamento</w:t>
      </w:r>
    </w:p>
    <w:p>
      <w:pPr>
        <w:spacing w:before="37" w:line="276" w:lineRule="auto"/>
        <w:ind w:left="381" w:right="762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  <w:shd w:val="clear" w:color="auto" w:fill="FFFF00"/>
        </w:rPr>
        <w:t>público/inexigibilidade de chamamento público n.º XXXX/XXXX]</w:t>
      </w:r>
      <w:r>
        <w:rPr>
          <w:rFonts w:ascii="Arial MT" w:hAnsi="Arial MT"/>
          <w:w w:val="85"/>
          <w:sz w:val="22"/>
        </w:rPr>
        <w:t>, a ICTPR poderá conceder bolsas de estímulo à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inovação aos pesquisadores a ela vinculados, bem como a alunos de curso técnico, de graduação, pós-graduação ou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pesquisadores integrantes de grupo de pesquisa, desde que a concessão do auxílio esteja prevista no Plano de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Trabalho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as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atividades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subsidiadas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sejam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inerentes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ao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vínculo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funcional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jurídico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mantido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entidade.</w:t>
      </w:r>
    </w:p>
    <w:p>
      <w:pPr>
        <w:pStyle w:val="7"/>
        <w:rPr>
          <w:rFonts w:ascii="Arial MT"/>
        </w:rPr>
      </w:pPr>
    </w:p>
    <w:p>
      <w:pPr>
        <w:pStyle w:val="7"/>
        <w:spacing w:before="10"/>
        <w:rPr>
          <w:rFonts w:ascii="Arial MT"/>
          <w:sz w:val="35"/>
        </w:rPr>
      </w:pPr>
    </w:p>
    <w:p>
      <w:pPr>
        <w:spacing w:before="0" w:line="276" w:lineRule="auto"/>
        <w:ind w:left="381" w:right="768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w w:val="85"/>
          <w:sz w:val="22"/>
        </w:rPr>
        <w:t>PARÁGRAFO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PRIMEIRO</w:t>
      </w:r>
      <w:r>
        <w:rPr>
          <w:rFonts w:ascii="Arial" w:hAnsi="Arial"/>
          <w:b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-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valores,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periodicidade,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duração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bolsa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respectivos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beneficiários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serão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especificados em Termo de Outorga de Bolsa ou instrumento congênere a ser entabulado entre ICTPR e bolsista, o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qual</w:t>
      </w:r>
      <w:r>
        <w:rPr>
          <w:rFonts w:ascii="Arial MT" w:hAnsi="Arial MT"/>
          <w:spacing w:val="-11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deverá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ser</w:t>
      </w:r>
      <w:r>
        <w:rPr>
          <w:rFonts w:ascii="Arial MT" w:hAnsi="Arial MT"/>
          <w:spacing w:val="-1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previamente</w:t>
      </w:r>
      <w:r>
        <w:rPr>
          <w:rFonts w:ascii="Arial MT" w:hAnsi="Arial MT"/>
          <w:spacing w:val="-1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aprovado</w:t>
      </w:r>
      <w:r>
        <w:rPr>
          <w:rFonts w:ascii="Arial MT" w:hAnsi="Arial MT"/>
          <w:spacing w:val="-1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pela</w:t>
      </w:r>
      <w:r>
        <w:rPr>
          <w:rFonts w:ascii="Arial MT" w:hAnsi="Arial MT"/>
          <w:spacing w:val="-10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CONCEDENTE.</w:t>
      </w:r>
    </w:p>
    <w:p>
      <w:pPr>
        <w:pStyle w:val="7"/>
        <w:rPr>
          <w:rFonts w:ascii="Arial MT"/>
        </w:rPr>
      </w:pPr>
    </w:p>
    <w:p>
      <w:pPr>
        <w:pStyle w:val="7"/>
        <w:spacing w:before="9"/>
        <w:rPr>
          <w:rFonts w:ascii="Arial MT"/>
          <w:sz w:val="35"/>
        </w:rPr>
      </w:pPr>
    </w:p>
    <w:p>
      <w:pPr>
        <w:spacing w:before="0" w:line="276" w:lineRule="auto"/>
        <w:ind w:left="381" w:right="766" w:firstLine="0"/>
        <w:jc w:val="both"/>
        <w:rPr>
          <w:rFonts w:ascii="Arial MT" w:hAnsi="Arial MT"/>
          <w:sz w:val="22"/>
        </w:rPr>
      </w:pPr>
      <w:r>
        <w:rPr>
          <w:rFonts w:ascii="Arial" w:hAnsi="Arial"/>
          <w:b/>
          <w:w w:val="85"/>
          <w:sz w:val="22"/>
        </w:rPr>
        <w:t xml:space="preserve">PARÁGRAFO SEGUNDO </w:t>
      </w:r>
      <w:r>
        <w:rPr>
          <w:rFonts w:ascii="Arial MT" w:hAnsi="Arial MT"/>
          <w:w w:val="85"/>
          <w:sz w:val="22"/>
        </w:rPr>
        <w:t>- A bolsa de estímulo à inovação caracteriza-se como doação e, como tal, não configura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vínculo empregatício, não caracteriza contraprestação de serviços ou vantagem para o doador, e não integra a base de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cálculo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contribuição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previdenciária,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nos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termos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artigo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16,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§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4º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Lei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Estadual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20.541/21.</w:t>
      </w:r>
    </w:p>
    <w:p>
      <w:pPr>
        <w:pStyle w:val="7"/>
        <w:rPr>
          <w:rFonts w:ascii="Arial MT"/>
        </w:rPr>
      </w:pPr>
    </w:p>
    <w:p>
      <w:pPr>
        <w:pStyle w:val="7"/>
        <w:rPr>
          <w:rFonts w:ascii="Arial MT"/>
          <w:sz w:val="28"/>
        </w:rPr>
      </w:pPr>
    </w:p>
    <w:p>
      <w:pPr>
        <w:pStyle w:val="4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DÉCIMA-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OBRIGAÇÕES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LEGAIS</w:t>
      </w:r>
    </w:p>
    <w:p>
      <w:pPr>
        <w:pStyle w:val="7"/>
        <w:spacing w:before="35" w:line="276" w:lineRule="auto"/>
        <w:ind w:left="381" w:right="756"/>
        <w:jc w:val="both"/>
      </w:pPr>
      <w:r>
        <w:t>A</w:t>
      </w:r>
      <w:r>
        <w:rPr>
          <w:spacing w:val="1"/>
        </w:rPr>
        <w:t xml:space="preserve"> </w:t>
      </w:r>
      <w:r>
        <w:t>ICTPRdeverá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20.541/2021,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15.608/2007, e, subsidiariamente da Lei Federal nº 14.133/2021, além das demais legislações</w:t>
      </w:r>
      <w:r>
        <w:rPr>
          <w:spacing w:val="1"/>
        </w:rPr>
        <w:t xml:space="preserve"> </w:t>
      </w:r>
      <w:r>
        <w:rPr>
          <w:spacing w:val="-1"/>
        </w:rPr>
        <w:t>pertinentes.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título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obrigações</w:t>
      </w:r>
      <w:r>
        <w:rPr>
          <w:spacing w:val="-8"/>
        </w:rPr>
        <w:t xml:space="preserve"> </w:t>
      </w:r>
      <w:r>
        <w:rPr>
          <w:spacing w:val="-1"/>
        </w:rPr>
        <w:t>legais</w:t>
      </w:r>
      <w:r>
        <w:rPr>
          <w:spacing w:val="-9"/>
        </w:rPr>
        <w:t xml:space="preserve"> </w:t>
      </w:r>
      <w:r>
        <w:rPr>
          <w:spacing w:val="-1"/>
        </w:rPr>
        <w:t>fica</w:t>
      </w:r>
      <w:r>
        <w:rPr>
          <w:spacing w:val="-9"/>
        </w:rPr>
        <w:t xml:space="preserve"> </w:t>
      </w:r>
      <w:r>
        <w:rPr>
          <w:spacing w:val="-1"/>
        </w:rPr>
        <w:t>estabelecido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CONVENENTE,</w:t>
      </w:r>
      <w:r>
        <w:rPr>
          <w:spacing w:val="-8"/>
        </w:rPr>
        <w:t xml:space="preserve"> </w:t>
      </w:r>
      <w:r>
        <w:t>dentre</w:t>
      </w:r>
      <w:r>
        <w:rPr>
          <w:spacing w:val="-7"/>
        </w:rPr>
        <w:t xml:space="preserve"> </w:t>
      </w:r>
      <w:r>
        <w:t>outras,</w:t>
      </w:r>
      <w:r>
        <w:rPr>
          <w:spacing w:val="-8"/>
        </w:rPr>
        <w:t xml:space="preserve"> </w:t>
      </w:r>
      <w:r>
        <w:t>conforme</w:t>
      </w:r>
      <w:r>
        <w:rPr>
          <w:spacing w:val="-52"/>
        </w:rPr>
        <w:t xml:space="preserve"> </w:t>
      </w:r>
      <w:r>
        <w:rPr>
          <w:spacing w:val="-1"/>
        </w:rPr>
        <w:t>previsto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Resolução</w:t>
      </w:r>
      <w:r>
        <w:rPr>
          <w:spacing w:val="-13"/>
        </w:rPr>
        <w:t xml:space="preserve"> </w:t>
      </w:r>
      <w:r>
        <w:rPr>
          <w:spacing w:val="-1"/>
        </w:rPr>
        <w:t>nº</w:t>
      </w:r>
      <w:r>
        <w:rPr>
          <w:spacing w:val="-11"/>
        </w:rPr>
        <w:t xml:space="preserve"> </w:t>
      </w:r>
      <w:r>
        <w:t>028/2011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TCE/PR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regulamentada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Instrução</w:t>
      </w:r>
      <w:r>
        <w:rPr>
          <w:spacing w:val="-11"/>
        </w:rPr>
        <w:t xml:space="preserve"> </w:t>
      </w:r>
      <w:r>
        <w:t>Normativa</w:t>
      </w:r>
      <w:r>
        <w:rPr>
          <w:spacing w:val="-13"/>
        </w:rPr>
        <w:t xml:space="preserve"> </w:t>
      </w:r>
      <w:r>
        <w:t>61/2011,</w:t>
      </w:r>
      <w:r>
        <w:rPr>
          <w:spacing w:val="-11"/>
        </w:rPr>
        <w:t xml:space="preserve"> </w:t>
      </w:r>
      <w:r>
        <w:t>as</w:t>
      </w:r>
    </w:p>
    <w:p>
      <w:pPr>
        <w:spacing w:after="0" w:line="276" w:lineRule="auto"/>
        <w:jc w:val="both"/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6"/>
        <w:rPr>
          <w:sz w:val="20"/>
        </w:rPr>
      </w:pPr>
    </w:p>
    <w:p>
      <w:pPr>
        <w:pStyle w:val="7"/>
        <w:spacing w:before="52"/>
        <w:ind w:left="381"/>
      </w:pPr>
      <w:r>
        <w:t>de: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83" w:after="0" w:line="276" w:lineRule="auto"/>
        <w:ind w:left="381" w:right="761" w:firstLine="0"/>
        <w:jc w:val="both"/>
        <w:rPr>
          <w:sz w:val="24"/>
        </w:rPr>
      </w:pPr>
      <w:r>
        <w:rPr>
          <w:spacing w:val="-5"/>
          <w:sz w:val="24"/>
        </w:rPr>
        <w:t xml:space="preserve">Prestar Contas dos recursos recebidos por meio do Sistema Integrado </w:t>
      </w:r>
      <w:r>
        <w:rPr>
          <w:spacing w:val="-4"/>
          <w:sz w:val="24"/>
        </w:rPr>
        <w:t>de Transferências Voluntárias-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SIT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Tribunal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Contas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Estado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Paraná-TCE-PR,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qual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atualizar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52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11"/>
          <w:sz w:val="24"/>
        </w:rPr>
        <w:t xml:space="preserve"> </w:t>
      </w:r>
      <w:r>
        <w:rPr>
          <w:sz w:val="24"/>
        </w:rPr>
        <w:t>exigidas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sistema;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0" w:after="0" w:line="276" w:lineRule="auto"/>
        <w:ind w:left="381" w:right="763" w:firstLine="0"/>
        <w:jc w:val="both"/>
        <w:rPr>
          <w:sz w:val="24"/>
        </w:rPr>
      </w:pPr>
      <w:r>
        <w:rPr>
          <w:sz w:val="24"/>
        </w:rPr>
        <w:t>Garantir o livre acesso de servidores do Sistema de Controle Interno da CONCEDENTE, além dos</w:t>
      </w:r>
      <w:r>
        <w:rPr>
          <w:spacing w:val="-52"/>
          <w:sz w:val="24"/>
        </w:rPr>
        <w:t xml:space="preserve"> </w:t>
      </w:r>
      <w:r>
        <w:rPr>
          <w:spacing w:val="-4"/>
          <w:sz w:val="24"/>
        </w:rPr>
        <w:t>servidores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Tribunal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Contas,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tempo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lugar,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todos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atos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fatos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relacionados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direta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indiretamente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instrumento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pactuado,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quando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missão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fiscalização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auditoria;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1" w:after="0" w:line="276" w:lineRule="auto"/>
        <w:ind w:left="381" w:right="764" w:firstLine="0"/>
        <w:jc w:val="both"/>
        <w:rPr>
          <w:sz w:val="24"/>
        </w:rPr>
      </w:pPr>
      <w:r>
        <w:rPr>
          <w:spacing w:val="-3"/>
          <w:sz w:val="24"/>
        </w:rPr>
        <w:t>Atender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recomendações,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exigências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determinações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concedente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agentes</w:t>
      </w:r>
      <w:r>
        <w:rPr>
          <w:spacing w:val="-5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controle</w:t>
      </w:r>
      <w:r>
        <w:rPr>
          <w:spacing w:val="-9"/>
          <w:sz w:val="24"/>
        </w:rPr>
        <w:t xml:space="preserve"> </w:t>
      </w:r>
      <w:r>
        <w:rPr>
          <w:sz w:val="24"/>
        </w:rPr>
        <w:t>interno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externo.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0" w:after="0" w:line="240" w:lineRule="auto"/>
        <w:ind w:left="666" w:right="0" w:hanging="285"/>
        <w:jc w:val="both"/>
        <w:rPr>
          <w:sz w:val="24"/>
        </w:rPr>
      </w:pPr>
      <w:r>
        <w:rPr>
          <w:spacing w:val="-5"/>
          <w:sz w:val="24"/>
        </w:rPr>
        <w:t>Movimentar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convênio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conta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específica;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43" w:after="0" w:line="276" w:lineRule="auto"/>
        <w:ind w:left="381" w:right="756" w:firstLine="0"/>
        <w:jc w:val="both"/>
        <w:rPr>
          <w:sz w:val="24"/>
        </w:rPr>
      </w:pPr>
      <w:r>
        <w:rPr>
          <w:spacing w:val="-2"/>
          <w:sz w:val="24"/>
        </w:rPr>
        <w:t>Estar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ciente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ausência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contas,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prazos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estabelecidos,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sujeitará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ICTPR,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salvo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casos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previstos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lei,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instauração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Tomada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Contas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Especial,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observados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arts.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233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234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Regimento</w:t>
      </w:r>
      <w:r>
        <w:rPr>
          <w:spacing w:val="-10"/>
          <w:sz w:val="24"/>
        </w:rPr>
        <w:t xml:space="preserve"> </w:t>
      </w:r>
      <w:r>
        <w:rPr>
          <w:sz w:val="24"/>
        </w:rPr>
        <w:t>Interno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TCE/PR;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0" w:after="0" w:line="276" w:lineRule="auto"/>
        <w:ind w:left="381" w:right="765" w:firstLine="0"/>
        <w:jc w:val="both"/>
        <w:rPr>
          <w:sz w:val="24"/>
        </w:rPr>
      </w:pPr>
      <w:r>
        <w:rPr>
          <w:spacing w:val="-3"/>
          <w:sz w:val="24"/>
        </w:rPr>
        <w:t>Preservar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originais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relacionados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esse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Convênio,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independentemente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apresentação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mesmo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aprovação,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local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seguro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conservação,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mantendo-os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disposição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Tribunal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Paraná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(dez)</w:t>
      </w:r>
      <w:r>
        <w:rPr>
          <w:spacing w:val="-52"/>
          <w:sz w:val="24"/>
        </w:rPr>
        <w:t xml:space="preserve"> </w:t>
      </w:r>
      <w:r>
        <w:rPr>
          <w:sz w:val="24"/>
        </w:rPr>
        <w:t>anos.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0" w:after="0" w:line="240" w:lineRule="auto"/>
        <w:ind w:left="666" w:right="0" w:hanging="285"/>
        <w:jc w:val="both"/>
        <w:rPr>
          <w:sz w:val="24"/>
        </w:rPr>
      </w:pPr>
      <w:r>
        <w:rPr>
          <w:spacing w:val="-5"/>
          <w:sz w:val="24"/>
        </w:rPr>
        <w:t>Submeter-se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regulação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instituída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CONCEDENTE;</w:t>
      </w:r>
    </w:p>
    <w:p>
      <w:pPr>
        <w:pStyle w:val="9"/>
        <w:numPr>
          <w:ilvl w:val="0"/>
          <w:numId w:val="13"/>
        </w:numPr>
        <w:tabs>
          <w:tab w:val="left" w:pos="666"/>
        </w:tabs>
        <w:spacing w:before="45" w:after="0" w:line="276" w:lineRule="auto"/>
        <w:ind w:left="381" w:right="761" w:firstLine="0"/>
        <w:jc w:val="both"/>
        <w:rPr>
          <w:sz w:val="24"/>
        </w:rPr>
      </w:pPr>
      <w:r>
        <w:rPr>
          <w:sz w:val="24"/>
        </w:rPr>
        <w:t>Obrigar-se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demonstrem,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quantitativa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qualitativamente,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atendimento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pactuado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CONCEDENTE;</w:t>
      </w:r>
    </w:p>
    <w:p>
      <w:pPr>
        <w:pStyle w:val="9"/>
        <w:numPr>
          <w:ilvl w:val="0"/>
          <w:numId w:val="13"/>
        </w:numPr>
        <w:tabs>
          <w:tab w:val="left" w:pos="666"/>
          <w:tab w:val="right" w:pos="10603"/>
        </w:tabs>
        <w:spacing w:before="4" w:after="0" w:line="232" w:lineRule="auto"/>
        <w:ind w:left="666" w:right="0" w:hanging="285"/>
        <w:jc w:val="both"/>
        <w:rPr>
          <w:sz w:val="21"/>
        </w:rPr>
      </w:pPr>
      <w:r>
        <w:rPr>
          <w:sz w:val="24"/>
        </w:rPr>
        <w:t>Cumprir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normas</w:t>
      </w:r>
      <w:r>
        <w:rPr>
          <w:spacing w:val="-12"/>
          <w:sz w:val="24"/>
        </w:rPr>
        <w:t xml:space="preserve"> </w:t>
      </w:r>
      <w:r>
        <w:rPr>
          <w:sz w:val="24"/>
        </w:rPr>
        <w:t>relativas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meio</w:t>
      </w:r>
      <w:r>
        <w:rPr>
          <w:spacing w:val="-11"/>
          <w:sz w:val="24"/>
        </w:rPr>
        <w:t xml:space="preserve"> </w:t>
      </w:r>
      <w:r>
        <w:rPr>
          <w:sz w:val="24"/>
        </w:rPr>
        <w:t>ambiente;</w:t>
      </w:r>
      <w:r>
        <w:rPr>
          <w:sz w:val="24"/>
        </w:rPr>
        <w:tab/>
      </w:r>
      <w:r>
        <w:rPr>
          <w:position w:val="-9"/>
          <w:sz w:val="21"/>
        </w:rPr>
        <w:t>23</w:t>
      </w:r>
    </w:p>
    <w:p>
      <w:pPr>
        <w:pStyle w:val="7"/>
        <w:spacing w:line="276" w:lineRule="auto"/>
        <w:ind w:left="381" w:right="760"/>
        <w:jc w:val="both"/>
      </w:pPr>
      <w:r>
        <w:pict>
          <v:rect id="_x0000_s1042" o:spid="_x0000_s1042" o:spt="1" style="position:absolute;left:0pt;margin-left:555.95pt;margin-top:5.5pt;height:0.5pt;width:24.7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ÚNICO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9"/>
        </w:rPr>
        <w:t xml:space="preserve"> </w:t>
      </w:r>
      <w:r>
        <w:rPr>
          <w:spacing w:val="-3"/>
        </w:rPr>
        <w:t>O</w:t>
      </w:r>
      <w:r>
        <w:rPr>
          <w:spacing w:val="-10"/>
        </w:rPr>
        <w:t xml:space="preserve"> </w:t>
      </w:r>
      <w:r>
        <w:rPr>
          <w:spacing w:val="-3"/>
        </w:rPr>
        <w:t>não</w:t>
      </w:r>
      <w:r>
        <w:rPr>
          <w:spacing w:val="-11"/>
        </w:rPr>
        <w:t xml:space="preserve"> </w:t>
      </w:r>
      <w:r>
        <w:rPr>
          <w:spacing w:val="-3"/>
        </w:rPr>
        <w:t>atendimento</w:t>
      </w:r>
      <w:r>
        <w:rPr>
          <w:spacing w:val="-10"/>
        </w:rPr>
        <w:t xml:space="preserve"> </w:t>
      </w:r>
      <w:r>
        <w:rPr>
          <w:spacing w:val="-3"/>
        </w:rPr>
        <w:t>às</w:t>
      </w:r>
      <w:r>
        <w:rPr>
          <w:spacing w:val="-10"/>
        </w:rPr>
        <w:t xml:space="preserve"> </w:t>
      </w:r>
      <w:r>
        <w:rPr>
          <w:spacing w:val="-3"/>
        </w:rPr>
        <w:t>condições</w:t>
      </w:r>
      <w:r>
        <w:rPr>
          <w:spacing w:val="-9"/>
        </w:rPr>
        <w:t xml:space="preserve"> </w:t>
      </w:r>
      <w:r>
        <w:rPr>
          <w:spacing w:val="-3"/>
        </w:rPr>
        <w:t>estabelecidas</w:t>
      </w:r>
      <w:r>
        <w:rPr>
          <w:spacing w:val="-10"/>
        </w:rPr>
        <w:t xml:space="preserve"> </w:t>
      </w:r>
      <w:r>
        <w:rPr>
          <w:spacing w:val="-3"/>
        </w:rPr>
        <w:t>no</w:t>
      </w:r>
      <w:r>
        <w:rPr>
          <w:spacing w:val="-10"/>
        </w:rPr>
        <w:t xml:space="preserve"> </w:t>
      </w:r>
      <w:r>
        <w:rPr>
          <w:spacing w:val="-3"/>
        </w:rPr>
        <w:t>neste</w:t>
      </w:r>
      <w:r>
        <w:rPr>
          <w:spacing w:val="-9"/>
        </w:rPr>
        <w:t xml:space="preserve"> </w:t>
      </w:r>
      <w:r>
        <w:rPr>
          <w:spacing w:val="-3"/>
        </w:rPr>
        <w:t>instrumento,</w:t>
      </w:r>
      <w:r>
        <w:rPr>
          <w:spacing w:val="-10"/>
        </w:rPr>
        <w:t xml:space="preserve"> </w:t>
      </w:r>
      <w:r>
        <w:rPr>
          <w:spacing w:val="-3"/>
        </w:rPr>
        <w:t>autoriza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52"/>
        </w:rPr>
        <w:t xml:space="preserve"> </w:t>
      </w:r>
      <w:r>
        <w:t>denúncia unilateral do pactuado, sem prejuízo da persecução pelo Estado quanto aos prejuízos</w:t>
      </w:r>
      <w:r>
        <w:rPr>
          <w:spacing w:val="1"/>
        </w:rPr>
        <w:t xml:space="preserve"> </w:t>
      </w:r>
      <w:r>
        <w:t>advindos.</w:t>
      </w:r>
    </w:p>
    <w:p>
      <w:pPr>
        <w:pStyle w:val="7"/>
      </w:pPr>
    </w:p>
    <w:p>
      <w:pPr>
        <w:pStyle w:val="7"/>
        <w:rPr>
          <w:sz w:val="20"/>
        </w:rPr>
      </w:pPr>
    </w:p>
    <w:p>
      <w:pPr>
        <w:pStyle w:val="4"/>
        <w:spacing w:line="271" w:lineRule="exac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PRIMEIRA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DESPESAS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w w:val="80"/>
        </w:rPr>
        <w:t>SUAS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w w:val="80"/>
        </w:rPr>
        <w:t>VEDAÇÕES</w:t>
      </w:r>
    </w:p>
    <w:p>
      <w:pPr>
        <w:pStyle w:val="9"/>
        <w:numPr>
          <w:ilvl w:val="0"/>
          <w:numId w:val="14"/>
        </w:numPr>
        <w:tabs>
          <w:tab w:val="left" w:pos="847"/>
        </w:tabs>
        <w:spacing w:before="0" w:after="0" w:line="271" w:lineRule="exact"/>
        <w:ind w:left="846" w:right="0" w:hanging="466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título de vedações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legais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contratuais,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fica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estabelecido que:</w:t>
      </w:r>
    </w:p>
    <w:p>
      <w:pPr>
        <w:pStyle w:val="9"/>
        <w:numPr>
          <w:ilvl w:val="0"/>
          <w:numId w:val="15"/>
        </w:numPr>
        <w:tabs>
          <w:tab w:val="left" w:pos="666"/>
        </w:tabs>
        <w:spacing w:before="46" w:after="0" w:line="276" w:lineRule="auto"/>
        <w:ind w:left="381" w:right="764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convênios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complementares;</w:t>
      </w:r>
    </w:p>
    <w:p>
      <w:pPr>
        <w:pStyle w:val="9"/>
        <w:numPr>
          <w:ilvl w:val="0"/>
          <w:numId w:val="15"/>
        </w:numPr>
        <w:tabs>
          <w:tab w:val="left" w:pos="666"/>
        </w:tabs>
        <w:spacing w:before="1" w:after="0" w:line="276" w:lineRule="auto"/>
        <w:ind w:left="381" w:right="765" w:firstLine="0"/>
        <w:jc w:val="both"/>
        <w:rPr>
          <w:sz w:val="24"/>
        </w:rPr>
      </w:pPr>
      <w:r>
        <w:rPr>
          <w:spacing w:val="-2"/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vedada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realização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despesas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publicidade,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salvo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caráter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educativo,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informativo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orientação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social,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esteja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diretamente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vinculada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transferência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qual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constem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nomes,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símbolos,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imagens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quaisquer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referências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caracterizem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promoção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pessoal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0"/>
          <w:sz w:val="24"/>
        </w:rPr>
        <w:t xml:space="preserve"> </w:t>
      </w:r>
      <w:r>
        <w:rPr>
          <w:sz w:val="24"/>
        </w:rPr>
        <w:t>públicos;</w:t>
      </w:r>
    </w:p>
    <w:p>
      <w:pPr>
        <w:pStyle w:val="9"/>
        <w:numPr>
          <w:ilvl w:val="0"/>
          <w:numId w:val="15"/>
        </w:numPr>
        <w:tabs>
          <w:tab w:val="left" w:pos="666"/>
        </w:tabs>
        <w:spacing w:before="0" w:after="0" w:line="276" w:lineRule="auto"/>
        <w:ind w:left="381" w:right="763" w:firstLine="0"/>
        <w:jc w:val="both"/>
        <w:rPr>
          <w:sz w:val="24"/>
        </w:rPr>
      </w:pPr>
      <w:r>
        <w:rPr>
          <w:sz w:val="24"/>
        </w:rPr>
        <w:t>É vedada aplicação dos recursos em finalidade diversa da estabelecida no termo, ainda que em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emergência;</w:t>
      </w:r>
    </w:p>
    <w:p>
      <w:pPr>
        <w:pStyle w:val="9"/>
        <w:numPr>
          <w:ilvl w:val="0"/>
          <w:numId w:val="15"/>
        </w:numPr>
        <w:tabs>
          <w:tab w:val="left" w:pos="666"/>
        </w:tabs>
        <w:spacing w:before="0" w:after="0" w:line="240" w:lineRule="auto"/>
        <w:ind w:left="666" w:right="0" w:hanging="285"/>
        <w:jc w:val="both"/>
        <w:rPr>
          <w:sz w:val="24"/>
        </w:rPr>
      </w:pPr>
      <w:r>
        <w:rPr>
          <w:spacing w:val="-5"/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vedada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atribuição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vigência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efeitos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financeiros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retroativos;</w:t>
      </w:r>
    </w:p>
    <w:p>
      <w:pPr>
        <w:pStyle w:val="9"/>
        <w:numPr>
          <w:ilvl w:val="0"/>
          <w:numId w:val="15"/>
        </w:numPr>
        <w:tabs>
          <w:tab w:val="left" w:pos="666"/>
        </w:tabs>
        <w:spacing w:before="44" w:after="0" w:line="276" w:lineRule="auto"/>
        <w:ind w:left="381" w:right="760" w:firstLine="0"/>
        <w:jc w:val="both"/>
        <w:rPr>
          <w:sz w:val="24"/>
        </w:rPr>
      </w:pPr>
      <w:r>
        <w:rPr>
          <w:spacing w:val="-3"/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vedado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trespasse,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cessão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transferência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terceiros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desse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Convênio,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contratação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terceiros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restrita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condicionada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atividades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materiais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passíveis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direta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ICTPR,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disposições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Estadual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15.608/2005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consta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Cláusula</w:t>
      </w:r>
      <w:r>
        <w:rPr>
          <w:spacing w:val="-12"/>
          <w:sz w:val="24"/>
        </w:rPr>
        <w:t xml:space="preserve"> </w:t>
      </w:r>
      <w:r>
        <w:rPr>
          <w:sz w:val="24"/>
        </w:rPr>
        <w:t>Quarta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instrumento;</w:t>
      </w:r>
    </w:p>
    <w:p>
      <w:pPr>
        <w:pStyle w:val="9"/>
        <w:numPr>
          <w:ilvl w:val="0"/>
          <w:numId w:val="15"/>
        </w:numPr>
        <w:tabs>
          <w:tab w:val="left" w:pos="524"/>
        </w:tabs>
        <w:spacing w:before="0" w:after="0" w:line="240" w:lineRule="auto"/>
        <w:ind w:left="524" w:right="0" w:hanging="143"/>
        <w:jc w:val="both"/>
        <w:rPr>
          <w:sz w:val="24"/>
        </w:rPr>
      </w:pPr>
      <w:r>
        <w:rPr>
          <w:spacing w:val="-5"/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vedada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realização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despesas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anterior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posterior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vigência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Termo;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5"/>
        <w:rPr>
          <w:sz w:val="20"/>
        </w:rPr>
      </w:pPr>
    </w:p>
    <w:p>
      <w:pPr>
        <w:pStyle w:val="9"/>
        <w:numPr>
          <w:ilvl w:val="0"/>
          <w:numId w:val="15"/>
        </w:numPr>
        <w:tabs>
          <w:tab w:val="left" w:pos="923"/>
        </w:tabs>
        <w:spacing w:before="53" w:after="0" w:line="240" w:lineRule="auto"/>
        <w:ind w:left="922" w:right="0" w:hanging="542"/>
        <w:jc w:val="both"/>
        <w:rPr>
          <w:sz w:val="24"/>
        </w:rPr>
      </w:pPr>
      <w:r>
        <w:rPr>
          <w:spacing w:val="-5"/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poderão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pagas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transferidos,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despesas:</w:t>
      </w:r>
    </w:p>
    <w:p>
      <w:pPr>
        <w:pStyle w:val="9"/>
        <w:numPr>
          <w:ilvl w:val="1"/>
          <w:numId w:val="15"/>
        </w:numPr>
        <w:tabs>
          <w:tab w:val="left" w:pos="672"/>
        </w:tabs>
        <w:spacing w:before="43" w:after="0" w:line="276" w:lineRule="auto"/>
        <w:ind w:left="666" w:right="768" w:hanging="112"/>
        <w:jc w:val="both"/>
        <w:rPr>
          <w:sz w:val="24"/>
        </w:rPr>
      </w:pPr>
      <w:r>
        <w:rPr>
          <w:sz w:val="24"/>
        </w:rPr>
        <w:t>Com pagamento a qualquer título a servidor ou empregado público, integrantes do quadro de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pessoal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órgão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entidade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pública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direta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indireta;</w:t>
      </w:r>
    </w:p>
    <w:p>
      <w:pPr>
        <w:pStyle w:val="9"/>
        <w:numPr>
          <w:ilvl w:val="1"/>
          <w:numId w:val="15"/>
        </w:numPr>
        <w:tabs>
          <w:tab w:val="left" w:pos="672"/>
        </w:tabs>
        <w:spacing w:before="0" w:after="0" w:line="240" w:lineRule="auto"/>
        <w:ind w:left="671" w:right="0" w:hanging="168"/>
        <w:jc w:val="both"/>
        <w:rPr>
          <w:sz w:val="24"/>
        </w:rPr>
      </w:pPr>
      <w:r>
        <w:rPr>
          <w:spacing w:val="-5"/>
          <w:sz w:val="24"/>
        </w:rPr>
        <w:t>Relativas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taxas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 administração,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gerência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similar;</w:t>
      </w:r>
    </w:p>
    <w:p>
      <w:pPr>
        <w:pStyle w:val="9"/>
        <w:numPr>
          <w:ilvl w:val="1"/>
          <w:numId w:val="15"/>
        </w:numPr>
        <w:tabs>
          <w:tab w:val="left" w:pos="674"/>
        </w:tabs>
        <w:spacing w:before="43" w:after="0" w:line="276" w:lineRule="auto"/>
        <w:ind w:left="666" w:right="765" w:hanging="210"/>
        <w:jc w:val="both"/>
        <w:rPr>
          <w:sz w:val="24"/>
        </w:rPr>
      </w:pPr>
      <w:r>
        <w:rPr>
          <w:sz w:val="24"/>
        </w:rPr>
        <w:t>Taxas bancárias, multas, juros ou atualização monetária, decorrentes de culpa de agente do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tomador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descumprimento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determinações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legais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conveniais;</w:t>
      </w:r>
    </w:p>
    <w:p>
      <w:pPr>
        <w:pStyle w:val="9"/>
        <w:numPr>
          <w:ilvl w:val="1"/>
          <w:numId w:val="15"/>
        </w:numPr>
        <w:tabs>
          <w:tab w:val="left" w:pos="670"/>
        </w:tabs>
        <w:spacing w:before="1" w:after="0" w:line="240" w:lineRule="auto"/>
        <w:ind w:left="669" w:right="0" w:hanging="232"/>
        <w:jc w:val="both"/>
        <w:rPr>
          <w:sz w:val="24"/>
        </w:rPr>
      </w:pPr>
      <w:r>
        <w:rPr>
          <w:spacing w:val="-5"/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profissionais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vinculados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transferência;</w:t>
      </w:r>
    </w:p>
    <w:p>
      <w:pPr>
        <w:pStyle w:val="9"/>
        <w:numPr>
          <w:ilvl w:val="1"/>
          <w:numId w:val="15"/>
        </w:numPr>
        <w:tabs>
          <w:tab w:val="left" w:pos="528"/>
        </w:tabs>
        <w:spacing w:before="45" w:after="0" w:line="276" w:lineRule="auto"/>
        <w:ind w:left="381" w:right="762" w:hanging="36"/>
        <w:jc w:val="both"/>
        <w:rPr>
          <w:sz w:val="24"/>
        </w:rPr>
      </w:pP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poderão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pagos,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hipótese</w:t>
      </w:r>
      <w:r>
        <w:rPr>
          <w:spacing w:val="-10"/>
          <w:sz w:val="24"/>
        </w:rPr>
        <w:t xml:space="preserve"> </w:t>
      </w:r>
      <w:r>
        <w:rPr>
          <w:sz w:val="24"/>
        </w:rPr>
        <w:t>alguma,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1"/>
          <w:sz w:val="24"/>
        </w:rPr>
        <w:t xml:space="preserve"> </w:t>
      </w:r>
      <w:r>
        <w:rPr>
          <w:sz w:val="24"/>
        </w:rPr>
        <w:t>honorários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dirigente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instituição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beneficiada,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gratificações,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representações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comissões,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obedecidas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52"/>
          <w:sz w:val="24"/>
        </w:rPr>
        <w:t xml:space="preserve"> </w:t>
      </w:r>
      <w:r>
        <w:rPr>
          <w:sz w:val="24"/>
        </w:rPr>
        <w:t>legais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regem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matéria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especial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LC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z w:val="24"/>
        </w:rPr>
        <w:t>101/2000.</w:t>
      </w:r>
    </w:p>
    <w:p>
      <w:pPr>
        <w:pStyle w:val="9"/>
        <w:numPr>
          <w:ilvl w:val="0"/>
          <w:numId w:val="14"/>
        </w:numPr>
        <w:tabs>
          <w:tab w:val="left" w:pos="666"/>
        </w:tabs>
        <w:spacing w:before="0" w:after="0" w:line="276" w:lineRule="auto"/>
        <w:ind w:left="381" w:right="76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 faturas, recibos, notas fiscais e quaisquer outros documentos comprobatórios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despesas deverão ser emitidos em nome da ICTPR, devidamente identificados com 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número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deste Convênio.</w:t>
      </w:r>
    </w:p>
    <w:p>
      <w:pPr>
        <w:pStyle w:val="9"/>
        <w:numPr>
          <w:ilvl w:val="0"/>
          <w:numId w:val="14"/>
        </w:numPr>
        <w:tabs>
          <w:tab w:val="left" w:pos="666"/>
        </w:tabs>
        <w:spacing w:before="0" w:after="0" w:line="276" w:lineRule="auto"/>
        <w:ind w:left="381" w:right="764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Constatadas impropriedades e/ou irregularidades decorrentes do uso dos recursos 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outras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pendências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ordem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técnica,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obriga-se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ICTPR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notificar,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imediato,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CONCEDENTE</w:t>
      </w:r>
      <w:r>
        <w:rPr>
          <w:rFonts w:ascii="Arial MT" w:hAnsi="Arial MT"/>
          <w:spacing w:val="58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58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61"/>
          <w:sz w:val="24"/>
        </w:rPr>
        <w:t xml:space="preserve"> </w:t>
      </w:r>
      <w:r>
        <w:rPr>
          <w:rFonts w:ascii="Arial MT" w:hAnsi="Arial MT"/>
          <w:sz w:val="24"/>
        </w:rPr>
        <w:t>suspender</w:t>
      </w:r>
      <w:r>
        <w:rPr>
          <w:rFonts w:ascii="Arial MT" w:hAnsi="Arial MT"/>
          <w:spacing w:val="60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61"/>
          <w:sz w:val="24"/>
        </w:rPr>
        <w:t xml:space="preserve"> </w:t>
      </w:r>
      <w:r>
        <w:rPr>
          <w:rFonts w:ascii="Arial MT" w:hAnsi="Arial MT"/>
          <w:sz w:val="24"/>
        </w:rPr>
        <w:t>liberação</w:t>
      </w:r>
      <w:r>
        <w:rPr>
          <w:rFonts w:ascii="Arial MT" w:hAnsi="Arial MT"/>
          <w:spacing w:val="6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60"/>
          <w:sz w:val="24"/>
        </w:rPr>
        <w:t xml:space="preserve"> </w:t>
      </w:r>
      <w:r>
        <w:rPr>
          <w:rFonts w:ascii="Arial MT" w:hAnsi="Arial MT"/>
          <w:sz w:val="24"/>
        </w:rPr>
        <w:t>eventuais</w:t>
      </w:r>
      <w:r>
        <w:rPr>
          <w:rFonts w:ascii="Arial MT" w:hAnsi="Arial MT"/>
          <w:spacing w:val="60"/>
          <w:sz w:val="24"/>
        </w:rPr>
        <w:t xml:space="preserve"> </w:t>
      </w:r>
      <w:r>
        <w:rPr>
          <w:rFonts w:ascii="Arial MT" w:hAnsi="Arial MT"/>
          <w:sz w:val="24"/>
        </w:rPr>
        <w:t>recursos</w:t>
      </w:r>
      <w:r>
        <w:rPr>
          <w:rFonts w:ascii="Arial MT" w:hAnsi="Arial MT"/>
          <w:spacing w:val="61"/>
          <w:sz w:val="24"/>
        </w:rPr>
        <w:t xml:space="preserve"> </w:t>
      </w:r>
      <w:r>
        <w:rPr>
          <w:rFonts w:ascii="Arial MT" w:hAnsi="Arial MT"/>
          <w:sz w:val="24"/>
        </w:rPr>
        <w:t>pendentes,</w:t>
      </w:r>
      <w:r>
        <w:rPr>
          <w:rFonts w:ascii="Arial MT" w:hAnsi="Arial MT"/>
          <w:spacing w:val="60"/>
          <w:sz w:val="24"/>
        </w:rPr>
        <w:t xml:space="preserve"> </w:t>
      </w:r>
      <w:r>
        <w:rPr>
          <w:rFonts w:ascii="Arial MT" w:hAnsi="Arial MT"/>
          <w:sz w:val="24"/>
        </w:rPr>
        <w:t>fixando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prazo para saneamento ou apresentação de informações e esclarecimentos, podendo ser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prorrogado por igual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período.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3"/>
        <w:rPr>
          <w:rFonts w:ascii="Arial MT"/>
          <w:sz w:val="18"/>
        </w:rPr>
      </w:pPr>
    </w:p>
    <w:p>
      <w:pPr>
        <w:pStyle w:val="4"/>
        <w:spacing w:before="100"/>
        <w:jc w:val="left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 xml:space="preserve"> </w:t>
      </w:r>
      <w:r>
        <w:rPr>
          <w:color w:val="4F81BC"/>
          <w:spacing w:val="-1"/>
          <w:w w:val="80"/>
        </w:rPr>
        <w:t>FISCALIZAÇÃO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CONVÊNIO</w:t>
      </w:r>
    </w:p>
    <w:p>
      <w:pPr>
        <w:pStyle w:val="7"/>
        <w:tabs>
          <w:tab w:val="left" w:pos="10399"/>
        </w:tabs>
        <w:spacing w:before="57" w:line="194" w:lineRule="auto"/>
        <w:ind w:left="381"/>
        <w:rPr>
          <w:sz w:val="21"/>
        </w:rPr>
      </w:pPr>
      <w:r>
        <w:t>Dentre</w:t>
      </w:r>
      <w:r>
        <w:rPr>
          <w:spacing w:val="22"/>
        </w:rPr>
        <w:t xml:space="preserve"> </w:t>
      </w:r>
      <w:r>
        <w:t>outras</w:t>
      </w:r>
      <w:r>
        <w:rPr>
          <w:spacing w:val="22"/>
        </w:rPr>
        <w:t xml:space="preserve"> </w:t>
      </w:r>
      <w:r>
        <w:t>atribuições</w:t>
      </w:r>
      <w:r>
        <w:rPr>
          <w:spacing w:val="22"/>
        </w:rPr>
        <w:t xml:space="preserve"> </w:t>
      </w:r>
      <w:r>
        <w:t>legais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contratuais,</w:t>
      </w:r>
      <w:r>
        <w:rPr>
          <w:spacing w:val="22"/>
        </w:rPr>
        <w:t xml:space="preserve"> </w:t>
      </w:r>
      <w:r>
        <w:t>compete</w:t>
      </w:r>
      <w:r>
        <w:rPr>
          <w:spacing w:val="22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Fundação</w:t>
      </w:r>
      <w:r>
        <w:rPr>
          <w:spacing w:val="21"/>
        </w:rPr>
        <w:t xml:space="preserve"> </w:t>
      </w:r>
      <w:r>
        <w:t>Araucária,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fiscalização</w:t>
      </w:r>
      <w:r>
        <w:rPr>
          <w:spacing w:val="21"/>
        </w:rPr>
        <w:t xml:space="preserve"> </w:t>
      </w:r>
      <w:r>
        <w:t>do</w:t>
      </w:r>
      <w:r>
        <w:tab/>
      </w:r>
      <w:r>
        <w:rPr>
          <w:position w:val="-11"/>
          <w:sz w:val="21"/>
        </w:rPr>
        <w:t>24</w:t>
      </w:r>
    </w:p>
    <w:p>
      <w:pPr>
        <w:pStyle w:val="7"/>
        <w:spacing w:line="260" w:lineRule="exact"/>
        <w:ind w:left="381"/>
      </w:pPr>
      <w:r>
        <w:pict>
          <v:rect id="_x0000_s1043" o:spid="_x0000_s1043" o:spt="1" style="position:absolute;left:0pt;margin-left:555.95pt;margin-top:6.75pt;height:0.5pt;width:24.7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5"/>
        </w:rPr>
        <w:t>presente</w:t>
      </w:r>
      <w:r>
        <w:rPr>
          <w:spacing w:val="-7"/>
        </w:rPr>
        <w:t xml:space="preserve"> </w:t>
      </w:r>
      <w:r>
        <w:rPr>
          <w:spacing w:val="-5"/>
        </w:rPr>
        <w:t>Convênio</w:t>
      </w:r>
      <w:r>
        <w:rPr>
          <w:spacing w:val="-8"/>
        </w:rPr>
        <w:t xml:space="preserve"> </w:t>
      </w:r>
      <w:r>
        <w:rPr>
          <w:spacing w:val="-4"/>
        </w:rPr>
        <w:t>PD&amp;I: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83" w:after="0" w:line="276" w:lineRule="auto"/>
        <w:ind w:left="950" w:right="760" w:hanging="285"/>
        <w:jc w:val="left"/>
        <w:rPr>
          <w:sz w:val="24"/>
        </w:rPr>
      </w:pPr>
      <w:r>
        <w:rPr>
          <w:spacing w:val="-4"/>
          <w:sz w:val="24"/>
        </w:rPr>
        <w:t>Cuidar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documentação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Convênio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esteja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conformidade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aplicada</w:t>
      </w:r>
      <w:r>
        <w:rPr>
          <w:spacing w:val="-51"/>
          <w:sz w:val="24"/>
        </w:rPr>
        <w:t xml:space="preserve"> </w:t>
      </w:r>
      <w:r>
        <w:rPr>
          <w:sz w:val="24"/>
        </w:rPr>
        <w:t>desde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0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Contas;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62" w:hanging="285"/>
        <w:jc w:val="left"/>
        <w:rPr>
          <w:sz w:val="24"/>
        </w:rPr>
      </w:pPr>
      <w:r>
        <w:rPr>
          <w:sz w:val="24"/>
        </w:rPr>
        <w:t>Ensejar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ações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física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financeira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Convênio</w:t>
      </w:r>
      <w:r>
        <w:rPr>
          <w:spacing w:val="-12"/>
          <w:sz w:val="24"/>
        </w:rPr>
        <w:t xml:space="preserve"> </w:t>
      </w:r>
      <w:r>
        <w:rPr>
          <w:sz w:val="24"/>
        </w:rPr>
        <w:t>ocorra</w:t>
      </w:r>
      <w:r>
        <w:rPr>
          <w:spacing w:val="-13"/>
          <w:sz w:val="24"/>
        </w:rPr>
        <w:t xml:space="preserve"> </w:t>
      </w:r>
      <w:r>
        <w:rPr>
          <w:sz w:val="24"/>
        </w:rPr>
        <w:t>conforme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51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Plano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Trabalho;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62" w:hanging="285"/>
        <w:jc w:val="left"/>
        <w:rPr>
          <w:sz w:val="24"/>
        </w:rPr>
      </w:pPr>
      <w:r>
        <w:rPr>
          <w:sz w:val="24"/>
        </w:rPr>
        <w:t>Acompanhar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execução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Convênio</w:t>
      </w:r>
      <w:r>
        <w:rPr>
          <w:spacing w:val="29"/>
          <w:sz w:val="24"/>
        </w:rPr>
        <w:t xml:space="preserve"> </w:t>
      </w:r>
      <w:r>
        <w:rPr>
          <w:sz w:val="24"/>
        </w:rPr>
        <w:t>responsabilizando-se</w:t>
      </w:r>
      <w:r>
        <w:rPr>
          <w:spacing w:val="31"/>
          <w:sz w:val="24"/>
        </w:rPr>
        <w:t xml:space="preserve"> </w:t>
      </w:r>
      <w:r>
        <w:rPr>
          <w:sz w:val="24"/>
        </w:rPr>
        <w:t>pela</w:t>
      </w:r>
      <w:r>
        <w:rPr>
          <w:spacing w:val="29"/>
          <w:sz w:val="24"/>
        </w:rPr>
        <w:t xml:space="preserve"> </w:t>
      </w:r>
      <w:r>
        <w:rPr>
          <w:sz w:val="24"/>
        </w:rPr>
        <w:t>sua</w:t>
      </w:r>
      <w:r>
        <w:rPr>
          <w:spacing w:val="30"/>
          <w:sz w:val="24"/>
        </w:rPr>
        <w:t xml:space="preserve"> </w:t>
      </w:r>
      <w:r>
        <w:rPr>
          <w:sz w:val="24"/>
        </w:rPr>
        <w:t>eficácia,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30"/>
          <w:sz w:val="24"/>
        </w:rPr>
        <w:t xml:space="preserve"> </w:t>
      </w:r>
      <w:r>
        <w:rPr>
          <w:sz w:val="24"/>
        </w:rPr>
        <w:t>meio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relatórios,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inspeções,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visitas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atestação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satisfatória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realização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Convênio.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40" w:lineRule="auto"/>
        <w:ind w:left="950" w:right="0" w:hanging="285"/>
        <w:jc w:val="left"/>
        <w:rPr>
          <w:sz w:val="24"/>
        </w:rPr>
      </w:pPr>
      <w:r>
        <w:rPr>
          <w:spacing w:val="-5"/>
          <w:sz w:val="24"/>
        </w:rPr>
        <w:t>Atuar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interlocutor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órgão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celebração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Convênio;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43" w:after="0" w:line="240" w:lineRule="auto"/>
        <w:ind w:left="950" w:right="0" w:hanging="285"/>
        <w:jc w:val="left"/>
        <w:rPr>
          <w:sz w:val="24"/>
        </w:rPr>
      </w:pPr>
      <w:r>
        <w:rPr>
          <w:spacing w:val="-5"/>
          <w:sz w:val="24"/>
        </w:rPr>
        <w:t>Controlar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saldos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empenhos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Convênios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instrumentos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congêneres;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46" w:after="0" w:line="276" w:lineRule="auto"/>
        <w:ind w:left="950" w:right="761" w:hanging="285"/>
        <w:jc w:val="both"/>
        <w:rPr>
          <w:sz w:val="24"/>
        </w:rPr>
      </w:pPr>
      <w:r>
        <w:rPr>
          <w:sz w:val="24"/>
        </w:rPr>
        <w:t>Prestar, quando solicitado, informações sobre a execução do Convênio ou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congêneres</w:t>
      </w:r>
      <w:r>
        <w:rPr>
          <w:spacing w:val="-11"/>
          <w:sz w:val="24"/>
        </w:rPr>
        <w:t xml:space="preserve"> </w:t>
      </w:r>
      <w:r>
        <w:rPr>
          <w:sz w:val="24"/>
        </w:rPr>
        <w:t>sob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61" w:hanging="285"/>
        <w:jc w:val="both"/>
        <w:rPr>
          <w:sz w:val="24"/>
        </w:rPr>
      </w:pPr>
      <w:r>
        <w:rPr>
          <w:sz w:val="24"/>
        </w:rPr>
        <w:t>Controlar os prazos de Prestação de Contas dos Convênios bem como efetuar análises 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ordenador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despesa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aprovação;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60" w:hanging="285"/>
        <w:jc w:val="both"/>
        <w:rPr>
          <w:sz w:val="24"/>
        </w:rPr>
      </w:pPr>
      <w:r>
        <w:rPr>
          <w:sz w:val="24"/>
        </w:rPr>
        <w:t>Zelar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Integrado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Transferências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SIT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TCE</w:t>
      </w:r>
      <w:r>
        <w:rPr>
          <w:spacing w:val="-7"/>
          <w:sz w:val="24"/>
        </w:rPr>
        <w:t xml:space="preserve"> </w:t>
      </w:r>
      <w:r>
        <w:rPr>
          <w:sz w:val="24"/>
        </w:rPr>
        <w:t>atualizando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2"/>
          <w:sz w:val="24"/>
        </w:rPr>
        <w:t xml:space="preserve"> </w:t>
      </w:r>
      <w:r>
        <w:rPr>
          <w:sz w:val="24"/>
        </w:rPr>
        <w:t>relacionadas à execução do convênio, cumprimento dos objetivos e elaboração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40" w:lineRule="auto"/>
        <w:ind w:left="950" w:right="0" w:hanging="285"/>
        <w:jc w:val="both"/>
        <w:rPr>
          <w:sz w:val="24"/>
        </w:rPr>
      </w:pPr>
      <w:r>
        <w:rPr>
          <w:spacing w:val="-5"/>
          <w:sz w:val="24"/>
        </w:rPr>
        <w:t>Zelar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cumprimento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integral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Convênio;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42" w:after="0" w:line="276" w:lineRule="auto"/>
        <w:ind w:left="950" w:right="758" w:hanging="285"/>
        <w:jc w:val="both"/>
        <w:rPr>
          <w:sz w:val="24"/>
        </w:rPr>
      </w:pPr>
      <w:r>
        <w:rPr>
          <w:spacing w:val="-3"/>
          <w:sz w:val="24"/>
        </w:rPr>
        <w:t>Acompanhar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ajustes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firmados,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promovendo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medidas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necessárias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fiel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execução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convênio,</w:t>
      </w:r>
      <w:r>
        <w:rPr>
          <w:spacing w:val="1"/>
          <w:sz w:val="24"/>
        </w:rPr>
        <w:t xml:space="preserve"> </w:t>
      </w:r>
      <w:r>
        <w:rPr>
          <w:sz w:val="24"/>
        </w:rPr>
        <w:t>gerenciar,</w:t>
      </w:r>
      <w:r>
        <w:rPr>
          <w:spacing w:val="1"/>
          <w:sz w:val="24"/>
        </w:rPr>
        <w:t xml:space="preserve"> </w:t>
      </w:r>
      <w:r>
        <w:rPr>
          <w:sz w:val="24"/>
        </w:rPr>
        <w:t>decidir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alterações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inicialmente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estabelecidas,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inclusive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celebração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seus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aditivos.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6"/>
        <w:rPr>
          <w:sz w:val="20"/>
        </w:rPr>
      </w:pPr>
    </w:p>
    <w:p>
      <w:pPr>
        <w:pStyle w:val="9"/>
        <w:numPr>
          <w:ilvl w:val="1"/>
          <w:numId w:val="14"/>
        </w:numPr>
        <w:tabs>
          <w:tab w:val="left" w:pos="951"/>
        </w:tabs>
        <w:spacing w:before="52" w:after="0" w:line="276" w:lineRule="auto"/>
        <w:ind w:left="950" w:right="756" w:hanging="285"/>
        <w:jc w:val="both"/>
        <w:rPr>
          <w:sz w:val="24"/>
        </w:rPr>
      </w:pP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fiscal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convênio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primar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haja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alteração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ajuste,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atentando-se</w:t>
      </w:r>
      <w:r>
        <w:rPr>
          <w:spacing w:val="-52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cumprimento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prazos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conveniais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fazendo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gerenciamento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necessário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processos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11"/>
          <w:sz w:val="24"/>
        </w:rPr>
        <w:t xml:space="preserve"> </w:t>
      </w:r>
      <w:r>
        <w:rPr>
          <w:sz w:val="24"/>
        </w:rPr>
        <w:t>eficiente,</w:t>
      </w:r>
      <w:r>
        <w:rPr>
          <w:spacing w:val="-11"/>
          <w:sz w:val="24"/>
        </w:rPr>
        <w:t xml:space="preserve"> </w:t>
      </w:r>
      <w:r>
        <w:rPr>
          <w:sz w:val="24"/>
        </w:rPr>
        <w:t>evitando</w:t>
      </w:r>
      <w:r>
        <w:rPr>
          <w:spacing w:val="-10"/>
          <w:sz w:val="24"/>
        </w:rPr>
        <w:t xml:space="preserve"> </w:t>
      </w:r>
      <w:r>
        <w:rPr>
          <w:sz w:val="24"/>
        </w:rPr>
        <w:t>prejuízos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erário.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64" w:hanging="285"/>
        <w:jc w:val="both"/>
        <w:rPr>
          <w:sz w:val="24"/>
        </w:rPr>
      </w:pPr>
      <w:r>
        <w:rPr>
          <w:sz w:val="24"/>
        </w:rPr>
        <w:t>Garantir os recursos por meio da Declaração de Adequação Orçamentária da Despesa e 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Pedido.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64" w:hanging="285"/>
        <w:jc w:val="both"/>
        <w:rPr>
          <w:sz w:val="24"/>
        </w:rPr>
      </w:pPr>
      <w:r>
        <w:rPr>
          <w:spacing w:val="-1"/>
          <w:sz w:val="24"/>
        </w:rPr>
        <w:t xml:space="preserve">Aprovar o Plano de Trabalho </w:t>
      </w:r>
      <w:r>
        <w:rPr>
          <w:sz w:val="24"/>
        </w:rPr>
        <w:t>apresentado pelo proponente tanto na formalização quanto nas</w:t>
      </w:r>
      <w:r>
        <w:rPr>
          <w:spacing w:val="-52"/>
          <w:sz w:val="24"/>
        </w:rPr>
        <w:t xml:space="preserve"> </w:t>
      </w:r>
      <w:r>
        <w:rPr>
          <w:sz w:val="24"/>
        </w:rPr>
        <w:t>suas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adequações.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57" w:hanging="285"/>
        <w:jc w:val="both"/>
        <w:rPr>
          <w:sz w:val="24"/>
        </w:rPr>
      </w:pPr>
      <w:r>
        <w:rPr>
          <w:sz w:val="24"/>
        </w:rPr>
        <w:t>Opinar sobre a prorrogação de prazo além dos limites estabelecidos no termo de convênio,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quando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ocorrer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fato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excepcional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imprescindível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altere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fundamentalmente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condições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convênio,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justificativa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fundamentada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prévio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parecer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jurídico.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76" w:lineRule="auto"/>
        <w:ind w:left="950" w:right="761" w:hanging="285"/>
        <w:jc w:val="both"/>
        <w:rPr>
          <w:sz w:val="24"/>
        </w:rPr>
      </w:pPr>
      <w:r>
        <w:rPr>
          <w:sz w:val="24"/>
        </w:rPr>
        <w:t>Autorizar a indicação e substituição de fiscal de convênios, por meio de ato emitido pela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9"/>
          <w:sz w:val="24"/>
        </w:rPr>
        <w:t xml:space="preserve"> </w:t>
      </w:r>
      <w:r>
        <w:rPr>
          <w:sz w:val="24"/>
        </w:rPr>
        <w:t>competente.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0" w:after="0" w:line="240" w:lineRule="auto"/>
        <w:ind w:left="950" w:right="0" w:hanging="285"/>
        <w:jc w:val="both"/>
        <w:rPr>
          <w:sz w:val="24"/>
        </w:rPr>
      </w:pPr>
      <w:r>
        <w:rPr>
          <w:spacing w:val="-5"/>
          <w:sz w:val="24"/>
        </w:rPr>
        <w:t>Aplicar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sanções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ICTPR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acordo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natureza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gravidade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infrações.</w:t>
      </w:r>
    </w:p>
    <w:p>
      <w:pPr>
        <w:pStyle w:val="9"/>
        <w:numPr>
          <w:ilvl w:val="1"/>
          <w:numId w:val="14"/>
        </w:numPr>
        <w:tabs>
          <w:tab w:val="left" w:pos="951"/>
        </w:tabs>
        <w:spacing w:before="42" w:after="0" w:line="240" w:lineRule="auto"/>
        <w:ind w:left="950" w:right="0" w:hanging="285"/>
        <w:jc w:val="both"/>
        <w:rPr>
          <w:sz w:val="24"/>
        </w:rPr>
      </w:pPr>
      <w:r>
        <w:rPr>
          <w:spacing w:val="-5"/>
          <w:sz w:val="24"/>
        </w:rPr>
        <w:t>Indicar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funcionários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Tomadas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Constas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Especial.</w:t>
      </w: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17"/>
        </w:rPr>
      </w:pPr>
    </w:p>
    <w:p>
      <w:pPr>
        <w:pStyle w:val="7"/>
        <w:spacing w:before="1" w:line="276" w:lineRule="auto"/>
        <w:ind w:left="381" w:right="759"/>
        <w:jc w:val="both"/>
      </w:pPr>
      <w:r>
        <w:rPr>
          <w:b/>
          <w:spacing w:val="-3"/>
          <w:shd w:val="clear" w:color="auto" w:fill="FFFF00"/>
        </w:rPr>
        <w:t>PARÁGRAFO</w:t>
      </w:r>
      <w:r>
        <w:rPr>
          <w:b/>
          <w:spacing w:val="-11"/>
          <w:shd w:val="clear" w:color="auto" w:fill="FFFF00"/>
        </w:rPr>
        <w:t xml:space="preserve"> </w:t>
      </w:r>
      <w:r>
        <w:rPr>
          <w:b/>
          <w:spacing w:val="-3"/>
          <w:shd w:val="clear" w:color="auto" w:fill="FFFF00"/>
        </w:rPr>
        <w:t>PRIMEIRO</w:t>
      </w:r>
      <w:r>
        <w:rPr>
          <w:b/>
          <w:spacing w:val="-11"/>
          <w:shd w:val="clear" w:color="auto" w:fill="FFFF00"/>
        </w:rPr>
        <w:t xml:space="preserve"> </w:t>
      </w:r>
      <w:r>
        <w:rPr>
          <w:b/>
          <w:spacing w:val="-3"/>
          <w:shd w:val="clear" w:color="auto" w:fill="FFFF00"/>
        </w:rPr>
        <w:t>-</w:t>
      </w:r>
      <w:r>
        <w:rPr>
          <w:b/>
          <w:spacing w:val="-9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Fica</w:t>
      </w:r>
      <w:r>
        <w:rPr>
          <w:spacing w:val="-12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indicado</w:t>
      </w:r>
      <w:r>
        <w:rPr>
          <w:spacing w:val="-11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como</w:t>
      </w:r>
      <w:r>
        <w:rPr>
          <w:spacing w:val="-11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Fiscal</w:t>
      </w:r>
      <w:r>
        <w:rPr>
          <w:spacing w:val="-10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do</w:t>
      </w:r>
      <w:r>
        <w:rPr>
          <w:spacing w:val="-11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Convênio</w:t>
      </w:r>
      <w:r>
        <w:rPr>
          <w:spacing w:val="-11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XXXXXX</w:t>
      </w:r>
      <w:r>
        <w:rPr>
          <w:spacing w:val="-10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(NOME</w:t>
      </w:r>
      <w:r>
        <w:rPr>
          <w:spacing w:val="-10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DO</w:t>
      </w:r>
      <w:r>
        <w:rPr>
          <w:spacing w:val="-11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DIRETOR(A),</w:t>
      </w:r>
      <w:r>
        <w:rPr>
          <w:spacing w:val="-11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para</w:t>
      </w:r>
      <w:r>
        <w:rPr>
          <w:spacing w:val="-52"/>
        </w:rPr>
        <w:t xml:space="preserve"> </w:t>
      </w:r>
      <w:r>
        <w:rPr>
          <w:spacing w:val="-1"/>
          <w:shd w:val="clear" w:color="auto" w:fill="FFFF00"/>
        </w:rPr>
        <w:t>acompanhar</w:t>
      </w:r>
      <w:r>
        <w:rPr>
          <w:spacing w:val="-1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e</w:t>
      </w:r>
      <w:r>
        <w:rPr>
          <w:spacing w:val="-10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fiscalizar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execução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deste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convênio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dos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recursos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repassados,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será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executado</w:t>
      </w:r>
      <w:r>
        <w:rPr>
          <w:spacing w:val="-51"/>
        </w:rPr>
        <w:t xml:space="preserve"> </w:t>
      </w:r>
      <w:r>
        <w:rPr>
          <w:shd w:val="clear" w:color="auto" w:fill="FFFF00"/>
        </w:rPr>
        <w:t>juntamente com o Tribunal de Contas do Estado do Paraná e com o Controle Interno da Fundação</w:t>
      </w:r>
      <w:r>
        <w:rPr>
          <w:spacing w:val="1"/>
        </w:rPr>
        <w:t xml:space="preserve"> </w:t>
      </w:r>
      <w:r>
        <w:rPr>
          <w:shd w:val="clear" w:color="auto" w:fill="FFFF00"/>
        </w:rPr>
        <w:t>Araucária.</w:t>
      </w:r>
    </w:p>
    <w:p>
      <w:pPr>
        <w:pStyle w:val="7"/>
        <w:rPr>
          <w:sz w:val="20"/>
        </w:rPr>
      </w:pPr>
    </w:p>
    <w:p>
      <w:pPr>
        <w:tabs>
          <w:tab w:val="left" w:pos="10399"/>
        </w:tabs>
        <w:spacing w:before="174"/>
        <w:ind w:left="381" w:right="0" w:firstLine="0"/>
        <w:jc w:val="left"/>
        <w:rPr>
          <w:sz w:val="21"/>
        </w:rPr>
      </w:pPr>
      <w:r>
        <w:rPr>
          <w:b/>
          <w:spacing w:val="-1"/>
          <w:sz w:val="24"/>
        </w:rPr>
        <w:t>PARÁGRAFO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SEGUNDO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>Compete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Setor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Análise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Contas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2"/>
          <w:sz w:val="24"/>
        </w:rPr>
        <w:t xml:space="preserve"> </w:t>
      </w:r>
      <w:r>
        <w:rPr>
          <w:sz w:val="24"/>
        </w:rPr>
        <w:t>Araucária</w:t>
      </w:r>
      <w:r>
        <w:rPr>
          <w:sz w:val="24"/>
        </w:rPr>
        <w:tab/>
      </w:r>
      <w:r>
        <w:rPr>
          <w:position w:val="2"/>
          <w:sz w:val="21"/>
        </w:rPr>
        <w:t>25</w:t>
      </w:r>
    </w:p>
    <w:p>
      <w:pPr>
        <w:pStyle w:val="7"/>
        <w:spacing w:before="44"/>
        <w:ind w:left="381"/>
      </w:pPr>
      <w:r>
        <w:pict>
          <v:rect id="_x0000_s1044" o:spid="_x0000_s1044" o:spt="1" style="position:absolute;left:0pt;margin-left:555.95pt;margin-top:3.7pt;height:0.5pt;width:24.7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5"/>
        </w:rPr>
        <w:t>apoiar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Fiscal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Convênio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spacing w:val="-4"/>
        </w:rPr>
        <w:t>desempenho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suas</w:t>
      </w:r>
      <w:r>
        <w:rPr>
          <w:spacing w:val="-9"/>
        </w:rPr>
        <w:t xml:space="preserve"> </w:t>
      </w:r>
      <w:r>
        <w:rPr>
          <w:spacing w:val="-4"/>
        </w:rPr>
        <w:t>atribuições,</w:t>
      </w:r>
      <w:r>
        <w:rPr>
          <w:spacing w:val="-9"/>
        </w:rPr>
        <w:t xml:space="preserve"> </w:t>
      </w:r>
      <w:r>
        <w:rPr>
          <w:spacing w:val="-4"/>
        </w:rPr>
        <w:t>cabendo-lhe,</w:t>
      </w:r>
      <w:r>
        <w:rPr>
          <w:spacing w:val="-9"/>
        </w:rPr>
        <w:t xml:space="preserve"> </w:t>
      </w:r>
      <w:r>
        <w:rPr>
          <w:spacing w:val="-4"/>
        </w:rPr>
        <w:t>especificamente:</w:t>
      </w:r>
    </w:p>
    <w:p>
      <w:pPr>
        <w:pStyle w:val="7"/>
      </w:pPr>
    </w:p>
    <w:p>
      <w:pPr>
        <w:pStyle w:val="9"/>
        <w:numPr>
          <w:ilvl w:val="0"/>
          <w:numId w:val="16"/>
        </w:numPr>
        <w:tabs>
          <w:tab w:val="left" w:pos="951"/>
        </w:tabs>
        <w:spacing w:before="168" w:after="0" w:line="276" w:lineRule="auto"/>
        <w:ind w:left="950" w:right="758" w:hanging="285"/>
        <w:jc w:val="left"/>
        <w:rPr>
          <w:sz w:val="24"/>
        </w:rPr>
      </w:pPr>
      <w:r>
        <w:rPr>
          <w:sz w:val="24"/>
        </w:rPr>
        <w:t>Processar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Tomada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Contas</w:t>
      </w:r>
      <w:r>
        <w:rPr>
          <w:spacing w:val="26"/>
          <w:sz w:val="24"/>
        </w:rPr>
        <w:t xml:space="preserve"> </w:t>
      </w:r>
      <w:r>
        <w:rPr>
          <w:sz w:val="24"/>
        </w:rPr>
        <w:t>Especial,</w:t>
      </w:r>
      <w:r>
        <w:rPr>
          <w:spacing w:val="25"/>
          <w:sz w:val="24"/>
        </w:rPr>
        <w:t xml:space="preserve"> </w:t>
      </w:r>
      <w:r>
        <w:rPr>
          <w:sz w:val="24"/>
        </w:rPr>
        <w:t>cuja</w:t>
      </w:r>
      <w:r>
        <w:rPr>
          <w:spacing w:val="25"/>
          <w:sz w:val="24"/>
        </w:rPr>
        <w:t xml:space="preserve"> </w:t>
      </w:r>
      <w:r>
        <w:rPr>
          <w:sz w:val="24"/>
        </w:rPr>
        <w:t>instauração</w:t>
      </w:r>
      <w:r>
        <w:rPr>
          <w:spacing w:val="25"/>
          <w:sz w:val="24"/>
        </w:rPr>
        <w:t xml:space="preserve"> </w:t>
      </w:r>
      <w:r>
        <w:rPr>
          <w:sz w:val="24"/>
        </w:rPr>
        <w:t>dar-se-á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decisão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controle</w:t>
      </w:r>
      <w:r>
        <w:rPr>
          <w:spacing w:val="-52"/>
          <w:sz w:val="24"/>
        </w:rPr>
        <w:t xml:space="preserve"> </w:t>
      </w:r>
      <w:r>
        <w:rPr>
          <w:sz w:val="24"/>
        </w:rPr>
        <w:t>interno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CONCEDENTE.</w:t>
      </w:r>
    </w:p>
    <w:p>
      <w:pPr>
        <w:pStyle w:val="9"/>
        <w:numPr>
          <w:ilvl w:val="0"/>
          <w:numId w:val="16"/>
        </w:numPr>
        <w:tabs>
          <w:tab w:val="left" w:pos="951"/>
        </w:tabs>
        <w:spacing w:before="0" w:after="0" w:line="276" w:lineRule="auto"/>
        <w:ind w:left="950" w:right="759" w:hanging="285"/>
        <w:jc w:val="left"/>
        <w:rPr>
          <w:sz w:val="24"/>
        </w:rPr>
      </w:pPr>
      <w:r>
        <w:rPr>
          <w:spacing w:val="-4"/>
          <w:sz w:val="24"/>
        </w:rPr>
        <w:t>Encaminhar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meio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eletrônico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prestação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contas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final,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Tribunal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Contas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Estado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Paraná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TCE/PR.</w:t>
      </w:r>
    </w:p>
    <w:p>
      <w:pPr>
        <w:pStyle w:val="7"/>
        <w:spacing w:before="1"/>
        <w:rPr>
          <w:sz w:val="34"/>
        </w:rPr>
      </w:pPr>
    </w:p>
    <w:p>
      <w:pPr>
        <w:pStyle w:val="7"/>
        <w:spacing w:line="278" w:lineRule="auto"/>
        <w:ind w:left="381" w:right="713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TERCEIRO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–</w:t>
      </w:r>
      <w:r>
        <w:rPr>
          <w:b/>
          <w:spacing w:val="-8"/>
        </w:rPr>
        <w:t xml:space="preserve"> </w:t>
      </w:r>
      <w:r>
        <w:rPr>
          <w:spacing w:val="-3"/>
        </w:rPr>
        <w:t>Não</w:t>
      </w:r>
      <w:r>
        <w:rPr>
          <w:spacing w:val="-10"/>
        </w:rPr>
        <w:t xml:space="preserve"> </w:t>
      </w:r>
      <w:r>
        <w:rPr>
          <w:spacing w:val="-3"/>
        </w:rPr>
        <w:t>sendo</w:t>
      </w:r>
      <w:r>
        <w:rPr>
          <w:spacing w:val="-11"/>
        </w:rPr>
        <w:t xml:space="preserve"> </w:t>
      </w:r>
      <w:r>
        <w:rPr>
          <w:spacing w:val="-3"/>
        </w:rPr>
        <w:t>prestadas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3"/>
        </w:rPr>
        <w:t>contas</w:t>
      </w:r>
      <w:r>
        <w:rPr>
          <w:spacing w:val="-9"/>
        </w:rPr>
        <w:t xml:space="preserve"> </w:t>
      </w:r>
      <w:r>
        <w:rPr>
          <w:spacing w:val="-3"/>
        </w:rPr>
        <w:t>devidas</w:t>
      </w:r>
      <w:r>
        <w:rPr>
          <w:spacing w:val="-9"/>
        </w:rPr>
        <w:t xml:space="preserve"> </w:t>
      </w:r>
      <w:r>
        <w:rPr>
          <w:spacing w:val="-3"/>
        </w:rPr>
        <w:t>pela</w:t>
      </w:r>
      <w:r>
        <w:rPr>
          <w:spacing w:val="-11"/>
        </w:rPr>
        <w:t xml:space="preserve"> </w:t>
      </w:r>
      <w:r>
        <w:rPr>
          <w:spacing w:val="-3"/>
        </w:rPr>
        <w:t>ICTPR</w:t>
      </w:r>
      <w:r>
        <w:rPr>
          <w:spacing w:val="-9"/>
        </w:rPr>
        <w:t xml:space="preserve"> </w:t>
      </w:r>
      <w:r>
        <w:rPr>
          <w:spacing w:val="-2"/>
        </w:rPr>
        <w:t>nos</w:t>
      </w:r>
      <w:r>
        <w:rPr>
          <w:spacing w:val="-9"/>
        </w:rPr>
        <w:t xml:space="preserve"> </w:t>
      </w:r>
      <w:r>
        <w:rPr>
          <w:spacing w:val="-2"/>
        </w:rPr>
        <w:t>prazos</w:t>
      </w:r>
      <w:r>
        <w:rPr>
          <w:spacing w:val="-10"/>
        </w:rPr>
        <w:t xml:space="preserve"> </w:t>
      </w:r>
      <w:r>
        <w:rPr>
          <w:spacing w:val="-2"/>
        </w:rPr>
        <w:t>estabelecidos,</w:t>
      </w:r>
      <w:r>
        <w:rPr>
          <w:spacing w:val="-51"/>
        </w:rPr>
        <w:t xml:space="preserve"> </w:t>
      </w:r>
      <w:r>
        <w:rPr>
          <w:spacing w:val="-5"/>
        </w:rPr>
        <w:t>a</w:t>
      </w:r>
      <w:r>
        <w:rPr>
          <w:spacing w:val="-10"/>
        </w:rPr>
        <w:t xml:space="preserve"> </w:t>
      </w:r>
      <w:r>
        <w:rPr>
          <w:spacing w:val="-5"/>
        </w:rPr>
        <w:t>CONCEDENTE</w:t>
      </w:r>
      <w:r>
        <w:rPr>
          <w:spacing w:val="-8"/>
        </w:rPr>
        <w:t xml:space="preserve"> </w:t>
      </w:r>
      <w:r>
        <w:rPr>
          <w:spacing w:val="-5"/>
        </w:rPr>
        <w:t>instaurará,</w:t>
      </w:r>
      <w:r>
        <w:rPr>
          <w:spacing w:val="-9"/>
        </w:rPr>
        <w:t xml:space="preserve"> </w:t>
      </w:r>
      <w:r>
        <w:rPr>
          <w:spacing w:val="-5"/>
        </w:rPr>
        <w:t>dentro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30</w:t>
      </w:r>
      <w:r>
        <w:rPr>
          <w:spacing w:val="-8"/>
        </w:rPr>
        <w:t xml:space="preserve"> </w:t>
      </w:r>
      <w:r>
        <w:rPr>
          <w:spacing w:val="-4"/>
        </w:rPr>
        <w:t>dias,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Tomada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Contas</w:t>
      </w:r>
      <w:r>
        <w:rPr>
          <w:spacing w:val="-9"/>
        </w:rPr>
        <w:t xml:space="preserve"> </w:t>
      </w:r>
      <w:r>
        <w:rPr>
          <w:spacing w:val="-4"/>
        </w:rPr>
        <w:t>Especial.</w:t>
      </w:r>
    </w:p>
    <w:p>
      <w:pPr>
        <w:pStyle w:val="7"/>
        <w:spacing w:before="10"/>
        <w:rPr>
          <w:sz w:val="33"/>
        </w:rPr>
      </w:pPr>
    </w:p>
    <w:p>
      <w:pPr>
        <w:pStyle w:val="7"/>
        <w:spacing w:line="276" w:lineRule="auto"/>
        <w:ind w:left="381"/>
      </w:pPr>
      <w:r>
        <w:rPr>
          <w:b/>
        </w:rPr>
        <w:t>PARÁGRAFO</w:t>
      </w:r>
      <w:r>
        <w:rPr>
          <w:b/>
          <w:spacing w:val="-5"/>
        </w:rPr>
        <w:t xml:space="preserve"> </w:t>
      </w:r>
      <w:r>
        <w:rPr>
          <w:b/>
        </w:rPr>
        <w:t>QUARTO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CONCEDENTE,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exercício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função</w:t>
      </w:r>
      <w:r>
        <w:rPr>
          <w:spacing w:val="-52"/>
        </w:rPr>
        <w:t xml:space="preserve"> </w:t>
      </w:r>
      <w:r>
        <w:rPr>
          <w:spacing w:val="-1"/>
        </w:rPr>
        <w:t>institucional,</w:t>
      </w:r>
      <w:r>
        <w:rPr>
          <w:spacing w:val="-13"/>
        </w:rPr>
        <w:t xml:space="preserve"> </w:t>
      </w:r>
      <w:r>
        <w:rPr>
          <w:spacing w:val="-1"/>
        </w:rPr>
        <w:t>emitir</w:t>
      </w:r>
      <w:r>
        <w:rPr>
          <w:spacing w:val="-13"/>
        </w:rPr>
        <w:t xml:space="preserve"> </w:t>
      </w:r>
      <w:r>
        <w:rPr>
          <w:spacing w:val="-1"/>
        </w:rPr>
        <w:t>parecer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recursos</w:t>
      </w:r>
      <w:r>
        <w:rPr>
          <w:spacing w:val="-13"/>
        </w:rPr>
        <w:t xml:space="preserve"> </w:t>
      </w:r>
      <w:r>
        <w:t>repassados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sua</w:t>
      </w:r>
      <w:r>
        <w:rPr>
          <w:spacing w:val="-14"/>
        </w:rPr>
        <w:t xml:space="preserve"> </w:t>
      </w:r>
      <w:r>
        <w:t>utilização.</w:t>
      </w:r>
    </w:p>
    <w:p>
      <w:pPr>
        <w:pStyle w:val="7"/>
      </w:pPr>
    </w:p>
    <w:p>
      <w:pPr>
        <w:pStyle w:val="7"/>
      </w:pPr>
    </w:p>
    <w:p>
      <w:pPr>
        <w:pStyle w:val="3"/>
        <w:spacing w:before="206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TERCEIRA-</w:t>
      </w:r>
      <w:r>
        <w:rPr>
          <w:color w:val="538DD3"/>
          <w:spacing w:val="-7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RESCISÃO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OU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ENCERRAMENTO</w:t>
      </w:r>
    </w:p>
    <w:p>
      <w:pPr>
        <w:pStyle w:val="7"/>
        <w:spacing w:before="80"/>
        <w:ind w:left="381"/>
        <w:rPr>
          <w:rFonts w:ascii="Arial MT" w:hAnsi="Arial MT"/>
        </w:rPr>
      </w:pPr>
      <w:r>
        <w:rPr>
          <w:rFonts w:ascii="Arial MT" w:hAnsi="Arial MT"/>
        </w:rPr>
        <w:t>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Convênio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rescindido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caso de:</w:t>
      </w:r>
    </w:p>
    <w:p>
      <w:pPr>
        <w:pStyle w:val="9"/>
        <w:numPr>
          <w:ilvl w:val="0"/>
          <w:numId w:val="17"/>
        </w:numPr>
        <w:tabs>
          <w:tab w:val="left" w:pos="809"/>
        </w:tabs>
        <w:spacing w:before="47" w:after="0" w:line="276" w:lineRule="auto"/>
        <w:ind w:left="381" w:right="766" w:firstLine="0"/>
        <w:jc w:val="both"/>
        <w:rPr>
          <w:sz w:val="24"/>
        </w:rPr>
      </w:pPr>
      <w:r>
        <w:rPr>
          <w:spacing w:val="-1"/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inexecução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obrigações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estipuladas,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sujeitando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inadimplente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responder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perdas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danos,</w:t>
      </w:r>
      <w:r>
        <w:rPr>
          <w:spacing w:val="-2"/>
          <w:sz w:val="24"/>
        </w:rPr>
        <w:t xml:space="preserve"> </w:t>
      </w:r>
      <w:r>
        <w:rPr>
          <w:sz w:val="24"/>
        </w:rPr>
        <w:t>quer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torne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materialmente</w:t>
      </w:r>
      <w:r>
        <w:rPr>
          <w:spacing w:val="-52"/>
          <w:sz w:val="24"/>
        </w:rPr>
        <w:t xml:space="preserve"> </w:t>
      </w:r>
      <w:r>
        <w:rPr>
          <w:sz w:val="24"/>
        </w:rPr>
        <w:t>inexequível;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6"/>
        <w:rPr>
          <w:sz w:val="17"/>
        </w:rPr>
      </w:pPr>
    </w:p>
    <w:p>
      <w:pPr>
        <w:pStyle w:val="9"/>
        <w:numPr>
          <w:ilvl w:val="0"/>
          <w:numId w:val="17"/>
        </w:numPr>
        <w:tabs>
          <w:tab w:val="left" w:pos="809"/>
        </w:tabs>
        <w:spacing w:before="88" w:after="0" w:line="276" w:lineRule="auto"/>
        <w:ind w:left="381" w:right="761" w:firstLine="0"/>
        <w:jc w:val="both"/>
        <w:rPr>
          <w:sz w:val="24"/>
        </w:rPr>
      </w:pPr>
      <w:r>
        <w:rPr>
          <w:spacing w:val="-3"/>
          <w:sz w:val="24"/>
        </w:rPr>
        <w:t>Expressa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manifestação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partes,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através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denúncia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espontânea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obrigatoriamente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formalizada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mínimo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antecedência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(trinta)</w:t>
      </w:r>
      <w:r>
        <w:rPr>
          <w:spacing w:val="-10"/>
          <w:sz w:val="24"/>
        </w:rPr>
        <w:t xml:space="preserve"> </w:t>
      </w:r>
      <w:r>
        <w:rPr>
          <w:sz w:val="24"/>
        </w:rPr>
        <w:t>dias,</w:t>
      </w:r>
      <w:r>
        <w:rPr>
          <w:spacing w:val="-11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prejuízo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0"/>
          <w:sz w:val="24"/>
        </w:rPr>
        <w:t xml:space="preserve"> </w:t>
      </w:r>
      <w:r>
        <w:rPr>
          <w:sz w:val="24"/>
        </w:rPr>
        <w:t>assumidas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extinção;</w:t>
      </w:r>
    </w:p>
    <w:p>
      <w:pPr>
        <w:pStyle w:val="9"/>
        <w:numPr>
          <w:ilvl w:val="0"/>
          <w:numId w:val="17"/>
        </w:numPr>
        <w:tabs>
          <w:tab w:val="left" w:pos="809"/>
        </w:tabs>
        <w:spacing w:before="0" w:after="0" w:line="293" w:lineRule="exact"/>
        <w:ind w:left="808" w:right="0" w:hanging="428"/>
        <w:jc w:val="both"/>
        <w:rPr>
          <w:sz w:val="24"/>
        </w:rPr>
      </w:pPr>
      <w:r>
        <w:rPr>
          <w:spacing w:val="-5"/>
          <w:sz w:val="24"/>
        </w:rPr>
        <w:t>Utilização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desacordo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Plano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Trabalho;</w:t>
      </w:r>
    </w:p>
    <w:p>
      <w:pPr>
        <w:pStyle w:val="9"/>
        <w:numPr>
          <w:ilvl w:val="0"/>
          <w:numId w:val="17"/>
        </w:numPr>
        <w:tabs>
          <w:tab w:val="left" w:pos="809"/>
        </w:tabs>
        <w:spacing w:before="43" w:after="0" w:line="240" w:lineRule="auto"/>
        <w:ind w:left="808" w:right="0" w:hanging="428"/>
        <w:jc w:val="both"/>
        <w:rPr>
          <w:sz w:val="24"/>
        </w:rPr>
      </w:pPr>
      <w:r>
        <w:rPr>
          <w:spacing w:val="-5"/>
          <w:sz w:val="24"/>
        </w:rPr>
        <w:t>Inadimplemento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cláusulas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pactuadas;</w:t>
      </w:r>
    </w:p>
    <w:p>
      <w:pPr>
        <w:pStyle w:val="9"/>
        <w:numPr>
          <w:ilvl w:val="0"/>
          <w:numId w:val="17"/>
        </w:numPr>
        <w:tabs>
          <w:tab w:val="left" w:pos="809"/>
        </w:tabs>
        <w:spacing w:before="46" w:after="0" w:line="240" w:lineRule="auto"/>
        <w:ind w:left="808" w:right="0" w:hanging="428"/>
        <w:jc w:val="both"/>
        <w:rPr>
          <w:sz w:val="24"/>
        </w:rPr>
      </w:pPr>
      <w:r>
        <w:rPr>
          <w:spacing w:val="-5"/>
          <w:sz w:val="24"/>
        </w:rPr>
        <w:t>Constatação,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tempo,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falsidade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incorreção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apresentado;</w:t>
      </w:r>
    </w:p>
    <w:p>
      <w:pPr>
        <w:pStyle w:val="9"/>
        <w:numPr>
          <w:ilvl w:val="0"/>
          <w:numId w:val="17"/>
        </w:numPr>
        <w:tabs>
          <w:tab w:val="left" w:pos="809"/>
        </w:tabs>
        <w:spacing w:before="43" w:after="0" w:line="276" w:lineRule="auto"/>
        <w:ind w:left="381" w:right="767" w:firstLine="0"/>
        <w:jc w:val="both"/>
        <w:rPr>
          <w:sz w:val="24"/>
        </w:rPr>
      </w:pPr>
      <w:r>
        <w:rPr>
          <w:sz w:val="24"/>
        </w:rPr>
        <w:t>Verificação da ocorrência de qualquer circunstância que enseje a instauração de Tomada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0"/>
          <w:sz w:val="24"/>
        </w:rPr>
        <w:t xml:space="preserve"> </w:t>
      </w:r>
      <w:r>
        <w:rPr>
          <w:sz w:val="24"/>
        </w:rPr>
        <w:t>Especial;</w:t>
      </w:r>
    </w:p>
    <w:p>
      <w:pPr>
        <w:pStyle w:val="9"/>
        <w:numPr>
          <w:ilvl w:val="0"/>
          <w:numId w:val="17"/>
        </w:numPr>
        <w:tabs>
          <w:tab w:val="left" w:pos="809"/>
        </w:tabs>
        <w:spacing w:before="0" w:after="0" w:line="240" w:lineRule="auto"/>
        <w:ind w:left="808" w:right="0" w:hanging="428"/>
        <w:jc w:val="both"/>
        <w:rPr>
          <w:sz w:val="24"/>
        </w:rPr>
      </w:pPr>
      <w:r>
        <w:rPr>
          <w:spacing w:val="-4"/>
          <w:sz w:val="24"/>
        </w:rPr>
        <w:t>Demais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casos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previstos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Lei.</w:t>
      </w:r>
    </w:p>
    <w:p>
      <w:pPr>
        <w:pStyle w:val="7"/>
        <w:spacing w:before="2"/>
        <w:rPr>
          <w:sz w:val="29"/>
        </w:rPr>
      </w:pPr>
    </w:p>
    <w:p>
      <w:pPr>
        <w:pStyle w:val="7"/>
        <w:spacing w:line="276" w:lineRule="auto"/>
        <w:ind w:left="381" w:right="760"/>
        <w:jc w:val="both"/>
        <w:rPr>
          <w:rFonts w:ascii="Arial MT" w:hAnsi="Arial MT"/>
        </w:rPr>
      </w:pPr>
      <w:r>
        <w:rPr>
          <w:rFonts w:ascii="Arial MT" w:hAnsi="Arial MT"/>
        </w:rPr>
        <w:t>PARÁGRAFO PRIMEIRO – Exceto no caso de rescisão unilateral pela CONCEDENTE,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deverá ser lavrado “Termo de Rescisão ou Encerramento” com as devidas justificativas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administrativas.</w:t>
      </w:r>
    </w:p>
    <w:p>
      <w:pPr>
        <w:pStyle w:val="7"/>
        <w:spacing w:before="7"/>
        <w:rPr>
          <w:rFonts w:ascii="Arial MT"/>
          <w:sz w:val="27"/>
        </w:rPr>
      </w:pPr>
    </w:p>
    <w:p>
      <w:pPr>
        <w:pStyle w:val="7"/>
        <w:spacing w:before="1" w:line="276" w:lineRule="auto"/>
        <w:ind w:left="381" w:right="763"/>
        <w:jc w:val="both"/>
        <w:rPr>
          <w:rFonts w:ascii="Arial MT" w:hAnsi="Arial MT"/>
        </w:rPr>
      </w:pPr>
      <w:r>
        <w:rPr>
          <w:rFonts w:ascii="Arial MT" w:hAnsi="Arial MT"/>
        </w:rPr>
        <w:t>PARÁGRAFO SEGUNDO - A rescisão unilateral do convênio dar-se-á de ofício e enseja 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instauração de Tomada de Contas Especial, caso se dê em virtude de falha na execução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havida por culpa da ICTPR, para apuração dos fatos, identificação dos responsáveis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quantificação do dano e, inclusive, a devolução dos recursos, incluídos os rendimentos de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aplicação,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atualizados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monetariamente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acrescidos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juros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mora,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na forma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lei.</w:t>
      </w:r>
    </w:p>
    <w:p>
      <w:pPr>
        <w:pStyle w:val="7"/>
        <w:spacing w:before="6"/>
        <w:rPr>
          <w:rFonts w:ascii="Arial MT"/>
          <w:sz w:val="19"/>
        </w:rPr>
      </w:pPr>
    </w:p>
    <w:p>
      <w:pPr>
        <w:pStyle w:val="3"/>
        <w:spacing w:before="93"/>
        <w:rPr>
          <w:rFonts w:ascii="Arial" w:hAnsi="Arial"/>
        </w:rPr>
      </w:pPr>
      <w:r>
        <w:rPr>
          <w:rFonts w:ascii="Arial" w:hAnsi="Arial"/>
          <w:color w:val="538DD3"/>
        </w:rPr>
        <w:t>CLÁUSULA</w:t>
      </w:r>
      <w:r>
        <w:rPr>
          <w:rFonts w:ascii="Arial" w:hAnsi="Arial"/>
          <w:color w:val="538DD3"/>
          <w:spacing w:val="-9"/>
        </w:rPr>
        <w:t xml:space="preserve"> </w:t>
      </w:r>
      <w:r>
        <w:rPr>
          <w:rFonts w:ascii="Arial" w:hAnsi="Arial"/>
          <w:color w:val="538DD3"/>
        </w:rPr>
        <w:t>DÉCIMA</w:t>
      </w:r>
      <w:r>
        <w:rPr>
          <w:rFonts w:ascii="Arial" w:hAnsi="Arial"/>
          <w:color w:val="538DD3"/>
          <w:spacing w:val="-8"/>
        </w:rPr>
        <w:t xml:space="preserve"> </w:t>
      </w:r>
      <w:r>
        <w:rPr>
          <w:rFonts w:ascii="Arial" w:hAnsi="Arial"/>
          <w:color w:val="538DD3"/>
        </w:rPr>
        <w:t>QUARTA</w:t>
      </w:r>
      <w:r>
        <w:rPr>
          <w:rFonts w:ascii="Arial" w:hAnsi="Arial"/>
          <w:color w:val="538DD3"/>
          <w:spacing w:val="-2"/>
        </w:rPr>
        <w:t xml:space="preserve"> </w:t>
      </w:r>
      <w:r>
        <w:rPr>
          <w:rFonts w:ascii="Arial" w:hAnsi="Arial"/>
          <w:color w:val="538DD3"/>
        </w:rPr>
        <w:t>–</w:t>
      </w:r>
      <w:r>
        <w:rPr>
          <w:rFonts w:ascii="Arial" w:hAnsi="Arial"/>
          <w:color w:val="538DD3"/>
          <w:spacing w:val="2"/>
        </w:rPr>
        <w:t xml:space="preserve"> </w:t>
      </w:r>
      <w:r>
        <w:rPr>
          <w:rFonts w:ascii="Arial" w:hAnsi="Arial"/>
          <w:color w:val="538DD3"/>
        </w:rPr>
        <w:t>PROTEÇÃO</w:t>
      </w:r>
      <w:r>
        <w:rPr>
          <w:rFonts w:ascii="Arial" w:hAnsi="Arial"/>
          <w:color w:val="538DD3"/>
          <w:spacing w:val="-1"/>
        </w:rPr>
        <w:t xml:space="preserve"> </w:t>
      </w:r>
      <w:r>
        <w:rPr>
          <w:rFonts w:ascii="Arial" w:hAnsi="Arial"/>
          <w:color w:val="538DD3"/>
        </w:rPr>
        <w:t>DE</w:t>
      </w:r>
      <w:r>
        <w:rPr>
          <w:rFonts w:ascii="Arial" w:hAnsi="Arial"/>
          <w:color w:val="538DD3"/>
          <w:spacing w:val="1"/>
        </w:rPr>
        <w:t xml:space="preserve"> </w:t>
      </w:r>
      <w:r>
        <w:rPr>
          <w:rFonts w:ascii="Arial" w:hAnsi="Arial"/>
          <w:color w:val="538DD3"/>
        </w:rPr>
        <w:t>DADOS PESSOAIS</w:t>
      </w:r>
    </w:p>
    <w:p>
      <w:pPr>
        <w:pStyle w:val="7"/>
        <w:tabs>
          <w:tab w:val="left" w:pos="10399"/>
        </w:tabs>
        <w:spacing w:before="88" w:line="276" w:lineRule="auto"/>
        <w:ind w:left="381" w:right="180"/>
      </w:pPr>
      <w:r>
        <w:pict>
          <v:rect id="_x0000_s1045" o:spid="_x0000_s1045" o:spt="1" style="position:absolute;left:0pt;margin-left:555.95pt;margin-top:23.5pt;height:0.5pt;width:24.7pt;mso-position-horizontal-relative:page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Sempre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tiverem</w:t>
      </w:r>
      <w:r>
        <w:rPr>
          <w:spacing w:val="42"/>
        </w:rPr>
        <w:t xml:space="preserve"> </w:t>
      </w:r>
      <w:r>
        <w:t>acesso</w:t>
      </w:r>
      <w:r>
        <w:rPr>
          <w:spacing w:val="40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realizarem</w:t>
      </w:r>
      <w:r>
        <w:rPr>
          <w:spacing w:val="42"/>
        </w:rPr>
        <w:t xml:space="preserve"> </w:t>
      </w:r>
      <w:r>
        <w:t>qualquer</w:t>
      </w:r>
      <w:r>
        <w:rPr>
          <w:spacing w:val="42"/>
        </w:rPr>
        <w:t xml:space="preserve"> </w:t>
      </w:r>
      <w:r>
        <w:t>tipo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tratamento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dados</w:t>
      </w:r>
      <w:r>
        <w:rPr>
          <w:spacing w:val="41"/>
        </w:rPr>
        <w:t xml:space="preserve"> </w:t>
      </w:r>
      <w:r>
        <w:t>pessoais,</w:t>
      </w:r>
      <w:r>
        <w:rPr>
          <w:spacing w:val="44"/>
        </w:rPr>
        <w:t xml:space="preserve"> </w:t>
      </w:r>
      <w:r>
        <w:t>os</w:t>
      </w:r>
      <w:r>
        <w:tab/>
      </w:r>
      <w:r>
        <w:rPr>
          <w:spacing w:val="-5"/>
          <w:sz w:val="21"/>
        </w:rPr>
        <w:t>26</w:t>
      </w:r>
      <w:r>
        <w:rPr>
          <w:spacing w:val="-45"/>
          <w:sz w:val="21"/>
        </w:rPr>
        <w:t xml:space="preserve"> </w:t>
      </w:r>
      <w:r>
        <w:rPr>
          <w:spacing w:val="-5"/>
        </w:rPr>
        <w:t xml:space="preserve">PARTÍCIPES comprometem-se a envidar todos os esforços para </w:t>
      </w:r>
      <w:r>
        <w:rPr>
          <w:spacing w:val="-4"/>
        </w:rPr>
        <w:t>resguardar e proteger a intimidade, vida</w:t>
      </w:r>
      <w:r>
        <w:rPr>
          <w:spacing w:val="-3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honra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titulares,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rPr>
          <w:spacing w:val="-3"/>
        </w:rPr>
        <w:t>relacionadas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coleta,</w:t>
      </w:r>
      <w:r>
        <w:rPr>
          <w:spacing w:val="-9"/>
        </w:rPr>
        <w:t xml:space="preserve"> </w:t>
      </w:r>
      <w:r>
        <w:rPr>
          <w:spacing w:val="-3"/>
        </w:rPr>
        <w:t>guarda,</w:t>
      </w:r>
      <w:r>
        <w:rPr>
          <w:spacing w:val="-10"/>
        </w:rPr>
        <w:t xml:space="preserve"> </w:t>
      </w:r>
      <w:r>
        <w:rPr>
          <w:spacing w:val="-3"/>
        </w:rPr>
        <w:t>tratamento,</w:t>
      </w:r>
      <w:r>
        <w:rPr>
          <w:spacing w:val="-8"/>
        </w:rPr>
        <w:t xml:space="preserve"> </w:t>
      </w:r>
      <w:r>
        <w:rPr>
          <w:spacing w:val="-3"/>
        </w:rPr>
        <w:t>transmissão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eliminação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dados</w:t>
      </w:r>
      <w:r>
        <w:rPr>
          <w:spacing w:val="-10"/>
        </w:rPr>
        <w:t xml:space="preserve"> </w:t>
      </w:r>
      <w:r>
        <w:rPr>
          <w:spacing w:val="-2"/>
        </w:rPr>
        <w:t>pessoais,</w:t>
      </w:r>
      <w:r>
        <w:rPr>
          <w:spacing w:val="-10"/>
        </w:rPr>
        <w:t xml:space="preserve"> </w:t>
      </w:r>
      <w:r>
        <w:rPr>
          <w:spacing w:val="-2"/>
        </w:rPr>
        <w:t>especialmente</w:t>
      </w:r>
    </w:p>
    <w:p>
      <w:pPr>
        <w:pStyle w:val="7"/>
        <w:spacing w:line="276" w:lineRule="auto"/>
        <w:ind w:left="381" w:right="180"/>
      </w:pPr>
      <w:r>
        <w:t>as</w:t>
      </w:r>
      <w:r>
        <w:rPr>
          <w:spacing w:val="14"/>
        </w:rPr>
        <w:t xml:space="preserve"> </w:t>
      </w:r>
      <w:r>
        <w:t>previstas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13.709/2018</w:t>
      </w:r>
      <w:r>
        <w:rPr>
          <w:spacing w:val="15"/>
        </w:rPr>
        <w:t xml:space="preserve"> </w:t>
      </w:r>
      <w:r>
        <w:t>(“Lei</w:t>
      </w:r>
      <w:r>
        <w:rPr>
          <w:spacing w:val="15"/>
        </w:rPr>
        <w:t xml:space="preserve"> </w:t>
      </w:r>
      <w:r>
        <w:t>Geral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Proteção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Dados</w:t>
      </w:r>
      <w:r>
        <w:rPr>
          <w:spacing w:val="14"/>
        </w:rPr>
        <w:t xml:space="preserve"> </w:t>
      </w:r>
      <w:r>
        <w:t>Pessoais”)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demais</w:t>
      </w:r>
      <w:r>
        <w:rPr>
          <w:spacing w:val="-52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legais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regulamentares</w:t>
      </w:r>
      <w:r>
        <w:rPr>
          <w:spacing w:val="-11"/>
        </w:rPr>
        <w:t xml:space="preserve"> </w:t>
      </w:r>
      <w:r>
        <w:t>aplicáveis.</w:t>
      </w:r>
    </w:p>
    <w:p>
      <w:pPr>
        <w:pStyle w:val="7"/>
      </w:pPr>
    </w:p>
    <w:p>
      <w:pPr>
        <w:pStyle w:val="7"/>
      </w:pPr>
    </w:p>
    <w:p>
      <w:pPr>
        <w:pStyle w:val="7"/>
        <w:spacing w:before="149" w:line="276" w:lineRule="auto"/>
        <w:ind w:left="381" w:right="763"/>
        <w:jc w:val="both"/>
      </w:pPr>
      <w:r>
        <w:rPr>
          <w:b/>
          <w:spacing w:val="-2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PRIMEIRO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-</w:t>
      </w:r>
      <w:r>
        <w:rPr>
          <w:b/>
          <w:spacing w:val="-11"/>
        </w:rPr>
        <w:t xml:space="preserve"> </w:t>
      </w:r>
      <w:r>
        <w:rPr>
          <w:spacing w:val="-2"/>
        </w:rPr>
        <w:t>Caso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objeto</w:t>
      </w:r>
      <w:r>
        <w:rPr>
          <w:spacing w:val="-10"/>
        </w:rPr>
        <w:t xml:space="preserve"> </w:t>
      </w:r>
      <w:r>
        <w:rPr>
          <w:spacing w:val="-2"/>
        </w:rPr>
        <w:t>envolva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tratamento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dados</w:t>
      </w:r>
      <w:r>
        <w:rPr>
          <w:spacing w:val="-9"/>
        </w:rPr>
        <w:t xml:space="preserve"> </w:t>
      </w:r>
      <w:r>
        <w:rPr>
          <w:spacing w:val="-1"/>
        </w:rPr>
        <w:t>pessoais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12"/>
        </w:rPr>
        <w:t xml:space="preserve"> </w:t>
      </w:r>
      <w:r>
        <w:rPr>
          <w:spacing w:val="-1"/>
        </w:rPr>
        <w:t>fundamento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51"/>
        </w:rPr>
        <w:t xml:space="preserve"> </w:t>
      </w:r>
      <w:r>
        <w:rPr>
          <w:spacing w:val="-2"/>
        </w:rPr>
        <w:t>consentimento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titular,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ICTPR</w:t>
      </w:r>
      <w:r>
        <w:rPr>
          <w:spacing w:val="-9"/>
        </w:rPr>
        <w:t xml:space="preserve"> </w:t>
      </w:r>
      <w:r>
        <w:rPr>
          <w:spacing w:val="-2"/>
        </w:rPr>
        <w:t>deverá</w:t>
      </w:r>
      <w:r>
        <w:rPr>
          <w:spacing w:val="-11"/>
        </w:rPr>
        <w:t xml:space="preserve"> </w:t>
      </w:r>
      <w:r>
        <w:rPr>
          <w:spacing w:val="-2"/>
        </w:rPr>
        <w:t>observar,</w:t>
      </w:r>
      <w:r>
        <w:rPr>
          <w:spacing w:val="-10"/>
        </w:rPr>
        <w:t xml:space="preserve"> </w:t>
      </w:r>
      <w:r>
        <w:rPr>
          <w:spacing w:val="-2"/>
        </w:rPr>
        <w:t>ao</w:t>
      </w:r>
      <w:r>
        <w:rPr>
          <w:spacing w:val="-11"/>
        </w:rPr>
        <w:t xml:space="preserve"> </w:t>
      </w:r>
      <w:r>
        <w:rPr>
          <w:spacing w:val="-2"/>
        </w:rPr>
        <w:t>longo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toda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vigência</w:t>
      </w:r>
      <w:r>
        <w:rPr>
          <w:spacing w:val="-11"/>
        </w:rPr>
        <w:t xml:space="preserve"> </w:t>
      </w:r>
      <w:r>
        <w:rPr>
          <w:spacing w:val="-1"/>
        </w:rPr>
        <w:t>deste</w:t>
      </w:r>
      <w:r>
        <w:rPr>
          <w:spacing w:val="-10"/>
        </w:rPr>
        <w:t xml:space="preserve"> </w:t>
      </w:r>
      <w:r>
        <w:rPr>
          <w:spacing w:val="-1"/>
        </w:rPr>
        <w:t>Convênio,</w:t>
      </w:r>
      <w:r>
        <w:rPr>
          <w:spacing w:val="-11"/>
        </w:rPr>
        <w:t xml:space="preserve"> </w:t>
      </w:r>
      <w:r>
        <w:rPr>
          <w:spacing w:val="-1"/>
        </w:rPr>
        <w:t>todas</w:t>
      </w:r>
      <w:r>
        <w:rPr>
          <w:spacing w:val="-52"/>
        </w:rPr>
        <w:t xml:space="preserve"> </w:t>
      </w:r>
      <w:r>
        <w:rPr>
          <w:spacing w:val="-5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obrigações</w:t>
      </w:r>
      <w:r>
        <w:rPr>
          <w:spacing w:val="-9"/>
        </w:rPr>
        <w:t xml:space="preserve"> </w:t>
      </w:r>
      <w:r>
        <w:rPr>
          <w:spacing w:val="-5"/>
        </w:rPr>
        <w:t>legais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regulamentares</w:t>
      </w:r>
      <w:r>
        <w:rPr>
          <w:spacing w:val="-9"/>
        </w:rPr>
        <w:t xml:space="preserve"> </w:t>
      </w:r>
      <w:r>
        <w:rPr>
          <w:spacing w:val="-4"/>
        </w:rPr>
        <w:t>específicas</w:t>
      </w:r>
      <w:r>
        <w:rPr>
          <w:spacing w:val="-9"/>
        </w:rPr>
        <w:t xml:space="preserve"> </w:t>
      </w:r>
      <w:r>
        <w:rPr>
          <w:spacing w:val="-4"/>
        </w:rPr>
        <w:t>vinculadas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essa</w:t>
      </w:r>
      <w:r>
        <w:rPr>
          <w:spacing w:val="-10"/>
        </w:rPr>
        <w:t xml:space="preserve"> </w:t>
      </w:r>
      <w:r>
        <w:rPr>
          <w:spacing w:val="-4"/>
        </w:rPr>
        <w:t>hipótese</w:t>
      </w:r>
      <w:r>
        <w:rPr>
          <w:spacing w:val="-8"/>
        </w:rPr>
        <w:t xml:space="preserve"> </w:t>
      </w:r>
      <w:r>
        <w:rPr>
          <w:spacing w:val="-4"/>
        </w:rPr>
        <w:t>legal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tratamento.</w:t>
      </w:r>
    </w:p>
    <w:p>
      <w:pPr>
        <w:pStyle w:val="7"/>
        <w:spacing w:before="2"/>
        <w:rPr>
          <w:sz w:val="34"/>
        </w:rPr>
      </w:pPr>
    </w:p>
    <w:p>
      <w:pPr>
        <w:pStyle w:val="7"/>
        <w:spacing w:before="1" w:line="276" w:lineRule="auto"/>
        <w:ind w:left="381" w:right="762"/>
        <w:jc w:val="both"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SEGUNDO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receber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nos</w:t>
      </w:r>
      <w:r>
        <w:rPr>
          <w:spacing w:val="-52"/>
        </w:rPr>
        <w:t xml:space="preserve"> </w:t>
      </w:r>
      <w:r>
        <w:t>artigos</w:t>
      </w:r>
      <w:r>
        <w:rPr>
          <w:spacing w:val="-11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13.709/2018,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ICTPR</w:t>
      </w:r>
      <w:r>
        <w:rPr>
          <w:spacing w:val="-11"/>
        </w:rPr>
        <w:t xml:space="preserve"> </w:t>
      </w:r>
      <w:r>
        <w:t>deve:</w:t>
      </w:r>
    </w:p>
    <w:p>
      <w:pPr>
        <w:pStyle w:val="9"/>
        <w:numPr>
          <w:ilvl w:val="1"/>
          <w:numId w:val="17"/>
        </w:numPr>
        <w:tabs>
          <w:tab w:val="left" w:pos="1091"/>
        </w:tabs>
        <w:spacing w:before="200" w:after="0" w:line="240" w:lineRule="auto"/>
        <w:ind w:left="1090" w:right="0" w:hanging="283"/>
        <w:jc w:val="left"/>
        <w:rPr>
          <w:sz w:val="24"/>
        </w:rPr>
      </w:pPr>
      <w:r>
        <w:rPr>
          <w:spacing w:val="-5"/>
          <w:sz w:val="24"/>
        </w:rPr>
        <w:t>notificar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 xml:space="preserve">imediatamente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CONCEDENTE;</w:t>
      </w:r>
    </w:p>
    <w:p>
      <w:pPr>
        <w:pStyle w:val="9"/>
        <w:numPr>
          <w:ilvl w:val="1"/>
          <w:numId w:val="17"/>
        </w:numPr>
        <w:tabs>
          <w:tab w:val="left" w:pos="1091"/>
        </w:tabs>
        <w:spacing w:before="43" w:after="0" w:line="240" w:lineRule="auto"/>
        <w:ind w:left="1090" w:right="0" w:hanging="283"/>
        <w:jc w:val="left"/>
        <w:rPr>
          <w:sz w:val="24"/>
        </w:rPr>
      </w:pPr>
      <w:r>
        <w:rPr>
          <w:spacing w:val="-5"/>
          <w:sz w:val="24"/>
        </w:rPr>
        <w:t>auxiliá-la,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caso,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elaboração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resposta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requerimento;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</w:p>
    <w:p>
      <w:pPr>
        <w:pStyle w:val="9"/>
        <w:numPr>
          <w:ilvl w:val="1"/>
          <w:numId w:val="17"/>
        </w:numPr>
        <w:tabs>
          <w:tab w:val="left" w:pos="1091"/>
        </w:tabs>
        <w:spacing w:before="45" w:after="0" w:line="276" w:lineRule="auto"/>
        <w:ind w:left="808" w:right="761" w:firstLine="0"/>
        <w:jc w:val="left"/>
        <w:rPr>
          <w:sz w:val="24"/>
        </w:rPr>
      </w:pPr>
      <w:r>
        <w:rPr>
          <w:spacing w:val="-2"/>
          <w:sz w:val="24"/>
        </w:rPr>
        <w:t>eliminar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todos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pessoais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tratados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consentimento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até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[</w:t>
      </w:r>
      <w:r>
        <w:rPr>
          <w:spacing w:val="-1"/>
          <w:sz w:val="24"/>
          <w:shd w:val="clear" w:color="auto" w:fill="FFFF00"/>
        </w:rPr>
        <w:t>30</w:t>
      </w:r>
      <w:r>
        <w:rPr>
          <w:spacing w:val="-12"/>
          <w:sz w:val="24"/>
          <w:shd w:val="clear" w:color="auto" w:fill="FFFF00"/>
        </w:rPr>
        <w:t xml:space="preserve"> </w:t>
      </w:r>
      <w:r>
        <w:rPr>
          <w:spacing w:val="-1"/>
          <w:sz w:val="24"/>
          <w:shd w:val="clear" w:color="auto" w:fill="FFFF00"/>
        </w:rPr>
        <w:t>(trinta)</w:t>
      </w:r>
      <w:r>
        <w:rPr>
          <w:spacing w:val="-12"/>
          <w:sz w:val="24"/>
          <w:shd w:val="clear" w:color="auto" w:fill="FFFF00"/>
        </w:rPr>
        <w:t xml:space="preserve"> </w:t>
      </w:r>
      <w:r>
        <w:rPr>
          <w:spacing w:val="-1"/>
          <w:sz w:val="24"/>
          <w:shd w:val="clear" w:color="auto" w:fill="FFFF00"/>
        </w:rPr>
        <w:t>dias</w:t>
      </w:r>
      <w:r>
        <w:rPr>
          <w:spacing w:val="-51"/>
          <w:sz w:val="24"/>
        </w:rPr>
        <w:t xml:space="preserve"> </w:t>
      </w:r>
      <w:r>
        <w:rPr>
          <w:sz w:val="24"/>
          <w:shd w:val="clear" w:color="auto" w:fill="FFFF00"/>
        </w:rPr>
        <w:t>corridos</w:t>
      </w:r>
      <w:r>
        <w:rPr>
          <w:sz w:val="24"/>
        </w:rPr>
        <w:t>],</w:t>
      </w:r>
      <w:r>
        <w:rPr>
          <w:spacing w:val="-12"/>
          <w:sz w:val="24"/>
        </w:rPr>
        <w:t xml:space="preserve"> </w:t>
      </w:r>
      <w:r>
        <w:rPr>
          <w:sz w:val="24"/>
        </w:rPr>
        <w:t>contados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partir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titular;</w:t>
      </w:r>
    </w:p>
    <w:p>
      <w:pPr>
        <w:pStyle w:val="7"/>
        <w:spacing w:before="1"/>
        <w:rPr>
          <w:sz w:val="34"/>
        </w:rPr>
      </w:pPr>
    </w:p>
    <w:p>
      <w:pPr>
        <w:spacing w:before="0"/>
        <w:ind w:left="381" w:right="0" w:firstLine="0"/>
        <w:jc w:val="both"/>
        <w:rPr>
          <w:sz w:val="24"/>
        </w:rPr>
      </w:pPr>
      <w:r>
        <w:rPr>
          <w:b/>
          <w:spacing w:val="-2"/>
          <w:sz w:val="24"/>
        </w:rPr>
        <w:t>PARÁGRAFO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TERCEIRO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PARTÍCIPES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armazenarão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pessoais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apenas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período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necessário</w:t>
      </w:r>
    </w:p>
    <w:p>
      <w:pPr>
        <w:spacing w:after="0"/>
        <w:jc w:val="both"/>
        <w:rPr>
          <w:sz w:val="24"/>
        </w:rPr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6"/>
        <w:rPr>
          <w:sz w:val="20"/>
        </w:rPr>
      </w:pPr>
    </w:p>
    <w:p>
      <w:pPr>
        <w:pStyle w:val="7"/>
        <w:spacing w:before="52" w:line="276" w:lineRule="auto"/>
        <w:ind w:left="381" w:right="761"/>
        <w:jc w:val="both"/>
      </w:pPr>
      <w:r>
        <w:rPr>
          <w:spacing w:val="-1"/>
        </w:rPr>
        <w:t>ao</w:t>
      </w:r>
      <w:r>
        <w:rPr>
          <w:spacing w:val="-13"/>
        </w:rPr>
        <w:t xml:space="preserve"> </w:t>
      </w:r>
      <w:r>
        <w:rPr>
          <w:spacing w:val="-1"/>
        </w:rPr>
        <w:t>cumprimento</w:t>
      </w:r>
      <w:r>
        <w:rPr>
          <w:spacing w:val="-13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finalidade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qual</w:t>
      </w:r>
      <w:r>
        <w:rPr>
          <w:spacing w:val="-12"/>
        </w:rPr>
        <w:t xml:space="preserve"> </w:t>
      </w:r>
      <w:r>
        <w:rPr>
          <w:spacing w:val="-1"/>
        </w:rPr>
        <w:t>foram</w:t>
      </w:r>
      <w:r>
        <w:rPr>
          <w:spacing w:val="-11"/>
        </w:rPr>
        <w:t xml:space="preserve"> </w:t>
      </w:r>
      <w:r>
        <w:rPr>
          <w:spacing w:val="-1"/>
        </w:rPr>
        <w:t>originalmente</w:t>
      </w:r>
      <w:r>
        <w:rPr>
          <w:spacing w:val="-13"/>
        </w:rPr>
        <w:t xml:space="preserve"> </w:t>
      </w:r>
      <w:r>
        <w:rPr>
          <w:spacing w:val="-1"/>
        </w:rPr>
        <w:t>coletados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conformidade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hipóteses</w:t>
      </w:r>
      <w:r>
        <w:rPr>
          <w:spacing w:val="-11"/>
        </w:rPr>
        <w:t xml:space="preserve"> </w:t>
      </w:r>
      <w:r>
        <w:t>legais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autorizam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tratamento.</w:t>
      </w:r>
    </w:p>
    <w:p>
      <w:pPr>
        <w:pStyle w:val="7"/>
        <w:spacing w:before="198" w:line="276" w:lineRule="auto"/>
        <w:ind w:left="381" w:right="759"/>
        <w:jc w:val="both"/>
      </w:pPr>
      <w:r>
        <w:rPr>
          <w:b/>
          <w:spacing w:val="-1"/>
        </w:rPr>
        <w:t>PARÁGRAFO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QUARTO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PARTÍCIPES</w:t>
      </w:r>
      <w:r>
        <w:rPr>
          <w:spacing w:val="-12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assegurar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acesso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pessoais</w:t>
      </w:r>
      <w:r>
        <w:rPr>
          <w:spacing w:val="-12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limitado</w:t>
      </w:r>
      <w:r>
        <w:rPr>
          <w:spacing w:val="-52"/>
        </w:rPr>
        <w:t xml:space="preserve"> </w:t>
      </w:r>
      <w:r>
        <w:rPr>
          <w:spacing w:val="-2"/>
        </w:rPr>
        <w:t>aos</w:t>
      </w:r>
      <w:r>
        <w:rPr>
          <w:spacing w:val="-11"/>
        </w:rPr>
        <w:t xml:space="preserve"> </w:t>
      </w:r>
      <w:r>
        <w:rPr>
          <w:spacing w:val="-2"/>
        </w:rPr>
        <w:t>empregados,</w:t>
      </w:r>
      <w:r>
        <w:rPr>
          <w:spacing w:val="-10"/>
        </w:rPr>
        <w:t xml:space="preserve"> </w:t>
      </w:r>
      <w:r>
        <w:rPr>
          <w:spacing w:val="-2"/>
        </w:rPr>
        <w:t>prepostos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colaboradores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eventuais</w:t>
      </w:r>
      <w:r>
        <w:rPr>
          <w:spacing w:val="-10"/>
        </w:rPr>
        <w:t xml:space="preserve"> </w:t>
      </w:r>
      <w:r>
        <w:rPr>
          <w:spacing w:val="-1"/>
        </w:rPr>
        <w:t>subcontratados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necessitem</w:t>
      </w:r>
      <w:r>
        <w:rPr>
          <w:spacing w:val="-11"/>
        </w:rPr>
        <w:t xml:space="preserve"> </w:t>
      </w:r>
      <w:r>
        <w:rPr>
          <w:spacing w:val="-1"/>
        </w:rPr>
        <w:t>acessar</w:t>
      </w:r>
      <w:r>
        <w:rPr>
          <w:spacing w:val="-10"/>
        </w:rPr>
        <w:t xml:space="preserve"> </w:t>
      </w:r>
      <w:r>
        <w:rPr>
          <w:spacing w:val="-1"/>
        </w:rPr>
        <w:t>os</w:t>
      </w:r>
      <w:r>
        <w:rPr>
          <w:spacing w:val="-52"/>
        </w:rPr>
        <w:t xml:space="preserve"> </w:t>
      </w:r>
      <w:r>
        <w:t>dados pertinentes, na medida em que sejam estritamente necessários para o cumprimento deste</w:t>
      </w:r>
      <w:r>
        <w:rPr>
          <w:spacing w:val="1"/>
        </w:rPr>
        <w:t xml:space="preserve"> </w:t>
      </w:r>
      <w:r>
        <w:t>Convênio e da legislação aplicável, assegurando que todos esses indivíduos estejam sujeitos a</w:t>
      </w:r>
      <w:r>
        <w:rPr>
          <w:spacing w:val="1"/>
        </w:rPr>
        <w:t xml:space="preserve"> </w:t>
      </w:r>
      <w:r>
        <w:t>obrigações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sigilo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confidencialidade.</w:t>
      </w:r>
    </w:p>
    <w:p>
      <w:pPr>
        <w:pStyle w:val="7"/>
        <w:spacing w:before="3"/>
        <w:rPr>
          <w:sz w:val="34"/>
        </w:rPr>
      </w:pPr>
    </w:p>
    <w:p>
      <w:pPr>
        <w:pStyle w:val="7"/>
        <w:spacing w:line="276" w:lineRule="auto"/>
        <w:ind w:left="381" w:right="761"/>
        <w:jc w:val="both"/>
      </w:pPr>
      <w:r>
        <w:rPr>
          <w:b/>
          <w:spacing w:val="-1"/>
        </w:rPr>
        <w:t>PARÁGRAFO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QUINTO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-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ICTPR</w:t>
      </w:r>
      <w:r>
        <w:rPr>
          <w:spacing w:val="-8"/>
        </w:rPr>
        <w:t xml:space="preserve"> </w:t>
      </w:r>
      <w:r>
        <w:rPr>
          <w:spacing w:val="-1"/>
        </w:rPr>
        <w:t>deve,</w:t>
      </w:r>
      <w:r>
        <w:rPr>
          <w:spacing w:val="-8"/>
        </w:rPr>
        <w:t xml:space="preserve"> </w:t>
      </w:r>
      <w:r>
        <w:rPr>
          <w:spacing w:val="-1"/>
        </w:rPr>
        <w:t>enquanto</w:t>
      </w:r>
      <w:r>
        <w:rPr>
          <w:spacing w:val="-8"/>
        </w:rPr>
        <w:t xml:space="preserve"> </w:t>
      </w:r>
      <w:r>
        <w:rPr>
          <w:spacing w:val="-1"/>
        </w:rPr>
        <w:t>operadora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dados</w:t>
      </w:r>
      <w:r>
        <w:rPr>
          <w:spacing w:val="-8"/>
        </w:rPr>
        <w:t xml:space="preserve"> </w:t>
      </w:r>
      <w:r>
        <w:rPr>
          <w:spacing w:val="-1"/>
        </w:rPr>
        <w:t>pessoais,</w:t>
      </w:r>
      <w:r>
        <w:rPr>
          <w:spacing w:val="-8"/>
        </w:rPr>
        <w:t xml:space="preserve"> </w:t>
      </w:r>
      <w:r>
        <w:t>implementar</w:t>
      </w:r>
      <w:r>
        <w:rPr>
          <w:spacing w:val="-8"/>
        </w:rPr>
        <w:t xml:space="preserve"> </w:t>
      </w:r>
      <w:r>
        <w:t>medidas</w:t>
      </w:r>
      <w:r>
        <w:rPr>
          <w:spacing w:val="-52"/>
        </w:rPr>
        <w:t xml:space="preserve"> </w:t>
      </w:r>
      <w:r>
        <w:rPr>
          <w:spacing w:val="-3"/>
        </w:rPr>
        <w:t>técnicas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organizacionais</w:t>
      </w:r>
      <w:r>
        <w:rPr>
          <w:spacing w:val="-10"/>
        </w:rPr>
        <w:t xml:space="preserve"> </w:t>
      </w:r>
      <w:r>
        <w:rPr>
          <w:spacing w:val="-2"/>
        </w:rPr>
        <w:t>apropriadas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cumprimento</w:t>
      </w:r>
      <w:r>
        <w:rPr>
          <w:spacing w:val="-10"/>
        </w:rPr>
        <w:t xml:space="preserve"> </w:t>
      </w:r>
      <w:r>
        <w:rPr>
          <w:spacing w:val="-2"/>
        </w:rPr>
        <w:t>das</w:t>
      </w:r>
      <w:r>
        <w:rPr>
          <w:spacing w:val="-10"/>
        </w:rPr>
        <w:t xml:space="preserve"> </w:t>
      </w:r>
      <w:r>
        <w:rPr>
          <w:spacing w:val="-2"/>
        </w:rPr>
        <w:t>obrigações</w:t>
      </w:r>
      <w:r>
        <w:rPr>
          <w:spacing w:val="-10"/>
        </w:rPr>
        <w:t xml:space="preserve"> </w:t>
      </w:r>
      <w:r>
        <w:rPr>
          <w:spacing w:val="-2"/>
        </w:rPr>
        <w:t>previstas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Lei</w:t>
      </w:r>
      <w:r>
        <w:rPr>
          <w:spacing w:val="-9"/>
        </w:rPr>
        <w:t xml:space="preserve"> </w:t>
      </w:r>
      <w:r>
        <w:rPr>
          <w:spacing w:val="-2"/>
        </w:rPr>
        <w:t>Federal</w:t>
      </w:r>
      <w:r>
        <w:rPr>
          <w:spacing w:val="-9"/>
        </w:rPr>
        <w:t xml:space="preserve"> </w:t>
      </w:r>
      <w:r>
        <w:rPr>
          <w:spacing w:val="-2"/>
        </w:rPr>
        <w:t>nº</w:t>
      </w:r>
      <w:r>
        <w:rPr>
          <w:spacing w:val="-52"/>
        </w:rPr>
        <w:t xml:space="preserve"> </w:t>
      </w:r>
      <w:r>
        <w:t>13.709/2018.</w:t>
      </w:r>
    </w:p>
    <w:p>
      <w:pPr>
        <w:pStyle w:val="7"/>
        <w:spacing w:before="2"/>
        <w:rPr>
          <w:sz w:val="34"/>
        </w:rPr>
      </w:pPr>
    </w:p>
    <w:p>
      <w:pPr>
        <w:pStyle w:val="7"/>
        <w:spacing w:line="276" w:lineRule="auto"/>
        <w:ind w:left="381" w:right="763"/>
        <w:jc w:val="both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SEXTO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10"/>
        </w:rPr>
        <w:t xml:space="preserve"> </w:t>
      </w:r>
      <w:r>
        <w:rPr>
          <w:spacing w:val="-3"/>
        </w:rPr>
        <w:t>Considerando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3"/>
        </w:rPr>
        <w:t>características</w:t>
      </w:r>
      <w:r>
        <w:rPr>
          <w:spacing w:val="-10"/>
        </w:rPr>
        <w:t xml:space="preserve"> </w:t>
      </w:r>
      <w:r>
        <w:rPr>
          <w:spacing w:val="-3"/>
        </w:rPr>
        <w:t>específicas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tratamento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dados</w:t>
      </w:r>
      <w:r>
        <w:rPr>
          <w:spacing w:val="-10"/>
        </w:rPr>
        <w:t xml:space="preserve"> </w:t>
      </w:r>
      <w:r>
        <w:rPr>
          <w:spacing w:val="-2"/>
        </w:rPr>
        <w:t>pessoais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52"/>
        </w:rPr>
        <w:t xml:space="preserve"> </w:t>
      </w:r>
      <w:r>
        <w:rPr>
          <w:spacing w:val="-1"/>
        </w:rPr>
        <w:t>estado</w:t>
      </w:r>
      <w:r>
        <w:rPr>
          <w:spacing w:val="-8"/>
        </w:rPr>
        <w:t xml:space="preserve"> </w:t>
      </w:r>
      <w:r>
        <w:rPr>
          <w:spacing w:val="-1"/>
        </w:rPr>
        <w:t>atual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tecnologia,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ICTPR</w:t>
      </w:r>
      <w:r>
        <w:rPr>
          <w:spacing w:val="-5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adotar</w:t>
      </w:r>
      <w:r>
        <w:rPr>
          <w:spacing w:val="-7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segurança,</w:t>
      </w:r>
      <w:r>
        <w:rPr>
          <w:spacing w:val="-7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administrativas</w:t>
      </w:r>
      <w:r>
        <w:rPr>
          <w:spacing w:val="-52"/>
        </w:rPr>
        <w:t xml:space="preserve"> </w:t>
      </w:r>
      <w:r>
        <w:t>aptas a proteger os dados e informações de acessos não autorizados e de situações acidentais ou</w:t>
      </w:r>
      <w:r>
        <w:rPr>
          <w:spacing w:val="1"/>
        </w:rPr>
        <w:t xml:space="preserve"> </w:t>
      </w:r>
      <w:r>
        <w:rPr>
          <w:spacing w:val="-4"/>
        </w:rPr>
        <w:t>ilícitas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destruição,</w:t>
      </w:r>
      <w:r>
        <w:rPr>
          <w:spacing w:val="-10"/>
        </w:rPr>
        <w:t xml:space="preserve"> </w:t>
      </w:r>
      <w:r>
        <w:rPr>
          <w:spacing w:val="-3"/>
        </w:rPr>
        <w:t>perda,</w:t>
      </w:r>
      <w:r>
        <w:rPr>
          <w:spacing w:val="-9"/>
        </w:rPr>
        <w:t xml:space="preserve"> </w:t>
      </w:r>
      <w:r>
        <w:rPr>
          <w:spacing w:val="-3"/>
        </w:rPr>
        <w:t>alteração,</w:t>
      </w:r>
      <w:r>
        <w:rPr>
          <w:spacing w:val="-9"/>
        </w:rPr>
        <w:t xml:space="preserve"> </w:t>
      </w:r>
      <w:r>
        <w:rPr>
          <w:spacing w:val="-3"/>
        </w:rPr>
        <w:t>comunicação</w:t>
      </w:r>
      <w:r>
        <w:rPr>
          <w:spacing w:val="-11"/>
        </w:rPr>
        <w:t xml:space="preserve"> </w:t>
      </w:r>
      <w:r>
        <w:rPr>
          <w:spacing w:val="-3"/>
        </w:rPr>
        <w:t>ou</w:t>
      </w:r>
      <w:r>
        <w:rPr>
          <w:spacing w:val="-7"/>
        </w:rPr>
        <w:t xml:space="preserve"> </w:t>
      </w:r>
      <w:r>
        <w:rPr>
          <w:spacing w:val="-3"/>
        </w:rPr>
        <w:t>qualquer</w:t>
      </w:r>
      <w:r>
        <w:rPr>
          <w:spacing w:val="-7"/>
        </w:rPr>
        <w:t xml:space="preserve"> </w:t>
      </w:r>
      <w:r>
        <w:rPr>
          <w:spacing w:val="-3"/>
        </w:rPr>
        <w:t>forma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tratamento</w:t>
      </w:r>
      <w:r>
        <w:rPr>
          <w:spacing w:val="-8"/>
        </w:rPr>
        <w:t xml:space="preserve"> </w:t>
      </w:r>
      <w:r>
        <w:rPr>
          <w:spacing w:val="-3"/>
        </w:rPr>
        <w:t>inadequado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52"/>
        </w:rPr>
        <w:t xml:space="preserve"> </w:t>
      </w:r>
      <w:r>
        <w:t>ilícito.</w:t>
      </w:r>
    </w:p>
    <w:p>
      <w:pPr>
        <w:pStyle w:val="7"/>
        <w:rPr>
          <w:sz w:val="20"/>
        </w:rPr>
      </w:pPr>
    </w:p>
    <w:p>
      <w:pPr>
        <w:pStyle w:val="7"/>
        <w:tabs>
          <w:tab w:val="left" w:pos="10399"/>
        </w:tabs>
        <w:spacing w:before="174" w:line="264" w:lineRule="auto"/>
        <w:ind w:left="381" w:right="180"/>
      </w:pPr>
      <w:r>
        <w:pict>
          <v:rect id="_x0000_s1046" o:spid="_x0000_s1046" o:spt="1" style="position:absolute;left:0pt;margin-left:555.95pt;margin-top:46.7pt;height:0.5pt;width:24.7pt;mso-position-horizontal-relative:page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</w:rPr>
        <w:t xml:space="preserve">PARÁGRAFO SÉTIMO - </w:t>
      </w:r>
      <w:r>
        <w:t>A ICTPR deverá notificar a CONCEDENTE imediatamente sobre a ocorrência de</w:t>
      </w:r>
      <w:r>
        <w:rPr>
          <w:spacing w:val="1"/>
        </w:rPr>
        <w:t xml:space="preserve"> </w:t>
      </w:r>
      <w:r>
        <w:rPr>
          <w:spacing w:val="-4"/>
        </w:rPr>
        <w:t>incidentes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segurança</w:t>
      </w:r>
      <w:r>
        <w:rPr>
          <w:spacing w:val="-9"/>
        </w:rPr>
        <w:t xml:space="preserve"> </w:t>
      </w:r>
      <w:r>
        <w:rPr>
          <w:spacing w:val="-4"/>
        </w:rPr>
        <w:t>relacionados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pessoais,</w:t>
      </w:r>
      <w:r>
        <w:rPr>
          <w:spacing w:val="-7"/>
        </w:rPr>
        <w:t xml:space="preserve"> </w:t>
      </w:r>
      <w:r>
        <w:rPr>
          <w:spacing w:val="-4"/>
        </w:rPr>
        <w:t>fornecendo</w:t>
      </w:r>
      <w:r>
        <w:rPr>
          <w:spacing w:val="-9"/>
        </w:rPr>
        <w:t xml:space="preserve"> </w:t>
      </w:r>
      <w:r>
        <w:rPr>
          <w:spacing w:val="-4"/>
        </w:rPr>
        <w:t>informações</w:t>
      </w:r>
      <w:r>
        <w:rPr>
          <w:spacing w:val="-7"/>
        </w:rPr>
        <w:t xml:space="preserve"> </w:t>
      </w:r>
      <w:r>
        <w:rPr>
          <w:spacing w:val="-3"/>
        </w:rPr>
        <w:t>suficientes</w:t>
      </w:r>
      <w:r>
        <w:rPr>
          <w:spacing w:val="-7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3"/>
        </w:rPr>
        <w:tab/>
      </w:r>
      <w:r>
        <w:rPr>
          <w:spacing w:val="-5"/>
          <w:position w:val="-3"/>
          <w:sz w:val="21"/>
        </w:rPr>
        <w:t>27</w:t>
      </w:r>
      <w:r>
        <w:rPr>
          <w:spacing w:val="-44"/>
          <w:position w:val="-3"/>
          <w:sz w:val="21"/>
        </w:rPr>
        <w:t xml:space="preserve"> </w:t>
      </w:r>
      <w:r>
        <w:rPr>
          <w:spacing w:val="-4"/>
        </w:rPr>
        <w:t>CONCEDENTE</w:t>
      </w:r>
      <w:r>
        <w:rPr>
          <w:spacing w:val="-8"/>
        </w:rPr>
        <w:t xml:space="preserve"> </w:t>
      </w:r>
      <w:r>
        <w:rPr>
          <w:spacing w:val="-4"/>
        </w:rPr>
        <w:t>cumpra</w:t>
      </w:r>
      <w:r>
        <w:rPr>
          <w:spacing w:val="-9"/>
        </w:rPr>
        <w:t xml:space="preserve"> </w:t>
      </w:r>
      <w:r>
        <w:rPr>
          <w:spacing w:val="-4"/>
        </w:rPr>
        <w:t>quaisquer</w:t>
      </w:r>
      <w:r>
        <w:rPr>
          <w:spacing w:val="-8"/>
        </w:rPr>
        <w:t xml:space="preserve"> </w:t>
      </w:r>
      <w:r>
        <w:rPr>
          <w:spacing w:val="-4"/>
        </w:rPr>
        <w:t>deveres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comunicação,</w:t>
      </w:r>
      <w:r>
        <w:rPr>
          <w:spacing w:val="-8"/>
        </w:rPr>
        <w:t xml:space="preserve"> </w:t>
      </w:r>
      <w:r>
        <w:rPr>
          <w:spacing w:val="-4"/>
        </w:rPr>
        <w:t>dirigidos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Autoridade</w:t>
      </w:r>
      <w:r>
        <w:rPr>
          <w:spacing w:val="-8"/>
        </w:rPr>
        <w:t xml:space="preserve"> </w:t>
      </w:r>
      <w:r>
        <w:rPr>
          <w:spacing w:val="-4"/>
        </w:rPr>
        <w:t>Nacional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Proteção</w:t>
      </w:r>
    </w:p>
    <w:p>
      <w:pPr>
        <w:pStyle w:val="7"/>
        <w:spacing w:before="11"/>
        <w:ind w:left="381"/>
      </w:pP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Dados</w:t>
      </w:r>
      <w:r>
        <w:rPr>
          <w:spacing w:val="-9"/>
        </w:rPr>
        <w:t xml:space="preserve"> </w:t>
      </w:r>
      <w:r>
        <w:rPr>
          <w:spacing w:val="-5"/>
        </w:rPr>
        <w:t>e/ou</w:t>
      </w:r>
      <w:r>
        <w:rPr>
          <w:spacing w:val="-7"/>
        </w:rPr>
        <w:t xml:space="preserve"> </w:t>
      </w:r>
      <w:r>
        <w:rPr>
          <w:spacing w:val="-4"/>
        </w:rPr>
        <w:t>aos</w:t>
      </w:r>
      <w:r>
        <w:rPr>
          <w:spacing w:val="-9"/>
        </w:rPr>
        <w:t xml:space="preserve"> </w:t>
      </w:r>
      <w:r>
        <w:rPr>
          <w:spacing w:val="-4"/>
        </w:rPr>
        <w:t>titulares</w:t>
      </w:r>
      <w:r>
        <w:rPr>
          <w:spacing w:val="-9"/>
        </w:rPr>
        <w:t xml:space="preserve"> </w:t>
      </w:r>
      <w:r>
        <w:rPr>
          <w:spacing w:val="-4"/>
        </w:rPr>
        <w:t>dos</w:t>
      </w:r>
      <w:r>
        <w:rPr>
          <w:spacing w:val="-9"/>
        </w:rPr>
        <w:t xml:space="preserve"> </w:t>
      </w:r>
      <w:r>
        <w:rPr>
          <w:spacing w:val="-4"/>
        </w:rPr>
        <w:t>dados,</w:t>
      </w:r>
      <w:r>
        <w:rPr>
          <w:spacing w:val="-6"/>
        </w:rPr>
        <w:t xml:space="preserve"> </w:t>
      </w:r>
      <w:r>
        <w:rPr>
          <w:spacing w:val="-4"/>
        </w:rPr>
        <w:t>acerca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incidente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segurança.</w:t>
      </w:r>
    </w:p>
    <w:p>
      <w:pPr>
        <w:pStyle w:val="7"/>
      </w:pPr>
    </w:p>
    <w:p>
      <w:pPr>
        <w:pStyle w:val="7"/>
        <w:spacing w:before="168" w:line="276" w:lineRule="auto"/>
        <w:ind w:left="381" w:right="761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OITAVO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-</w:t>
      </w:r>
      <w:r>
        <w:rPr>
          <w:spacing w:val="-4"/>
        </w:rPr>
        <w:t>Os</w:t>
      </w:r>
      <w:r>
        <w:rPr>
          <w:spacing w:val="-8"/>
        </w:rPr>
        <w:t xml:space="preserve"> </w:t>
      </w:r>
      <w:r>
        <w:rPr>
          <w:spacing w:val="-4"/>
        </w:rPr>
        <w:t>PARTÍCIPES</w:t>
      </w:r>
      <w:r>
        <w:rPr>
          <w:spacing w:val="-9"/>
        </w:rPr>
        <w:t xml:space="preserve"> </w:t>
      </w:r>
      <w:r>
        <w:rPr>
          <w:spacing w:val="-4"/>
        </w:rPr>
        <w:t>deverão</w:t>
      </w:r>
      <w:r>
        <w:rPr>
          <w:spacing w:val="-7"/>
        </w:rPr>
        <w:t xml:space="preserve"> </w:t>
      </w:r>
      <w:r>
        <w:rPr>
          <w:spacing w:val="-3"/>
        </w:rPr>
        <w:t>adotar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medidas</w:t>
      </w:r>
      <w:r>
        <w:rPr>
          <w:spacing w:val="-8"/>
        </w:rPr>
        <w:t xml:space="preserve"> </w:t>
      </w:r>
      <w:r>
        <w:rPr>
          <w:spacing w:val="-3"/>
        </w:rPr>
        <w:t>cabíveis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auxiliar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10"/>
        </w:rPr>
        <w:t xml:space="preserve"> </w:t>
      </w:r>
      <w:r>
        <w:rPr>
          <w:spacing w:val="-3"/>
        </w:rPr>
        <w:t>investigação</w:t>
      </w:r>
      <w:r>
        <w:rPr>
          <w:spacing w:val="-5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mitigação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consequências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incidente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segurança.</w:t>
      </w:r>
    </w:p>
    <w:p>
      <w:pPr>
        <w:pStyle w:val="7"/>
        <w:spacing w:before="1"/>
        <w:rPr>
          <w:sz w:val="34"/>
        </w:rPr>
      </w:pPr>
    </w:p>
    <w:p>
      <w:pPr>
        <w:pStyle w:val="7"/>
        <w:spacing w:line="276" w:lineRule="auto"/>
        <w:ind w:left="381" w:right="761"/>
        <w:jc w:val="both"/>
      </w:pPr>
      <w:r>
        <w:rPr>
          <w:b/>
          <w:spacing w:val="-4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NONO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-</w:t>
      </w:r>
      <w:r>
        <w:rPr>
          <w:spacing w:val="-3"/>
        </w:rPr>
        <w:t>É</w:t>
      </w:r>
      <w:r>
        <w:rPr>
          <w:spacing w:val="-9"/>
        </w:rPr>
        <w:t xml:space="preserve"> </w:t>
      </w:r>
      <w:r>
        <w:rPr>
          <w:spacing w:val="-3"/>
        </w:rPr>
        <w:t>vedada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transferência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dados</w:t>
      </w:r>
      <w:r>
        <w:rPr>
          <w:spacing w:val="-9"/>
        </w:rPr>
        <w:t xml:space="preserve"> </w:t>
      </w:r>
      <w:r>
        <w:rPr>
          <w:spacing w:val="-3"/>
        </w:rPr>
        <w:t>pessoais,</w:t>
      </w:r>
      <w:r>
        <w:rPr>
          <w:spacing w:val="-10"/>
        </w:rPr>
        <w:t xml:space="preserve"> </w:t>
      </w:r>
      <w:r>
        <w:rPr>
          <w:spacing w:val="-3"/>
        </w:rPr>
        <w:t>pela</w:t>
      </w:r>
      <w:r>
        <w:rPr>
          <w:spacing w:val="-10"/>
        </w:rPr>
        <w:t xml:space="preserve"> </w:t>
      </w:r>
      <w:r>
        <w:rPr>
          <w:spacing w:val="-3"/>
        </w:rPr>
        <w:t>ICTPR,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11"/>
        </w:rPr>
        <w:t xml:space="preserve"> </w:t>
      </w:r>
      <w:r>
        <w:rPr>
          <w:spacing w:val="-3"/>
        </w:rPr>
        <w:t>fora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território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-52"/>
        </w:rPr>
        <w:t xml:space="preserve"> </w:t>
      </w:r>
      <w:r>
        <w:rPr>
          <w:spacing w:val="-1"/>
        </w:rPr>
        <w:t>Brasil</w:t>
      </w:r>
      <w:r>
        <w:rPr>
          <w:spacing w:val="-12"/>
        </w:rPr>
        <w:t xml:space="preserve"> </w:t>
      </w:r>
      <w:r>
        <w:rPr>
          <w:spacing w:val="-1"/>
        </w:rPr>
        <w:t>sem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prévio</w:t>
      </w:r>
      <w:r>
        <w:rPr>
          <w:spacing w:val="-12"/>
        </w:rPr>
        <w:t xml:space="preserve"> </w:t>
      </w:r>
      <w:r>
        <w:rPr>
          <w:spacing w:val="-1"/>
        </w:rPr>
        <w:t>consentimento,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escrito,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CONCEDENTE,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demonstração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observância</w:t>
      </w:r>
      <w:r>
        <w:rPr>
          <w:spacing w:val="-13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rPr>
          <w:spacing w:val="-4"/>
        </w:rPr>
        <w:t>adequada</w:t>
      </w:r>
      <w:r>
        <w:rPr>
          <w:spacing w:val="-10"/>
        </w:rPr>
        <w:t xml:space="preserve"> </w:t>
      </w:r>
      <w:r>
        <w:rPr>
          <w:spacing w:val="-4"/>
        </w:rPr>
        <w:t>proteção</w:t>
      </w:r>
      <w:r>
        <w:rPr>
          <w:spacing w:val="-8"/>
        </w:rPr>
        <w:t xml:space="preserve"> </w:t>
      </w:r>
      <w:r>
        <w:rPr>
          <w:spacing w:val="-4"/>
        </w:rPr>
        <w:t>desses</w:t>
      </w:r>
      <w:r>
        <w:rPr>
          <w:spacing w:val="-9"/>
        </w:rPr>
        <w:t xml:space="preserve"> </w:t>
      </w:r>
      <w:r>
        <w:rPr>
          <w:spacing w:val="-4"/>
        </w:rPr>
        <w:t>dados,</w:t>
      </w:r>
      <w:r>
        <w:rPr>
          <w:spacing w:val="-8"/>
        </w:rPr>
        <w:t xml:space="preserve"> </w:t>
      </w:r>
      <w:r>
        <w:rPr>
          <w:spacing w:val="-4"/>
        </w:rPr>
        <w:t>cabendo</w:t>
      </w:r>
      <w:r>
        <w:rPr>
          <w:spacing w:val="-9"/>
        </w:rPr>
        <w:t xml:space="preserve"> </w:t>
      </w:r>
      <w:r>
        <w:rPr>
          <w:spacing w:val="-4"/>
        </w:rPr>
        <w:t>à</w:t>
      </w:r>
      <w:r>
        <w:rPr>
          <w:spacing w:val="-9"/>
        </w:rPr>
        <w:t xml:space="preserve"> </w:t>
      </w:r>
      <w:r>
        <w:rPr>
          <w:spacing w:val="-4"/>
        </w:rPr>
        <w:t>ICTPR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responsabilidade</w:t>
      </w:r>
      <w:r>
        <w:rPr>
          <w:spacing w:val="-8"/>
        </w:rPr>
        <w:t xml:space="preserve"> </w:t>
      </w:r>
      <w:r>
        <w:rPr>
          <w:spacing w:val="-4"/>
        </w:rPr>
        <w:t>pelo</w:t>
      </w:r>
      <w:r>
        <w:rPr>
          <w:spacing w:val="-8"/>
        </w:rPr>
        <w:t xml:space="preserve"> </w:t>
      </w:r>
      <w:r>
        <w:rPr>
          <w:spacing w:val="-4"/>
        </w:rPr>
        <w:t>cumprimento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10"/>
        </w:rPr>
        <w:t xml:space="preserve"> </w:t>
      </w:r>
      <w:r>
        <w:rPr>
          <w:spacing w:val="-3"/>
        </w:rPr>
        <w:t>legislação</w:t>
      </w:r>
      <w:r>
        <w:rPr>
          <w:spacing w:val="-2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proteção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dados</w:t>
      </w:r>
      <w:r>
        <w:rPr>
          <w:spacing w:val="-7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privacidade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outro(s)</w:t>
      </w:r>
      <w:r>
        <w:rPr>
          <w:spacing w:val="-10"/>
        </w:rPr>
        <w:t xml:space="preserve"> </w:t>
      </w:r>
      <w:r>
        <w:rPr>
          <w:spacing w:val="-4"/>
        </w:rPr>
        <w:t>país(es)</w:t>
      </w:r>
      <w:r>
        <w:rPr>
          <w:spacing w:val="-10"/>
        </w:rPr>
        <w:t xml:space="preserve"> </w:t>
      </w:r>
      <w:r>
        <w:rPr>
          <w:spacing w:val="-4"/>
        </w:rPr>
        <w:t>que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aplicável.</w:t>
      </w:r>
    </w:p>
    <w:p>
      <w:pPr>
        <w:pStyle w:val="7"/>
        <w:spacing w:before="4"/>
        <w:rPr>
          <w:sz w:val="34"/>
        </w:rPr>
      </w:pPr>
    </w:p>
    <w:p>
      <w:pPr>
        <w:pStyle w:val="7"/>
        <w:spacing w:line="276" w:lineRule="auto"/>
        <w:ind w:left="381" w:right="760"/>
        <w:jc w:val="both"/>
      </w:pPr>
      <w:r>
        <w:rPr>
          <w:b/>
        </w:rPr>
        <w:t xml:space="preserve">PARÁGRAFO DÉCIMO – </w:t>
      </w:r>
      <w:r>
        <w:t>A ICTPR responderá por quaisquer danos, perdas ou prejuízos causados a</w:t>
      </w:r>
      <w:r>
        <w:rPr>
          <w:spacing w:val="1"/>
        </w:rPr>
        <w:t xml:space="preserve"> </w:t>
      </w:r>
      <w:r>
        <w:rPr>
          <w:spacing w:val="-1"/>
        </w:rPr>
        <w:t>CONCEDENTE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terceiros</w:t>
      </w:r>
      <w:r>
        <w:rPr>
          <w:spacing w:val="-12"/>
        </w:rPr>
        <w:t xml:space="preserve"> </w:t>
      </w:r>
      <w:r>
        <w:rPr>
          <w:spacing w:val="-1"/>
        </w:rPr>
        <w:t>decorrentes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descumprimento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Lei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rPr>
          <w:spacing w:val="-1"/>
        </w:rPr>
        <w:t>nº</w:t>
      </w:r>
      <w:r>
        <w:rPr>
          <w:spacing w:val="-11"/>
        </w:rPr>
        <w:t xml:space="preserve"> </w:t>
      </w:r>
      <w:r>
        <w:rPr>
          <w:spacing w:val="-1"/>
        </w:rPr>
        <w:t>13.709/2018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outras</w:t>
      </w:r>
      <w:r>
        <w:rPr>
          <w:spacing w:val="-52"/>
        </w:rPr>
        <w:t xml:space="preserve"> </w:t>
      </w:r>
      <w:r>
        <w:t>normas legais ou regulamentares relacionadas a este Convênio, não excluindo ou reduzindo essa</w:t>
      </w:r>
      <w:r>
        <w:rPr>
          <w:spacing w:val="1"/>
        </w:rPr>
        <w:t xml:space="preserve"> </w:t>
      </w:r>
      <w:r>
        <w:rPr>
          <w:spacing w:val="-5"/>
        </w:rPr>
        <w:t>responsabilidade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fiscalização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10"/>
        </w:rPr>
        <w:t xml:space="preserve"> </w:t>
      </w:r>
      <w:r>
        <w:rPr>
          <w:spacing w:val="-4"/>
        </w:rPr>
        <w:t>CONCEDENTE</w:t>
      </w:r>
      <w:r>
        <w:rPr>
          <w:spacing w:val="-8"/>
        </w:rPr>
        <w:t xml:space="preserve"> </w:t>
      </w: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seu</w:t>
      </w:r>
      <w:r>
        <w:rPr>
          <w:spacing w:val="-9"/>
        </w:rPr>
        <w:t xml:space="preserve"> </w:t>
      </w:r>
      <w:r>
        <w:rPr>
          <w:spacing w:val="-4"/>
        </w:rPr>
        <w:t>acompanhamento.</w:t>
      </w:r>
    </w:p>
    <w:p>
      <w:pPr>
        <w:pStyle w:val="7"/>
        <w:spacing w:before="1"/>
        <w:rPr>
          <w:sz w:val="34"/>
        </w:rPr>
      </w:pPr>
    </w:p>
    <w:p>
      <w:pPr>
        <w:pStyle w:val="7"/>
        <w:spacing w:line="276" w:lineRule="auto"/>
        <w:ind w:left="381" w:right="763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subcontratação,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CONCEDENTE, não exime a ICTPR das obrigações decorrentes deste Convênio, permanecendo</w:t>
      </w:r>
      <w:r>
        <w:rPr>
          <w:spacing w:val="1"/>
        </w:rPr>
        <w:t xml:space="preserve"> </w:t>
      </w:r>
      <w:r>
        <w:rPr>
          <w:spacing w:val="-2"/>
        </w:rPr>
        <w:t>integralmente</w:t>
      </w:r>
      <w:r>
        <w:rPr>
          <w:spacing w:val="-7"/>
        </w:rPr>
        <w:t xml:space="preserve"> </w:t>
      </w:r>
      <w:r>
        <w:rPr>
          <w:spacing w:val="-1"/>
        </w:rPr>
        <w:t>responsáveis</w:t>
      </w:r>
      <w:r>
        <w:rPr>
          <w:spacing w:val="-7"/>
        </w:rPr>
        <w:t xml:space="preserve"> </w:t>
      </w:r>
      <w:r>
        <w:rPr>
          <w:spacing w:val="-1"/>
        </w:rPr>
        <w:t>perante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CONCEDENTE</w:t>
      </w:r>
      <w:r>
        <w:rPr>
          <w:spacing w:val="-6"/>
        </w:rPr>
        <w:t xml:space="preserve"> </w:t>
      </w:r>
      <w:r>
        <w:rPr>
          <w:spacing w:val="-1"/>
        </w:rPr>
        <w:t>mesmo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hipótese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descumprimento</w:t>
      </w:r>
      <w:r>
        <w:rPr>
          <w:spacing w:val="-8"/>
        </w:rPr>
        <w:t xml:space="preserve"> </w:t>
      </w:r>
      <w:r>
        <w:rPr>
          <w:spacing w:val="-1"/>
        </w:rPr>
        <w:t>dessas</w:t>
      </w:r>
      <w:r>
        <w:rPr>
          <w:spacing w:val="-52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subcontratada.</w:t>
      </w:r>
    </w:p>
    <w:p>
      <w:pPr>
        <w:spacing w:after="0" w:line="276" w:lineRule="auto"/>
        <w:jc w:val="both"/>
        <w:sectPr>
          <w:pgSz w:w="11910" w:h="16840"/>
          <w:pgMar w:top="1380" w:right="140" w:bottom="860" w:left="980" w:header="454" w:footer="65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90" w:line="276" w:lineRule="auto"/>
        <w:ind w:left="381" w:right="759"/>
        <w:jc w:val="both"/>
      </w:pPr>
      <w:r>
        <w:rPr>
          <w:b/>
        </w:rPr>
        <w:t xml:space="preserve">PARÁGRAFO DÉCIMO SEGUNDO - </w:t>
      </w:r>
      <w:r>
        <w:t>A ICTPR deve colocar à disposição da CONCEDENTE, quando</w:t>
      </w:r>
      <w:r>
        <w:rPr>
          <w:spacing w:val="1"/>
        </w:rPr>
        <w:t xml:space="preserve"> </w:t>
      </w:r>
      <w:r>
        <w:rPr>
          <w:spacing w:val="-1"/>
        </w:rPr>
        <w:t>solicitado,</w:t>
      </w:r>
      <w:r>
        <w:rPr>
          <w:spacing w:val="-4"/>
        </w:rPr>
        <w:t xml:space="preserve"> </w:t>
      </w:r>
      <w:r>
        <w:rPr>
          <w:spacing w:val="-1"/>
        </w:rPr>
        <w:t>toda</w:t>
      </w:r>
      <w:r>
        <w:rPr>
          <w:spacing w:val="-3"/>
        </w:rPr>
        <w:t xml:space="preserve"> </w:t>
      </w:r>
      <w:r>
        <w:rPr>
          <w:spacing w:val="-1"/>
        </w:rPr>
        <w:t>informação</w:t>
      </w:r>
      <w:r>
        <w:rPr>
          <w:spacing w:val="-5"/>
        </w:rPr>
        <w:t xml:space="preserve"> </w:t>
      </w:r>
      <w:r>
        <w:rPr>
          <w:spacing w:val="-1"/>
        </w:rPr>
        <w:t>necessária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demonstrar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nesta</w:t>
      </w:r>
      <w:r>
        <w:rPr>
          <w:spacing w:val="-5"/>
        </w:rPr>
        <w:t xml:space="preserve"> </w:t>
      </w:r>
      <w:r>
        <w:t>Cláusula,</w:t>
      </w:r>
      <w:r>
        <w:rPr>
          <w:spacing w:val="-52"/>
        </w:rPr>
        <w:t xml:space="preserve"> </w:t>
      </w:r>
      <w:r>
        <w:rPr>
          <w:spacing w:val="-4"/>
        </w:rPr>
        <w:t>permitindo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realização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auditorias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inspeções,</w:t>
      </w:r>
      <w:r>
        <w:rPr>
          <w:spacing w:val="-8"/>
        </w:rPr>
        <w:t xml:space="preserve"> </w:t>
      </w:r>
      <w:r>
        <w:rPr>
          <w:spacing w:val="-3"/>
        </w:rPr>
        <w:t>diretamente</w:t>
      </w:r>
      <w:r>
        <w:rPr>
          <w:spacing w:val="-9"/>
        </w:rPr>
        <w:t xml:space="preserve"> </w:t>
      </w:r>
      <w:r>
        <w:rPr>
          <w:spacing w:val="-3"/>
        </w:rPr>
        <w:t>pela</w:t>
      </w:r>
      <w:r>
        <w:rPr>
          <w:spacing w:val="-10"/>
        </w:rPr>
        <w:t xml:space="preserve"> </w:t>
      </w:r>
      <w:r>
        <w:rPr>
          <w:spacing w:val="-3"/>
        </w:rPr>
        <w:t>CONCEDENTE</w:t>
      </w:r>
      <w:r>
        <w:rPr>
          <w:spacing w:val="-7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por</w:t>
      </w:r>
      <w:r>
        <w:rPr>
          <w:spacing w:val="-8"/>
        </w:rPr>
        <w:t xml:space="preserve"> </w:t>
      </w:r>
      <w:r>
        <w:rPr>
          <w:spacing w:val="-3"/>
        </w:rPr>
        <w:t>terceiros</w:t>
      </w:r>
      <w:r>
        <w:rPr>
          <w:spacing w:val="-7"/>
        </w:rPr>
        <w:t xml:space="preserve"> </w:t>
      </w:r>
      <w:r>
        <w:rPr>
          <w:spacing w:val="-3"/>
        </w:rPr>
        <w:t>por</w:t>
      </w:r>
      <w:r>
        <w:rPr>
          <w:spacing w:val="-52"/>
        </w:rPr>
        <w:t xml:space="preserve"> </w:t>
      </w:r>
      <w:r>
        <w:t>eles</w:t>
      </w:r>
      <w:r>
        <w:rPr>
          <w:spacing w:val="-12"/>
        </w:rPr>
        <w:t xml:space="preserve"> </w:t>
      </w:r>
      <w:r>
        <w:t>indicados,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tratamento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pessoais.</w:t>
      </w:r>
    </w:p>
    <w:p>
      <w:pPr>
        <w:pStyle w:val="7"/>
        <w:spacing w:before="1"/>
        <w:rPr>
          <w:sz w:val="34"/>
        </w:rPr>
      </w:pPr>
    </w:p>
    <w:p>
      <w:pPr>
        <w:pStyle w:val="7"/>
        <w:spacing w:line="276" w:lineRule="auto"/>
        <w:ind w:left="381" w:right="758"/>
        <w:jc w:val="both"/>
      </w:pPr>
      <w:r>
        <w:rPr>
          <w:b/>
          <w:spacing w:val="-4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DÉCIMO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TERCEIRO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8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ICTPR</w:t>
      </w:r>
      <w:r>
        <w:rPr>
          <w:spacing w:val="-9"/>
        </w:rPr>
        <w:t xml:space="preserve"> </w:t>
      </w:r>
      <w:r>
        <w:rPr>
          <w:spacing w:val="-3"/>
        </w:rPr>
        <w:t>deve</w:t>
      </w:r>
      <w:r>
        <w:rPr>
          <w:spacing w:val="-9"/>
        </w:rPr>
        <w:t xml:space="preserve"> </w:t>
      </w:r>
      <w:r>
        <w:rPr>
          <w:spacing w:val="-3"/>
        </w:rPr>
        <w:t>auxiliar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CONCEDENTE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10"/>
        </w:rPr>
        <w:t xml:space="preserve"> </w:t>
      </w:r>
      <w:r>
        <w:rPr>
          <w:spacing w:val="-3"/>
        </w:rPr>
        <w:t>elaboração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relatórios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52"/>
        </w:rPr>
        <w:t xml:space="preserve"> </w:t>
      </w:r>
      <w:r>
        <w:t>impacto à 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 disposto 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13.709/2018,</w:t>
      </w:r>
      <w:r>
        <w:rPr>
          <w:spacing w:val="-11"/>
        </w:rPr>
        <w:t xml:space="preserve"> </w:t>
      </w:r>
      <w:r>
        <w:t>relativo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Acordo.</w:t>
      </w:r>
    </w:p>
    <w:p>
      <w:pPr>
        <w:pStyle w:val="7"/>
        <w:spacing w:before="2"/>
        <w:rPr>
          <w:sz w:val="34"/>
        </w:rPr>
      </w:pPr>
    </w:p>
    <w:p>
      <w:pPr>
        <w:pStyle w:val="3"/>
        <w:spacing w:before="1"/>
        <w:jc w:val="both"/>
      </w:pPr>
      <w:r>
        <w:rPr>
          <w:spacing w:val="-6"/>
        </w:rPr>
        <w:t>CLÁUSULA</w:t>
      </w:r>
      <w:r>
        <w:rPr>
          <w:spacing w:val="-8"/>
        </w:rPr>
        <w:t xml:space="preserve"> </w:t>
      </w:r>
      <w:r>
        <w:rPr>
          <w:spacing w:val="-5"/>
        </w:rPr>
        <w:t>DÉCIMA</w:t>
      </w:r>
      <w:r>
        <w:rPr>
          <w:spacing w:val="-8"/>
        </w:rPr>
        <w:t xml:space="preserve"> </w:t>
      </w:r>
      <w:r>
        <w:rPr>
          <w:spacing w:val="-5"/>
        </w:rPr>
        <w:t>QUINTA</w:t>
      </w:r>
      <w:r>
        <w:rPr>
          <w:spacing w:val="-7"/>
        </w:rPr>
        <w:t xml:space="preserve"> </w:t>
      </w:r>
      <w:r>
        <w:rPr>
          <w:spacing w:val="-5"/>
        </w:rPr>
        <w:t>–</w:t>
      </w:r>
      <w:r>
        <w:rPr>
          <w:spacing w:val="-8"/>
        </w:rPr>
        <w:t xml:space="preserve"> </w:t>
      </w:r>
      <w:r>
        <w:rPr>
          <w:spacing w:val="-5"/>
        </w:rPr>
        <w:t>PROPRIEDADE</w:t>
      </w:r>
      <w:r>
        <w:rPr>
          <w:spacing w:val="-8"/>
        </w:rPr>
        <w:t xml:space="preserve"> </w:t>
      </w:r>
      <w:r>
        <w:rPr>
          <w:spacing w:val="-5"/>
        </w:rPr>
        <w:t>INTELECTUAL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5"/>
        </w:rPr>
        <w:t>DIVULGAÇÃO</w:t>
      </w:r>
      <w:r>
        <w:rPr>
          <w:spacing w:val="-9"/>
        </w:rPr>
        <w:t xml:space="preserve"> </w:t>
      </w:r>
      <w:r>
        <w:rPr>
          <w:spacing w:val="-5"/>
        </w:rPr>
        <w:t>DOS</w:t>
      </w:r>
      <w:r>
        <w:rPr>
          <w:spacing w:val="-8"/>
        </w:rPr>
        <w:t xml:space="preserve"> </w:t>
      </w:r>
      <w:r>
        <w:rPr>
          <w:spacing w:val="-5"/>
        </w:rPr>
        <w:t>RESULTADOS</w:t>
      </w:r>
    </w:p>
    <w:p>
      <w:pPr>
        <w:pStyle w:val="7"/>
        <w:rPr>
          <w:b/>
        </w:rPr>
      </w:pPr>
    </w:p>
    <w:p>
      <w:pPr>
        <w:pStyle w:val="7"/>
        <w:spacing w:before="168" w:line="276" w:lineRule="auto"/>
        <w:ind w:left="381" w:right="768"/>
        <w:jc w:val="both"/>
      </w:pPr>
      <w:r>
        <w:rPr>
          <w:spacing w:val="-3"/>
        </w:rPr>
        <w:t>Toda</w:t>
      </w:r>
      <w:r>
        <w:rPr>
          <w:spacing w:val="-11"/>
        </w:rPr>
        <w:t xml:space="preserve"> </w:t>
      </w:r>
      <w:r>
        <w:rPr>
          <w:spacing w:val="-3"/>
        </w:rPr>
        <w:t>criação,</w:t>
      </w:r>
      <w:r>
        <w:rPr>
          <w:spacing w:val="-8"/>
        </w:rPr>
        <w:t xml:space="preserve"> </w:t>
      </w:r>
      <w:r>
        <w:rPr>
          <w:spacing w:val="-3"/>
        </w:rPr>
        <w:t>invenção</w:t>
      </w:r>
      <w:r>
        <w:rPr>
          <w:spacing w:val="-10"/>
        </w:rPr>
        <w:t xml:space="preserve"> </w:t>
      </w:r>
      <w:r>
        <w:rPr>
          <w:spacing w:val="-3"/>
        </w:rPr>
        <w:t>ou</w:t>
      </w:r>
      <w:r>
        <w:rPr>
          <w:spacing w:val="-8"/>
        </w:rPr>
        <w:t xml:space="preserve"> </w:t>
      </w:r>
      <w:r>
        <w:rPr>
          <w:spacing w:val="-3"/>
        </w:rPr>
        <w:t>desenvolvimento</w:t>
      </w:r>
      <w:r>
        <w:rPr>
          <w:spacing w:val="-11"/>
        </w:rPr>
        <w:t xml:space="preserve"> </w:t>
      </w:r>
      <w:r>
        <w:rPr>
          <w:spacing w:val="-3"/>
        </w:rPr>
        <w:t>tecnológico</w:t>
      </w:r>
      <w:r>
        <w:rPr>
          <w:spacing w:val="-10"/>
        </w:rPr>
        <w:t xml:space="preserve"> </w:t>
      </w:r>
      <w:r>
        <w:rPr>
          <w:spacing w:val="-3"/>
        </w:rPr>
        <w:t>passível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proteção</w:t>
      </w:r>
      <w:r>
        <w:rPr>
          <w:spacing w:val="-9"/>
        </w:rPr>
        <w:t xml:space="preserve"> </w:t>
      </w:r>
      <w:r>
        <w:rPr>
          <w:spacing w:val="-3"/>
        </w:rPr>
        <w:t>intelectual,</w:t>
      </w:r>
      <w:r>
        <w:rPr>
          <w:spacing w:val="-9"/>
        </w:rPr>
        <w:t xml:space="preserve"> </w:t>
      </w:r>
      <w:r>
        <w:rPr>
          <w:spacing w:val="-2"/>
        </w:rPr>
        <w:t>em</w:t>
      </w:r>
      <w:r>
        <w:rPr>
          <w:spacing w:val="-10"/>
        </w:rPr>
        <w:t xml:space="preserve"> </w:t>
      </w:r>
      <w:r>
        <w:rPr>
          <w:spacing w:val="-2"/>
        </w:rPr>
        <w:t>qualquer</w:t>
      </w:r>
      <w:r>
        <w:rPr>
          <w:spacing w:val="-52"/>
        </w:rPr>
        <w:t xml:space="preserve"> </w:t>
      </w:r>
      <w:r>
        <w:rPr>
          <w:spacing w:val="-5"/>
        </w:rPr>
        <w:t>modalidade,</w:t>
      </w:r>
      <w:r>
        <w:rPr>
          <w:spacing w:val="-9"/>
        </w:rPr>
        <w:t xml:space="preserve"> </w:t>
      </w:r>
      <w:r>
        <w:rPr>
          <w:spacing w:val="-5"/>
        </w:rPr>
        <w:t>proveniente</w:t>
      </w:r>
      <w:r>
        <w:rPr>
          <w:spacing w:val="-8"/>
        </w:rPr>
        <w:t xml:space="preserve"> </w:t>
      </w:r>
      <w:r>
        <w:rPr>
          <w:spacing w:val="-5"/>
        </w:rPr>
        <w:t>da</w:t>
      </w:r>
      <w:r>
        <w:rPr>
          <w:spacing w:val="-10"/>
        </w:rPr>
        <w:t xml:space="preserve"> </w:t>
      </w:r>
      <w:r>
        <w:rPr>
          <w:spacing w:val="-5"/>
        </w:rPr>
        <w:t>execução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presente</w:t>
      </w:r>
      <w:r>
        <w:rPr>
          <w:spacing w:val="-8"/>
        </w:rPr>
        <w:t xml:space="preserve"> </w:t>
      </w:r>
      <w:r>
        <w:rPr>
          <w:spacing w:val="-4"/>
        </w:rPr>
        <w:t>Convênio</w:t>
      </w:r>
      <w:r>
        <w:rPr>
          <w:spacing w:val="-9"/>
        </w:rPr>
        <w:t xml:space="preserve"> </w:t>
      </w:r>
      <w:r>
        <w:rPr>
          <w:spacing w:val="-4"/>
        </w:rPr>
        <w:t>será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propriedade</w:t>
      </w:r>
      <w:r>
        <w:rPr>
          <w:spacing w:val="-8"/>
        </w:rPr>
        <w:t xml:space="preserve"> </w:t>
      </w:r>
      <w:r>
        <w:rPr>
          <w:spacing w:val="-4"/>
        </w:rPr>
        <w:t>da</w:t>
      </w:r>
      <w:r>
        <w:rPr>
          <w:spacing w:val="-10"/>
        </w:rPr>
        <w:t xml:space="preserve"> </w:t>
      </w:r>
      <w:r>
        <w:rPr>
          <w:spacing w:val="-4"/>
        </w:rPr>
        <w:t>ICTPR.</w:t>
      </w:r>
    </w:p>
    <w:p>
      <w:pPr>
        <w:pStyle w:val="7"/>
        <w:spacing w:before="1"/>
        <w:rPr>
          <w:sz w:val="34"/>
        </w:rPr>
      </w:pPr>
    </w:p>
    <w:p>
      <w:pPr>
        <w:pStyle w:val="7"/>
        <w:spacing w:line="276" w:lineRule="auto"/>
        <w:ind w:left="381" w:right="761"/>
        <w:jc w:val="both"/>
      </w:pPr>
      <w:r>
        <w:rPr>
          <w:b/>
          <w:spacing w:val="-1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PRIMEIRO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ICTPR</w:t>
      </w:r>
      <w:r>
        <w:rPr>
          <w:spacing w:val="-9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assegurar,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medida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respectivas</w:t>
      </w:r>
      <w:r>
        <w:rPr>
          <w:spacing w:val="-8"/>
        </w:rPr>
        <w:t xml:space="preserve"> </w:t>
      </w:r>
      <w:r>
        <w:t>responsabilidades,</w:t>
      </w:r>
      <w:r>
        <w:rPr>
          <w:spacing w:val="-52"/>
        </w:rPr>
        <w:t xml:space="preserve"> </w:t>
      </w:r>
      <w:r>
        <w:t>que os projetos propostos e a alocação dos recursos tecnológicos correspondentes não infrinjam</w:t>
      </w:r>
      <w:r>
        <w:rPr>
          <w:spacing w:val="1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propriedade</w:t>
      </w:r>
      <w:r>
        <w:rPr>
          <w:spacing w:val="-10"/>
        </w:rPr>
        <w:t xml:space="preserve"> </w:t>
      </w:r>
      <w:r>
        <w:t>intelectual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terceiros.</w:t>
      </w:r>
    </w:p>
    <w:p>
      <w:pPr>
        <w:pStyle w:val="7"/>
        <w:rPr>
          <w:sz w:val="20"/>
        </w:rPr>
      </w:pPr>
    </w:p>
    <w:p>
      <w:pPr>
        <w:pStyle w:val="7"/>
        <w:tabs>
          <w:tab w:val="left" w:pos="10399"/>
        </w:tabs>
        <w:spacing w:before="174" w:line="268" w:lineRule="auto"/>
        <w:ind w:left="381" w:right="180"/>
      </w:pPr>
      <w:r>
        <w:pict>
          <v:rect id="_x0000_s1047" o:spid="_x0000_s1047" o:spt="1" style="position:absolute;left:0pt;margin-left:555.95pt;margin-top:29.9pt;height:0.5pt;width:24.7pt;mso-position-horizontal-relative:page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</w:rPr>
        <w:t>PARÁGRAFO</w:t>
      </w:r>
      <w:r>
        <w:rPr>
          <w:b/>
          <w:spacing w:val="41"/>
        </w:rPr>
        <w:t xml:space="preserve"> </w:t>
      </w:r>
      <w:r>
        <w:rPr>
          <w:b/>
        </w:rPr>
        <w:t>SEGUNDO</w:t>
      </w:r>
      <w:r>
        <w:rPr>
          <w:b/>
          <w:spacing w:val="43"/>
        </w:rPr>
        <w:t xml:space="preserve"> </w:t>
      </w:r>
      <w:r>
        <w:rPr>
          <w:b/>
        </w:rPr>
        <w:t>-</w:t>
      </w:r>
      <w:r>
        <w:rPr>
          <w:b/>
          <w:spacing w:val="43"/>
        </w:rPr>
        <w:t xml:space="preserve"> </w:t>
      </w:r>
      <w:r>
        <w:t>Caberá</w:t>
      </w:r>
      <w:r>
        <w:rPr>
          <w:spacing w:val="42"/>
        </w:rPr>
        <w:t xml:space="preserve"> </w:t>
      </w:r>
      <w:r>
        <w:t>unicamente</w:t>
      </w:r>
      <w:r>
        <w:rPr>
          <w:spacing w:val="42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ICTPR</w:t>
      </w:r>
      <w:r>
        <w:rPr>
          <w:spacing w:val="41"/>
        </w:rPr>
        <w:t xml:space="preserve"> </w:t>
      </w:r>
      <w:r>
        <w:t>praticar</w:t>
      </w:r>
      <w:r>
        <w:rPr>
          <w:spacing w:val="43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t>atos</w:t>
      </w:r>
      <w:r>
        <w:rPr>
          <w:spacing w:val="43"/>
        </w:rPr>
        <w:t xml:space="preserve"> </w:t>
      </w:r>
      <w:r>
        <w:t>necessários</w:t>
      </w:r>
      <w:r>
        <w:rPr>
          <w:spacing w:val="42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preparo,</w:t>
      </w:r>
      <w:r>
        <w:tab/>
      </w:r>
      <w:r>
        <w:rPr>
          <w:spacing w:val="-5"/>
          <w:position w:val="-3"/>
          <w:sz w:val="21"/>
        </w:rPr>
        <w:t>28</w:t>
      </w:r>
      <w:r>
        <w:rPr>
          <w:spacing w:val="-45"/>
          <w:position w:val="-3"/>
          <w:sz w:val="21"/>
        </w:rPr>
        <w:t xml:space="preserve"> </w:t>
      </w:r>
      <w:r>
        <w:t>arquivamento, depósito, acompanhamento e manutenção do pedido, perante o Instituto Nacional de</w:t>
      </w:r>
      <w:r>
        <w:rPr>
          <w:spacing w:val="1"/>
        </w:rPr>
        <w:t xml:space="preserve"> </w:t>
      </w:r>
      <w:r>
        <w:t>Propriedade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INPI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outros</w:t>
      </w:r>
      <w:r>
        <w:rPr>
          <w:spacing w:val="14"/>
        </w:rPr>
        <w:t xml:space="preserve"> </w:t>
      </w:r>
      <w:r>
        <w:t>órgãos</w:t>
      </w:r>
      <w:r>
        <w:rPr>
          <w:spacing w:val="13"/>
        </w:rPr>
        <w:t xml:space="preserve"> </w:t>
      </w:r>
      <w:r>
        <w:t>competentes,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Brasil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exterior,</w:t>
      </w:r>
      <w:r>
        <w:rPr>
          <w:spacing w:val="12"/>
        </w:rPr>
        <w:t xml:space="preserve"> </w:t>
      </w:r>
      <w:r>
        <w:t>informando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CONCEDENTEdos</w:t>
      </w:r>
      <w:r>
        <w:rPr>
          <w:spacing w:val="-11"/>
        </w:rPr>
        <w:t xml:space="preserve"> </w:t>
      </w:r>
      <w:r>
        <w:t>andamentos</w:t>
      </w:r>
      <w:r>
        <w:rPr>
          <w:spacing w:val="-10"/>
        </w:rPr>
        <w:t xml:space="preserve"> </w:t>
      </w:r>
      <w:r>
        <w:t>correspondentes.</w:t>
      </w:r>
    </w:p>
    <w:p>
      <w:pPr>
        <w:pStyle w:val="7"/>
        <w:spacing w:before="4"/>
        <w:rPr>
          <w:sz w:val="34"/>
        </w:rPr>
      </w:pPr>
    </w:p>
    <w:p>
      <w:pPr>
        <w:pStyle w:val="7"/>
        <w:spacing w:line="276" w:lineRule="auto"/>
        <w:ind w:left="381" w:right="761"/>
        <w:jc w:val="both"/>
      </w:pPr>
      <w:r>
        <w:rPr>
          <w:b/>
        </w:rPr>
        <w:t xml:space="preserve">PARÁGRAFO TERCEIRO - </w:t>
      </w:r>
      <w:r>
        <w:t>Na hipótese de exploração comercial dos resultados decorrentes deste</w:t>
      </w:r>
      <w:r>
        <w:rPr>
          <w:spacing w:val="1"/>
        </w:rPr>
        <w:t xml:space="preserve"> </w:t>
      </w:r>
      <w:r>
        <w:rPr>
          <w:spacing w:val="-4"/>
        </w:rPr>
        <w:t>Convênio, instrumento jurídico específico deverá garantir a participação dos pesquisadores nos ganhos</w:t>
      </w:r>
      <w:r>
        <w:rPr>
          <w:spacing w:val="-52"/>
        </w:rPr>
        <w:t xml:space="preserve"> </w:t>
      </w:r>
      <w:r>
        <w:rPr>
          <w:spacing w:val="-5"/>
        </w:rPr>
        <w:t>econômicos</w:t>
      </w:r>
      <w:r>
        <w:rPr>
          <w:spacing w:val="-9"/>
        </w:rPr>
        <w:t xml:space="preserve"> </w:t>
      </w:r>
      <w:r>
        <w:rPr>
          <w:spacing w:val="-4"/>
        </w:rPr>
        <w:t>auferidos</w:t>
      </w:r>
      <w:r>
        <w:rPr>
          <w:spacing w:val="-8"/>
        </w:rPr>
        <w:t xml:space="preserve"> </w:t>
      </w:r>
      <w:r>
        <w:rPr>
          <w:spacing w:val="-4"/>
        </w:rPr>
        <w:t>pela</w:t>
      </w:r>
      <w:r>
        <w:rPr>
          <w:spacing w:val="-10"/>
        </w:rPr>
        <w:t xml:space="preserve"> </w:t>
      </w:r>
      <w:r>
        <w:rPr>
          <w:spacing w:val="-4"/>
        </w:rPr>
        <w:t>ICTPR,</w:t>
      </w:r>
      <w:r>
        <w:rPr>
          <w:spacing w:val="-6"/>
        </w:rPr>
        <w:t xml:space="preserve"> </w:t>
      </w:r>
      <w:r>
        <w:rPr>
          <w:spacing w:val="-4"/>
        </w:rPr>
        <w:t>observados</w:t>
      </w:r>
      <w:r>
        <w:rPr>
          <w:spacing w:val="-9"/>
        </w:rPr>
        <w:t xml:space="preserve"> </w:t>
      </w:r>
      <w:r>
        <w:rPr>
          <w:spacing w:val="-4"/>
        </w:rPr>
        <w:t>os</w:t>
      </w:r>
      <w:r>
        <w:rPr>
          <w:spacing w:val="-8"/>
        </w:rPr>
        <w:t xml:space="preserve"> </w:t>
      </w:r>
      <w:r>
        <w:rPr>
          <w:spacing w:val="-4"/>
        </w:rPr>
        <w:t>critérios</w:t>
      </w:r>
      <w:r>
        <w:rPr>
          <w:spacing w:val="-9"/>
        </w:rPr>
        <w:t xml:space="preserve"> </w:t>
      </w:r>
      <w:r>
        <w:rPr>
          <w:spacing w:val="-4"/>
        </w:rPr>
        <w:t>estabelecidos</w:t>
      </w:r>
      <w:r>
        <w:rPr>
          <w:spacing w:val="-8"/>
        </w:rPr>
        <w:t xml:space="preserve"> </w:t>
      </w:r>
      <w:r>
        <w:rPr>
          <w:spacing w:val="-4"/>
        </w:rPr>
        <w:t>em</w:t>
      </w:r>
      <w:r>
        <w:rPr>
          <w:spacing w:val="-9"/>
        </w:rPr>
        <w:t xml:space="preserve"> </w:t>
      </w:r>
      <w:r>
        <w:rPr>
          <w:spacing w:val="-4"/>
        </w:rPr>
        <w:t>sua</w:t>
      </w:r>
      <w:r>
        <w:rPr>
          <w:spacing w:val="-9"/>
        </w:rPr>
        <w:t xml:space="preserve"> </w:t>
      </w:r>
      <w:r>
        <w:rPr>
          <w:spacing w:val="-4"/>
        </w:rPr>
        <w:t>Política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Inovação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 xml:space="preserve"> </w:t>
      </w:r>
      <w:r>
        <w:rPr>
          <w:spacing w:val="-5"/>
        </w:rPr>
        <w:t>participação</w:t>
      </w:r>
      <w:r>
        <w:rPr>
          <w:spacing w:val="-9"/>
        </w:rPr>
        <w:t xml:space="preserve"> </w:t>
      </w:r>
      <w:r>
        <w:rPr>
          <w:spacing w:val="-5"/>
        </w:rPr>
        <w:t>efetiva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cada</w:t>
      </w:r>
      <w:r>
        <w:rPr>
          <w:spacing w:val="-10"/>
        </w:rPr>
        <w:t xml:space="preserve"> </w:t>
      </w:r>
      <w:r>
        <w:rPr>
          <w:spacing w:val="-4"/>
        </w:rPr>
        <w:t>um</w:t>
      </w:r>
      <w:r>
        <w:rPr>
          <w:spacing w:val="-9"/>
        </w:rPr>
        <w:t xml:space="preserve"> </w:t>
      </w: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spacing w:val="-4"/>
        </w:rPr>
        <w:t>trabalho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resultou</w:t>
      </w:r>
      <w:r>
        <w:rPr>
          <w:spacing w:val="-9"/>
        </w:rPr>
        <w:t xml:space="preserve"> </w:t>
      </w:r>
      <w:r>
        <w:rPr>
          <w:spacing w:val="-4"/>
        </w:rPr>
        <w:t>na</w:t>
      </w:r>
      <w:r>
        <w:rPr>
          <w:spacing w:val="-10"/>
        </w:rPr>
        <w:t xml:space="preserve"> </w:t>
      </w:r>
      <w:r>
        <w:rPr>
          <w:spacing w:val="-4"/>
        </w:rPr>
        <w:t>criação</w:t>
      </w:r>
      <w:r>
        <w:rPr>
          <w:spacing w:val="-9"/>
        </w:rPr>
        <w:t xml:space="preserve"> </w:t>
      </w:r>
      <w:r>
        <w:rPr>
          <w:spacing w:val="-4"/>
        </w:rPr>
        <w:t>explorada.</w:t>
      </w:r>
    </w:p>
    <w:p>
      <w:pPr>
        <w:pStyle w:val="7"/>
        <w:spacing w:before="4"/>
        <w:rPr>
          <w:sz w:val="34"/>
        </w:rPr>
      </w:pPr>
    </w:p>
    <w:p>
      <w:pPr>
        <w:pStyle w:val="7"/>
        <w:spacing w:line="276" w:lineRule="auto"/>
        <w:ind w:left="381" w:right="760"/>
        <w:jc w:val="both"/>
      </w:pPr>
      <w:r>
        <w:rPr>
          <w:b/>
          <w:spacing w:val="-4"/>
        </w:rPr>
        <w:t>PARÁGRAFO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QUARTO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-</w:t>
      </w:r>
      <w:r>
        <w:rPr>
          <w:b/>
          <w:spacing w:val="-8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publicações,</w:t>
      </w:r>
      <w:r>
        <w:rPr>
          <w:spacing w:val="-8"/>
        </w:rPr>
        <w:t xml:space="preserve"> </w:t>
      </w:r>
      <w:r>
        <w:rPr>
          <w:spacing w:val="-4"/>
        </w:rPr>
        <w:t>materiais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divulgação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resultados</w:t>
      </w:r>
      <w:r>
        <w:rPr>
          <w:spacing w:val="-8"/>
        </w:rPr>
        <w:t xml:space="preserve"> </w:t>
      </w:r>
      <w:r>
        <w:rPr>
          <w:spacing w:val="-4"/>
        </w:rPr>
        <w:t>materiais</w:t>
      </w:r>
      <w:r>
        <w:rPr>
          <w:spacing w:val="-8"/>
        </w:rPr>
        <w:t xml:space="preserve"> </w:t>
      </w:r>
      <w:r>
        <w:rPr>
          <w:spacing w:val="-4"/>
        </w:rPr>
        <w:t>relacionados</w:t>
      </w:r>
      <w:r>
        <w:rPr>
          <w:spacing w:val="-7"/>
        </w:rPr>
        <w:t xml:space="preserve"> </w:t>
      </w:r>
      <w:r>
        <w:rPr>
          <w:spacing w:val="-3"/>
        </w:rPr>
        <w:t>ao</w:t>
      </w:r>
      <w:r>
        <w:rPr>
          <w:spacing w:val="-52"/>
        </w:rPr>
        <w:t xml:space="preserve"> </w:t>
      </w:r>
      <w:r>
        <w:t>presente Convênio deverão mencionar expressamente o apoio recebido da CONCEDENTE, sendo</w:t>
      </w:r>
      <w:r>
        <w:rPr>
          <w:spacing w:val="1"/>
        </w:rPr>
        <w:t xml:space="preserve"> </w:t>
      </w:r>
      <w:r>
        <w:rPr>
          <w:spacing w:val="-1"/>
        </w:rPr>
        <w:t>obrigatória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aplicação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logomarca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t>Fundação</w:t>
      </w:r>
      <w:r>
        <w:rPr>
          <w:spacing w:val="-11"/>
        </w:rPr>
        <w:t xml:space="preserve"> </w:t>
      </w:r>
      <w:r>
        <w:t>Araucária</w:t>
      </w:r>
      <w:r>
        <w:rPr>
          <w:spacing w:val="-1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Governo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Paraná/SETI</w:t>
      </w:r>
      <w:r>
        <w:rPr>
          <w:spacing w:val="-52"/>
        </w:rPr>
        <w:t xml:space="preserve"> </w:t>
      </w:r>
      <w:r>
        <w:t>(logomarcas</w:t>
      </w:r>
      <w:r>
        <w:rPr>
          <w:spacing w:val="-12"/>
        </w:rPr>
        <w:t xml:space="preserve"> </w:t>
      </w:r>
      <w:r>
        <w:t>disponíveis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i/>
        </w:rPr>
        <w:t>website</w:t>
      </w:r>
      <w:r>
        <w:rPr>
          <w:i/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Fundação</w:t>
      </w:r>
      <w:r>
        <w:rPr>
          <w:spacing w:val="-10"/>
        </w:rPr>
        <w:t xml:space="preserve"> </w:t>
      </w:r>
      <w:r>
        <w:t>Araucária).</w:t>
      </w:r>
    </w:p>
    <w:p>
      <w:pPr>
        <w:pStyle w:val="7"/>
      </w:pPr>
    </w:p>
    <w:p>
      <w:pPr>
        <w:pStyle w:val="7"/>
      </w:pPr>
    </w:p>
    <w:p>
      <w:pPr>
        <w:pStyle w:val="3"/>
        <w:spacing w:before="206"/>
        <w:jc w:val="both"/>
      </w:pPr>
      <w:r>
        <w:rPr>
          <w:color w:val="538DD3"/>
          <w:spacing w:val="-5"/>
        </w:rPr>
        <w:t>CLÁUSULA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DÉCIMA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SEXTA</w:t>
      </w:r>
      <w:r>
        <w:rPr>
          <w:color w:val="538DD3"/>
          <w:spacing w:val="-7"/>
        </w:rPr>
        <w:t xml:space="preserve"> </w:t>
      </w:r>
      <w:r>
        <w:rPr>
          <w:color w:val="538DD3"/>
          <w:spacing w:val="-5"/>
        </w:rPr>
        <w:t>–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CONFORMIDADE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COM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O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MARCO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4"/>
        </w:rPr>
        <w:t>LEGAL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ANTICORRUPÇÃO</w:t>
      </w:r>
    </w:p>
    <w:p>
      <w:pPr>
        <w:pStyle w:val="7"/>
        <w:spacing w:before="85" w:line="276" w:lineRule="auto"/>
        <w:ind w:left="381" w:right="756"/>
        <w:jc w:val="both"/>
      </w:pPr>
      <w:r>
        <w:rPr>
          <w:spacing w:val="-3"/>
        </w:rPr>
        <w:t>Os</w:t>
      </w:r>
      <w:r>
        <w:rPr>
          <w:spacing w:val="-10"/>
        </w:rPr>
        <w:t xml:space="preserve"> </w:t>
      </w:r>
      <w:r>
        <w:rPr>
          <w:spacing w:val="-3"/>
        </w:rPr>
        <w:t>PARTÍCIPES</w:t>
      </w:r>
      <w:r>
        <w:rPr>
          <w:spacing w:val="-10"/>
        </w:rPr>
        <w:t xml:space="preserve"> </w:t>
      </w:r>
      <w:r>
        <w:rPr>
          <w:spacing w:val="-3"/>
        </w:rPr>
        <w:t>declaram</w:t>
      </w:r>
      <w:r>
        <w:rPr>
          <w:spacing w:val="-9"/>
        </w:rPr>
        <w:t xml:space="preserve"> </w:t>
      </w:r>
      <w:r>
        <w:rPr>
          <w:spacing w:val="-3"/>
        </w:rPr>
        <w:t>conhecer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rPr>
          <w:spacing w:val="-3"/>
        </w:rPr>
        <w:t>normas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prevenção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atos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corrupção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lavagem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dinheiro</w:t>
      </w:r>
      <w:r>
        <w:rPr>
          <w:spacing w:val="-5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(“Marco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Anticorrupção”),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Decreto-Lei</w:t>
      </w:r>
      <w:r>
        <w:rPr>
          <w:spacing w:val="1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2848/1940</w:t>
      </w:r>
      <w:r>
        <w:rPr>
          <w:spacing w:val="1"/>
        </w:rPr>
        <w:t xml:space="preserve"> </w:t>
      </w:r>
      <w:r>
        <w:t>(“Código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Brasileiro”),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8.429/1992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(“Lei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de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Improbidade</w:t>
      </w:r>
      <w:r>
        <w:rPr>
          <w:spacing w:val="1"/>
          <w:vertAlign w:val="baseline"/>
        </w:rPr>
        <w:t xml:space="preserve"> </w:t>
      </w:r>
      <w:r>
        <w:rPr>
          <w:spacing w:val="-6"/>
          <w:vertAlign w:val="baseline"/>
        </w:rPr>
        <w:t>Administrativa”)</w:t>
      </w:r>
      <w:r>
        <w:rPr>
          <w:spacing w:val="-8"/>
          <w:vertAlign w:val="baseline"/>
        </w:rPr>
        <w:t xml:space="preserve"> </w:t>
      </w:r>
      <w:r>
        <w:rPr>
          <w:spacing w:val="-6"/>
          <w:vertAlign w:val="baseline"/>
        </w:rPr>
        <w:t>e a</w:t>
      </w:r>
      <w:r>
        <w:rPr>
          <w:spacing w:val="-8"/>
          <w:vertAlign w:val="baseline"/>
        </w:rPr>
        <w:t xml:space="preserve"> </w:t>
      </w:r>
      <w:r>
        <w:rPr>
          <w:spacing w:val="-6"/>
          <w:vertAlign w:val="baseline"/>
        </w:rPr>
        <w:t>Lei</w:t>
      </w:r>
      <w:r>
        <w:rPr>
          <w:spacing w:val="-5"/>
          <w:vertAlign w:val="baseline"/>
        </w:rPr>
        <w:t xml:space="preserve"> </w:t>
      </w:r>
      <w:r>
        <w:rPr>
          <w:spacing w:val="-6"/>
          <w:vertAlign w:val="baseline"/>
        </w:rPr>
        <w:t>Federal n</w:t>
      </w:r>
      <w:r>
        <w:rPr>
          <w:spacing w:val="-6"/>
          <w:vertAlign w:val="superscript"/>
        </w:rPr>
        <w:t>o</w:t>
      </w:r>
      <w:r>
        <w:rPr>
          <w:spacing w:val="-6"/>
          <w:vertAlign w:val="baseline"/>
        </w:rPr>
        <w:t xml:space="preserve"> 12.846/2013</w:t>
      </w:r>
      <w:r>
        <w:rPr>
          <w:spacing w:val="-7"/>
          <w:vertAlign w:val="baseline"/>
        </w:rPr>
        <w:t xml:space="preserve"> </w:t>
      </w:r>
      <w:r>
        <w:rPr>
          <w:spacing w:val="-6"/>
          <w:vertAlign w:val="baseline"/>
        </w:rPr>
        <w:t>("Lei</w:t>
      </w:r>
      <w:r>
        <w:rPr>
          <w:spacing w:val="-5"/>
          <w:vertAlign w:val="baseline"/>
        </w:rPr>
        <w:t xml:space="preserve"> </w:t>
      </w:r>
      <w:r>
        <w:rPr>
          <w:spacing w:val="-6"/>
          <w:vertAlign w:val="baseline"/>
        </w:rPr>
        <w:t>Anticorrupc</w:t>
      </w:r>
      <w:r>
        <w:rPr>
          <w:rFonts w:ascii="Arial MT" w:hAnsi="Arial MT"/>
          <w:spacing w:val="-6"/>
          <w:vertAlign w:val="baseline"/>
        </w:rPr>
        <w:t>̧</w:t>
      </w:r>
      <w:r>
        <w:rPr>
          <w:spacing w:val="-6"/>
          <w:vertAlign w:val="baseline"/>
        </w:rPr>
        <w:t>ão")</w:t>
      </w:r>
      <w:r>
        <w:rPr>
          <w:spacing w:val="-8"/>
          <w:vertAlign w:val="baseline"/>
        </w:rPr>
        <w:t xml:space="preserve"> </w:t>
      </w:r>
      <w:r>
        <w:rPr>
          <w:spacing w:val="-6"/>
          <w:vertAlign w:val="baseline"/>
        </w:rPr>
        <w:t>e, se</w:t>
      </w:r>
      <w:r>
        <w:rPr>
          <w:spacing w:val="-7"/>
          <w:vertAlign w:val="baseline"/>
        </w:rPr>
        <w:t xml:space="preserve"> </w:t>
      </w:r>
      <w:r>
        <w:rPr>
          <w:spacing w:val="-6"/>
          <w:vertAlign w:val="baseline"/>
        </w:rPr>
        <w:t xml:space="preserve">comprometem </w:t>
      </w:r>
      <w:r>
        <w:rPr>
          <w:spacing w:val="-5"/>
          <w:vertAlign w:val="baseline"/>
        </w:rPr>
        <w:t>a</w:t>
      </w:r>
      <w:r>
        <w:rPr>
          <w:spacing w:val="-7"/>
          <w:vertAlign w:val="baseline"/>
        </w:rPr>
        <w:t xml:space="preserve"> </w:t>
      </w:r>
      <w:r>
        <w:rPr>
          <w:spacing w:val="-5"/>
          <w:vertAlign w:val="baseline"/>
        </w:rPr>
        <w:t>cumpri-las</w:t>
      </w:r>
    </w:p>
    <w:p>
      <w:pPr>
        <w:spacing w:after="0" w:line="276" w:lineRule="auto"/>
        <w:jc w:val="both"/>
        <w:sectPr>
          <w:pgSz w:w="11910" w:h="16840"/>
          <w:pgMar w:top="1380" w:right="140" w:bottom="860" w:left="980" w:header="454" w:footer="652" w:gutter="0"/>
          <w:cols w:space="720" w:num="1"/>
        </w:sectPr>
      </w:pPr>
    </w:p>
    <w:p>
      <w:pPr>
        <w:pStyle w:val="7"/>
        <w:spacing w:before="6"/>
        <w:rPr>
          <w:sz w:val="20"/>
        </w:rPr>
      </w:pPr>
    </w:p>
    <w:p>
      <w:pPr>
        <w:pStyle w:val="7"/>
        <w:spacing w:before="52" w:line="276" w:lineRule="auto"/>
        <w:ind w:left="381" w:right="764"/>
        <w:jc w:val="both"/>
      </w:pPr>
      <w:r>
        <w:t>fielmente, por si e por seus sócios, prepostos, administradores, empregados e colaboradores, bem</w:t>
      </w:r>
      <w:r>
        <w:rPr>
          <w:spacing w:val="-5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exigir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cumprimento</w:t>
      </w:r>
      <w:r>
        <w:rPr>
          <w:spacing w:val="-12"/>
        </w:rPr>
        <w:t xml:space="preserve"> </w:t>
      </w:r>
      <w:r>
        <w:t>pelos</w:t>
      </w:r>
      <w:r>
        <w:rPr>
          <w:spacing w:val="-12"/>
        </w:rPr>
        <w:t xml:space="preserve"> </w:t>
      </w:r>
      <w:r>
        <w:t>terceiros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elas</w:t>
      </w:r>
      <w:r>
        <w:rPr>
          <w:spacing w:val="-12"/>
        </w:rPr>
        <w:t xml:space="preserve"> </w:t>
      </w:r>
      <w:r>
        <w:t>contratados.</w:t>
      </w:r>
    </w:p>
    <w:p>
      <w:pPr>
        <w:pStyle w:val="7"/>
        <w:spacing w:before="1"/>
        <w:rPr>
          <w:sz w:val="34"/>
        </w:rPr>
      </w:pPr>
    </w:p>
    <w:p>
      <w:pPr>
        <w:pStyle w:val="7"/>
        <w:spacing w:line="276" w:lineRule="auto"/>
        <w:ind w:left="381" w:right="761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PRIMEIRO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PARTÍCIPES</w:t>
      </w:r>
      <w:r>
        <w:rPr>
          <w:spacing w:val="-11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poderão</w:t>
      </w:r>
      <w:r>
        <w:rPr>
          <w:spacing w:val="-11"/>
        </w:rPr>
        <w:t xml:space="preserve"> </w:t>
      </w:r>
      <w:r>
        <w:t>oferecer,</w:t>
      </w:r>
      <w:r>
        <w:rPr>
          <w:spacing w:val="-13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comprometer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quem</w:t>
      </w:r>
      <w:r>
        <w:rPr>
          <w:spacing w:val="-52"/>
        </w:rPr>
        <w:t xml:space="preserve"> </w:t>
      </w:r>
      <w:r>
        <w:t>quer que seja, tampouco aceitar ou se comprometer a aceitar de quem quer que seja, por conta</w:t>
      </w:r>
      <w:r>
        <w:rPr>
          <w:spacing w:val="1"/>
        </w:rPr>
        <w:t xml:space="preserve"> </w:t>
      </w:r>
      <w:r>
        <w:t>própria ou por intermédio de outrem, qualquer pagamento, doação, compensação, vantagens</w:t>
      </w:r>
      <w:r>
        <w:rPr>
          <w:spacing w:val="1"/>
        </w:rPr>
        <w:t xml:space="preserve"> </w:t>
      </w:r>
      <w:r>
        <w:rPr>
          <w:spacing w:val="-4"/>
        </w:rPr>
        <w:t>financeiras</w:t>
      </w:r>
      <w:r>
        <w:rPr>
          <w:spacing w:val="-9"/>
        </w:rPr>
        <w:t xml:space="preserve"> </w:t>
      </w:r>
      <w:r>
        <w:rPr>
          <w:spacing w:val="-4"/>
        </w:rPr>
        <w:t>ou</w:t>
      </w:r>
      <w:r>
        <w:rPr>
          <w:spacing w:val="-9"/>
        </w:rPr>
        <w:t xml:space="preserve"> </w:t>
      </w:r>
      <w:r>
        <w:rPr>
          <w:spacing w:val="-4"/>
        </w:rPr>
        <w:t>benefícios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qualquer</w:t>
      </w:r>
      <w:r>
        <w:rPr>
          <w:spacing w:val="-9"/>
        </w:rPr>
        <w:t xml:space="preserve"> </w:t>
      </w:r>
      <w:r>
        <w:rPr>
          <w:spacing w:val="-3"/>
        </w:rPr>
        <w:t>espécie</w:t>
      </w:r>
      <w:r>
        <w:rPr>
          <w:spacing w:val="-8"/>
        </w:rPr>
        <w:t xml:space="preserve"> </w:t>
      </w:r>
      <w:r>
        <w:rPr>
          <w:spacing w:val="-3"/>
        </w:rPr>
        <w:t>relacionados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forma</w:t>
      </w:r>
      <w:r>
        <w:rPr>
          <w:spacing w:val="-11"/>
        </w:rPr>
        <w:t xml:space="preserve"> </w:t>
      </w:r>
      <w:r>
        <w:rPr>
          <w:spacing w:val="-3"/>
        </w:rPr>
        <w:t>direta</w:t>
      </w:r>
      <w:r>
        <w:rPr>
          <w:spacing w:val="-8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indireta</w:t>
      </w:r>
      <w:r>
        <w:rPr>
          <w:spacing w:val="-11"/>
        </w:rPr>
        <w:t xml:space="preserve"> </w:t>
      </w:r>
      <w:r>
        <w:rPr>
          <w:spacing w:val="-3"/>
        </w:rPr>
        <w:t>ao</w:t>
      </w:r>
      <w:r>
        <w:rPr>
          <w:spacing w:val="-7"/>
        </w:rPr>
        <w:t xml:space="preserve"> </w:t>
      </w:r>
      <w:r>
        <w:rPr>
          <w:spacing w:val="-3"/>
        </w:rPr>
        <w:t>objeto</w:t>
      </w:r>
      <w:r>
        <w:rPr>
          <w:spacing w:val="-8"/>
        </w:rPr>
        <w:t xml:space="preserve"> </w:t>
      </w:r>
      <w:r>
        <w:rPr>
          <w:spacing w:val="-3"/>
        </w:rPr>
        <w:t>deste</w:t>
      </w:r>
      <w:r>
        <w:rPr>
          <w:spacing w:val="-52"/>
        </w:rPr>
        <w:t xml:space="preserve"> </w:t>
      </w:r>
      <w:r>
        <w:t>ajuste.</w:t>
      </w:r>
    </w:p>
    <w:p>
      <w:pPr>
        <w:pStyle w:val="7"/>
        <w:rPr>
          <w:sz w:val="20"/>
        </w:rPr>
      </w:pPr>
    </w:p>
    <w:p>
      <w:pPr>
        <w:spacing w:before="174"/>
        <w:ind w:left="381" w:right="0" w:firstLine="0"/>
        <w:jc w:val="left"/>
        <w:rPr>
          <w:sz w:val="24"/>
        </w:rPr>
      </w:pPr>
      <w:r>
        <w:rPr>
          <w:b/>
          <w:spacing w:val="-5"/>
          <w:sz w:val="24"/>
        </w:rPr>
        <w:t>PARÁGRAFO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SEGUNDO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-</w:t>
      </w:r>
      <w:r>
        <w:rPr>
          <w:spacing w:val="-5"/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privada,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ICTPR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declara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garante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que:</w:t>
      </w:r>
    </w:p>
    <w:p>
      <w:pPr>
        <w:pStyle w:val="9"/>
        <w:numPr>
          <w:ilvl w:val="2"/>
          <w:numId w:val="17"/>
        </w:numPr>
        <w:tabs>
          <w:tab w:val="left" w:pos="1375"/>
        </w:tabs>
        <w:spacing w:before="83" w:after="0" w:line="276" w:lineRule="auto"/>
        <w:ind w:left="1374" w:right="762" w:hanging="36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encontra,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administradores, diretores, conselheiros, sócios </w:t>
      </w:r>
      <w:r>
        <w:rPr>
          <w:spacing w:val="-1"/>
          <w:sz w:val="24"/>
        </w:rPr>
        <w:t>ou acionistas, assessores, consultores sob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investigação,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judicial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administrativo,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relativamente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Marco</w:t>
      </w:r>
      <w:r>
        <w:rPr>
          <w:spacing w:val="-52"/>
          <w:sz w:val="24"/>
        </w:rPr>
        <w:t xml:space="preserve"> </w:t>
      </w:r>
      <w:r>
        <w:rPr>
          <w:sz w:val="24"/>
        </w:rPr>
        <w:t>Legal Anticorrupção, nem está sujeita a restrições ou sanções econômicas impostas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entidade</w:t>
      </w:r>
      <w:r>
        <w:rPr>
          <w:spacing w:val="-9"/>
          <w:sz w:val="24"/>
        </w:rPr>
        <w:t xml:space="preserve"> </w:t>
      </w:r>
      <w:r>
        <w:rPr>
          <w:sz w:val="24"/>
        </w:rPr>
        <w:t>governamental;</w:t>
      </w:r>
    </w:p>
    <w:p>
      <w:pPr>
        <w:pStyle w:val="9"/>
        <w:numPr>
          <w:ilvl w:val="2"/>
          <w:numId w:val="17"/>
        </w:numPr>
        <w:tabs>
          <w:tab w:val="left" w:pos="1375"/>
        </w:tabs>
        <w:spacing w:before="0" w:after="0" w:line="276" w:lineRule="auto"/>
        <w:ind w:left="1374" w:right="761" w:hanging="36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sofreu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investigação,</w:t>
      </w:r>
      <w:r>
        <w:rPr>
          <w:spacing w:val="1"/>
          <w:sz w:val="24"/>
        </w:rPr>
        <w:t xml:space="preserve"> </w:t>
      </w:r>
      <w:r>
        <w:rPr>
          <w:sz w:val="24"/>
        </w:rPr>
        <w:t>inquérito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relacionados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descumprimento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Marco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Anticorrupção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lavagem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dinheiro</w:t>
      </w:r>
      <w:r>
        <w:rPr>
          <w:spacing w:val="-52"/>
          <w:sz w:val="24"/>
        </w:rPr>
        <w:t xml:space="preserve"> </w:t>
      </w:r>
      <w:r>
        <w:rPr>
          <w:sz w:val="24"/>
        </w:rPr>
        <w:t>nos</w:t>
      </w:r>
      <w:r>
        <w:rPr>
          <w:spacing w:val="-10"/>
          <w:sz w:val="24"/>
        </w:rPr>
        <w:t xml:space="preserve"> </w:t>
      </w:r>
      <w:r>
        <w:rPr>
          <w:sz w:val="24"/>
        </w:rPr>
        <w:t>últimos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(cinco)</w:t>
      </w:r>
      <w:r>
        <w:rPr>
          <w:spacing w:val="-11"/>
          <w:sz w:val="24"/>
        </w:rPr>
        <w:t xml:space="preserve"> </w:t>
      </w:r>
      <w:r>
        <w:rPr>
          <w:sz w:val="24"/>
        </w:rPr>
        <w:t>anos;</w:t>
      </w:r>
    </w:p>
    <w:p>
      <w:pPr>
        <w:pStyle w:val="9"/>
        <w:numPr>
          <w:ilvl w:val="2"/>
          <w:numId w:val="17"/>
        </w:numPr>
        <w:tabs>
          <w:tab w:val="left" w:pos="1375"/>
        </w:tabs>
        <w:spacing w:before="1" w:after="0" w:line="276" w:lineRule="auto"/>
        <w:ind w:left="1374" w:right="759" w:hanging="360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irá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ofertar,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prometer,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pagar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autorizar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pagamentos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dinheiro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presentes,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quaisquer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outros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objetos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valor,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representantes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entidades</w:t>
      </w:r>
      <w:r>
        <w:rPr>
          <w:spacing w:val="-9"/>
          <w:sz w:val="24"/>
        </w:rPr>
        <w:t xml:space="preserve"> </w:t>
      </w:r>
      <w:r>
        <w:rPr>
          <w:sz w:val="24"/>
        </w:rPr>
        <w:t>públicas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privadas,</w:t>
      </w:r>
    </w:p>
    <w:p>
      <w:pPr>
        <w:pStyle w:val="7"/>
        <w:tabs>
          <w:tab w:val="right" w:pos="10603"/>
        </w:tabs>
        <w:spacing w:line="293" w:lineRule="exact"/>
        <w:ind w:left="1374"/>
        <w:jc w:val="both"/>
        <w:rPr>
          <w:sz w:val="21"/>
        </w:rPr>
      </w:pPr>
      <w:r>
        <w:pict>
          <v:rect id="_x0000_s1048" o:spid="_x0000_s1048" o:spt="1" style="position:absolute;left:0pt;margin-left:555.95pt;margin-top:15.75pt;height:0.5pt;width:24.7pt;mso-position-horizontal-relative:page;mso-wrap-distance-bottom:0pt;mso-wrap-distance-top:0pt;z-index:-251637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beneficiar-se</w:t>
      </w:r>
      <w:r>
        <w:rPr>
          <w:spacing w:val="-9"/>
        </w:rPr>
        <w:t xml:space="preserve"> </w:t>
      </w:r>
      <w:r>
        <w:t>ilicitamente;</w:t>
      </w:r>
      <w:r>
        <w:tab/>
      </w:r>
      <w:r>
        <w:rPr>
          <w:position w:val="6"/>
          <w:sz w:val="21"/>
        </w:rPr>
        <w:t>29</w:t>
      </w:r>
    </w:p>
    <w:p>
      <w:pPr>
        <w:pStyle w:val="9"/>
        <w:numPr>
          <w:ilvl w:val="2"/>
          <w:numId w:val="17"/>
        </w:numPr>
        <w:tabs>
          <w:tab w:val="left" w:pos="1375"/>
        </w:tabs>
        <w:spacing w:before="0" w:after="0" w:line="276" w:lineRule="auto"/>
        <w:ind w:left="1374" w:right="762" w:hanging="360"/>
        <w:jc w:val="both"/>
        <w:rPr>
          <w:sz w:val="24"/>
        </w:rPr>
      </w:pPr>
      <w:r>
        <w:rPr>
          <w:spacing w:val="-1"/>
          <w:sz w:val="24"/>
        </w:rPr>
        <w:t xml:space="preserve">não </w:t>
      </w:r>
      <w:r>
        <w:rPr>
          <w:sz w:val="24"/>
        </w:rPr>
        <w:t>irá receber, transferir, manter, usar ou ocultar recursos que decorram de atividades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ilícitas,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abstendo-se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manter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relacionamento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profissional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pessoas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físicas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jurídicas</w:t>
      </w:r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investigadas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e/ou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condenadas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atos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previstos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Marco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Anticorrupção,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lavagem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dinheiro,</w:t>
      </w:r>
      <w:r>
        <w:rPr>
          <w:spacing w:val="-11"/>
          <w:sz w:val="24"/>
        </w:rPr>
        <w:t xml:space="preserve"> </w:t>
      </w:r>
      <w:r>
        <w:rPr>
          <w:sz w:val="24"/>
        </w:rPr>
        <w:t>tráfico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drogas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terrorismo;</w:t>
      </w:r>
    </w:p>
    <w:p>
      <w:pPr>
        <w:pStyle w:val="9"/>
        <w:numPr>
          <w:ilvl w:val="2"/>
          <w:numId w:val="17"/>
        </w:numPr>
        <w:tabs>
          <w:tab w:val="left" w:pos="1375"/>
        </w:tabs>
        <w:spacing w:before="0" w:after="0" w:line="276" w:lineRule="auto"/>
        <w:ind w:left="1374" w:right="759" w:hanging="360"/>
        <w:jc w:val="both"/>
        <w:rPr>
          <w:sz w:val="24"/>
        </w:rPr>
      </w:pPr>
      <w:r>
        <w:rPr>
          <w:sz w:val="24"/>
        </w:rPr>
        <w:t>seus atuais dirigentes, representantes, empregados e colaboradores não são agentes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públicos</w:t>
      </w:r>
      <w:r>
        <w:rPr>
          <w:sz w:val="24"/>
        </w:rPr>
        <w:t xml:space="preserve"> e </w:t>
      </w:r>
      <w:r>
        <w:rPr>
          <w:spacing w:val="-4"/>
          <w:sz w:val="24"/>
        </w:rPr>
        <w:t>que</w:t>
      </w:r>
      <w:r>
        <w:rPr>
          <w:sz w:val="24"/>
        </w:rPr>
        <w:t xml:space="preserve"> </w:t>
      </w:r>
      <w:r>
        <w:rPr>
          <w:spacing w:val="-6"/>
          <w:sz w:val="24"/>
        </w:rPr>
        <w:t>informará</w:t>
      </w:r>
      <w:r>
        <w:rPr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z w:val="24"/>
        </w:rPr>
        <w:t xml:space="preserve"> </w:t>
      </w:r>
      <w:r>
        <w:rPr>
          <w:spacing w:val="-4"/>
          <w:sz w:val="24"/>
        </w:rPr>
        <w:t>escrito</w:t>
      </w:r>
      <w:r>
        <w:rPr>
          <w:sz w:val="24"/>
        </w:rPr>
        <w:t xml:space="preserve"> a </w:t>
      </w:r>
      <w:r>
        <w:rPr>
          <w:spacing w:val="-5"/>
          <w:sz w:val="24"/>
        </w:rPr>
        <w:t>CONCEDENTE,</w:t>
      </w:r>
      <w:r>
        <w:rPr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z w:val="24"/>
        </w:rPr>
        <w:t xml:space="preserve"> </w:t>
      </w:r>
      <w:r>
        <w:rPr>
          <w:spacing w:val="-6"/>
          <w:sz w:val="24"/>
        </w:rPr>
        <w:t>prazo</w:t>
      </w:r>
      <w:r>
        <w:rPr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[</w:t>
      </w:r>
      <w:r>
        <w:rPr>
          <w:spacing w:val="-1"/>
          <w:sz w:val="24"/>
          <w:shd w:val="clear" w:color="auto" w:fill="FFFF00"/>
        </w:rPr>
        <w:t>3</w:t>
      </w:r>
      <w:r>
        <w:rPr>
          <w:sz w:val="24"/>
          <w:shd w:val="clear" w:color="auto" w:fill="FFFF00"/>
        </w:rPr>
        <w:t xml:space="preserve"> </w:t>
      </w:r>
      <w:r>
        <w:rPr>
          <w:spacing w:val="-20"/>
          <w:sz w:val="24"/>
          <w:shd w:val="clear" w:color="auto" w:fill="FFFF00"/>
        </w:rPr>
        <w:t>(tres</w:t>
      </w:r>
      <w:r>
        <w:rPr>
          <w:rFonts w:ascii="Arial MT" w:hAnsi="Arial MT"/>
          <w:spacing w:val="-20"/>
          <w:sz w:val="24"/>
          <w:shd w:val="clear" w:color="auto" w:fill="FFFF00"/>
        </w:rPr>
        <w:t>̂</w:t>
      </w:r>
      <w:r>
        <w:rPr>
          <w:rFonts w:ascii="Arial MT" w:hAnsi="Arial MT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 xml:space="preserve">) </w:t>
      </w:r>
      <w:r>
        <w:rPr>
          <w:spacing w:val="-4"/>
          <w:sz w:val="24"/>
          <w:shd w:val="clear" w:color="auto" w:fill="FFFF00"/>
        </w:rPr>
        <w:t>dias</w:t>
      </w:r>
      <w:r>
        <w:rPr>
          <w:sz w:val="24"/>
          <w:shd w:val="clear" w:color="auto" w:fill="FFFF00"/>
        </w:rPr>
        <w:t xml:space="preserve"> </w:t>
      </w:r>
      <w:r>
        <w:rPr>
          <w:spacing w:val="-5"/>
          <w:sz w:val="24"/>
          <w:shd w:val="clear" w:color="auto" w:fill="FFFF00"/>
        </w:rPr>
        <w:t>úteis</w:t>
      </w:r>
      <w:r>
        <w:rPr>
          <w:spacing w:val="-5"/>
          <w:sz w:val="24"/>
        </w:rPr>
        <w:t>],</w:t>
      </w:r>
      <w:r>
        <w:rPr>
          <w:sz w:val="24"/>
        </w:rPr>
        <w:t xml:space="preserve"> </w:t>
      </w:r>
      <w:r>
        <w:rPr>
          <w:spacing w:val="-49"/>
          <w:sz w:val="24"/>
        </w:rPr>
        <w:t>sobre</w:t>
      </w:r>
      <w:r>
        <w:rPr>
          <w:spacing w:val="-43"/>
          <w:sz w:val="24"/>
        </w:rPr>
        <w:t xml:space="preserve"> </w:t>
      </w:r>
      <w:r>
        <w:rPr>
          <w:spacing w:val="-5"/>
          <w:sz w:val="24"/>
        </w:rPr>
        <w:t>eventuais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nomeações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seus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quadros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cargos,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empregos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e/ou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funções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públicas.</w:t>
      </w:r>
    </w:p>
    <w:p>
      <w:pPr>
        <w:pStyle w:val="7"/>
        <w:spacing w:before="8"/>
        <w:rPr>
          <w:sz w:val="32"/>
        </w:rPr>
      </w:pPr>
    </w:p>
    <w:p>
      <w:pPr>
        <w:pStyle w:val="7"/>
        <w:spacing w:line="276" w:lineRule="auto"/>
        <w:ind w:left="381" w:right="760"/>
        <w:jc w:val="both"/>
      </w:pPr>
      <w:r>
        <w:rPr>
          <w:b/>
          <w:spacing w:val="-3"/>
        </w:rPr>
        <w:t>PARÁGRAFO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TERCEIRO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-</w:t>
      </w:r>
      <w:r>
        <w:rPr>
          <w:b/>
          <w:spacing w:val="-8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ICTPR</w:t>
      </w:r>
      <w:r>
        <w:rPr>
          <w:spacing w:val="-9"/>
        </w:rPr>
        <w:t xml:space="preserve"> </w:t>
      </w:r>
      <w:r>
        <w:rPr>
          <w:spacing w:val="-3"/>
        </w:rPr>
        <w:t>privada</w:t>
      </w:r>
      <w:r>
        <w:rPr>
          <w:spacing w:val="-11"/>
        </w:rPr>
        <w:t xml:space="preserve"> </w:t>
      </w:r>
      <w:r>
        <w:rPr>
          <w:spacing w:val="-3"/>
        </w:rPr>
        <w:t>deverá</w:t>
      </w:r>
      <w:r>
        <w:rPr>
          <w:spacing w:val="-10"/>
        </w:rPr>
        <w:t xml:space="preserve"> </w:t>
      </w:r>
      <w:r>
        <w:rPr>
          <w:spacing w:val="-3"/>
        </w:rPr>
        <w:t>comunicar</w:t>
      </w:r>
      <w:r>
        <w:rPr>
          <w:spacing w:val="-9"/>
        </w:rPr>
        <w:t xml:space="preserve"> </w:t>
      </w:r>
      <w:r>
        <w:rPr>
          <w:spacing w:val="-3"/>
        </w:rPr>
        <w:t>prontamente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CONCEDENTE,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escrito,</w:t>
      </w:r>
      <w:r>
        <w:rPr>
          <w:spacing w:val="-51"/>
        </w:rPr>
        <w:t xml:space="preserve"> </w:t>
      </w:r>
      <w:r>
        <w:t>sobre qualquer suspeita de violação ou descumprimento do Marco Legal Anticorrupção e/ou das</w:t>
      </w:r>
      <w:r>
        <w:rPr>
          <w:spacing w:val="1"/>
        </w:rPr>
        <w:t xml:space="preserve"> </w:t>
      </w:r>
      <w:r>
        <w:t>obrigações</w:t>
      </w:r>
      <w:r>
        <w:rPr>
          <w:spacing w:val="-11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nesta</w:t>
      </w:r>
      <w:r>
        <w:rPr>
          <w:spacing w:val="-11"/>
        </w:rPr>
        <w:t xml:space="preserve"> </w:t>
      </w:r>
      <w:r>
        <w:t>Cláusula.</w:t>
      </w:r>
    </w:p>
    <w:p>
      <w:pPr>
        <w:pStyle w:val="7"/>
      </w:pPr>
    </w:p>
    <w:p>
      <w:pPr>
        <w:pStyle w:val="7"/>
      </w:pPr>
    </w:p>
    <w:p>
      <w:pPr>
        <w:pStyle w:val="3"/>
        <w:spacing w:before="208"/>
      </w:pPr>
      <w:r>
        <w:rPr>
          <w:color w:val="538DD3"/>
          <w:spacing w:val="-5"/>
        </w:rPr>
        <w:t>CLÁUSULA</w:t>
      </w:r>
      <w:r>
        <w:rPr>
          <w:color w:val="538DD3"/>
          <w:spacing w:val="-9"/>
        </w:rPr>
        <w:t xml:space="preserve"> </w:t>
      </w:r>
      <w:r>
        <w:rPr>
          <w:color w:val="538DD3"/>
          <w:spacing w:val="-4"/>
        </w:rPr>
        <w:t>DÉCIMA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SÉTIMA-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DA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4"/>
        </w:rPr>
        <w:t>PUBLICIDADE</w:t>
      </w:r>
    </w:p>
    <w:p>
      <w:pPr>
        <w:spacing w:before="81" w:line="276" w:lineRule="auto"/>
        <w:ind w:left="381" w:right="769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 eficácia deste convênio ou dos aditamentos fica condicionada à publicação do respectivo extrato no Diário Oficial do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Estado,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qual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deverá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ser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providenciada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pela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CONCEDENTE,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na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forma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art.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110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Lei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Estadual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n.º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15.608/2007.</w:t>
      </w:r>
    </w:p>
    <w:p>
      <w:pPr>
        <w:pStyle w:val="7"/>
        <w:rPr>
          <w:rFonts w:ascii="Arial MT"/>
        </w:rPr>
      </w:pPr>
    </w:p>
    <w:p>
      <w:pPr>
        <w:pStyle w:val="7"/>
        <w:spacing w:before="3"/>
        <w:rPr>
          <w:rFonts w:ascii="Arial MT"/>
          <w:sz w:val="26"/>
        </w:rPr>
      </w:pPr>
    </w:p>
    <w:p>
      <w:pPr>
        <w:pStyle w:val="3"/>
      </w:pPr>
      <w:r>
        <w:rPr>
          <w:color w:val="538DD3"/>
          <w:spacing w:val="-6"/>
        </w:rPr>
        <w:t>CLÁUSULA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6"/>
        </w:rPr>
        <w:t>DECIMA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OITAVA</w:t>
      </w:r>
      <w:r>
        <w:rPr>
          <w:color w:val="538DD3"/>
          <w:spacing w:val="-6"/>
        </w:rPr>
        <w:t xml:space="preserve"> </w:t>
      </w:r>
      <w:r>
        <w:rPr>
          <w:color w:val="538DD3"/>
          <w:spacing w:val="-5"/>
        </w:rPr>
        <w:t>-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DO</w:t>
      </w:r>
      <w:r>
        <w:rPr>
          <w:color w:val="538DD3"/>
          <w:spacing w:val="-8"/>
        </w:rPr>
        <w:t xml:space="preserve"> </w:t>
      </w:r>
      <w:r>
        <w:rPr>
          <w:color w:val="538DD3"/>
          <w:spacing w:val="-5"/>
        </w:rPr>
        <w:t>FORO</w:t>
      </w:r>
    </w:p>
    <w:p>
      <w:pPr>
        <w:spacing w:after="0"/>
        <w:sectPr>
          <w:pgSz w:w="11910" w:h="16840"/>
          <w:pgMar w:top="1380" w:right="140" w:bottom="900" w:left="980" w:header="454" w:footer="652" w:gutter="0"/>
          <w:cols w:space="720" w:num="1"/>
        </w:sectPr>
      </w:pPr>
    </w:p>
    <w:p>
      <w:pPr>
        <w:pStyle w:val="7"/>
        <w:spacing w:before="5"/>
        <w:rPr>
          <w:b/>
          <w:sz w:val="16"/>
        </w:rPr>
      </w:pPr>
    </w:p>
    <w:p>
      <w:pPr>
        <w:spacing w:before="100" w:line="276" w:lineRule="auto"/>
        <w:ind w:left="381" w:right="76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Fica estabelecido o Foro Central da Comarca da Região Metropolitana de Curitiba para dirimir as controvérsias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decorrentes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execução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deste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convênio,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renúncia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expressa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outros,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por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mais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privilegiados</w:t>
      </w:r>
      <w:r>
        <w:rPr>
          <w:rFonts w:ascii="Arial MT" w:hAnsi="Arial MT"/>
          <w:spacing w:val="7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sejam.</w:t>
      </w:r>
    </w:p>
    <w:p>
      <w:pPr>
        <w:pStyle w:val="7"/>
        <w:rPr>
          <w:rFonts w:ascii="Arial MT"/>
        </w:rPr>
      </w:pPr>
    </w:p>
    <w:p>
      <w:pPr>
        <w:pStyle w:val="7"/>
        <w:rPr>
          <w:rFonts w:ascii="Arial MT"/>
        </w:rPr>
      </w:pPr>
    </w:p>
    <w:p>
      <w:pPr>
        <w:pStyle w:val="7"/>
        <w:rPr>
          <w:rFonts w:ascii="Arial MT"/>
        </w:rPr>
      </w:pPr>
    </w:p>
    <w:p>
      <w:pPr>
        <w:pStyle w:val="7"/>
        <w:spacing w:before="9"/>
        <w:rPr>
          <w:rFonts w:ascii="Arial MT"/>
          <w:sz w:val="27"/>
        </w:rPr>
      </w:pPr>
    </w:p>
    <w:p>
      <w:pPr>
        <w:pStyle w:val="7"/>
        <w:spacing w:line="276" w:lineRule="auto"/>
        <w:ind w:left="381" w:right="764"/>
        <w:jc w:val="both"/>
        <w:rPr>
          <w:rFonts w:ascii="Arial MT" w:hAnsi="Arial MT"/>
        </w:rPr>
      </w:pPr>
      <w:r>
        <w:rPr>
          <w:rFonts w:ascii="Arial MT" w:hAnsi="Arial MT"/>
        </w:rPr>
        <w:t>Por estarem de acordo e por se tratar de processo digital, as partes firmam o 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termo, em 02 (duas) vias de igual teor e forma, de forma eletrônica, na presença 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testemunhas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abaixo.</w:t>
      </w:r>
    </w:p>
    <w:p>
      <w:pPr>
        <w:pStyle w:val="7"/>
        <w:rPr>
          <w:rFonts w:ascii="Arial MT"/>
          <w:sz w:val="28"/>
        </w:rPr>
      </w:pPr>
    </w:p>
    <w:p>
      <w:pPr>
        <w:pStyle w:val="7"/>
        <w:tabs>
          <w:tab w:val="left" w:pos="7216"/>
          <w:tab w:val="left" w:pos="9148"/>
        </w:tabs>
        <w:spacing w:before="92"/>
        <w:ind w:left="5859"/>
        <w:rPr>
          <w:rFonts w:ascii="Arial MT"/>
        </w:rPr>
      </w:pPr>
      <w:r>
        <w:rPr>
          <w:rFonts w:ascii="Arial MT"/>
        </w:rPr>
        <w:t>Curitiba,</w:t>
      </w:r>
      <w:r>
        <w:rPr>
          <w:rFonts w:ascii="Arial MT"/>
        </w:rPr>
        <w:tab/>
      </w:r>
      <w:r>
        <w:rPr>
          <w:rFonts w:ascii="Arial MT"/>
        </w:rPr>
        <w:t>de</w:t>
      </w:r>
      <w:r>
        <w:rPr>
          <w:rFonts w:ascii="Arial MT"/>
        </w:rPr>
        <w:tab/>
      </w:r>
      <w:r>
        <w:rPr>
          <w:rFonts w:ascii="Arial MT"/>
        </w:rPr>
        <w:t>de</w:t>
      </w:r>
      <w:r>
        <w:rPr>
          <w:rFonts w:ascii="Arial MT"/>
          <w:shd w:val="clear" w:color="auto" w:fill="FFFF00"/>
        </w:rPr>
        <w:t>2021</w:t>
      </w:r>
      <w:r>
        <w:rPr>
          <w:rFonts w:ascii="Arial MT"/>
        </w:rPr>
        <w:t>.</w:t>
      </w: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3"/>
        </w:rPr>
      </w:pPr>
    </w:p>
    <w:p>
      <w:pPr>
        <w:spacing w:before="58"/>
        <w:ind w:left="0" w:right="180" w:firstLine="0"/>
        <w:jc w:val="right"/>
        <w:rPr>
          <w:sz w:val="21"/>
        </w:rPr>
      </w:pPr>
      <w:r>
        <w:pict>
          <v:rect id="_x0000_s1049" o:spid="_x0000_s1049" o:spt="1" style="position:absolute;left:0pt;margin-left:555.95pt;margin-top:20.55pt;height:0.5pt;width:24.7pt;mso-position-horizontal-relative:page;mso-wrap-distance-bottom:0pt;mso-wrap-distance-top:0pt;z-index:-251637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shape id="_x0000_s1050" o:spid="_x0000_s1050" o:spt="202" type="#_x0000_t202" style="position:absolute;left:0pt;margin-left:120pt;margin-top:-102.2pt;height:133.65pt;width:386.5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23"/>
                    <w:gridCol w:w="420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77" w:hRule="atLeast"/>
                    </w:trPr>
                    <w:tc>
                      <w:tcPr>
                        <w:tcW w:w="3523" w:type="dxa"/>
                      </w:tcPr>
                      <w:p>
                        <w:pPr>
                          <w:pStyle w:val="10"/>
                          <w:spacing w:line="244" w:lineRule="exact"/>
                          <w:ind w:left="20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  <w:shd w:val="clear" w:color="auto" w:fill="FFFF00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  <w:sz w:val="19"/>
                            <w:shd w:val="clear" w:color="auto" w:fill="FFFF00"/>
                          </w:rPr>
                          <w:t>ESPONSÁVEL</w:t>
                        </w:r>
                        <w:r>
                          <w:rPr>
                            <w:b/>
                            <w:spacing w:val="-10"/>
                            <w:sz w:val="1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9"/>
                            <w:shd w:val="clear" w:color="auto" w:fill="FFFF00"/>
                          </w:rPr>
                          <w:t>PELA</w:t>
                        </w:r>
                        <w:r>
                          <w:rPr>
                            <w:b/>
                            <w:spacing w:val="-9"/>
                            <w:sz w:val="1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9"/>
                            <w:shd w:val="clear" w:color="auto" w:fill="FFFF00"/>
                          </w:rPr>
                          <w:t>ICTPR</w:t>
                        </w:r>
                      </w:p>
                    </w:tc>
                    <w:tc>
                      <w:tcPr>
                        <w:tcW w:w="4208" w:type="dxa"/>
                      </w:tcPr>
                      <w:p>
                        <w:pPr>
                          <w:pStyle w:val="10"/>
                          <w:spacing w:line="244" w:lineRule="exact"/>
                          <w:ind w:left="539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Ramiro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Wahrhaftig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9" w:hRule="atLeast"/>
                    </w:trPr>
                    <w:tc>
                      <w:tcPr>
                        <w:tcW w:w="3523" w:type="dxa"/>
                      </w:tcPr>
                      <w:p>
                        <w:pPr>
                          <w:pStyle w:val="10"/>
                          <w:spacing w:before="50" w:line="300" w:lineRule="auto"/>
                          <w:ind w:left="578" w:right="1559" w:firstLine="34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shd w:val="clear" w:color="auto" w:fill="FFFF00"/>
                          </w:rPr>
                          <w:t>CARGO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9"/>
                            <w:shd w:val="clear" w:color="auto" w:fill="FFFF00"/>
                          </w:rPr>
                          <w:t>NOME</w:t>
                        </w:r>
                        <w:r>
                          <w:rPr>
                            <w:b/>
                            <w:spacing w:val="-9"/>
                            <w:sz w:val="1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9"/>
                            <w:shd w:val="clear" w:color="auto" w:fill="FFFF00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19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9"/>
                            <w:shd w:val="clear" w:color="auto" w:fill="FFFF00"/>
                          </w:rPr>
                          <w:t>ICTPR</w:t>
                        </w:r>
                      </w:p>
                    </w:tc>
                    <w:tc>
                      <w:tcPr>
                        <w:tcW w:w="4208" w:type="dxa"/>
                      </w:tcPr>
                      <w:p>
                        <w:pPr>
                          <w:pStyle w:val="10"/>
                          <w:spacing w:before="4" w:line="237" w:lineRule="auto"/>
                          <w:ind w:left="1329" w:right="970" w:firstLine="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>Diretor-Presidente</w:t>
                        </w:r>
                        <w:r>
                          <w:rPr>
                            <w:b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Fundação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Araucária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1" w:hRule="atLeast"/>
                    </w:trPr>
                    <w:tc>
                      <w:tcPr>
                        <w:tcW w:w="352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8" w:type="dxa"/>
                      </w:tcPr>
                      <w:p>
                        <w:pPr>
                          <w:pStyle w:val="10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spacing w:before="153"/>
                          <w:ind w:left="541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Gerson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Koch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3" w:hRule="atLeast"/>
                    </w:trPr>
                    <w:tc>
                      <w:tcPr>
                        <w:tcW w:w="352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8" w:type="dxa"/>
                      </w:tcPr>
                      <w:p>
                        <w:pPr>
                          <w:pStyle w:val="10"/>
                          <w:spacing w:line="287" w:lineRule="exact"/>
                          <w:ind w:left="541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Diretor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Administração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Finanças</w:t>
                        </w:r>
                      </w:p>
                      <w:p>
                        <w:pPr>
                          <w:pStyle w:val="10"/>
                          <w:spacing w:line="267" w:lineRule="exact"/>
                          <w:ind w:left="538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Fundação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Araucária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21"/>
        </w:rPr>
        <w:t>30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43"/>
        <w:ind w:left="381"/>
        <w:rPr>
          <w:rFonts w:ascii="Arial MT"/>
        </w:rPr>
      </w:pPr>
      <w:r>
        <w:rPr>
          <w:rFonts w:ascii="Arial MT"/>
        </w:rPr>
        <w:t>TESTEMUNHAS:</w:t>
      </w: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rPr>
          <w:rFonts w:ascii="Arial MT"/>
          <w:sz w:val="20"/>
        </w:rPr>
      </w:pPr>
    </w:p>
    <w:p>
      <w:pPr>
        <w:pStyle w:val="7"/>
        <w:spacing w:before="8"/>
        <w:rPr>
          <w:rFonts w:ascii="Arial MT"/>
        </w:rPr>
      </w:pPr>
    </w:p>
    <w:tbl>
      <w:tblPr>
        <w:tblStyle w:val="6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8"/>
        <w:gridCol w:w="5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848" w:type="dxa"/>
          </w:tcPr>
          <w:p>
            <w:pPr>
              <w:pStyle w:val="10"/>
              <w:spacing w:before="7" w:after="1"/>
              <w:rPr>
                <w:rFonts w:ascii="Arial MT"/>
                <w:sz w:val="21"/>
              </w:rPr>
            </w:pPr>
          </w:p>
          <w:p>
            <w:pPr>
              <w:pStyle w:val="10"/>
              <w:spacing w:line="20" w:lineRule="exact"/>
              <w:ind w:left="218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51" o:spid="_x0000_s1051" o:spt="203" style="height:0.8pt;width:226.85pt;" coordsize="4537,16">
                  <o:lock v:ext="edit"/>
                  <v:line id="_x0000_s1052" o:spid="_x0000_s1052" o:spt="20" style="position:absolute;left:0;top:8;height:0;width:4537;" stroked="t" coordsize="21600,21600">
                    <v:path arrowok="t"/>
                    <v:fill focussize="0,0"/>
                    <v:stroke weight="0.755984251968504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rPr>
                <w:rFonts w:ascii="Arial MT"/>
                <w:sz w:val="20"/>
              </w:rPr>
            </w:pPr>
          </w:p>
          <w:p>
            <w:pPr>
              <w:pStyle w:val="10"/>
              <w:spacing w:before="3"/>
              <w:rPr>
                <w:rFonts w:ascii="Arial MT"/>
                <w:sz w:val="14"/>
              </w:rPr>
            </w:pPr>
          </w:p>
          <w:p>
            <w:pPr>
              <w:pStyle w:val="10"/>
              <w:spacing w:line="20" w:lineRule="exact"/>
              <w:ind w:left="235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53" o:spid="_x0000_s1053" o:spt="203" style="height:0.8pt;width:13.4pt;" coordsize="268,16">
                  <o:lock v:ext="edit"/>
                  <v:line id="_x0000_s1054" o:spid="_x0000_s1054" o:spt="20" style="position:absolute;left:0;top:8;height:0;width:268;" stroked="t" coordsize="21600,21600">
                    <v:path arrowok="t"/>
                    <v:fill focussize="0,0"/>
                    <v:stroke weight="0.755984251968504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line="410" w:lineRule="atLeast"/>
              <w:ind w:left="200" w:right="398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Nome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CPF</w:t>
            </w:r>
          </w:p>
        </w:tc>
        <w:tc>
          <w:tcPr>
            <w:tcW w:w="5240" w:type="dxa"/>
          </w:tcPr>
          <w:p>
            <w:pPr>
              <w:pStyle w:val="10"/>
              <w:spacing w:before="7" w:after="1"/>
              <w:rPr>
                <w:rFonts w:ascii="Arial MT"/>
                <w:sz w:val="21"/>
              </w:rPr>
            </w:pPr>
          </w:p>
          <w:p>
            <w:pPr>
              <w:pStyle w:val="10"/>
              <w:spacing w:line="20" w:lineRule="exact"/>
              <w:ind w:left="9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55" o:spid="_x0000_s1055" o:spt="203" style="height:0.8pt;width:246.85pt;" coordsize="4937,16">
                  <o:lock v:ext="edit"/>
                  <v:line id="_x0000_s1056" o:spid="_x0000_s1056" o:spt="20" style="position:absolute;left:0;top:8;height:0;width:4937;" stroked="t" coordsize="21600,21600">
                    <v:path arrowok="t"/>
                    <v:fill focussize="0,0"/>
                    <v:stroke weight="0.755984251968504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rPr>
                <w:rFonts w:ascii="Arial MT"/>
                <w:sz w:val="20"/>
              </w:rPr>
            </w:pPr>
          </w:p>
          <w:p>
            <w:pPr>
              <w:pStyle w:val="10"/>
              <w:spacing w:before="3"/>
              <w:rPr>
                <w:rFonts w:ascii="Arial MT"/>
                <w:sz w:val="14"/>
              </w:rPr>
            </w:pPr>
          </w:p>
          <w:p>
            <w:pPr>
              <w:pStyle w:val="10"/>
              <w:spacing w:line="20" w:lineRule="exact"/>
              <w:ind w:left="243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57" o:spid="_x0000_s1057" o:spt="203" style="height:0.8pt;width:13.4pt;" coordsize="268,16">
                  <o:lock v:ext="edit"/>
                  <v:line id="_x0000_s1058" o:spid="_x0000_s1058" o:spt="20" style="position:absolute;left:0;top:8;height:0;width:268;" stroked="t" coordsize="21600,21600">
                    <v:path arrowok="t"/>
                    <v:fill focussize="0,0"/>
                    <v:stroke weight="0.755984251968504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0"/>
              <w:spacing w:line="410" w:lineRule="atLeast"/>
              <w:ind w:left="85" w:right="449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Nome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CPF</w:t>
            </w:r>
          </w:p>
        </w:tc>
      </w:tr>
    </w:tbl>
    <w:p/>
    <w:sectPr>
      <w:pgSz w:w="11910" w:h="16840"/>
      <w:pgMar w:top="1380" w:right="140" w:bottom="900" w:left="980" w:header="454" w:footer="6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63.95pt;margin-top:795.65pt;height:12pt;width:90.55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t>www.FapPR.pr.gov.br</w:t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63.95pt;margin-top:795.65pt;height:12pt;width:90.55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t>www.FapPR.pr.gov.br</w:t>
                </w:r>
                <w:r>
                  <w:rPr>
                    <w:b/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27.4pt;margin-top:86.4pt;height:31.4pt;width:363.3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64" w:lineRule="exact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6FC0"/>
                    <w:sz w:val="24"/>
                  </w:rPr>
                  <w:t>CHAMADA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PÚBLICA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Nº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08/2021–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PROGRAMA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INSTITUCIONAL</w:t>
                </w:r>
                <w:r>
                  <w:rPr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DE</w:t>
                </w:r>
                <w:r>
                  <w:rPr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APOIO</w:t>
                </w:r>
              </w:p>
              <w:p>
                <w:pPr>
                  <w:spacing w:before="55"/>
                  <w:ind w:left="61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6FC0"/>
                    <w:sz w:val="24"/>
                  </w:rPr>
                  <w:t>À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INCLUSÃO</w:t>
                </w:r>
                <w:r>
                  <w:rPr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SOCIAL,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PESQUISA</w:t>
                </w:r>
                <w:r>
                  <w:rPr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E</w:t>
                </w:r>
                <w:r>
                  <w:rPr>
                    <w:b/>
                    <w:color w:val="006FC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EXTENSÃO</w:t>
                </w:r>
                <w:r>
                  <w:rPr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UNIVERSITÁRIA</w:t>
                </w:r>
                <w:r>
                  <w:rPr>
                    <w:b/>
                    <w:color w:val="006FC0"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-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PIBIS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82" w:hanging="491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50" w:hanging="42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382" w:hanging="244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1106" w:hanging="19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382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75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382" w:hanging="206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382" w:hanging="427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90" w:hanging="282"/>
        <w:jc w:val="left"/>
      </w:pPr>
      <w:rPr>
        <w:rFonts w:hint="default" w:ascii="Calibri" w:hAnsi="Calibri" w:eastAsia="Calibri" w:cs="Calibri"/>
        <w:spacing w:val="-5"/>
        <w:w w:val="100"/>
        <w:sz w:val="24"/>
        <w:szCs w:val="24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374" w:hanging="360"/>
        <w:jc w:val="left"/>
      </w:pPr>
      <w:rPr>
        <w:rFonts w:hint="default" w:ascii="Calibri" w:hAnsi="Calibri" w:eastAsia="Calibri" w:cs="Calibri"/>
        <w:spacing w:val="-5"/>
        <w:w w:val="100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1"/>
      <w:numFmt w:val="lowerLetter"/>
      <w:lvlText w:val="%1."/>
      <w:lvlJc w:val="left"/>
      <w:pPr>
        <w:ind w:left="382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666" w:hanging="118"/>
        <w:jc w:val="right"/>
      </w:pPr>
      <w:rPr>
        <w:rFonts w:hint="default" w:ascii="Arial MT" w:hAnsi="Arial MT" w:eastAsia="Arial MT" w:cs="Arial MT"/>
        <w:spacing w:val="-5"/>
        <w:w w:val="83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82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592" w:hanging="211"/>
        <w:jc w:val="left"/>
      </w:pPr>
      <w:rPr>
        <w:rFonts w:hint="default" w:ascii="Calibri" w:hAnsi="Calibri" w:eastAsia="Calibri" w:cs="Calibri"/>
        <w:b/>
        <w:bCs/>
        <w:color w:val="006FC0"/>
        <w:w w:val="100"/>
        <w:sz w:val="21"/>
        <w:szCs w:val="21"/>
        <w:lang w:val="pt-PT" w:eastAsia="en-US" w:bidi="ar-SA"/>
      </w:rPr>
    </w:lvl>
    <w:lvl w:ilvl="1" w:tentative="0">
      <w:start w:val="1"/>
      <w:numFmt w:val="upperRoman"/>
      <w:lvlText w:val="%2."/>
      <w:lvlJc w:val="left"/>
      <w:pPr>
        <w:ind w:left="950" w:hanging="467"/>
        <w:jc w:val="left"/>
      </w:pPr>
      <w:rPr>
        <w:rFonts w:hint="default" w:ascii="Calibri" w:hAnsi="Calibri" w:eastAsia="Calibri" w:cs="Calibri"/>
        <w:i/>
        <w:iCs/>
        <w:spacing w:val="-1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1"/>
      <w:numFmt w:val="lowerLetter"/>
      <w:lvlText w:val="%1."/>
      <w:lvlJc w:val="left"/>
      <w:pPr>
        <w:ind w:left="950" w:hanging="285"/>
        <w:jc w:val="left"/>
      </w:pPr>
      <w:rPr>
        <w:rFonts w:hint="default" w:ascii="Calibri" w:hAnsi="Calibri" w:eastAsia="Calibri" w:cs="Calibri"/>
        <w:spacing w:val="-5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580" w:hanging="199"/>
        <w:jc w:val="left"/>
      </w:pPr>
      <w:rPr>
        <w:rFonts w:hint="default" w:ascii="Calibri" w:hAnsi="Calibri" w:eastAsia="Calibri" w:cs="Calibri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950" w:hanging="219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846" w:hanging="46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950" w:hanging="285"/>
        <w:jc w:val="left"/>
      </w:pPr>
      <w:rPr>
        <w:rFonts w:hint="default" w:ascii="Calibri" w:hAnsi="Calibri" w:eastAsia="Calibri" w:cs="Calibri"/>
        <w:spacing w:val="-5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382" w:hanging="94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382" w:hanging="70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102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"/>
      <w:numFmt w:val="upperRoman"/>
      <w:lvlText w:val="%1"/>
      <w:lvlJc w:val="left"/>
      <w:pPr>
        <w:ind w:left="492" w:hanging="11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9B34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588" w:right="1962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381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381"/>
      <w:jc w:val="both"/>
      <w:outlineLvl w:val="3"/>
    </w:pPr>
    <w:rPr>
      <w:rFonts w:ascii="Arial" w:hAnsi="Arial" w:eastAsia="Arial" w:cs="Arial"/>
      <w:b/>
      <w:bCs/>
      <w:i/>
      <w:iCs/>
      <w:sz w:val="24"/>
      <w:szCs w:val="24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81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2021-06-07T17:23:00Z</dcterms:created>
  <dc:creator>Vanessa</dc:creator>
  <cp:lastModifiedBy>Vanessa</cp:lastModifiedBy>
  <dcterms:modified xsi:type="dcterms:W3CDTF">2021-06-07T17:23:59Z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