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sz w:val="20"/>
        </w:rPr>
      </w:pPr>
      <w:bookmarkStart w:id="0" w:name="_GoBack"/>
      <w:bookmarkEnd w:id="0"/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11"/>
        <w:rPr>
          <w:rFonts w:ascii="Times New Roman"/>
        </w:rPr>
      </w:pPr>
    </w:p>
    <w:p>
      <w:pPr>
        <w:pStyle w:val="6"/>
        <w:spacing w:before="100"/>
        <w:ind w:left="1584" w:right="1594"/>
        <w:jc w:val="center"/>
      </w:pPr>
      <w:r>
        <w:rPr>
          <w:spacing w:val="-2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ROTEIRO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DESCRITIVO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PROPOSTA</w:t>
      </w:r>
    </w:p>
    <w:p>
      <w:pPr>
        <w:pStyle w:val="6"/>
        <w:rPr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1588"/>
        </w:tabs>
        <w:spacing w:before="194" w:after="53" w:line="240" w:lineRule="auto"/>
        <w:ind w:left="1587" w:right="0" w:hanging="206"/>
        <w:jc w:val="left"/>
        <w:rPr>
          <w:rFonts w:ascii="Arial" w:hAnsi="Arial"/>
          <w:b/>
          <w:color w:val="006FC0"/>
          <w:sz w:val="24"/>
        </w:rPr>
      </w:pPr>
      <w:r>
        <w:rPr>
          <w:rFonts w:ascii="Arial" w:hAnsi="Arial"/>
          <w:b/>
          <w:color w:val="006FC0"/>
          <w:spacing w:val="-2"/>
          <w:w w:val="80"/>
          <w:sz w:val="24"/>
        </w:rPr>
        <w:t>IDENTIFICAÇÃO</w:t>
      </w:r>
      <w:r>
        <w:rPr>
          <w:rFonts w:ascii="Arial" w:hAnsi="Arial"/>
          <w:b/>
          <w:color w:val="006FC0"/>
          <w:spacing w:val="-6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DA</w:t>
      </w:r>
      <w:r>
        <w:rPr>
          <w:rFonts w:ascii="Arial" w:hAnsi="Arial"/>
          <w:b/>
          <w:color w:val="006FC0"/>
          <w:spacing w:val="-12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INSTITUIÇÃO</w:t>
      </w:r>
    </w:p>
    <w:tbl>
      <w:tblPr>
        <w:tblStyle w:val="5"/>
        <w:tblW w:w="0" w:type="auto"/>
        <w:tblInd w:w="1278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1"/>
        <w:gridCol w:w="6151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571" w:type="dxa"/>
            <w:shd w:val="clear" w:color="auto" w:fill="DEEAF6"/>
          </w:tcPr>
          <w:p>
            <w:pPr>
              <w:pStyle w:val="9"/>
              <w:spacing w:before="45"/>
              <w:ind w:left="10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Nome</w:t>
            </w:r>
          </w:p>
        </w:tc>
        <w:tc>
          <w:tcPr>
            <w:tcW w:w="615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571" w:type="dxa"/>
            <w:shd w:val="clear" w:color="auto" w:fill="DEEAF6"/>
          </w:tcPr>
          <w:p>
            <w:pPr>
              <w:pStyle w:val="9"/>
              <w:spacing w:before="45"/>
              <w:ind w:left="10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Sigla</w:t>
            </w:r>
          </w:p>
        </w:tc>
        <w:tc>
          <w:tcPr>
            <w:tcW w:w="615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571" w:type="dxa"/>
            <w:shd w:val="clear" w:color="auto" w:fill="DEEAF6"/>
          </w:tcPr>
          <w:p>
            <w:pPr>
              <w:pStyle w:val="9"/>
              <w:spacing w:before="45"/>
              <w:ind w:left="108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Título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da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proposta</w:t>
            </w:r>
          </w:p>
        </w:tc>
        <w:tc>
          <w:tcPr>
            <w:tcW w:w="615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571" w:type="dxa"/>
            <w:shd w:val="clear" w:color="auto" w:fill="DEEAF6"/>
          </w:tcPr>
          <w:p>
            <w:pPr>
              <w:pStyle w:val="9"/>
              <w:tabs>
                <w:tab w:val="left" w:pos="1237"/>
                <w:tab w:val="left" w:pos="2268"/>
              </w:tabs>
              <w:spacing w:before="45"/>
              <w:ind w:left="108" w:right="97"/>
              <w:rPr>
                <w:i/>
                <w:sz w:val="22"/>
              </w:rPr>
            </w:pPr>
            <w:r>
              <w:rPr>
                <w:i/>
                <w:spacing w:val="-3"/>
                <w:w w:val="90"/>
                <w:sz w:val="22"/>
              </w:rPr>
              <w:t>Natureza</w:t>
            </w:r>
            <w:r>
              <w:rPr>
                <w:i/>
                <w:spacing w:val="-3"/>
                <w:w w:val="90"/>
                <w:sz w:val="22"/>
              </w:rPr>
              <w:tab/>
            </w:r>
            <w:r>
              <w:rPr>
                <w:i/>
                <w:spacing w:val="-2"/>
                <w:w w:val="90"/>
                <w:sz w:val="22"/>
              </w:rPr>
              <w:t>Jurídica</w:t>
            </w:r>
            <w:r>
              <w:rPr>
                <w:i/>
                <w:spacing w:val="-2"/>
                <w:w w:val="90"/>
                <w:sz w:val="22"/>
              </w:rPr>
              <w:tab/>
            </w:r>
            <w:r>
              <w:rPr>
                <w:i/>
                <w:spacing w:val="-10"/>
                <w:w w:val="85"/>
                <w:sz w:val="22"/>
              </w:rPr>
              <w:t>da</w:t>
            </w:r>
            <w:r>
              <w:rPr>
                <w:i/>
                <w:spacing w:val="-49"/>
                <w:w w:val="85"/>
                <w:sz w:val="22"/>
              </w:rPr>
              <w:t xml:space="preserve"> </w:t>
            </w:r>
            <w:r>
              <w:rPr>
                <w:i/>
                <w:w w:val="90"/>
                <w:sz w:val="22"/>
              </w:rPr>
              <w:t>Instituição</w:t>
            </w:r>
          </w:p>
        </w:tc>
        <w:tc>
          <w:tcPr>
            <w:tcW w:w="6151" w:type="dxa"/>
          </w:tcPr>
          <w:p>
            <w:pPr>
              <w:pStyle w:val="9"/>
              <w:tabs>
                <w:tab w:val="left" w:pos="3736"/>
                <w:tab w:val="left" w:pos="4888"/>
              </w:tabs>
              <w:spacing w:before="45"/>
              <w:ind w:left="10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80"/>
                <w:sz w:val="22"/>
              </w:rPr>
              <w:t>(</w:t>
            </w:r>
            <w:r>
              <w:rPr>
                <w:rFonts w:ascii="Arial MT" w:hAnsi="Arial MT"/>
                <w:spacing w:val="3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)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Pública</w:t>
            </w:r>
            <w:r>
              <w:rPr>
                <w:rFonts w:ascii="Arial MT" w:hAnsi="Arial MT"/>
                <w:spacing w:val="121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(</w:t>
            </w:r>
            <w:r>
              <w:rPr>
                <w:rFonts w:ascii="Arial MT" w:hAnsi="Arial MT"/>
                <w:spacing w:val="39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)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Particular</w:t>
            </w:r>
            <w:r>
              <w:rPr>
                <w:rFonts w:ascii="Arial MT" w:hAnsi="Arial MT"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(OS)</w:t>
            </w:r>
            <w:r>
              <w:rPr>
                <w:rFonts w:ascii="Arial MT" w:hAnsi="Arial MT"/>
                <w:spacing w:val="119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(</w:t>
            </w:r>
            <w:r>
              <w:rPr>
                <w:rFonts w:ascii="Arial MT" w:hAnsi="Arial MT"/>
                <w:spacing w:val="3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)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Federal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ab/>
            </w:r>
            <w:r>
              <w:rPr>
                <w:rFonts w:ascii="Arial MT" w:hAnsi="Arial MT"/>
                <w:spacing w:val="-2"/>
                <w:w w:val="80"/>
                <w:sz w:val="22"/>
              </w:rPr>
              <w:t>(</w:t>
            </w:r>
            <w:r>
              <w:rPr>
                <w:rFonts w:ascii="Arial MT" w:hAnsi="Arial MT"/>
                <w:spacing w:val="4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)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Estadual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ab/>
            </w:r>
            <w:r>
              <w:rPr>
                <w:rFonts w:ascii="Arial MT" w:hAnsi="Arial MT"/>
                <w:spacing w:val="-2"/>
                <w:w w:val="80"/>
                <w:sz w:val="22"/>
              </w:rPr>
              <w:t>(</w:t>
            </w:r>
            <w:r>
              <w:rPr>
                <w:rFonts w:ascii="Arial MT" w:hAnsi="Arial MT"/>
                <w:spacing w:val="44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)</w:t>
            </w:r>
            <w:r>
              <w:rPr>
                <w:rFonts w:ascii="Arial MT" w:hAnsi="Arial MT"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Municipal</w:t>
            </w: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571" w:type="dxa"/>
            <w:shd w:val="clear" w:color="auto" w:fill="DEEAF6"/>
          </w:tcPr>
          <w:p>
            <w:pPr>
              <w:pStyle w:val="9"/>
              <w:spacing w:before="45"/>
              <w:ind w:left="108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Coordenador Institucional</w:t>
            </w:r>
          </w:p>
        </w:tc>
        <w:tc>
          <w:tcPr>
            <w:tcW w:w="615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571" w:type="dxa"/>
            <w:shd w:val="clear" w:color="auto" w:fill="DEEAF6"/>
          </w:tcPr>
          <w:p>
            <w:pPr>
              <w:pStyle w:val="9"/>
              <w:spacing w:before="45"/>
              <w:ind w:left="10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E.mail</w:t>
            </w:r>
          </w:p>
        </w:tc>
        <w:tc>
          <w:tcPr>
            <w:tcW w:w="615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571" w:type="dxa"/>
            <w:shd w:val="clear" w:color="auto" w:fill="DEEAF6"/>
          </w:tcPr>
          <w:p>
            <w:pPr>
              <w:pStyle w:val="9"/>
              <w:spacing w:before="45"/>
              <w:ind w:left="10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Telefones</w:t>
            </w:r>
          </w:p>
        </w:tc>
        <w:tc>
          <w:tcPr>
            <w:tcW w:w="615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6"/>
        <w:rPr>
          <w:rFonts w:ascii="Arial"/>
          <w:b/>
          <w:sz w:val="28"/>
        </w:rPr>
      </w:pPr>
    </w:p>
    <w:p>
      <w:pPr>
        <w:pStyle w:val="6"/>
        <w:spacing w:before="11"/>
        <w:rPr>
          <w:rFonts w:ascii="Arial"/>
          <w:b/>
          <w:sz w:val="27"/>
        </w:rPr>
      </w:pPr>
    </w:p>
    <w:p>
      <w:pPr>
        <w:pStyle w:val="8"/>
        <w:numPr>
          <w:ilvl w:val="0"/>
          <w:numId w:val="1"/>
        </w:numPr>
        <w:tabs>
          <w:tab w:val="left" w:pos="1588"/>
        </w:tabs>
        <w:spacing w:before="0" w:after="0" w:line="240" w:lineRule="auto"/>
        <w:ind w:left="1587" w:right="0" w:hanging="206"/>
        <w:jc w:val="left"/>
        <w:rPr>
          <w:rFonts w:ascii="Arial" w:hAnsi="Arial"/>
          <w:b/>
          <w:color w:val="006FC0"/>
          <w:sz w:val="24"/>
        </w:rPr>
      </w:pPr>
      <w:r>
        <w:rPr>
          <w:rFonts w:ascii="Arial" w:hAnsi="Arial"/>
          <w:b/>
          <w:color w:val="006FC0"/>
          <w:spacing w:val="-1"/>
          <w:w w:val="80"/>
          <w:sz w:val="24"/>
        </w:rPr>
        <w:t>DADOS</w:t>
      </w:r>
      <w:r>
        <w:rPr>
          <w:rFonts w:ascii="Arial" w:hAnsi="Arial"/>
          <w:b/>
          <w:color w:val="006FC0"/>
          <w:spacing w:val="-7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DA</w:t>
      </w:r>
      <w:r>
        <w:rPr>
          <w:rFonts w:ascii="Arial" w:hAnsi="Arial"/>
          <w:b/>
          <w:color w:val="006FC0"/>
          <w:spacing w:val="-14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INSTITUIÇÃO</w:t>
      </w:r>
      <w:r>
        <w:rPr>
          <w:rFonts w:ascii="Arial" w:hAnsi="Arial"/>
          <w:b/>
          <w:color w:val="006FC0"/>
          <w:spacing w:val="-6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80"/>
          <w:sz w:val="24"/>
        </w:rPr>
        <w:t>EM</w:t>
      </w:r>
      <w:r>
        <w:rPr>
          <w:rFonts w:ascii="Arial" w:hAnsi="Arial"/>
          <w:b/>
          <w:color w:val="006FC0"/>
          <w:spacing w:val="-6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80"/>
          <w:sz w:val="24"/>
        </w:rPr>
        <w:t>2020</w:t>
      </w:r>
    </w:p>
    <w:p>
      <w:pPr>
        <w:pStyle w:val="3"/>
        <w:numPr>
          <w:ilvl w:val="1"/>
          <w:numId w:val="1"/>
        </w:numPr>
        <w:tabs>
          <w:tab w:val="left" w:pos="1666"/>
        </w:tabs>
        <w:spacing w:before="51" w:after="49" w:line="240" w:lineRule="auto"/>
        <w:ind w:left="1665" w:right="0" w:hanging="284"/>
        <w:jc w:val="left"/>
      </w:pPr>
      <w:r>
        <w:rPr>
          <w:spacing w:val="-2"/>
          <w:w w:val="80"/>
        </w:rPr>
        <w:t>Corpo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Discente</w:t>
      </w:r>
    </w:p>
    <w:tbl>
      <w:tblPr>
        <w:tblStyle w:val="5"/>
        <w:tblW w:w="0" w:type="auto"/>
        <w:tblInd w:w="1278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7"/>
        <w:gridCol w:w="2113"/>
        <w:gridCol w:w="2089"/>
        <w:gridCol w:w="2106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417" w:type="dxa"/>
            <w:vMerge w:val="restart"/>
            <w:shd w:val="clear" w:color="auto" w:fill="DEEAF6"/>
          </w:tcPr>
          <w:p>
            <w:pPr>
              <w:pStyle w:val="9"/>
              <w:spacing w:before="5"/>
              <w:rPr>
                <w:b/>
                <w:sz w:val="19"/>
              </w:rPr>
            </w:pPr>
          </w:p>
          <w:p>
            <w:pPr>
              <w:pStyle w:val="9"/>
              <w:ind w:left="108"/>
              <w:rPr>
                <w:i/>
                <w:sz w:val="22"/>
              </w:rPr>
            </w:pPr>
            <w:r>
              <w:rPr>
                <w:i/>
                <w:spacing w:val="-4"/>
                <w:w w:val="80"/>
                <w:sz w:val="22"/>
              </w:rPr>
              <w:t>Total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3"/>
                <w:w w:val="80"/>
                <w:sz w:val="22"/>
              </w:rPr>
              <w:t>de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3"/>
                <w:w w:val="80"/>
                <w:sz w:val="22"/>
              </w:rPr>
              <w:t>alunos</w:t>
            </w:r>
          </w:p>
        </w:tc>
        <w:tc>
          <w:tcPr>
            <w:tcW w:w="2113" w:type="dxa"/>
            <w:shd w:val="clear" w:color="auto" w:fill="DEEAF6"/>
          </w:tcPr>
          <w:p>
            <w:pPr>
              <w:pStyle w:val="9"/>
              <w:spacing w:before="45"/>
              <w:ind w:left="626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Graduação</w:t>
            </w:r>
          </w:p>
        </w:tc>
        <w:tc>
          <w:tcPr>
            <w:tcW w:w="2089" w:type="dxa"/>
            <w:shd w:val="clear" w:color="auto" w:fill="DEEAF6"/>
          </w:tcPr>
          <w:p>
            <w:pPr>
              <w:pStyle w:val="9"/>
              <w:spacing w:before="45"/>
              <w:ind w:left="682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Mestrado</w:t>
            </w:r>
          </w:p>
        </w:tc>
        <w:tc>
          <w:tcPr>
            <w:tcW w:w="2106" w:type="dxa"/>
            <w:shd w:val="clear" w:color="auto" w:fill="DEEAF6"/>
          </w:tcPr>
          <w:p>
            <w:pPr>
              <w:pStyle w:val="9"/>
              <w:spacing w:before="45"/>
              <w:ind w:left="645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Doutorado</w:t>
            </w: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417" w:type="dxa"/>
            <w:vMerge w:val="continue"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08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0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6"/>
        <w:spacing w:before="2"/>
        <w:rPr>
          <w:rFonts w:ascii="Arial"/>
          <w:b/>
          <w:sz w:val="30"/>
        </w:rPr>
      </w:pPr>
    </w:p>
    <w:p>
      <w:pPr>
        <w:pStyle w:val="8"/>
        <w:numPr>
          <w:ilvl w:val="1"/>
          <w:numId w:val="1"/>
        </w:numPr>
        <w:tabs>
          <w:tab w:val="left" w:pos="1666"/>
        </w:tabs>
        <w:spacing w:before="0" w:after="50" w:line="240" w:lineRule="auto"/>
        <w:ind w:left="1665" w:right="0" w:hanging="284"/>
        <w:jc w:val="left"/>
        <w:rPr>
          <w:rFonts w:ascii="Arial"/>
          <w:b/>
          <w:sz w:val="22"/>
        </w:rPr>
      </w:pPr>
      <w:r>
        <w:rPr>
          <w:rFonts w:ascii="Arial"/>
          <w:b/>
          <w:spacing w:val="-2"/>
          <w:w w:val="80"/>
          <w:sz w:val="22"/>
        </w:rPr>
        <w:t>Corpo</w:t>
      </w:r>
      <w:r>
        <w:rPr>
          <w:rFonts w:ascii="Arial"/>
          <w:b/>
          <w:spacing w:val="-7"/>
          <w:w w:val="80"/>
          <w:sz w:val="22"/>
        </w:rPr>
        <w:t xml:space="preserve"> </w:t>
      </w:r>
      <w:r>
        <w:rPr>
          <w:rFonts w:ascii="Arial"/>
          <w:b/>
          <w:spacing w:val="-2"/>
          <w:w w:val="80"/>
          <w:sz w:val="22"/>
        </w:rPr>
        <w:t>Docente</w:t>
      </w:r>
      <w:r>
        <w:rPr>
          <w:rFonts w:ascii="Arial"/>
          <w:b/>
          <w:spacing w:val="-7"/>
          <w:w w:val="80"/>
          <w:sz w:val="22"/>
        </w:rPr>
        <w:t xml:space="preserve"> </w:t>
      </w:r>
      <w:r>
        <w:rPr>
          <w:rFonts w:ascii="Arial"/>
          <w:b/>
          <w:spacing w:val="-1"/>
          <w:w w:val="80"/>
          <w:sz w:val="22"/>
        </w:rPr>
        <w:t>Efetivo</w:t>
      </w:r>
    </w:p>
    <w:tbl>
      <w:tblPr>
        <w:tblStyle w:val="5"/>
        <w:tblW w:w="0" w:type="auto"/>
        <w:tblInd w:w="1278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1"/>
        <w:gridCol w:w="6241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81" w:type="dxa"/>
            <w:shd w:val="clear" w:color="auto" w:fill="DEEAF6"/>
          </w:tcPr>
          <w:p>
            <w:pPr>
              <w:pStyle w:val="9"/>
              <w:tabs>
                <w:tab w:val="left" w:pos="738"/>
                <w:tab w:val="left" w:pos="1204"/>
                <w:tab w:val="left" w:pos="2179"/>
              </w:tabs>
              <w:spacing w:before="45"/>
              <w:ind w:left="108" w:right="93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Total</w:t>
            </w:r>
            <w:r>
              <w:rPr>
                <w:i/>
                <w:w w:val="90"/>
                <w:sz w:val="22"/>
              </w:rPr>
              <w:tab/>
            </w:r>
            <w:r>
              <w:rPr>
                <w:i/>
                <w:w w:val="90"/>
                <w:sz w:val="22"/>
              </w:rPr>
              <w:t>de</w:t>
            </w:r>
            <w:r>
              <w:rPr>
                <w:i/>
                <w:w w:val="90"/>
                <w:sz w:val="22"/>
              </w:rPr>
              <w:tab/>
            </w:r>
            <w:r>
              <w:rPr>
                <w:i/>
                <w:spacing w:val="-3"/>
                <w:w w:val="90"/>
                <w:sz w:val="22"/>
              </w:rPr>
              <w:t>docentes</w:t>
            </w:r>
            <w:r>
              <w:rPr>
                <w:i/>
                <w:spacing w:val="-3"/>
                <w:w w:val="90"/>
                <w:sz w:val="22"/>
              </w:rPr>
              <w:tab/>
            </w:r>
            <w:r>
              <w:rPr>
                <w:i/>
                <w:spacing w:val="-8"/>
                <w:w w:val="85"/>
                <w:sz w:val="22"/>
              </w:rPr>
              <w:t>da</w:t>
            </w:r>
            <w:r>
              <w:rPr>
                <w:i/>
                <w:spacing w:val="-49"/>
                <w:w w:val="85"/>
                <w:sz w:val="22"/>
              </w:rPr>
              <w:t xml:space="preserve"> </w:t>
            </w:r>
            <w:r>
              <w:rPr>
                <w:i/>
                <w:w w:val="90"/>
                <w:sz w:val="22"/>
              </w:rPr>
              <w:t>Instituição</w:t>
            </w:r>
          </w:p>
        </w:tc>
        <w:tc>
          <w:tcPr>
            <w:tcW w:w="62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481" w:type="dxa"/>
            <w:shd w:val="clear" w:color="auto" w:fill="DEEAF6"/>
          </w:tcPr>
          <w:p>
            <w:pPr>
              <w:pStyle w:val="9"/>
              <w:spacing w:before="45"/>
              <w:ind w:left="108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Número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Mestres</w:t>
            </w:r>
          </w:p>
        </w:tc>
        <w:tc>
          <w:tcPr>
            <w:tcW w:w="62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481" w:type="dxa"/>
            <w:shd w:val="clear" w:color="auto" w:fill="DEEAF6"/>
          </w:tcPr>
          <w:p>
            <w:pPr>
              <w:pStyle w:val="9"/>
              <w:spacing w:before="45"/>
              <w:ind w:left="108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Número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Doutores</w:t>
            </w:r>
          </w:p>
        </w:tc>
        <w:tc>
          <w:tcPr>
            <w:tcW w:w="62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6"/>
        <w:rPr>
          <w:rFonts w:ascii="Arial"/>
          <w:b/>
          <w:sz w:val="30"/>
        </w:rPr>
      </w:pPr>
    </w:p>
    <w:p>
      <w:pPr>
        <w:pStyle w:val="3"/>
        <w:numPr>
          <w:ilvl w:val="1"/>
          <w:numId w:val="1"/>
        </w:numPr>
        <w:tabs>
          <w:tab w:val="left" w:pos="1666"/>
        </w:tabs>
        <w:spacing w:before="0" w:after="50" w:line="240" w:lineRule="auto"/>
        <w:ind w:left="1665" w:right="0" w:hanging="284"/>
        <w:jc w:val="left"/>
      </w:pPr>
      <w:r>
        <w:rPr>
          <w:spacing w:val="-2"/>
          <w:w w:val="80"/>
        </w:rPr>
        <w:t>Pós-Graduação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Stricto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Sensu</w:t>
      </w:r>
    </w:p>
    <w:tbl>
      <w:tblPr>
        <w:tblStyle w:val="5"/>
        <w:tblW w:w="0" w:type="auto"/>
        <w:tblInd w:w="1278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9"/>
        <w:gridCol w:w="3105"/>
        <w:gridCol w:w="3119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499" w:type="dxa"/>
            <w:vMerge w:val="restart"/>
            <w:shd w:val="clear" w:color="auto" w:fill="DEEAF6"/>
          </w:tcPr>
          <w:p>
            <w:pPr>
              <w:pStyle w:val="9"/>
              <w:spacing w:before="99"/>
              <w:ind w:left="108" w:right="182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Número de cursos avaliados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pela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Capes</w:t>
            </w:r>
          </w:p>
        </w:tc>
        <w:tc>
          <w:tcPr>
            <w:tcW w:w="3105" w:type="dxa"/>
            <w:shd w:val="clear" w:color="auto" w:fill="DEEAF6"/>
          </w:tcPr>
          <w:p>
            <w:pPr>
              <w:pStyle w:val="9"/>
              <w:spacing w:before="45"/>
              <w:ind w:left="1116" w:right="1112"/>
              <w:jc w:val="center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Mestrado</w:t>
            </w:r>
          </w:p>
        </w:tc>
        <w:tc>
          <w:tcPr>
            <w:tcW w:w="3119" w:type="dxa"/>
            <w:shd w:val="clear" w:color="auto" w:fill="DEEAF6"/>
          </w:tcPr>
          <w:p>
            <w:pPr>
              <w:pStyle w:val="9"/>
              <w:spacing w:before="45"/>
              <w:ind w:left="1073" w:right="1070"/>
              <w:jc w:val="center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Doutorado</w:t>
            </w: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499" w:type="dxa"/>
            <w:vMerge w:val="continue"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1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6"/>
        <w:rPr>
          <w:rFonts w:ascii="Arial"/>
          <w:b/>
          <w:sz w:val="30"/>
        </w:rPr>
      </w:pPr>
    </w:p>
    <w:p>
      <w:pPr>
        <w:pStyle w:val="8"/>
        <w:numPr>
          <w:ilvl w:val="1"/>
          <w:numId w:val="1"/>
        </w:numPr>
        <w:tabs>
          <w:tab w:val="left" w:pos="1666"/>
        </w:tabs>
        <w:spacing w:before="0" w:after="50" w:line="240" w:lineRule="auto"/>
        <w:ind w:left="1665" w:right="0" w:hanging="28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Pesquisa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na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instituição</w:t>
      </w:r>
    </w:p>
    <w:tbl>
      <w:tblPr>
        <w:tblStyle w:val="5"/>
        <w:tblW w:w="0" w:type="auto"/>
        <w:tblInd w:w="1278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9"/>
        <w:gridCol w:w="2083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639" w:type="dxa"/>
            <w:shd w:val="clear" w:color="auto" w:fill="DEEAF6"/>
          </w:tcPr>
          <w:p>
            <w:pPr>
              <w:pStyle w:val="9"/>
              <w:spacing w:before="45"/>
              <w:ind w:left="108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Número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Grupos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Pesquisa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cadastrados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no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Diretório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de</w:t>
            </w:r>
            <w:r>
              <w:rPr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Pesquisa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do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CNPq</w:t>
            </w:r>
          </w:p>
        </w:tc>
        <w:tc>
          <w:tcPr>
            <w:tcW w:w="208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639" w:type="dxa"/>
            <w:shd w:val="clear" w:color="auto" w:fill="DEEAF6"/>
          </w:tcPr>
          <w:p>
            <w:pPr>
              <w:pStyle w:val="9"/>
              <w:spacing w:before="45"/>
              <w:ind w:left="108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Número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Linhas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Pesquisa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desenvolvidas</w:t>
            </w:r>
          </w:p>
        </w:tc>
        <w:tc>
          <w:tcPr>
            <w:tcW w:w="208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39" w:type="dxa"/>
            <w:shd w:val="clear" w:color="auto" w:fill="DEEAF6"/>
          </w:tcPr>
          <w:p>
            <w:pPr>
              <w:pStyle w:val="9"/>
              <w:spacing w:before="45"/>
              <w:ind w:left="108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Número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Doutores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envolvidos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com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a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Pesquisa</w:t>
            </w:r>
          </w:p>
        </w:tc>
        <w:tc>
          <w:tcPr>
            <w:tcW w:w="208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639" w:type="dxa"/>
            <w:shd w:val="clear" w:color="auto" w:fill="DEEAF6"/>
          </w:tcPr>
          <w:p>
            <w:pPr>
              <w:pStyle w:val="9"/>
              <w:spacing w:before="45"/>
              <w:ind w:left="108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Número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Doutores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quadro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permanente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envolvidos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com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Stricto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Sensu</w:t>
            </w:r>
          </w:p>
        </w:tc>
        <w:tc>
          <w:tcPr>
            <w:tcW w:w="208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639" w:type="dxa"/>
            <w:shd w:val="clear" w:color="auto" w:fill="DEEAF6"/>
          </w:tcPr>
          <w:p>
            <w:pPr>
              <w:pStyle w:val="9"/>
              <w:spacing w:before="45"/>
              <w:ind w:left="108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Número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3"/>
                <w:w w:val="80"/>
                <w:sz w:val="22"/>
              </w:rPr>
              <w:t>Bolsas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institucionais</w:t>
            </w:r>
          </w:p>
        </w:tc>
        <w:tc>
          <w:tcPr>
            <w:tcW w:w="208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639" w:type="dxa"/>
            <w:shd w:val="clear" w:color="auto" w:fill="DEEAF6"/>
          </w:tcPr>
          <w:p>
            <w:pPr>
              <w:pStyle w:val="9"/>
              <w:spacing w:before="45"/>
              <w:ind w:left="108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Número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Bolsas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outras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fontes</w:t>
            </w:r>
          </w:p>
        </w:tc>
        <w:tc>
          <w:tcPr>
            <w:tcW w:w="208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r:id="rId5" w:type="default"/>
          <w:headerReference r:id="rId6" w:type="even"/>
          <w:type w:val="continuous"/>
          <w:pgSz w:w="11910" w:h="16840"/>
          <w:pgMar w:top="1860" w:right="240" w:bottom="280" w:left="320" w:header="710" w:footer="720" w:gutter="0"/>
          <w:pgNumType w:start="1"/>
          <w:cols w:space="720" w:num="1"/>
        </w:sect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4"/>
        <w:rPr>
          <w:rFonts w:ascii="Arial"/>
          <w:b/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1570"/>
        </w:tabs>
        <w:spacing w:before="100" w:after="33" w:line="240" w:lineRule="auto"/>
        <w:ind w:left="1569" w:right="0" w:hanging="188"/>
        <w:jc w:val="left"/>
        <w:rPr>
          <w:rFonts w:ascii="Arial" w:hAnsi="Arial"/>
          <w:b/>
          <w:color w:val="006FC0"/>
          <w:sz w:val="22"/>
        </w:rPr>
      </w:pPr>
      <w:r>
        <w:rPr>
          <w:rFonts w:ascii="Arial" w:hAnsi="Arial"/>
          <w:b/>
          <w:color w:val="006FC0"/>
          <w:spacing w:val="-1"/>
          <w:w w:val="80"/>
          <w:sz w:val="22"/>
        </w:rPr>
        <w:t>SÍNTESE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DO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PROJETO</w:t>
      </w:r>
    </w:p>
    <w:tbl>
      <w:tblPr>
        <w:tblStyle w:val="5"/>
        <w:tblW w:w="0" w:type="auto"/>
        <w:tblInd w:w="13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8614" w:type="dxa"/>
          </w:tcPr>
          <w:p>
            <w:pPr>
              <w:pStyle w:val="9"/>
              <w:spacing w:before="37"/>
              <w:ind w:left="107"/>
              <w:rPr>
                <w:i/>
                <w:sz w:val="22"/>
              </w:rPr>
            </w:pPr>
            <w:r>
              <w:rPr>
                <w:i/>
                <w:spacing w:val="-3"/>
                <w:w w:val="85"/>
                <w:sz w:val="22"/>
              </w:rPr>
              <w:t>Apresentar</w:t>
            </w:r>
            <w:r>
              <w:rPr>
                <w:i/>
                <w:spacing w:val="11"/>
                <w:w w:val="85"/>
                <w:sz w:val="22"/>
              </w:rPr>
              <w:t xml:space="preserve"> </w:t>
            </w:r>
            <w:r>
              <w:rPr>
                <w:i/>
                <w:spacing w:val="-3"/>
                <w:w w:val="85"/>
                <w:sz w:val="22"/>
              </w:rPr>
              <w:t>síntese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3"/>
                <w:w w:val="85"/>
                <w:sz w:val="22"/>
              </w:rPr>
              <w:t>do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3"/>
                <w:w w:val="85"/>
                <w:sz w:val="22"/>
              </w:rPr>
              <w:t>projeto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sumarizando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a</w:t>
            </w:r>
            <w:r>
              <w:rPr>
                <w:i/>
                <w:spacing w:val="11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importância,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os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métodos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utilizados</w:t>
            </w:r>
            <w:r>
              <w:rPr>
                <w:i/>
                <w:spacing w:val="12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e,</w:t>
            </w:r>
            <w:r>
              <w:rPr>
                <w:i/>
                <w:spacing w:val="11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principalmente,</w:t>
            </w:r>
            <w:r>
              <w:rPr>
                <w:i/>
                <w:spacing w:val="14"/>
                <w:w w:val="85"/>
                <w:sz w:val="22"/>
              </w:rPr>
              <w:t xml:space="preserve"> </w:t>
            </w:r>
            <w:r>
              <w:rPr>
                <w:i/>
                <w:spacing w:val="-2"/>
                <w:w w:val="85"/>
                <w:sz w:val="22"/>
              </w:rPr>
              <w:t>os</w:t>
            </w:r>
            <w:r>
              <w:rPr>
                <w:i/>
                <w:spacing w:val="-49"/>
                <w:w w:val="85"/>
                <w:sz w:val="22"/>
              </w:rPr>
              <w:t xml:space="preserve"> </w:t>
            </w:r>
            <w:r>
              <w:rPr>
                <w:i/>
                <w:w w:val="90"/>
                <w:sz w:val="22"/>
              </w:rPr>
              <w:t>resultados</w:t>
            </w:r>
            <w:r>
              <w:rPr>
                <w:i/>
                <w:spacing w:val="-16"/>
                <w:w w:val="90"/>
                <w:sz w:val="22"/>
              </w:rPr>
              <w:t xml:space="preserve"> </w:t>
            </w:r>
            <w:r>
              <w:rPr>
                <w:i/>
                <w:w w:val="90"/>
                <w:sz w:val="22"/>
              </w:rPr>
              <w:t>esperados.</w:t>
            </w:r>
          </w:p>
        </w:tc>
      </w:tr>
    </w:tbl>
    <w:p>
      <w:pPr>
        <w:pStyle w:val="6"/>
        <w:rPr>
          <w:rFonts w:ascii="Arial"/>
          <w:b/>
          <w:sz w:val="24"/>
        </w:rPr>
      </w:pPr>
    </w:p>
    <w:p>
      <w:pPr>
        <w:pStyle w:val="6"/>
        <w:spacing w:before="10"/>
        <w:rPr>
          <w:rFonts w:ascii="Arial"/>
          <w:b/>
          <w:sz w:val="31"/>
        </w:rPr>
      </w:pPr>
    </w:p>
    <w:p>
      <w:pPr>
        <w:pStyle w:val="8"/>
        <w:numPr>
          <w:ilvl w:val="0"/>
          <w:numId w:val="1"/>
        </w:numPr>
        <w:tabs>
          <w:tab w:val="left" w:pos="1588"/>
        </w:tabs>
        <w:spacing w:before="0" w:after="54" w:line="240" w:lineRule="auto"/>
        <w:ind w:left="1587" w:right="0" w:hanging="206"/>
        <w:jc w:val="left"/>
        <w:rPr>
          <w:rFonts w:ascii="Arial"/>
          <w:b/>
          <w:color w:val="006FC0"/>
          <w:sz w:val="24"/>
        </w:rPr>
      </w:pPr>
      <w:r>
        <w:rPr>
          <w:rFonts w:ascii="Arial"/>
          <w:b/>
          <w:color w:val="006FC0"/>
          <w:spacing w:val="-1"/>
          <w:w w:val="80"/>
          <w:sz w:val="24"/>
        </w:rPr>
        <w:t>TERMO</w:t>
      </w:r>
      <w:r>
        <w:rPr>
          <w:rFonts w:ascii="Arial"/>
          <w:b/>
          <w:color w:val="006FC0"/>
          <w:spacing w:val="-7"/>
          <w:w w:val="80"/>
          <w:sz w:val="24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4"/>
        </w:rPr>
        <w:t>DE</w:t>
      </w:r>
      <w:r>
        <w:rPr>
          <w:rFonts w:ascii="Arial"/>
          <w:b/>
          <w:color w:val="006FC0"/>
          <w:spacing w:val="-7"/>
          <w:w w:val="80"/>
          <w:sz w:val="24"/>
        </w:rPr>
        <w:t xml:space="preserve"> </w:t>
      </w:r>
      <w:r>
        <w:rPr>
          <w:rFonts w:ascii="Arial"/>
          <w:b/>
          <w:color w:val="006FC0"/>
          <w:w w:val="80"/>
          <w:sz w:val="24"/>
        </w:rPr>
        <w:t>COMPROMISSO</w:t>
      </w:r>
    </w:p>
    <w:tbl>
      <w:tblPr>
        <w:tblStyle w:val="5"/>
        <w:tblW w:w="0" w:type="auto"/>
        <w:tblInd w:w="1358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3"/>
        <w:gridCol w:w="4379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</w:trPr>
        <w:tc>
          <w:tcPr>
            <w:tcW w:w="4183" w:type="dxa"/>
          </w:tcPr>
          <w:p>
            <w:pPr>
              <w:pStyle w:val="9"/>
              <w:spacing w:before="73"/>
              <w:ind w:left="43" w:right="26" w:firstLine="70"/>
              <w:jc w:val="both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 xml:space="preserve">Declaro expressamente </w:t>
            </w:r>
            <w:r>
              <w:rPr>
                <w:i/>
                <w:spacing w:val="-2"/>
                <w:w w:val="80"/>
                <w:sz w:val="22"/>
              </w:rPr>
              <w:t>conhecer e concordar, para</w:t>
            </w:r>
            <w:r>
              <w:rPr>
                <w:i/>
                <w:spacing w:val="-1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 xml:space="preserve">todos os efeitos legais, com </w:t>
            </w:r>
            <w:r>
              <w:rPr>
                <w:i/>
                <w:spacing w:val="-1"/>
                <w:w w:val="80"/>
                <w:sz w:val="22"/>
              </w:rPr>
              <w:t>as normas gerais para</w:t>
            </w:r>
            <w:r>
              <w:rPr>
                <w:i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concessão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auxílio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pela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FUNDAÇÃO</w:t>
            </w:r>
            <w:r>
              <w:rPr>
                <w:i/>
                <w:spacing w:val="-20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ARAUCÁRIA.</w:t>
            </w:r>
          </w:p>
        </w:tc>
        <w:tc>
          <w:tcPr>
            <w:tcW w:w="4379" w:type="dxa"/>
          </w:tcPr>
          <w:p>
            <w:pPr>
              <w:pStyle w:val="9"/>
              <w:spacing w:before="73"/>
              <w:ind w:left="211" w:hanging="168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Declaro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que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presente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proposta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está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de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acordo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com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os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spacing w:val="-3"/>
                <w:w w:val="80"/>
                <w:sz w:val="22"/>
              </w:rPr>
              <w:t>objetivos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científicos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tecnológicos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desta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Instituição.</w:t>
            </w: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183" w:type="dxa"/>
            <w:shd w:val="clear" w:color="auto" w:fill="DEEAF6"/>
          </w:tcPr>
          <w:p>
            <w:pPr>
              <w:pStyle w:val="9"/>
              <w:spacing w:before="71"/>
              <w:ind w:left="905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>Nome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e</w:t>
            </w:r>
            <w:r>
              <w:rPr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assinatura</w:t>
            </w:r>
            <w:r>
              <w:rPr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do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Proponente</w:t>
            </w:r>
          </w:p>
        </w:tc>
        <w:tc>
          <w:tcPr>
            <w:tcW w:w="4379" w:type="dxa"/>
            <w:shd w:val="clear" w:color="auto" w:fill="DEEAF6"/>
          </w:tcPr>
          <w:p>
            <w:pPr>
              <w:pStyle w:val="9"/>
              <w:spacing w:before="71"/>
              <w:ind w:left="1068" w:right="636" w:hanging="404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>Nome, assinatura e carimbo do responsável</w:t>
            </w:r>
            <w:r>
              <w:rPr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i/>
                <w:spacing w:val="-3"/>
                <w:w w:val="80"/>
                <w:sz w:val="20"/>
              </w:rPr>
              <w:t>pela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3"/>
                <w:w w:val="80"/>
                <w:sz w:val="20"/>
              </w:rPr>
              <w:t>instituição</w:t>
            </w:r>
            <w:r>
              <w:rPr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ou</w:t>
            </w:r>
            <w:r>
              <w:rPr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representante</w:t>
            </w:r>
          </w:p>
        </w:tc>
      </w:tr>
    </w:tbl>
    <w:p>
      <w:pPr>
        <w:pStyle w:val="6"/>
        <w:rPr>
          <w:rFonts w:ascii="Arial"/>
          <w:b/>
          <w:sz w:val="28"/>
        </w:rPr>
      </w:pPr>
    </w:p>
    <w:p>
      <w:pPr>
        <w:pStyle w:val="6"/>
        <w:spacing w:before="1"/>
        <w:rPr>
          <w:rFonts w:ascii="Arial"/>
          <w:b/>
          <w:sz w:val="28"/>
        </w:rPr>
      </w:pPr>
    </w:p>
    <w:p>
      <w:pPr>
        <w:pStyle w:val="6"/>
        <w:tabs>
          <w:tab w:val="left" w:pos="6479"/>
          <w:tab w:val="left" w:pos="7053"/>
          <w:tab w:val="left" w:pos="9212"/>
        </w:tabs>
        <w:ind w:left="417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0"/>
        </w:rPr>
        <w:t>_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2021.</w:t>
      </w:r>
    </w:p>
    <w:p>
      <w:pPr>
        <w:spacing w:after="0"/>
        <w:sectPr>
          <w:pgSz w:w="11910" w:h="16840"/>
          <w:pgMar w:top="1860" w:right="240" w:bottom="280" w:left="320" w:header="710" w:footer="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4"/>
        <w:rPr>
          <w:sz w:val="20"/>
        </w:rPr>
      </w:pPr>
    </w:p>
    <w:p>
      <w:pPr>
        <w:pStyle w:val="3"/>
        <w:spacing w:before="100"/>
        <w:ind w:left="1584" w:right="1656"/>
        <w:jc w:val="center"/>
      </w:pPr>
      <w:r>
        <w:rPr>
          <w:spacing w:val="-2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Termo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Anuência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ICTPR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9"/>
        <w:rPr>
          <w:rFonts w:ascii="Arial"/>
          <w:b/>
          <w:sz w:val="20"/>
        </w:rPr>
      </w:pPr>
    </w:p>
    <w:p>
      <w:pPr>
        <w:pStyle w:val="6"/>
        <w:ind w:left="1382"/>
      </w:pPr>
      <w:r>
        <w:rPr>
          <w:spacing w:val="-2"/>
          <w:w w:val="80"/>
        </w:rPr>
        <w:t>Coordenador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Proposta:</w:t>
      </w:r>
    </w:p>
    <w:p>
      <w:pPr>
        <w:pStyle w:val="6"/>
        <w:spacing w:before="1"/>
        <w:ind w:left="1382"/>
      </w:pPr>
      <w:r>
        <w:rPr>
          <w:spacing w:val="-3"/>
          <w:w w:val="80"/>
        </w:rPr>
        <w:t>Título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Projeto:</w:t>
      </w:r>
    </w:p>
    <w:p>
      <w:pPr>
        <w:pStyle w:val="6"/>
        <w:spacing w:before="3"/>
        <w:ind w:left="1382"/>
      </w:pPr>
      <w:r>
        <w:rPr>
          <w:spacing w:val="-3"/>
          <w:w w:val="80"/>
        </w:rPr>
        <w:t>Instituição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ICTPR:</w:t>
      </w:r>
    </w:p>
    <w:p>
      <w:pPr>
        <w:pStyle w:val="6"/>
        <w:spacing w:before="10"/>
        <w:rPr>
          <w:sz w:val="24"/>
        </w:rPr>
      </w:pPr>
    </w:p>
    <w:p>
      <w:pPr>
        <w:pStyle w:val="6"/>
        <w:spacing w:line="204" w:lineRule="auto"/>
        <w:ind w:left="1382" w:right="1451"/>
        <w:jc w:val="both"/>
      </w:pPr>
      <w:r>
        <w:rPr>
          <w:w w:val="80"/>
        </w:rPr>
        <w:t>Através deste termo, confirmo a anuência da Instituição para a realização do Projeto supracitado,</w:t>
      </w:r>
      <w:r>
        <w:rPr>
          <w:spacing w:val="1"/>
          <w:w w:val="80"/>
        </w:rPr>
        <w:t xml:space="preserve"> </w:t>
      </w:r>
      <w:r>
        <w:rPr>
          <w:w w:val="80"/>
        </w:rPr>
        <w:t>inclusive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com as contrapartidas </w:t>
      </w:r>
      <w:r>
        <w:rPr>
          <w:w w:val="80"/>
        </w:rPr>
        <w:t>listadas no mesmo, a ser submetido para financiamento pela Fundação Araucária no</w:t>
      </w:r>
      <w:r>
        <w:rPr>
          <w:spacing w:val="1"/>
          <w:w w:val="80"/>
        </w:rPr>
        <w:t xml:space="preserve"> </w:t>
      </w:r>
      <w:r>
        <w:rPr>
          <w:w w:val="90"/>
        </w:rPr>
        <w:t>âmbito</w:t>
      </w:r>
      <w:r>
        <w:rPr>
          <w:spacing w:val="-16"/>
          <w:w w:val="90"/>
        </w:rPr>
        <w:t xml:space="preserve"> </w:t>
      </w:r>
      <w:r>
        <w:rPr>
          <w:w w:val="90"/>
        </w:rPr>
        <w:t>da</w:t>
      </w:r>
      <w:r>
        <w:rPr>
          <w:spacing w:val="-15"/>
          <w:w w:val="90"/>
        </w:rPr>
        <w:t xml:space="preserve"> </w:t>
      </w:r>
      <w:r>
        <w:rPr>
          <w:w w:val="90"/>
        </w:rPr>
        <w:t>“</w:t>
      </w:r>
      <w:r>
        <w:rPr>
          <w:w w:val="90"/>
          <w:shd w:val="clear" w:color="auto" w:fill="FFFF00"/>
        </w:rPr>
        <w:t>CHAMADA</w:t>
      </w:r>
      <w:r>
        <w:rPr>
          <w:spacing w:val="-25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######”</w:t>
      </w:r>
    </w:p>
    <w:p>
      <w:pPr>
        <w:pStyle w:val="6"/>
        <w:spacing w:before="5"/>
        <w:rPr>
          <w:sz w:val="25"/>
        </w:rPr>
      </w:pPr>
    </w:p>
    <w:p>
      <w:pPr>
        <w:pStyle w:val="6"/>
        <w:spacing w:line="204" w:lineRule="auto"/>
        <w:ind w:left="1382" w:right="1374"/>
      </w:pPr>
      <w:r>
        <w:rPr>
          <w:w w:val="85"/>
        </w:rPr>
        <w:t>A</w:t>
      </w:r>
      <w:r>
        <w:rPr>
          <w:spacing w:val="17"/>
          <w:w w:val="85"/>
        </w:rPr>
        <w:t xml:space="preserve"> </w:t>
      </w:r>
      <w:r>
        <w:rPr>
          <w:w w:val="85"/>
        </w:rPr>
        <w:t>Direção</w:t>
      </w:r>
      <w:r>
        <w:rPr>
          <w:spacing w:val="26"/>
          <w:w w:val="85"/>
        </w:rPr>
        <w:t xml:space="preserve"> </w:t>
      </w:r>
      <w:r>
        <w:rPr>
          <w:w w:val="85"/>
        </w:rPr>
        <w:t>da</w:t>
      </w:r>
      <w:r>
        <w:rPr>
          <w:spacing w:val="25"/>
          <w:w w:val="85"/>
        </w:rPr>
        <w:t xml:space="preserve"> </w:t>
      </w:r>
      <w:r>
        <w:rPr>
          <w:w w:val="85"/>
        </w:rPr>
        <w:t>Instituição</w:t>
      </w:r>
      <w:r>
        <w:rPr>
          <w:spacing w:val="26"/>
          <w:w w:val="85"/>
        </w:rPr>
        <w:t xml:space="preserve"> </w:t>
      </w:r>
      <w:r>
        <w:rPr>
          <w:w w:val="85"/>
        </w:rPr>
        <w:t>apoia</w:t>
      </w:r>
      <w:r>
        <w:rPr>
          <w:spacing w:val="26"/>
          <w:w w:val="85"/>
        </w:rPr>
        <w:t xml:space="preserve"> </w:t>
      </w:r>
      <w:r>
        <w:rPr>
          <w:w w:val="85"/>
        </w:rPr>
        <w:t>totalmente</w:t>
      </w:r>
      <w:r>
        <w:rPr>
          <w:spacing w:val="26"/>
          <w:w w:val="85"/>
        </w:rPr>
        <w:t xml:space="preserve"> </w:t>
      </w:r>
      <w:r>
        <w:rPr>
          <w:w w:val="85"/>
        </w:rPr>
        <w:t>o</w:t>
      </w:r>
      <w:r>
        <w:rPr>
          <w:spacing w:val="27"/>
          <w:w w:val="85"/>
        </w:rPr>
        <w:t xml:space="preserve"> </w:t>
      </w:r>
      <w:r>
        <w:rPr>
          <w:w w:val="85"/>
        </w:rPr>
        <w:t>pedido</w:t>
      </w:r>
      <w:r>
        <w:rPr>
          <w:spacing w:val="26"/>
          <w:w w:val="85"/>
        </w:rPr>
        <w:t xml:space="preserve"> </w:t>
      </w:r>
      <w:r>
        <w:rPr>
          <w:w w:val="85"/>
        </w:rPr>
        <w:t>do</w:t>
      </w:r>
      <w:r>
        <w:rPr>
          <w:spacing w:val="29"/>
          <w:w w:val="85"/>
        </w:rPr>
        <w:t xml:space="preserve"> </w:t>
      </w:r>
      <w:r>
        <w:rPr>
          <w:w w:val="85"/>
        </w:rPr>
        <w:t>Coordenador</w:t>
      </w:r>
      <w:r>
        <w:rPr>
          <w:spacing w:val="26"/>
          <w:w w:val="85"/>
        </w:rPr>
        <w:t xml:space="preserve"> </w:t>
      </w:r>
      <w:r>
        <w:rPr>
          <w:w w:val="85"/>
        </w:rPr>
        <w:t>e</w:t>
      </w:r>
      <w:r>
        <w:rPr>
          <w:spacing w:val="26"/>
          <w:w w:val="85"/>
        </w:rPr>
        <w:t xml:space="preserve"> </w:t>
      </w:r>
      <w:r>
        <w:rPr>
          <w:w w:val="85"/>
        </w:rPr>
        <w:t>colocará</w:t>
      </w:r>
      <w:r>
        <w:rPr>
          <w:spacing w:val="26"/>
          <w:w w:val="85"/>
        </w:rPr>
        <w:t xml:space="preserve"> </w:t>
      </w:r>
      <w:r>
        <w:rPr>
          <w:w w:val="85"/>
        </w:rPr>
        <w:t>à</w:t>
      </w:r>
      <w:r>
        <w:rPr>
          <w:spacing w:val="25"/>
          <w:w w:val="85"/>
        </w:rPr>
        <w:t xml:space="preserve"> </w:t>
      </w:r>
      <w:r>
        <w:rPr>
          <w:w w:val="85"/>
        </w:rPr>
        <w:t>sua</w:t>
      </w:r>
      <w:r>
        <w:rPr>
          <w:spacing w:val="27"/>
          <w:w w:val="85"/>
        </w:rPr>
        <w:t xml:space="preserve"> </w:t>
      </w:r>
      <w:r>
        <w:rPr>
          <w:w w:val="85"/>
        </w:rPr>
        <w:t>disposição</w:t>
      </w:r>
      <w:r>
        <w:rPr>
          <w:spacing w:val="26"/>
          <w:w w:val="85"/>
        </w:rPr>
        <w:t xml:space="preserve"> </w:t>
      </w:r>
      <w:r>
        <w:rPr>
          <w:w w:val="85"/>
        </w:rPr>
        <w:t>a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infraestrutura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física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pessoal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Instituição,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visando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perfeito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andamento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seu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projeto.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3"/>
        <w:rPr>
          <w:sz w:val="19"/>
        </w:rPr>
      </w:pPr>
    </w:p>
    <w:p>
      <w:pPr>
        <w:pStyle w:val="6"/>
        <w:ind w:left="1584" w:right="1658"/>
        <w:jc w:val="center"/>
      </w:pPr>
      <w:r>
        <w:rPr>
          <w:w w:val="80"/>
          <w:shd w:val="clear" w:color="auto" w:fill="FFFF00"/>
        </w:rPr>
        <w:t>[NOME</w:t>
      </w:r>
      <w:r>
        <w:rPr>
          <w:spacing w:val="-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E</w:t>
      </w:r>
      <w:r>
        <w:rPr>
          <w:spacing w:val="-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CARGO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DO</w:t>
      </w:r>
      <w:r>
        <w:rPr>
          <w:spacing w:val="-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REPRESENTANTE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DA</w:t>
      </w:r>
      <w:r>
        <w:rPr>
          <w:spacing w:val="-1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INSTITUIÇÃO]</w:t>
      </w:r>
    </w:p>
    <w:p>
      <w:pPr>
        <w:spacing w:after="0"/>
        <w:jc w:val="center"/>
        <w:sectPr>
          <w:pgSz w:w="11910" w:h="16840"/>
          <w:pgMar w:top="1860" w:right="240" w:bottom="280" w:left="320" w:header="710" w:footer="0" w:gutter="0"/>
          <w:cols w:space="720" w:num="1"/>
        </w:sectPr>
      </w:pPr>
    </w:p>
    <w:p>
      <w:pPr>
        <w:pStyle w:val="6"/>
        <w:spacing w:before="5"/>
        <w:rPr>
          <w:sz w:val="16"/>
        </w:rPr>
      </w:pPr>
    </w:p>
    <w:p>
      <w:pPr>
        <w:spacing w:before="99" w:line="290" w:lineRule="auto"/>
        <w:ind w:left="1584" w:right="165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07/2021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BOLSAS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INICIAÇÃO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CIENTÍFICA</w:t>
      </w:r>
      <w:r>
        <w:rPr>
          <w:rFonts w:ascii="Arial" w:hAnsi="Arial"/>
          <w:b/>
          <w:color w:val="4F81BC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INICIAÇÃO</w:t>
      </w:r>
      <w:r>
        <w:rPr>
          <w:rFonts w:ascii="Arial" w:hAnsi="Arial"/>
          <w:b/>
          <w:color w:val="4F81BC"/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EM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DESENVOLVIMENTO</w:t>
      </w:r>
      <w:r>
        <w:rPr>
          <w:rFonts w:ascii="Arial" w:hAnsi="Arial"/>
          <w:b/>
          <w:color w:val="4F81BC"/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TECNOLÓGICO</w:t>
      </w:r>
      <w:r>
        <w:rPr>
          <w:rFonts w:ascii="Arial" w:hAnsi="Arial"/>
          <w:b/>
          <w:color w:val="4F81BC"/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INOVAÇÃO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25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PIBIC</w:t>
      </w:r>
      <w:r>
        <w:rPr>
          <w:rFonts w:ascii="Arial" w:hAnsi="Arial"/>
          <w:b/>
          <w:color w:val="4F81BC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&amp;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PIBIT</w:t>
      </w:r>
    </w:p>
    <w:p>
      <w:pPr>
        <w:pStyle w:val="6"/>
        <w:rPr>
          <w:rFonts w:ascii="Arial"/>
          <w:b/>
          <w:sz w:val="28"/>
        </w:rPr>
      </w:pPr>
    </w:p>
    <w:p>
      <w:pPr>
        <w:pStyle w:val="6"/>
        <w:spacing w:before="10"/>
        <w:rPr>
          <w:rFonts w:ascii="Arial"/>
          <w:b/>
          <w:sz w:val="25"/>
        </w:rPr>
      </w:pPr>
    </w:p>
    <w:p>
      <w:pPr>
        <w:pStyle w:val="2"/>
      </w:pPr>
      <w:r>
        <w:rPr>
          <w:spacing w:val="-1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III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Declaração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exclusiva</w:t>
      </w:r>
      <w:r>
        <w:rPr>
          <w:spacing w:val="-6"/>
          <w:w w:val="80"/>
        </w:rPr>
        <w:t xml:space="preserve"> </w:t>
      </w:r>
      <w:r>
        <w:rPr>
          <w:w w:val="80"/>
        </w:rPr>
        <w:t>para</w:t>
      </w:r>
      <w:r>
        <w:rPr>
          <w:spacing w:val="-9"/>
          <w:w w:val="80"/>
        </w:rPr>
        <w:t xml:space="preserve"> </w:t>
      </w:r>
      <w:r>
        <w:rPr>
          <w:w w:val="80"/>
        </w:rPr>
        <w:t>ICTPR</w:t>
      </w:r>
      <w:r>
        <w:rPr>
          <w:spacing w:val="-6"/>
          <w:w w:val="80"/>
        </w:rPr>
        <w:t xml:space="preserve"> </w:t>
      </w:r>
      <w:r>
        <w:rPr>
          <w:w w:val="80"/>
          <w:u w:val="single"/>
        </w:rPr>
        <w:t>privada</w:t>
      </w:r>
    </w:p>
    <w:p>
      <w:pPr>
        <w:pStyle w:val="6"/>
        <w:spacing w:before="3"/>
        <w:rPr>
          <w:rFonts w:ascii="Arial"/>
          <w:b/>
          <w:sz w:val="21"/>
        </w:rPr>
      </w:pPr>
    </w:p>
    <w:p>
      <w:pPr>
        <w:pStyle w:val="6"/>
        <w:spacing w:before="100"/>
        <w:ind w:left="1382"/>
      </w:pPr>
      <w:r>
        <w:rPr>
          <w:spacing w:val="-1"/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[NOME</w:t>
      </w:r>
      <w:r>
        <w:rPr>
          <w:spacing w:val="-3"/>
          <w:w w:val="80"/>
        </w:rPr>
        <w:t xml:space="preserve"> </w:t>
      </w:r>
      <w:r>
        <w:rPr>
          <w:w w:val="80"/>
        </w:rPr>
        <w:t>DA</w:t>
      </w:r>
      <w:r>
        <w:rPr>
          <w:spacing w:val="-12"/>
          <w:w w:val="80"/>
        </w:rPr>
        <w:t xml:space="preserve"> </w:t>
      </w:r>
      <w:r>
        <w:rPr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PRIVADA]</w:t>
      </w:r>
      <w:r>
        <w:rPr>
          <w:spacing w:val="-4"/>
          <w:w w:val="80"/>
        </w:rPr>
        <w:t xml:space="preserve"> </w:t>
      </w:r>
      <w:r>
        <w:rPr>
          <w:w w:val="80"/>
        </w:rPr>
        <w:t>declara,</w:t>
      </w:r>
      <w:r>
        <w:rPr>
          <w:spacing w:val="-3"/>
          <w:w w:val="80"/>
        </w:rPr>
        <w:t xml:space="preserve"> </w:t>
      </w:r>
      <w:r>
        <w:rPr>
          <w:w w:val="80"/>
        </w:rPr>
        <w:t>para</w:t>
      </w:r>
      <w:r>
        <w:rPr>
          <w:spacing w:val="-4"/>
          <w:w w:val="80"/>
        </w:rPr>
        <w:t xml:space="preserve"> </w:t>
      </w:r>
      <w:r>
        <w:rPr>
          <w:w w:val="80"/>
        </w:rPr>
        <w:t>os</w:t>
      </w:r>
      <w:r>
        <w:rPr>
          <w:spacing w:val="-3"/>
          <w:w w:val="80"/>
        </w:rPr>
        <w:t xml:space="preserve"> </w:t>
      </w:r>
      <w:r>
        <w:rPr>
          <w:w w:val="80"/>
        </w:rPr>
        <w:t>devidos</w:t>
      </w:r>
      <w:r>
        <w:rPr>
          <w:spacing w:val="-3"/>
          <w:w w:val="80"/>
        </w:rPr>
        <w:t xml:space="preserve"> </w:t>
      </w:r>
      <w:r>
        <w:rPr>
          <w:w w:val="80"/>
        </w:rPr>
        <w:t>fins,</w:t>
      </w:r>
      <w:r>
        <w:rPr>
          <w:spacing w:val="-2"/>
          <w:w w:val="80"/>
        </w:rPr>
        <w:t xml:space="preserve"> </w:t>
      </w:r>
      <w:r>
        <w:rPr>
          <w:w w:val="80"/>
        </w:rPr>
        <w:t>que:</w:t>
      </w:r>
    </w:p>
    <w:p>
      <w:pPr>
        <w:pStyle w:val="6"/>
        <w:spacing w:before="7"/>
        <w:rPr>
          <w:sz w:val="28"/>
        </w:rPr>
      </w:pPr>
    </w:p>
    <w:p>
      <w:pPr>
        <w:pStyle w:val="8"/>
        <w:numPr>
          <w:ilvl w:val="0"/>
          <w:numId w:val="2"/>
        </w:numPr>
        <w:tabs>
          <w:tab w:val="left" w:pos="1576"/>
        </w:tabs>
        <w:spacing w:before="0" w:after="0" w:line="240" w:lineRule="auto"/>
        <w:ind w:left="1575" w:right="0" w:hanging="194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utilizados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oriundos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contratação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de:</w:t>
      </w:r>
    </w:p>
    <w:p>
      <w:pPr>
        <w:pStyle w:val="8"/>
        <w:numPr>
          <w:ilvl w:val="1"/>
          <w:numId w:val="2"/>
        </w:numPr>
        <w:tabs>
          <w:tab w:val="left" w:pos="2111"/>
        </w:tabs>
        <w:spacing w:before="32" w:after="0" w:line="204" w:lineRule="auto"/>
        <w:ind w:left="1382" w:right="1455" w:firstLine="526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cônjuge, companheiro ou parente, em linha reta ou colateral, por consanguinidade </w:t>
      </w:r>
      <w:r>
        <w:rPr>
          <w:spacing w:val="-1"/>
          <w:w w:val="80"/>
          <w:sz w:val="22"/>
        </w:rPr>
        <w:t>ou afinidade, até o</w:t>
      </w:r>
      <w:r>
        <w:rPr>
          <w:spacing w:val="-46"/>
          <w:w w:val="80"/>
          <w:sz w:val="22"/>
        </w:rPr>
        <w:t xml:space="preserve"> </w:t>
      </w:r>
      <w:r>
        <w:rPr>
          <w:w w:val="80"/>
          <w:sz w:val="22"/>
        </w:rPr>
        <w:t>terceiro grau, de dirigentes da ICT privada ou de detentor de cargo em comissão ou função de confiança no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órgão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na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concedente;</w:t>
      </w:r>
    </w:p>
    <w:p>
      <w:pPr>
        <w:pStyle w:val="8"/>
        <w:numPr>
          <w:ilvl w:val="1"/>
          <w:numId w:val="2"/>
        </w:numPr>
        <w:tabs>
          <w:tab w:val="left" w:pos="2159"/>
        </w:tabs>
        <w:spacing w:before="39" w:after="0" w:line="204" w:lineRule="auto"/>
        <w:ind w:left="1382" w:right="1454" w:firstLine="526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pessoa jurídica na qual haja administrador ou sócio com poder de direção </w:t>
      </w:r>
      <w:r>
        <w:rPr>
          <w:w w:val="85"/>
          <w:sz w:val="22"/>
        </w:rPr>
        <w:t>que seja cônjuge,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 xml:space="preserve">companheiro ou parente, em linha reta ou colateral, por consanguinidade ou </w:t>
      </w:r>
      <w:r>
        <w:rPr>
          <w:w w:val="80"/>
          <w:sz w:val="22"/>
        </w:rPr>
        <w:t>afinidade, até o terceiro grau, de</w:t>
      </w:r>
      <w:r>
        <w:rPr>
          <w:spacing w:val="-46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dirigentes da ICT privada ou de detentor de cargo em comissão ou função </w:t>
      </w:r>
      <w:r>
        <w:rPr>
          <w:w w:val="85"/>
          <w:sz w:val="22"/>
        </w:rPr>
        <w:t>de confiança no órgão ou na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concedente;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e</w:t>
      </w:r>
    </w:p>
    <w:p>
      <w:pPr>
        <w:pStyle w:val="8"/>
        <w:numPr>
          <w:ilvl w:val="1"/>
          <w:numId w:val="2"/>
        </w:numPr>
        <w:tabs>
          <w:tab w:val="left" w:pos="2097"/>
        </w:tabs>
        <w:spacing w:before="7" w:after="0" w:line="240" w:lineRule="auto"/>
        <w:ind w:left="2096" w:right="0" w:hanging="189"/>
        <w:jc w:val="both"/>
        <w:rPr>
          <w:sz w:val="22"/>
        </w:rPr>
      </w:pPr>
      <w:r>
        <w:rPr>
          <w:spacing w:val="-3"/>
          <w:w w:val="80"/>
          <w:sz w:val="22"/>
        </w:rPr>
        <w:t>pessoa,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física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jurídica,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caracterize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prevista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Decreto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Estadual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2.485/19.</w:t>
      </w:r>
    </w:p>
    <w:p>
      <w:pPr>
        <w:pStyle w:val="6"/>
        <w:spacing w:before="11"/>
        <w:rPr>
          <w:sz w:val="27"/>
        </w:rPr>
      </w:pPr>
    </w:p>
    <w:p>
      <w:pPr>
        <w:pStyle w:val="8"/>
        <w:numPr>
          <w:ilvl w:val="0"/>
          <w:numId w:val="2"/>
        </w:numPr>
        <w:tabs>
          <w:tab w:val="left" w:pos="1577"/>
        </w:tabs>
        <w:spacing w:before="0" w:after="0" w:line="240" w:lineRule="auto"/>
        <w:ind w:left="1576" w:right="0" w:hanging="195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incorre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seguintes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vedações:</w:t>
      </w:r>
    </w:p>
    <w:p>
      <w:pPr>
        <w:pStyle w:val="8"/>
        <w:numPr>
          <w:ilvl w:val="0"/>
          <w:numId w:val="3"/>
        </w:numPr>
        <w:tabs>
          <w:tab w:val="left" w:pos="2067"/>
        </w:tabs>
        <w:spacing w:before="60" w:after="0" w:line="204" w:lineRule="auto"/>
        <w:ind w:left="1382" w:right="1458" w:firstLine="526"/>
        <w:jc w:val="both"/>
        <w:rPr>
          <w:sz w:val="22"/>
        </w:rPr>
      </w:pPr>
      <w:r>
        <w:rPr>
          <w:w w:val="85"/>
          <w:sz w:val="22"/>
        </w:rPr>
        <w:t>- esteja omissa no dever de prestar contas de convênio ou qualquer outro tipo de parceria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anteriormente celebrada ou tenha tido as contas rejeitadas pela administração pública estadual nos últimos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cinco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anos,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exceto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se:</w:t>
      </w:r>
    </w:p>
    <w:p>
      <w:pPr>
        <w:pStyle w:val="8"/>
        <w:numPr>
          <w:ilvl w:val="0"/>
          <w:numId w:val="4"/>
        </w:numPr>
        <w:tabs>
          <w:tab w:val="left" w:pos="2141"/>
        </w:tabs>
        <w:spacing w:before="37" w:after="0" w:line="204" w:lineRule="auto"/>
        <w:ind w:left="1382" w:right="1457" w:firstLine="526"/>
        <w:jc w:val="left"/>
        <w:rPr>
          <w:sz w:val="22"/>
        </w:rPr>
      </w:pPr>
      <w:r>
        <w:rPr>
          <w:spacing w:val="-3"/>
          <w:w w:val="85"/>
          <w:sz w:val="22"/>
        </w:rPr>
        <w:t xml:space="preserve">a irregularidade que motivou a rejeição </w:t>
      </w:r>
      <w:r>
        <w:rPr>
          <w:spacing w:val="-2"/>
          <w:w w:val="85"/>
          <w:sz w:val="22"/>
        </w:rPr>
        <w:t>for sanada e os débitos eventualmente imputados forem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quitados;</w:t>
      </w:r>
    </w:p>
    <w:p>
      <w:pPr>
        <w:pStyle w:val="8"/>
        <w:numPr>
          <w:ilvl w:val="0"/>
          <w:numId w:val="4"/>
        </w:numPr>
        <w:tabs>
          <w:tab w:val="left" w:pos="2107"/>
        </w:tabs>
        <w:spacing w:before="9" w:after="0" w:line="240" w:lineRule="auto"/>
        <w:ind w:left="2106" w:right="0" w:hanging="19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reconsiderada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revista;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</w:p>
    <w:p>
      <w:pPr>
        <w:pStyle w:val="8"/>
        <w:numPr>
          <w:ilvl w:val="0"/>
          <w:numId w:val="4"/>
        </w:numPr>
        <w:tabs>
          <w:tab w:val="left" w:pos="2097"/>
        </w:tabs>
        <w:spacing w:before="1" w:after="0" w:line="240" w:lineRule="auto"/>
        <w:ind w:left="2096" w:right="0" w:hanging="18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apreciação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estiver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pendente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sobre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efeito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suspensivo;</w:t>
      </w:r>
    </w:p>
    <w:p>
      <w:pPr>
        <w:pStyle w:val="8"/>
        <w:numPr>
          <w:ilvl w:val="0"/>
          <w:numId w:val="3"/>
        </w:numPr>
        <w:tabs>
          <w:tab w:val="left" w:pos="2047"/>
        </w:tabs>
        <w:spacing w:before="34" w:after="0" w:line="204" w:lineRule="auto"/>
        <w:ind w:left="1382" w:right="1456" w:firstLine="526"/>
        <w:jc w:val="both"/>
        <w:rPr>
          <w:sz w:val="22"/>
        </w:rPr>
      </w:pPr>
      <w:r>
        <w:rPr>
          <w:spacing w:val="-2"/>
          <w:w w:val="80"/>
          <w:sz w:val="22"/>
        </w:rPr>
        <w:t>-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tenha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tido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julgadas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irregulares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rejeitadas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10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Tribunal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Estado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Paraná,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decisão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irrecorrível,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nos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últimos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cinco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anos;</w:t>
      </w:r>
    </w:p>
    <w:p>
      <w:pPr>
        <w:pStyle w:val="8"/>
        <w:numPr>
          <w:ilvl w:val="0"/>
          <w:numId w:val="3"/>
        </w:numPr>
        <w:tabs>
          <w:tab w:val="left" w:pos="2123"/>
        </w:tabs>
        <w:spacing w:before="38" w:after="0" w:line="204" w:lineRule="auto"/>
        <w:ind w:left="1382" w:right="1452" w:firstLine="526"/>
        <w:jc w:val="both"/>
        <w:rPr>
          <w:sz w:val="22"/>
        </w:rPr>
      </w:pPr>
      <w:r>
        <w:rPr>
          <w:spacing w:val="-2"/>
          <w:w w:val="85"/>
          <w:sz w:val="22"/>
        </w:rPr>
        <w:t>-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tenha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sido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punida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com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sanção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que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impeça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 participação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em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licitação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contratação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administração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federal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concedente,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período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durar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penalidade;</w:t>
      </w:r>
    </w:p>
    <w:p>
      <w:pPr>
        <w:pStyle w:val="8"/>
        <w:numPr>
          <w:ilvl w:val="0"/>
          <w:numId w:val="3"/>
        </w:numPr>
        <w:tabs>
          <w:tab w:val="left" w:pos="2123"/>
        </w:tabs>
        <w:spacing w:before="40" w:after="0" w:line="204" w:lineRule="auto"/>
        <w:ind w:left="1382" w:right="1456" w:firstLine="526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- tenha sido punida com sanção que impeça </w:t>
      </w:r>
      <w:r>
        <w:rPr>
          <w:spacing w:val="-1"/>
          <w:w w:val="80"/>
          <w:sz w:val="22"/>
        </w:rPr>
        <w:t>a participação em processo de seleção ou a celebração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de convênio ou qualquer outro tipo de parceria com </w:t>
      </w:r>
      <w:r>
        <w:rPr>
          <w:spacing w:val="-1"/>
          <w:w w:val="80"/>
          <w:sz w:val="22"/>
        </w:rPr>
        <w:t>a administração pública federal ou com a concedente, pelo</w:t>
      </w:r>
      <w:r>
        <w:rPr>
          <w:spacing w:val="-47"/>
          <w:w w:val="80"/>
          <w:sz w:val="22"/>
        </w:rPr>
        <w:t xml:space="preserve"> </w:t>
      </w:r>
      <w:r>
        <w:rPr>
          <w:w w:val="90"/>
          <w:sz w:val="22"/>
        </w:rPr>
        <w:t>período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durar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penalidade;</w:t>
      </w:r>
    </w:p>
    <w:p>
      <w:pPr>
        <w:pStyle w:val="8"/>
        <w:numPr>
          <w:ilvl w:val="0"/>
          <w:numId w:val="3"/>
        </w:numPr>
        <w:tabs>
          <w:tab w:val="left" w:pos="2071"/>
        </w:tabs>
        <w:spacing w:before="7" w:after="0" w:line="240" w:lineRule="auto"/>
        <w:ind w:left="2070" w:right="0" w:hanging="163"/>
        <w:jc w:val="both"/>
        <w:rPr>
          <w:sz w:val="22"/>
        </w:rPr>
      </w:pPr>
      <w:r>
        <w:rPr>
          <w:spacing w:val="-3"/>
          <w:w w:val="80"/>
          <w:sz w:val="22"/>
        </w:rPr>
        <w:t>-</w:t>
      </w:r>
      <w:r>
        <w:rPr>
          <w:spacing w:val="-8"/>
          <w:w w:val="80"/>
          <w:sz w:val="22"/>
        </w:rPr>
        <w:t xml:space="preserve"> </w:t>
      </w:r>
      <w:r>
        <w:rPr>
          <w:spacing w:val="-3"/>
          <w:w w:val="80"/>
          <w:sz w:val="22"/>
        </w:rPr>
        <w:t>tenha,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entre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seus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dirigentes,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pessoa:</w:t>
      </w:r>
    </w:p>
    <w:p>
      <w:pPr>
        <w:pStyle w:val="8"/>
        <w:numPr>
          <w:ilvl w:val="0"/>
          <w:numId w:val="5"/>
        </w:numPr>
        <w:tabs>
          <w:tab w:val="left" w:pos="2157"/>
        </w:tabs>
        <w:spacing w:before="32" w:after="0" w:line="204" w:lineRule="auto"/>
        <w:ind w:left="1382" w:right="1463" w:firstLine="526"/>
        <w:jc w:val="left"/>
        <w:rPr>
          <w:sz w:val="22"/>
        </w:rPr>
      </w:pPr>
      <w:r>
        <w:rPr>
          <w:spacing w:val="-1"/>
          <w:w w:val="85"/>
          <w:sz w:val="22"/>
        </w:rPr>
        <w:t>cujas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contas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relativas</w:t>
      </w:r>
      <w:r>
        <w:rPr>
          <w:spacing w:val="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convênios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qualquer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outro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tipo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parceria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tenham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sido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julgadas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irregulares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rejeitadas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1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Tribunal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União,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irrecorrível,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últimos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oito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anos;</w:t>
      </w:r>
    </w:p>
    <w:p>
      <w:pPr>
        <w:pStyle w:val="8"/>
        <w:numPr>
          <w:ilvl w:val="0"/>
          <w:numId w:val="5"/>
        </w:numPr>
        <w:tabs>
          <w:tab w:val="left" w:pos="2157"/>
        </w:tabs>
        <w:spacing w:before="38" w:after="0" w:line="204" w:lineRule="auto"/>
        <w:ind w:left="1382" w:right="1461" w:firstLine="526"/>
        <w:jc w:val="left"/>
        <w:rPr>
          <w:sz w:val="22"/>
        </w:rPr>
      </w:pPr>
      <w:r>
        <w:rPr>
          <w:spacing w:val="-1"/>
          <w:w w:val="85"/>
          <w:sz w:val="22"/>
        </w:rPr>
        <w:t>inabilitada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para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exercício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cargo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em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comissão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função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confiança,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enquanto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durar</w:t>
      </w:r>
      <w:r>
        <w:rPr>
          <w:spacing w:val="8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inabilitação;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ou</w:t>
      </w:r>
    </w:p>
    <w:p>
      <w:pPr>
        <w:pStyle w:val="8"/>
        <w:numPr>
          <w:ilvl w:val="0"/>
          <w:numId w:val="5"/>
        </w:numPr>
        <w:tabs>
          <w:tab w:val="left" w:pos="2125"/>
        </w:tabs>
        <w:spacing w:before="41" w:after="0" w:line="204" w:lineRule="auto"/>
        <w:ind w:left="1382" w:right="1459" w:firstLine="526"/>
        <w:jc w:val="left"/>
        <w:rPr>
          <w:sz w:val="22"/>
        </w:rPr>
      </w:pPr>
      <w:r>
        <w:rPr>
          <w:w w:val="80"/>
          <w:sz w:val="22"/>
        </w:rPr>
        <w:t>considerada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responsável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ato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improbidade,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enquanto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durarem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prazos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estabelecidos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nos</w:t>
      </w:r>
      <w:r>
        <w:rPr>
          <w:spacing w:val="-4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incisos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II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III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caput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art.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12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Lei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nº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8.429,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2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junho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1992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.</w:t>
      </w:r>
    </w:p>
    <w:p>
      <w:pPr>
        <w:pStyle w:val="6"/>
        <w:rPr>
          <w:sz w:val="24"/>
        </w:rPr>
      </w:pPr>
    </w:p>
    <w:p>
      <w:pPr>
        <w:pStyle w:val="6"/>
        <w:spacing w:before="4"/>
        <w:rPr>
          <w:sz w:val="30"/>
        </w:rPr>
      </w:pPr>
    </w:p>
    <w:p>
      <w:pPr>
        <w:pStyle w:val="6"/>
        <w:ind w:right="1456"/>
        <w:jc w:val="right"/>
      </w:pPr>
      <w:r>
        <w:rPr>
          <w:spacing w:val="-2"/>
          <w:w w:val="80"/>
        </w:rPr>
        <w:t>[LOCAL],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[DATA]</w:t>
      </w:r>
    </w:p>
    <w:p>
      <w:pPr>
        <w:pStyle w:val="6"/>
        <w:rPr>
          <w:sz w:val="24"/>
        </w:rPr>
      </w:pPr>
    </w:p>
    <w:p>
      <w:pPr>
        <w:pStyle w:val="6"/>
        <w:spacing w:before="3"/>
        <w:rPr>
          <w:sz w:val="32"/>
        </w:rPr>
      </w:pPr>
    </w:p>
    <w:p>
      <w:pPr>
        <w:pStyle w:val="6"/>
        <w:ind w:left="1580" w:right="1660"/>
        <w:jc w:val="center"/>
      </w:pPr>
      <w:r>
        <w:rPr>
          <w:w w:val="90"/>
        </w:rPr>
        <w:t>............................................................................................</w:t>
      </w:r>
    </w:p>
    <w:p>
      <w:pPr>
        <w:pStyle w:val="6"/>
        <w:spacing w:before="47"/>
        <w:ind w:left="1584" w:right="1659"/>
        <w:jc w:val="center"/>
      </w:pPr>
      <w:r>
        <w:rPr>
          <w:w w:val="80"/>
        </w:rPr>
        <w:t>[NOME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3"/>
          <w:w w:val="80"/>
        </w:rPr>
        <w:t xml:space="preserve"> </w:t>
      </w:r>
      <w:r>
        <w:rPr>
          <w:w w:val="80"/>
        </w:rPr>
        <w:t>CARGO</w:t>
      </w:r>
      <w:r>
        <w:rPr>
          <w:spacing w:val="-3"/>
          <w:w w:val="80"/>
        </w:rPr>
        <w:t xml:space="preserve"> </w:t>
      </w:r>
      <w:r>
        <w:rPr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w w:val="80"/>
        </w:rPr>
        <w:t>REPRESENTANTE</w:t>
      </w:r>
      <w:r>
        <w:rPr>
          <w:spacing w:val="-3"/>
          <w:w w:val="80"/>
        </w:rPr>
        <w:t xml:space="preserve"> </w:t>
      </w:r>
      <w:r>
        <w:rPr>
          <w:w w:val="80"/>
        </w:rPr>
        <w:t>LEGAL</w:t>
      </w:r>
      <w:r>
        <w:rPr>
          <w:spacing w:val="-7"/>
          <w:w w:val="80"/>
        </w:rPr>
        <w:t xml:space="preserve"> </w:t>
      </w:r>
      <w:r>
        <w:rPr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PRIVADA]</w:t>
      </w:r>
    </w:p>
    <w:p>
      <w:pPr>
        <w:spacing w:after="0"/>
        <w:jc w:val="center"/>
        <w:sectPr>
          <w:pgSz w:w="11910" w:h="16840"/>
          <w:pgMar w:top="1860" w:right="240" w:bottom="280" w:left="320" w:header="710" w:footer="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spacing w:before="238"/>
        <w:ind w:left="1584" w:right="165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w w:val="80"/>
          <w:sz w:val="24"/>
        </w:rPr>
        <w:t>ANEXO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2"/>
          <w:w w:val="80"/>
          <w:sz w:val="24"/>
        </w:rPr>
        <w:t>IV–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QUADRO</w:t>
      </w:r>
      <w:r>
        <w:rPr>
          <w:rFonts w:ascii="Arial" w:hAnsi="Arial"/>
          <w:b/>
          <w:spacing w:val="-9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SINÓTICO</w:t>
      </w:r>
      <w:r>
        <w:rPr>
          <w:rFonts w:ascii="Arial" w:hAnsi="Arial"/>
          <w:b/>
          <w:spacing w:val="-6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DE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BOLSAS</w:t>
      </w:r>
      <w:r>
        <w:rPr>
          <w:rFonts w:ascii="Arial" w:hAnsi="Arial"/>
          <w:b/>
          <w:spacing w:val="-8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SOLICITADAS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6"/>
        <w:rPr>
          <w:rFonts w:ascii="Arial"/>
          <w:b/>
          <w:sz w:val="18"/>
        </w:rPr>
      </w:pPr>
    </w:p>
    <w:tbl>
      <w:tblPr>
        <w:tblStyle w:val="5"/>
        <w:tblW w:w="0" w:type="auto"/>
        <w:tblInd w:w="1300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6551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127" w:type="dxa"/>
            <w:shd w:val="clear" w:color="auto" w:fill="D9E1F3"/>
          </w:tcPr>
          <w:p>
            <w:pPr>
              <w:pStyle w:val="9"/>
              <w:spacing w:before="121"/>
              <w:ind w:left="86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Instituição/Sigla</w:t>
            </w:r>
          </w:p>
        </w:tc>
        <w:tc>
          <w:tcPr>
            <w:tcW w:w="655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127" w:type="dxa"/>
            <w:shd w:val="clear" w:color="auto" w:fill="D9E1F3"/>
          </w:tcPr>
          <w:p>
            <w:pPr>
              <w:pStyle w:val="9"/>
              <w:spacing w:before="121"/>
              <w:ind w:left="86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w w:val="80"/>
                <w:sz w:val="22"/>
              </w:rPr>
              <w:t>Título</w:t>
            </w:r>
            <w:r>
              <w:rPr>
                <w:b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2"/>
              </w:rPr>
              <w:t>da</w:t>
            </w:r>
            <w:r>
              <w:rPr>
                <w:b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2"/>
              </w:rPr>
              <w:t>proposta</w:t>
            </w:r>
          </w:p>
        </w:tc>
        <w:tc>
          <w:tcPr>
            <w:tcW w:w="655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127" w:type="dxa"/>
            <w:shd w:val="clear" w:color="auto" w:fill="D9E1F3"/>
          </w:tcPr>
          <w:p>
            <w:pPr>
              <w:pStyle w:val="9"/>
              <w:spacing w:before="121"/>
              <w:ind w:left="86" w:right="928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w w:val="80"/>
                <w:sz w:val="22"/>
              </w:rPr>
              <w:t>Coordenador</w:t>
            </w:r>
            <w:r>
              <w:rPr>
                <w:b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4"/>
                <w:w w:val="85"/>
                <w:sz w:val="22"/>
              </w:rPr>
              <w:t>Institucional</w:t>
            </w:r>
          </w:p>
        </w:tc>
        <w:tc>
          <w:tcPr>
            <w:tcW w:w="655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9"/>
        <w:rPr>
          <w:rFonts w:ascii="Arial"/>
          <w:b/>
          <w:sz w:val="18"/>
        </w:rPr>
      </w:pPr>
    </w:p>
    <w:tbl>
      <w:tblPr>
        <w:tblStyle w:val="5"/>
        <w:tblW w:w="0" w:type="auto"/>
        <w:tblInd w:w="1300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"/>
        <w:gridCol w:w="1004"/>
        <w:gridCol w:w="782"/>
        <w:gridCol w:w="916"/>
        <w:gridCol w:w="808"/>
        <w:gridCol w:w="816"/>
        <w:gridCol w:w="662"/>
        <w:gridCol w:w="664"/>
        <w:gridCol w:w="664"/>
        <w:gridCol w:w="667"/>
        <w:gridCol w:w="666"/>
        <w:gridCol w:w="700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328" w:type="dxa"/>
            <w:shd w:val="clear" w:color="auto" w:fill="D9E1F3"/>
          </w:tcPr>
          <w:p>
            <w:pPr>
              <w:pStyle w:val="9"/>
              <w:spacing w:before="119"/>
              <w:ind w:left="56" w:right="4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Nº</w:t>
            </w:r>
          </w:p>
        </w:tc>
        <w:tc>
          <w:tcPr>
            <w:tcW w:w="1004" w:type="dxa"/>
            <w:shd w:val="clear" w:color="auto" w:fill="D9E1F3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76"/>
              <w:ind w:left="145" w:right="112" w:firstLine="53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w w:val="80"/>
                <w:sz w:val="18"/>
              </w:rPr>
              <w:t>Nome do</w:t>
            </w:r>
            <w:r>
              <w:rPr>
                <w:b/>
                <w:i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>Orientador</w:t>
            </w:r>
          </w:p>
        </w:tc>
        <w:tc>
          <w:tcPr>
            <w:tcW w:w="782" w:type="dxa"/>
            <w:shd w:val="clear" w:color="auto" w:fill="D9E1F3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2"/>
              <w:rPr>
                <w:b/>
                <w:sz w:val="26"/>
              </w:rPr>
            </w:pPr>
          </w:p>
          <w:p>
            <w:pPr>
              <w:pStyle w:val="9"/>
              <w:spacing w:before="1"/>
              <w:ind w:left="103" w:right="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w w:val="80"/>
                <w:sz w:val="18"/>
              </w:rPr>
              <w:t>CPF do</w:t>
            </w:r>
            <w:r>
              <w:rPr>
                <w:b/>
                <w:i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>Orientad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or</w:t>
            </w:r>
          </w:p>
        </w:tc>
        <w:tc>
          <w:tcPr>
            <w:tcW w:w="916" w:type="dxa"/>
            <w:shd w:val="clear" w:color="auto" w:fill="D9E1F3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2"/>
              <w:rPr>
                <w:b/>
                <w:sz w:val="17"/>
              </w:rPr>
            </w:pPr>
          </w:p>
          <w:p>
            <w:pPr>
              <w:pStyle w:val="9"/>
              <w:ind w:left="101" w:right="83" w:hanging="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w w:val="80"/>
                <w:sz w:val="18"/>
              </w:rPr>
              <w:t xml:space="preserve">Link </w:t>
            </w:r>
            <w:r>
              <w:rPr>
                <w:b/>
                <w:i/>
                <w:spacing w:val="-1"/>
                <w:w w:val="80"/>
                <w:sz w:val="18"/>
              </w:rPr>
              <w:t>do</w:t>
            </w:r>
            <w:r>
              <w:rPr>
                <w:b/>
                <w:i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18"/>
              </w:rPr>
              <w:t>Currículo</w:t>
            </w:r>
            <w:r>
              <w:rPr>
                <w:b/>
                <w:i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 xml:space="preserve">Lattes </w:t>
            </w:r>
            <w:r>
              <w:rPr>
                <w:b/>
                <w:i/>
                <w:spacing w:val="-1"/>
                <w:w w:val="80"/>
                <w:sz w:val="18"/>
              </w:rPr>
              <w:t>do</w:t>
            </w:r>
            <w:r>
              <w:rPr>
                <w:b/>
                <w:i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>Orientador</w:t>
            </w:r>
          </w:p>
        </w:tc>
        <w:tc>
          <w:tcPr>
            <w:tcW w:w="808" w:type="dxa"/>
            <w:shd w:val="clear" w:color="auto" w:fill="D9E1F3"/>
          </w:tcPr>
          <w:p>
            <w:pPr>
              <w:pStyle w:val="9"/>
              <w:spacing w:before="2"/>
              <w:rPr>
                <w:b/>
                <w:sz w:val="19"/>
              </w:rPr>
            </w:pPr>
          </w:p>
          <w:p>
            <w:pPr>
              <w:pStyle w:val="9"/>
              <w:ind w:left="109" w:right="9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3"/>
                <w:w w:val="80"/>
                <w:sz w:val="18"/>
              </w:rPr>
              <w:t>Título do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projeto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de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18"/>
              </w:rPr>
              <w:t>vínculo</w:t>
            </w:r>
            <w:r>
              <w:rPr>
                <w:b/>
                <w:i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do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3"/>
                <w:w w:val="85"/>
                <w:sz w:val="18"/>
              </w:rPr>
              <w:t>Bolsista</w:t>
            </w:r>
          </w:p>
        </w:tc>
        <w:tc>
          <w:tcPr>
            <w:tcW w:w="816" w:type="dxa"/>
            <w:shd w:val="clear" w:color="auto" w:fill="D9E1F3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2"/>
              <w:rPr>
                <w:b/>
                <w:sz w:val="17"/>
              </w:rPr>
            </w:pPr>
          </w:p>
          <w:p>
            <w:pPr>
              <w:pStyle w:val="9"/>
              <w:ind w:left="144" w:right="129" w:firstLine="1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w w:val="80"/>
                <w:sz w:val="18"/>
              </w:rPr>
              <w:t>Grande</w:t>
            </w:r>
            <w:r>
              <w:rPr>
                <w:b/>
                <w:i/>
                <w:spacing w:val="-38"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 xml:space="preserve">Área </w:t>
            </w:r>
            <w:r>
              <w:rPr>
                <w:b/>
                <w:i/>
                <w:spacing w:val="-1"/>
                <w:w w:val="80"/>
                <w:sz w:val="18"/>
              </w:rPr>
              <w:t>do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3"/>
                <w:w w:val="80"/>
                <w:sz w:val="18"/>
              </w:rPr>
              <w:t>conheci</w:t>
            </w:r>
            <w:r>
              <w:rPr>
                <w:b/>
                <w:i/>
                <w:spacing w:val="-38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mento</w:t>
            </w:r>
          </w:p>
        </w:tc>
        <w:tc>
          <w:tcPr>
            <w:tcW w:w="662" w:type="dxa"/>
            <w:shd w:val="clear" w:color="auto" w:fill="D9E1F3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"/>
              <w:rPr>
                <w:b/>
                <w:sz w:val="24"/>
              </w:rPr>
            </w:pPr>
          </w:p>
          <w:p>
            <w:pPr>
              <w:pStyle w:val="9"/>
              <w:spacing w:before="1"/>
              <w:ind w:left="176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Área</w:t>
            </w:r>
          </w:p>
        </w:tc>
        <w:tc>
          <w:tcPr>
            <w:tcW w:w="664" w:type="dxa"/>
            <w:shd w:val="clear" w:color="auto" w:fill="D9E1F3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76"/>
              <w:ind w:left="293" w:right="64" w:hanging="200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w w:val="80"/>
                <w:sz w:val="18"/>
              </w:rPr>
              <w:t>Subáre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a</w:t>
            </w:r>
          </w:p>
        </w:tc>
        <w:tc>
          <w:tcPr>
            <w:tcW w:w="664" w:type="dxa"/>
            <w:shd w:val="clear" w:color="auto" w:fill="D9E1F3"/>
          </w:tcPr>
          <w:p>
            <w:pPr>
              <w:pStyle w:val="9"/>
              <w:spacing w:before="2"/>
              <w:rPr>
                <w:b/>
                <w:sz w:val="19"/>
              </w:rPr>
            </w:pPr>
          </w:p>
          <w:p>
            <w:pPr>
              <w:pStyle w:val="9"/>
              <w:ind w:left="95" w:right="77" w:firstLine="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Título</w:t>
            </w:r>
            <w:r>
              <w:rPr>
                <w:b/>
                <w:i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do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>projeto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do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1"/>
                <w:w w:val="80"/>
                <w:sz w:val="18"/>
              </w:rPr>
              <w:t>Bolsist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a</w:t>
            </w:r>
          </w:p>
        </w:tc>
        <w:tc>
          <w:tcPr>
            <w:tcW w:w="667" w:type="dxa"/>
            <w:shd w:val="clear" w:color="auto" w:fill="D9E1F3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2"/>
              <w:rPr>
                <w:b/>
                <w:sz w:val="17"/>
              </w:rPr>
            </w:pPr>
          </w:p>
          <w:p>
            <w:pPr>
              <w:pStyle w:val="9"/>
              <w:ind w:left="102" w:right="83" w:hanging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w w:val="90"/>
                <w:sz w:val="18"/>
              </w:rPr>
              <w:t>Nome</w:t>
            </w:r>
            <w:r>
              <w:rPr>
                <w:b/>
                <w:i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do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>Bolsist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a</w:t>
            </w:r>
          </w:p>
        </w:tc>
        <w:tc>
          <w:tcPr>
            <w:tcW w:w="666" w:type="dxa"/>
            <w:shd w:val="clear" w:color="auto" w:fill="D9E1F3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2"/>
              <w:rPr>
                <w:b/>
                <w:sz w:val="26"/>
              </w:rPr>
            </w:pPr>
          </w:p>
          <w:p>
            <w:pPr>
              <w:pStyle w:val="9"/>
              <w:spacing w:before="1"/>
              <w:ind w:left="87" w:right="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w w:val="80"/>
                <w:sz w:val="18"/>
              </w:rPr>
              <w:t xml:space="preserve">CPF </w:t>
            </w:r>
            <w:r>
              <w:rPr>
                <w:b/>
                <w:i/>
                <w:spacing w:val="-3"/>
                <w:w w:val="80"/>
                <w:sz w:val="18"/>
              </w:rPr>
              <w:t>do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4"/>
                <w:w w:val="85"/>
                <w:sz w:val="18"/>
              </w:rPr>
              <w:t>Bolsist</w:t>
            </w:r>
            <w:r>
              <w:rPr>
                <w:b/>
                <w:i/>
                <w:spacing w:val="-40"/>
                <w:w w:val="85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a</w:t>
            </w:r>
          </w:p>
        </w:tc>
        <w:tc>
          <w:tcPr>
            <w:tcW w:w="700" w:type="dxa"/>
            <w:shd w:val="clear" w:color="auto" w:fill="D9E1F3"/>
          </w:tcPr>
          <w:p>
            <w:pPr>
              <w:pStyle w:val="9"/>
              <w:spacing w:before="119"/>
              <w:ind w:left="99" w:right="84" w:hanging="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w w:val="80"/>
                <w:sz w:val="18"/>
              </w:rPr>
              <w:t xml:space="preserve">Link </w:t>
            </w:r>
            <w:r>
              <w:rPr>
                <w:b/>
                <w:i/>
                <w:spacing w:val="-1"/>
                <w:w w:val="80"/>
                <w:sz w:val="18"/>
              </w:rPr>
              <w:t>do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8"/>
              </w:rPr>
              <w:t>Currícu</w:t>
            </w:r>
            <w:r>
              <w:rPr>
                <w:b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lo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1"/>
                <w:w w:val="90"/>
                <w:sz w:val="18"/>
              </w:rPr>
              <w:t>Lattes</w:t>
            </w:r>
            <w:r>
              <w:rPr>
                <w:b/>
                <w:i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do</w:t>
            </w:r>
            <w:r>
              <w:rPr>
                <w:b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spacing w:val="-3"/>
                <w:w w:val="85"/>
                <w:sz w:val="18"/>
              </w:rPr>
              <w:t>Bolsist</w:t>
            </w:r>
            <w:r>
              <w:rPr>
                <w:b/>
                <w:i/>
                <w:spacing w:val="-40"/>
                <w:w w:val="85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a</w:t>
            </w: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28" w:type="dxa"/>
          </w:tcPr>
          <w:p>
            <w:pPr>
              <w:pStyle w:val="9"/>
              <w:spacing w:before="121"/>
              <w:ind w:left="1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1</w:t>
            </w:r>
          </w:p>
        </w:tc>
        <w:tc>
          <w:tcPr>
            <w:tcW w:w="100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28" w:type="dxa"/>
          </w:tcPr>
          <w:p>
            <w:pPr>
              <w:pStyle w:val="9"/>
              <w:spacing w:before="121"/>
              <w:ind w:left="1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2</w:t>
            </w:r>
          </w:p>
        </w:tc>
        <w:tc>
          <w:tcPr>
            <w:tcW w:w="100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8" w:type="dxa"/>
          </w:tcPr>
          <w:p>
            <w:pPr>
              <w:pStyle w:val="9"/>
              <w:spacing w:before="121"/>
              <w:ind w:left="1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3</w:t>
            </w:r>
          </w:p>
        </w:tc>
        <w:tc>
          <w:tcPr>
            <w:tcW w:w="100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28" w:type="dxa"/>
          </w:tcPr>
          <w:p>
            <w:pPr>
              <w:pStyle w:val="9"/>
              <w:spacing w:before="121"/>
              <w:ind w:left="1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4</w:t>
            </w:r>
          </w:p>
        </w:tc>
        <w:tc>
          <w:tcPr>
            <w:tcW w:w="100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28" w:type="dxa"/>
          </w:tcPr>
          <w:p>
            <w:pPr>
              <w:pStyle w:val="9"/>
              <w:spacing w:before="121"/>
              <w:ind w:left="1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5</w:t>
            </w:r>
          </w:p>
        </w:tc>
        <w:tc>
          <w:tcPr>
            <w:tcW w:w="100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28" w:type="dxa"/>
          </w:tcPr>
          <w:p>
            <w:pPr>
              <w:pStyle w:val="9"/>
              <w:spacing w:before="121"/>
              <w:ind w:left="1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6</w:t>
            </w:r>
          </w:p>
        </w:tc>
        <w:tc>
          <w:tcPr>
            <w:tcW w:w="100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28" w:type="dxa"/>
          </w:tcPr>
          <w:p>
            <w:pPr>
              <w:pStyle w:val="9"/>
              <w:spacing w:before="121"/>
              <w:ind w:left="1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7</w:t>
            </w:r>
          </w:p>
        </w:tc>
        <w:tc>
          <w:tcPr>
            <w:tcW w:w="100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r:id="rId7" w:type="default"/>
          <w:footerReference r:id="rId9" w:type="default"/>
          <w:headerReference r:id="rId8" w:type="even"/>
          <w:pgSz w:w="11910" w:h="16840"/>
          <w:pgMar w:top="3080" w:right="240" w:bottom="4380" w:left="320" w:header="710" w:footer="4185" w:gutter="0"/>
          <w:cols w:space="720" w:num="1"/>
        </w:sect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6"/>
        <w:rPr>
          <w:rFonts w:ascii="Arial"/>
          <w:b/>
          <w:sz w:val="25"/>
        </w:rPr>
      </w:pPr>
    </w:p>
    <w:p>
      <w:pPr>
        <w:spacing w:before="99" w:line="288" w:lineRule="auto"/>
        <w:ind w:left="1584" w:right="165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07/2021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BOLSAS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INICIAÇÃO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CIENTÍFICA</w:t>
      </w:r>
      <w:r>
        <w:rPr>
          <w:rFonts w:ascii="Arial" w:hAnsi="Arial"/>
          <w:b/>
          <w:color w:val="4F81BC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INICIAÇÃO</w:t>
      </w:r>
      <w:r>
        <w:rPr>
          <w:rFonts w:ascii="Arial" w:hAnsi="Arial"/>
          <w:b/>
          <w:color w:val="4F81BC"/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EM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DESENVOLVIMENTO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TECNOLÓGICO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INOVAÇÃO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2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PIBIC</w:t>
      </w:r>
      <w:r>
        <w:rPr>
          <w:rFonts w:ascii="Arial" w:hAnsi="Arial"/>
          <w:b/>
          <w:color w:val="4F81BC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&amp;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PIBIT</w:t>
      </w:r>
    </w:p>
    <w:p>
      <w:pPr>
        <w:pStyle w:val="6"/>
        <w:spacing w:before="7"/>
        <w:rPr>
          <w:rFonts w:ascii="Arial"/>
          <w:b/>
          <w:sz w:val="28"/>
        </w:rPr>
      </w:pPr>
    </w:p>
    <w:p>
      <w:pPr>
        <w:pStyle w:val="3"/>
        <w:ind w:left="1582" w:right="166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Plano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Bolsista</w:t>
      </w:r>
    </w:p>
    <w:p>
      <w:pPr>
        <w:pStyle w:val="6"/>
        <w:spacing w:before="10"/>
        <w:rPr>
          <w:rFonts w:ascii="Arial"/>
          <w:b/>
        </w:rPr>
      </w:pPr>
    </w:p>
    <w:p>
      <w:pPr>
        <w:pStyle w:val="8"/>
        <w:numPr>
          <w:ilvl w:val="0"/>
          <w:numId w:val="6"/>
        </w:numPr>
        <w:tabs>
          <w:tab w:val="left" w:pos="1582"/>
        </w:tabs>
        <w:spacing w:before="0" w:after="0" w:line="240" w:lineRule="auto"/>
        <w:ind w:left="1581" w:right="0" w:hanging="20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IDENTIFICAÇÃO</w:t>
      </w:r>
    </w:p>
    <w:tbl>
      <w:tblPr>
        <w:tblStyle w:val="5"/>
        <w:tblW w:w="0" w:type="auto"/>
        <w:tblInd w:w="1326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3"/>
        <w:gridCol w:w="4308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313" w:type="dxa"/>
            <w:shd w:val="clear" w:color="auto" w:fill="DAEDF3"/>
          </w:tcPr>
          <w:p>
            <w:pPr>
              <w:pStyle w:val="9"/>
              <w:spacing w:before="15"/>
              <w:ind w:left="5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Instituição/Campus</w:t>
            </w:r>
          </w:p>
        </w:tc>
        <w:tc>
          <w:tcPr>
            <w:tcW w:w="43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13" w:type="dxa"/>
            <w:shd w:val="clear" w:color="auto" w:fill="DAEDF3"/>
          </w:tcPr>
          <w:p>
            <w:pPr>
              <w:pStyle w:val="9"/>
              <w:spacing w:before="15"/>
              <w:ind w:left="5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Pesquisador</w:t>
            </w:r>
            <w:r>
              <w:rPr>
                <w:rFonts w:ascii="Arial MT" w:hAnsi="Arial MT"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responsável</w:t>
            </w:r>
            <w:r>
              <w:rPr>
                <w:rFonts w:ascii="Arial MT" w:hAnsi="Arial MT"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pelo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13" w:type="dxa"/>
            <w:shd w:val="clear" w:color="auto" w:fill="DAEDF3"/>
          </w:tcPr>
          <w:p>
            <w:pPr>
              <w:pStyle w:val="9"/>
              <w:spacing w:before="15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do</w:t>
            </w:r>
            <w:r>
              <w:rPr>
                <w:rFonts w:ascii="Arial MT"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rPr>
          <w:rFonts w:ascii="Arial"/>
          <w:b/>
          <w:sz w:val="24"/>
        </w:rPr>
      </w:pPr>
    </w:p>
    <w:p>
      <w:pPr>
        <w:pStyle w:val="3"/>
        <w:numPr>
          <w:ilvl w:val="0"/>
          <w:numId w:val="6"/>
        </w:numPr>
        <w:tabs>
          <w:tab w:val="left" w:pos="1582"/>
        </w:tabs>
        <w:spacing w:before="155" w:after="0" w:line="240" w:lineRule="auto"/>
        <w:ind w:left="1581" w:right="0" w:hanging="200"/>
        <w:jc w:val="left"/>
      </w:pPr>
      <w:r>
        <w:rPr>
          <w:color w:val="006FC0"/>
          <w:w w:val="80"/>
        </w:rPr>
        <w:t>SÍNTESE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Style w:val="5"/>
        <w:tblW w:w="0" w:type="auto"/>
        <w:tblInd w:w="1326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1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621" w:type="dxa"/>
          </w:tcPr>
          <w:p>
            <w:pPr>
              <w:pStyle w:val="9"/>
              <w:spacing w:before="14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1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621" w:type="dxa"/>
          </w:tcPr>
          <w:p>
            <w:pPr>
              <w:pStyle w:val="9"/>
              <w:spacing w:before="14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2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621" w:type="dxa"/>
          </w:tcPr>
          <w:p>
            <w:pPr>
              <w:pStyle w:val="9"/>
              <w:spacing w:before="14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3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621" w:type="dxa"/>
          </w:tcPr>
          <w:p>
            <w:pPr>
              <w:pStyle w:val="9"/>
              <w:spacing w:before="12"/>
              <w:ind w:left="5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(adicionar</w:t>
            </w:r>
            <w:r>
              <w:rPr>
                <w:rFonts w:ascii="Arial MT" w:hAnsi="Arial MT"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mais</w:t>
            </w:r>
            <w:r>
              <w:rPr>
                <w:rFonts w:ascii="Arial MT" w:hAnsi="Arial MT"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linhas</w:t>
            </w:r>
            <w:r>
              <w:rPr>
                <w:rFonts w:ascii="Arial MT" w:hAnsi="Arial MT"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se</w:t>
            </w:r>
            <w:r>
              <w:rPr>
                <w:rFonts w:ascii="Arial MT" w:hAnsi="Arial MT"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necessário)</w:t>
            </w:r>
          </w:p>
        </w:tc>
      </w:tr>
    </w:tbl>
    <w:p>
      <w:pPr>
        <w:pStyle w:val="6"/>
        <w:spacing w:before="3"/>
        <w:rPr>
          <w:rFonts w:ascii="Arial"/>
          <w:b/>
          <w:sz w:val="24"/>
        </w:rPr>
      </w:pPr>
    </w:p>
    <w:p>
      <w:pPr>
        <w:pStyle w:val="8"/>
        <w:numPr>
          <w:ilvl w:val="0"/>
          <w:numId w:val="6"/>
        </w:numPr>
        <w:tabs>
          <w:tab w:val="left" w:pos="1582"/>
        </w:tabs>
        <w:spacing w:before="0" w:after="0" w:line="240" w:lineRule="auto"/>
        <w:ind w:left="1581" w:right="0" w:hanging="20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Declaração</w:t>
      </w:r>
    </w:p>
    <w:p>
      <w:pPr>
        <w:pStyle w:val="8"/>
        <w:numPr>
          <w:ilvl w:val="1"/>
          <w:numId w:val="6"/>
        </w:numPr>
        <w:tabs>
          <w:tab w:val="left" w:pos="1951"/>
        </w:tabs>
        <w:spacing w:before="57" w:after="0" w:line="252" w:lineRule="exact"/>
        <w:ind w:left="1950" w:right="0" w:hanging="463"/>
        <w:jc w:val="both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Declaramos</w:t>
      </w:r>
      <w:r>
        <w:rPr>
          <w:rFonts w:ascii="Arial"/>
          <w:i/>
          <w:spacing w:val="66"/>
          <w:sz w:val="22"/>
        </w:rPr>
        <w:t xml:space="preserve">   </w:t>
      </w:r>
      <w:r>
        <w:rPr>
          <w:rFonts w:ascii="Arial"/>
          <w:i/>
          <w:spacing w:val="68"/>
          <w:sz w:val="22"/>
        </w:rPr>
        <w:t xml:space="preserve"> </w:t>
      </w:r>
      <w:r>
        <w:rPr>
          <w:rFonts w:ascii="Arial"/>
          <w:i/>
          <w:w w:val="90"/>
          <w:sz w:val="22"/>
        </w:rPr>
        <w:t>para</w:t>
      </w:r>
      <w:r>
        <w:rPr>
          <w:rFonts w:ascii="Arial"/>
          <w:i/>
          <w:spacing w:val="52"/>
          <w:sz w:val="22"/>
        </w:rPr>
        <w:t xml:space="preserve">     </w:t>
      </w:r>
      <w:r>
        <w:rPr>
          <w:rFonts w:ascii="Arial"/>
          <w:i/>
          <w:w w:val="90"/>
          <w:sz w:val="22"/>
        </w:rPr>
        <w:t>os</w:t>
      </w:r>
      <w:r>
        <w:rPr>
          <w:rFonts w:ascii="Arial"/>
          <w:i/>
          <w:spacing w:val="51"/>
          <w:sz w:val="22"/>
        </w:rPr>
        <w:t xml:space="preserve">     </w:t>
      </w:r>
      <w:r>
        <w:rPr>
          <w:rFonts w:ascii="Arial"/>
          <w:i/>
          <w:w w:val="90"/>
          <w:sz w:val="22"/>
        </w:rPr>
        <w:t>devidos</w:t>
      </w:r>
      <w:r>
        <w:rPr>
          <w:rFonts w:ascii="Arial"/>
          <w:i/>
          <w:spacing w:val="51"/>
          <w:sz w:val="22"/>
        </w:rPr>
        <w:t xml:space="preserve">    </w:t>
      </w:r>
      <w:r>
        <w:rPr>
          <w:rFonts w:ascii="Arial"/>
          <w:i/>
          <w:spacing w:val="52"/>
          <w:sz w:val="22"/>
        </w:rPr>
        <w:t xml:space="preserve"> </w:t>
      </w:r>
      <w:r>
        <w:rPr>
          <w:rFonts w:ascii="Arial"/>
          <w:i/>
          <w:w w:val="90"/>
          <w:sz w:val="22"/>
        </w:rPr>
        <w:t>fins</w:t>
      </w:r>
      <w:r>
        <w:rPr>
          <w:rFonts w:ascii="Arial"/>
          <w:i/>
          <w:spacing w:val="51"/>
          <w:sz w:val="22"/>
        </w:rPr>
        <w:t xml:space="preserve">    </w:t>
      </w:r>
      <w:r>
        <w:rPr>
          <w:rFonts w:ascii="Arial"/>
          <w:i/>
          <w:spacing w:val="52"/>
          <w:sz w:val="22"/>
        </w:rPr>
        <w:t xml:space="preserve"> </w:t>
      </w:r>
      <w:r>
        <w:rPr>
          <w:rFonts w:ascii="Arial"/>
          <w:i/>
          <w:w w:val="90"/>
          <w:sz w:val="22"/>
        </w:rPr>
        <w:t>que</w:t>
      </w:r>
      <w:r>
        <w:rPr>
          <w:rFonts w:ascii="Arial"/>
          <w:i/>
          <w:spacing w:val="51"/>
          <w:sz w:val="22"/>
        </w:rPr>
        <w:t xml:space="preserve">    </w:t>
      </w:r>
      <w:r>
        <w:rPr>
          <w:rFonts w:ascii="Arial"/>
          <w:i/>
          <w:spacing w:val="52"/>
          <w:sz w:val="22"/>
        </w:rPr>
        <w:t xml:space="preserve"> </w:t>
      </w:r>
      <w:r>
        <w:rPr>
          <w:rFonts w:ascii="Arial"/>
          <w:i/>
          <w:w w:val="90"/>
          <w:sz w:val="22"/>
        </w:rPr>
        <w:t>o</w:t>
      </w:r>
      <w:r>
        <w:rPr>
          <w:rFonts w:ascii="Arial"/>
          <w:i/>
          <w:spacing w:val="51"/>
          <w:sz w:val="22"/>
        </w:rPr>
        <w:t xml:space="preserve">     </w:t>
      </w:r>
      <w:r>
        <w:rPr>
          <w:rFonts w:ascii="Arial"/>
          <w:i/>
          <w:w w:val="90"/>
          <w:sz w:val="22"/>
        </w:rPr>
        <w:t>estudante</w:t>
      </w:r>
    </w:p>
    <w:p>
      <w:pPr>
        <w:tabs>
          <w:tab w:val="left" w:pos="6862"/>
        </w:tabs>
        <w:spacing w:before="0"/>
        <w:ind w:left="1950" w:right="145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w w:val="82"/>
          <w:sz w:val="22"/>
          <w:u w:val="single"/>
        </w:rPr>
        <w:t xml:space="preserve"> </w:t>
      </w:r>
      <w:r>
        <w:rPr>
          <w:rFonts w:ascii="Arial" w:hAnsi="Arial"/>
          <w:i/>
          <w:sz w:val="22"/>
          <w:u w:val="single"/>
        </w:rPr>
        <w:tab/>
      </w:r>
      <w:r>
        <w:rPr>
          <w:rFonts w:ascii="Arial" w:hAnsi="Arial"/>
          <w:i/>
          <w:w w:val="85"/>
          <w:sz w:val="22"/>
        </w:rPr>
        <w:t>,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selecionados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por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esta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instituição</w:t>
      </w:r>
      <w:r>
        <w:rPr>
          <w:rFonts w:ascii="Arial" w:hAnsi="Arial"/>
          <w:i/>
          <w:spacing w:val="-49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 xml:space="preserve">para participar como bolsista do </w:t>
      </w:r>
      <w:r>
        <w:rPr>
          <w:rFonts w:ascii="Arial" w:hAnsi="Arial"/>
          <w:b/>
          <w:i/>
          <w:w w:val="85"/>
          <w:sz w:val="22"/>
        </w:rPr>
        <w:t>PROGRAMA DE BOLSAS DE INICIAÇÃO CIENTÍFICA E</w:t>
      </w:r>
      <w:r>
        <w:rPr>
          <w:rFonts w:ascii="Arial" w:hAnsi="Arial"/>
          <w:b/>
          <w:i/>
          <w:spacing w:val="1"/>
          <w:w w:val="85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INICIAÇÃO</w:t>
      </w:r>
      <w:r>
        <w:rPr>
          <w:rFonts w:ascii="Arial" w:hAnsi="Arial"/>
          <w:b/>
          <w:i/>
          <w:spacing w:val="35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EM</w:t>
      </w:r>
      <w:r>
        <w:rPr>
          <w:rFonts w:ascii="Arial" w:hAnsi="Arial"/>
          <w:b/>
          <w:i/>
          <w:spacing w:val="39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DESENVOLVIMENTO</w:t>
      </w:r>
      <w:r>
        <w:rPr>
          <w:rFonts w:ascii="Arial" w:hAnsi="Arial"/>
          <w:b/>
          <w:i/>
          <w:spacing w:val="40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TECNOLÓGICO</w:t>
      </w:r>
      <w:r>
        <w:rPr>
          <w:rFonts w:ascii="Arial" w:hAnsi="Arial"/>
          <w:b/>
          <w:i/>
          <w:spacing w:val="35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E</w:t>
      </w:r>
      <w:r>
        <w:rPr>
          <w:rFonts w:ascii="Arial" w:hAnsi="Arial"/>
          <w:b/>
          <w:i/>
          <w:spacing w:val="36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INOVAÇÃO</w:t>
      </w:r>
      <w:r>
        <w:rPr>
          <w:rFonts w:ascii="Arial" w:hAnsi="Arial"/>
          <w:i/>
          <w:w w:val="80"/>
          <w:sz w:val="22"/>
        </w:rPr>
        <w:t>,</w:t>
      </w:r>
      <w:r>
        <w:rPr>
          <w:rFonts w:ascii="Arial" w:hAnsi="Arial"/>
          <w:i/>
          <w:spacing w:val="39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não</w:t>
      </w:r>
      <w:r>
        <w:rPr>
          <w:rFonts w:ascii="Arial" w:hAnsi="Arial"/>
          <w:i/>
          <w:spacing w:val="36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acumulará</w:t>
      </w:r>
      <w:r>
        <w:rPr>
          <w:rFonts w:ascii="Arial" w:hAnsi="Arial"/>
          <w:i/>
          <w:spacing w:val="35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bolsa</w:t>
      </w:r>
      <w:r>
        <w:rPr>
          <w:rFonts w:ascii="Arial" w:hAnsi="Arial"/>
          <w:i/>
          <w:spacing w:val="38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de</w:t>
      </w:r>
    </w:p>
    <w:p>
      <w:pPr>
        <w:spacing w:before="0"/>
        <w:ind w:left="1950" w:right="146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w w:val="85"/>
          <w:sz w:val="22"/>
        </w:rPr>
        <w:t>qualquer outra natureza ou manterá vínculo empregatício enquanto permanecer bolsista desta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Chamada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Pública.</w:t>
      </w:r>
    </w:p>
    <w:p>
      <w:pPr>
        <w:pStyle w:val="8"/>
        <w:numPr>
          <w:ilvl w:val="1"/>
          <w:numId w:val="6"/>
        </w:numPr>
        <w:tabs>
          <w:tab w:val="left" w:pos="1950"/>
          <w:tab w:val="left" w:pos="1951"/>
        </w:tabs>
        <w:spacing w:before="1" w:after="0" w:line="237" w:lineRule="auto"/>
        <w:ind w:left="1950" w:right="1464" w:hanging="512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  <w:sz w:val="22"/>
        </w:rPr>
        <w:t>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tratamento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dos</w:t>
      </w:r>
      <w:r>
        <w:rPr>
          <w:rFonts w:ascii="Arial" w:hAnsi="Arial"/>
          <w:i/>
          <w:spacing w:val="8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dados</w:t>
      </w:r>
      <w:r>
        <w:rPr>
          <w:rFonts w:ascii="Arial" w:hAnsi="Arial"/>
          <w:i/>
          <w:spacing w:val="1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coletados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no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âmbito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desse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Programa</w:t>
      </w:r>
      <w:r>
        <w:rPr>
          <w:rFonts w:ascii="Arial" w:hAnsi="Arial"/>
          <w:i/>
          <w:spacing w:val="11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se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dará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de</w:t>
      </w:r>
      <w:r>
        <w:rPr>
          <w:rFonts w:ascii="Arial" w:hAnsi="Arial"/>
          <w:i/>
          <w:spacing w:val="1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acordo</w:t>
      </w:r>
      <w:r>
        <w:rPr>
          <w:rFonts w:ascii="Arial" w:hAnsi="Arial"/>
          <w:i/>
          <w:spacing w:val="8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com</w:t>
      </w:r>
      <w:r>
        <w:rPr>
          <w:rFonts w:ascii="Arial" w:hAnsi="Arial"/>
          <w:i/>
          <w:spacing w:val="12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os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artigos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7,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IV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e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11,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II,c</w:t>
      </w:r>
      <w:r>
        <w:rPr>
          <w:rFonts w:ascii="Arial" w:hAnsi="Arial"/>
          <w:i/>
          <w:spacing w:val="-6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da</w:t>
      </w:r>
      <w:r>
        <w:rPr>
          <w:rFonts w:ascii="Arial" w:hAnsi="Arial"/>
          <w:i/>
          <w:spacing w:val="-7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Lei</w:t>
      </w:r>
      <w:r>
        <w:rPr>
          <w:rFonts w:ascii="Arial" w:hAnsi="Arial"/>
          <w:i/>
          <w:spacing w:val="-5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>
      <w:pPr>
        <w:pStyle w:val="6"/>
        <w:rPr>
          <w:rFonts w:ascii="Arial"/>
          <w:i/>
          <w:sz w:val="24"/>
        </w:rPr>
      </w:pPr>
    </w:p>
    <w:p>
      <w:pPr>
        <w:pStyle w:val="6"/>
        <w:spacing w:before="9"/>
        <w:rPr>
          <w:rFonts w:ascii="Arial"/>
          <w:i/>
          <w:sz w:val="25"/>
        </w:rPr>
      </w:pPr>
    </w:p>
    <w:p>
      <w:pPr>
        <w:pStyle w:val="3"/>
        <w:numPr>
          <w:ilvl w:val="0"/>
          <w:numId w:val="6"/>
        </w:numPr>
        <w:tabs>
          <w:tab w:val="left" w:pos="1582"/>
        </w:tabs>
        <w:spacing w:before="1" w:after="0" w:line="240" w:lineRule="auto"/>
        <w:ind w:left="1581" w:right="0" w:hanging="200"/>
        <w:jc w:val="left"/>
      </w:pPr>
      <w:r>
        <w:rPr>
          <w:color w:val="006FC0"/>
          <w:w w:val="90"/>
        </w:rPr>
        <w:t>ASSINATURAS</w:t>
      </w:r>
    </w:p>
    <w:tbl>
      <w:tblPr>
        <w:tblStyle w:val="5"/>
        <w:tblW w:w="0" w:type="auto"/>
        <w:tblInd w:w="1326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1"/>
        <w:gridCol w:w="4310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621" w:type="dxa"/>
            <w:gridSpan w:val="2"/>
            <w:shd w:val="clear" w:color="auto" w:fill="DAEDF3"/>
          </w:tcPr>
          <w:p>
            <w:pPr>
              <w:pStyle w:val="9"/>
              <w:spacing w:before="35" w:line="216" w:lineRule="auto"/>
              <w:ind w:left="597" w:hanging="510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Os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abaixo-assinados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declaram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que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presente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documento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foi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estabelecido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comum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acordo,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assumindo</w:t>
            </w:r>
            <w:r>
              <w:rPr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tarefas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responsabilidades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que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lhes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caberão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durante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período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realização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mesmo.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621" w:type="dxa"/>
            <w:gridSpan w:val="2"/>
          </w:tcPr>
          <w:p>
            <w:pPr>
              <w:pStyle w:val="9"/>
              <w:spacing w:before="120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Local</w:t>
            </w:r>
            <w:r>
              <w:rPr>
                <w:rFonts w:asci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e</w:t>
            </w:r>
            <w:r>
              <w:rPr>
                <w:rFonts w:asci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43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311" w:type="dxa"/>
            <w:shd w:val="clear" w:color="auto" w:fill="C5D9F0"/>
          </w:tcPr>
          <w:p>
            <w:pPr>
              <w:pStyle w:val="9"/>
              <w:spacing w:before="12"/>
              <w:ind w:left="1262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Assinatura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Bolsista</w:t>
            </w:r>
          </w:p>
        </w:tc>
        <w:tc>
          <w:tcPr>
            <w:tcW w:w="4310" w:type="dxa"/>
            <w:shd w:val="clear" w:color="auto" w:fill="C5D9F0"/>
          </w:tcPr>
          <w:p>
            <w:pPr>
              <w:pStyle w:val="9"/>
              <w:spacing w:before="33" w:line="216" w:lineRule="auto"/>
              <w:ind w:left="1847" w:hanging="1514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Assinatura</w:t>
            </w:r>
            <w:r>
              <w:rPr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Pesquisador</w:t>
            </w:r>
            <w:r>
              <w:rPr>
                <w:i/>
                <w:spacing w:val="1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Responsável</w:t>
            </w:r>
            <w:r>
              <w:rPr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pelo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w w:val="90"/>
                <w:sz w:val="22"/>
              </w:rPr>
              <w:t>bolsista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621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621" w:type="dxa"/>
            <w:gridSpan w:val="2"/>
            <w:shd w:val="clear" w:color="auto" w:fill="C5D9F0"/>
          </w:tcPr>
          <w:p>
            <w:pPr>
              <w:pStyle w:val="9"/>
              <w:spacing w:before="33" w:line="216" w:lineRule="auto"/>
              <w:ind w:left="2644" w:right="1843" w:hanging="652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Aprovação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da</w:t>
            </w:r>
            <w:r>
              <w:rPr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Pró-Reitoria</w:t>
            </w:r>
            <w:r>
              <w:rPr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Pesquisa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Pós-Graduação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ou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equivalente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nos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Institutos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Pesquisa</w:t>
            </w:r>
          </w:p>
        </w:tc>
      </w:tr>
    </w:tbl>
    <w:p>
      <w:pPr>
        <w:pStyle w:val="6"/>
        <w:spacing w:before="42"/>
        <w:ind w:left="1382"/>
        <w:rPr>
          <w:rFonts w:ascii="Times New Roman"/>
        </w:rPr>
      </w:pPr>
      <w:r>
        <w:pict>
          <v:rect id="_x0000_s1026" o:spid="_x0000_s1026" o:spt="1" style="position:absolute;left:0pt;margin-left:103.1pt;margin-top:9.55pt;height:0.55pt;width:144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/>
        </w:rPr>
        <w:t>1.</w:t>
      </w:r>
    </w:p>
    <w:p>
      <w:pPr>
        <w:spacing w:before="37" w:line="228" w:lineRule="exact"/>
        <w:ind w:left="1382" w:right="0" w:firstLine="0"/>
        <w:jc w:val="left"/>
        <w:rPr>
          <w:sz w:val="18"/>
        </w:rPr>
      </w:pPr>
      <w:r>
        <w:rPr>
          <w:spacing w:val="-3"/>
          <w:w w:val="80"/>
          <w:position w:val="6"/>
          <w:sz w:val="14"/>
        </w:rPr>
        <w:t>1</w:t>
      </w:r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>
      <w:pPr>
        <w:spacing w:before="0"/>
        <w:ind w:left="1382" w:right="1374" w:firstLine="0"/>
        <w:jc w:val="left"/>
        <w:rPr>
          <w:sz w:val="18"/>
        </w:rPr>
      </w:pPr>
      <w:r>
        <w:rPr>
          <w:w w:val="80"/>
          <w:sz w:val="18"/>
        </w:rPr>
        <w:t>IV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>
      <w:pPr>
        <w:spacing w:before="0" w:line="206" w:lineRule="exact"/>
        <w:ind w:left="1382" w:right="0" w:firstLine="0"/>
        <w:jc w:val="left"/>
        <w:rPr>
          <w:sz w:val="18"/>
        </w:rPr>
      </w:pPr>
      <w:r>
        <w:rPr>
          <w:w w:val="80"/>
          <w:sz w:val="18"/>
        </w:rPr>
        <w:t>II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>
      <w:pPr>
        <w:spacing w:before="0" w:line="206" w:lineRule="exact"/>
        <w:ind w:left="1382" w:right="0" w:firstLine="0"/>
        <w:jc w:val="left"/>
        <w:rPr>
          <w:sz w:val="18"/>
        </w:rPr>
      </w:pPr>
      <w:r>
        <w:rPr>
          <w:w w:val="80"/>
          <w:sz w:val="18"/>
        </w:rPr>
        <w:t>c)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p>
      <w:pPr>
        <w:spacing w:after="0" w:line="206" w:lineRule="exact"/>
        <w:jc w:val="left"/>
        <w:rPr>
          <w:sz w:val="18"/>
        </w:rPr>
        <w:sectPr>
          <w:footerReference r:id="rId10" w:type="even"/>
          <w:pgSz w:w="11910" w:h="16840"/>
          <w:pgMar w:top="1860" w:right="240" w:bottom="280" w:left="320" w:header="710" w:footer="0" w:gutter="0"/>
          <w:cols w:space="720" w:num="1"/>
        </w:sectPr>
      </w:pPr>
    </w:p>
    <w:p>
      <w:pPr>
        <w:pStyle w:val="6"/>
        <w:spacing w:before="5"/>
        <w:rPr>
          <w:sz w:val="20"/>
        </w:rPr>
      </w:pPr>
    </w:p>
    <w:p>
      <w:pPr>
        <w:spacing w:before="100"/>
        <w:ind w:left="1584" w:right="1653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1"/>
          <w:w w:val="80"/>
          <w:sz w:val="32"/>
        </w:rPr>
        <w:t>Anexo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VI</w:t>
      </w:r>
      <w:r>
        <w:rPr>
          <w:rFonts w:ascii="Arial"/>
          <w:b/>
          <w:spacing w:val="-9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-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Modelo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de</w:t>
      </w:r>
      <w:r>
        <w:rPr>
          <w:rFonts w:ascii="Arial"/>
          <w:b/>
          <w:spacing w:val="-5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Plano</w:t>
      </w:r>
      <w:r>
        <w:rPr>
          <w:rFonts w:ascii="Arial"/>
          <w:b/>
          <w:spacing w:val="-5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de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Trabalho</w:t>
      </w:r>
    </w:p>
    <w:p>
      <w:pPr>
        <w:pStyle w:val="6"/>
        <w:spacing w:before="4"/>
        <w:rPr>
          <w:rFonts w:ascii="Arial"/>
          <w:b/>
          <w:sz w:val="29"/>
        </w:rPr>
      </w:pPr>
    </w:p>
    <w:p>
      <w:pPr>
        <w:pStyle w:val="3"/>
        <w:numPr>
          <w:ilvl w:val="0"/>
          <w:numId w:val="7"/>
        </w:numPr>
        <w:tabs>
          <w:tab w:val="left" w:pos="1570"/>
        </w:tabs>
        <w:spacing w:before="0" w:after="0" w:line="240" w:lineRule="auto"/>
        <w:ind w:left="1569" w:right="0" w:hanging="188"/>
        <w:jc w:val="left"/>
      </w:pPr>
      <w:r>
        <w:rPr>
          <w:color w:val="006FC0"/>
          <w:spacing w:val="-2"/>
          <w:w w:val="80"/>
        </w:rPr>
        <w:t>DADOS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IDENTIFICAÇÃO</w:t>
      </w:r>
    </w:p>
    <w:p>
      <w:pPr>
        <w:pStyle w:val="6"/>
        <w:spacing w:before="4"/>
        <w:rPr>
          <w:rFonts w:ascii="Arial"/>
          <w:b/>
          <w:sz w:val="5"/>
        </w:rPr>
      </w:pPr>
    </w:p>
    <w:tbl>
      <w:tblPr>
        <w:tblStyle w:val="5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6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9"/>
              <w:spacing w:before="35"/>
              <w:ind w:left="58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Título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da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proposta</w:t>
            </w:r>
          </w:p>
        </w:tc>
        <w:tc>
          <w:tcPr>
            <w:tcW w:w="67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9"/>
              <w:spacing w:before="35"/>
              <w:ind w:left="5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Instituição/Sigla</w:t>
            </w:r>
          </w:p>
        </w:tc>
        <w:tc>
          <w:tcPr>
            <w:tcW w:w="67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9"/>
              <w:spacing w:before="35"/>
              <w:ind w:left="5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Coordenador</w:t>
            </w:r>
          </w:p>
        </w:tc>
        <w:tc>
          <w:tcPr>
            <w:tcW w:w="67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9"/>
              <w:spacing w:before="35"/>
              <w:ind w:left="5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E-mail</w:t>
            </w:r>
          </w:p>
        </w:tc>
        <w:tc>
          <w:tcPr>
            <w:tcW w:w="67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9"/>
              <w:spacing w:before="35"/>
              <w:ind w:left="5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Telefones</w:t>
            </w:r>
          </w:p>
        </w:tc>
        <w:tc>
          <w:tcPr>
            <w:tcW w:w="67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6"/>
        <w:spacing w:before="3"/>
        <w:rPr>
          <w:rFonts w:ascii="Arial"/>
          <w:b/>
          <w:sz w:val="28"/>
        </w:rPr>
      </w:pPr>
    </w:p>
    <w:p>
      <w:pPr>
        <w:pStyle w:val="8"/>
        <w:numPr>
          <w:ilvl w:val="0"/>
          <w:numId w:val="7"/>
        </w:numPr>
        <w:tabs>
          <w:tab w:val="left" w:pos="1570"/>
        </w:tabs>
        <w:spacing w:before="0" w:after="0" w:line="240" w:lineRule="auto"/>
        <w:ind w:left="1569" w:right="0" w:hanging="188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DADOS</w:t>
      </w:r>
      <w:r>
        <w:rPr>
          <w:rFonts w:asci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2"/>
          <w:w w:val="80"/>
          <w:sz w:val="22"/>
        </w:rPr>
        <w:t>DA</w:t>
      </w:r>
      <w:r>
        <w:rPr>
          <w:rFonts w:ascii="Arial"/>
          <w:b/>
          <w:color w:val="006FC0"/>
          <w:spacing w:val="-14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EQUIPE</w:t>
      </w:r>
      <w:r>
        <w:rPr>
          <w:rFonts w:asci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DO</w:t>
      </w:r>
      <w:r>
        <w:rPr>
          <w:rFonts w:asci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PROJETO</w:t>
      </w:r>
      <w:r>
        <w:rPr>
          <w:rFonts w:asci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(COORDENADOR/EQUIPE)</w:t>
      </w:r>
    </w:p>
    <w:p>
      <w:pPr>
        <w:pStyle w:val="6"/>
        <w:spacing w:before="4"/>
        <w:rPr>
          <w:rFonts w:ascii="Arial"/>
          <w:b/>
          <w:sz w:val="5"/>
        </w:rPr>
      </w:pPr>
    </w:p>
    <w:tbl>
      <w:tblPr>
        <w:tblStyle w:val="5"/>
        <w:tblW w:w="0" w:type="auto"/>
        <w:tblInd w:w="13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1868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  <w:shd w:val="clear" w:color="auto" w:fill="DEEAF6"/>
          </w:tcPr>
          <w:p>
            <w:pPr>
              <w:pStyle w:val="9"/>
              <w:spacing w:before="35"/>
              <w:ind w:left="2113" w:right="2109"/>
              <w:jc w:val="center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Nome</w:t>
            </w:r>
          </w:p>
        </w:tc>
        <w:tc>
          <w:tcPr>
            <w:tcW w:w="1868" w:type="dxa"/>
            <w:shd w:val="clear" w:color="auto" w:fill="DEEAF6"/>
          </w:tcPr>
          <w:p>
            <w:pPr>
              <w:pStyle w:val="9"/>
              <w:spacing w:before="35"/>
              <w:ind w:left="580" w:right="576"/>
              <w:jc w:val="center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Função</w:t>
            </w:r>
          </w:p>
        </w:tc>
        <w:tc>
          <w:tcPr>
            <w:tcW w:w="1980" w:type="dxa"/>
            <w:shd w:val="clear" w:color="auto" w:fill="DEEAF6"/>
          </w:tcPr>
          <w:p>
            <w:pPr>
              <w:pStyle w:val="9"/>
              <w:spacing w:before="35"/>
              <w:ind w:left="605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6"/>
        <w:spacing w:before="2"/>
        <w:rPr>
          <w:rFonts w:ascii="Arial"/>
          <w:b/>
          <w:sz w:val="28"/>
        </w:rPr>
      </w:pPr>
    </w:p>
    <w:p>
      <w:pPr>
        <w:pStyle w:val="3"/>
        <w:numPr>
          <w:ilvl w:val="0"/>
          <w:numId w:val="7"/>
        </w:numPr>
        <w:tabs>
          <w:tab w:val="left" w:pos="1570"/>
        </w:tabs>
        <w:spacing w:before="0" w:after="0" w:line="240" w:lineRule="auto"/>
        <w:ind w:left="1569" w:right="0" w:hanging="188"/>
        <w:jc w:val="left"/>
      </w:pPr>
      <w:r>
        <w:rPr>
          <w:color w:val="006FC0"/>
          <w:spacing w:val="-2"/>
          <w:w w:val="80"/>
        </w:rPr>
        <w:t>INFORMAÇÕES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2"/>
          <w:w w:val="80"/>
        </w:rPr>
        <w:t>DA</w:t>
      </w:r>
      <w:r>
        <w:rPr>
          <w:color w:val="006FC0"/>
          <w:spacing w:val="-14"/>
          <w:w w:val="80"/>
        </w:rPr>
        <w:t xml:space="preserve"> </w:t>
      </w:r>
      <w:r>
        <w:rPr>
          <w:color w:val="006FC0"/>
          <w:spacing w:val="-1"/>
          <w:w w:val="80"/>
        </w:rPr>
        <w:t>PROPOSTA</w:t>
      </w:r>
    </w:p>
    <w:p>
      <w:pPr>
        <w:pStyle w:val="6"/>
        <w:spacing w:before="4"/>
        <w:rPr>
          <w:rFonts w:ascii="Arial"/>
          <w:b/>
          <w:sz w:val="5"/>
        </w:rPr>
      </w:pPr>
    </w:p>
    <w:tbl>
      <w:tblPr>
        <w:tblStyle w:val="5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7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11" w:type="dxa"/>
            <w:shd w:val="clear" w:color="auto" w:fill="DEEAF6"/>
          </w:tcPr>
          <w:p>
            <w:pPr>
              <w:pStyle w:val="9"/>
              <w:spacing w:before="25"/>
              <w:ind w:left="58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3.1</w:t>
            </w:r>
            <w:r>
              <w:rPr>
                <w:i/>
                <w:spacing w:val="-11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Título:</w:t>
            </w:r>
          </w:p>
        </w:tc>
        <w:tc>
          <w:tcPr>
            <w:tcW w:w="70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11" w:type="dxa"/>
            <w:shd w:val="clear" w:color="auto" w:fill="DEEAF6"/>
          </w:tcPr>
          <w:p>
            <w:pPr>
              <w:pStyle w:val="9"/>
              <w:spacing w:before="25"/>
              <w:ind w:left="58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3.2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Objetivos:</w:t>
            </w:r>
          </w:p>
        </w:tc>
        <w:tc>
          <w:tcPr>
            <w:tcW w:w="70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611" w:type="dxa"/>
            <w:shd w:val="clear" w:color="auto" w:fill="DEEAF6"/>
          </w:tcPr>
          <w:p>
            <w:pPr>
              <w:pStyle w:val="9"/>
              <w:spacing w:before="25"/>
              <w:ind w:left="58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3.3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3"/>
                <w:w w:val="80"/>
                <w:sz w:val="22"/>
              </w:rPr>
              <w:t>Justificativas</w:t>
            </w:r>
          </w:p>
        </w:tc>
        <w:tc>
          <w:tcPr>
            <w:tcW w:w="7011" w:type="dxa"/>
          </w:tcPr>
          <w:p>
            <w:pPr>
              <w:pStyle w:val="9"/>
              <w:spacing w:before="38" w:line="228" w:lineRule="auto"/>
              <w:ind w:left="56" w:right="45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Demonstrar a relevância do problema abordado, quando pertinente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resumir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o</w:t>
            </w:r>
            <w:r>
              <w:rPr>
                <w:i/>
                <w:spacing w:val="-13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estado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da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arte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relativo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ao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tema</w:t>
            </w:r>
            <w:r>
              <w:rPr>
                <w:i/>
                <w:spacing w:val="-13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do</w:t>
            </w:r>
            <w:r>
              <w:rPr>
                <w:i/>
                <w:spacing w:val="-11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projeto,</w:t>
            </w:r>
            <w:r>
              <w:rPr>
                <w:i/>
                <w:spacing w:val="-13"/>
                <w:sz w:val="22"/>
              </w:rPr>
              <w:t xml:space="preserve"> </w:t>
            </w:r>
            <w:r>
              <w:rPr>
                <w:i/>
                <w:sz w:val="22"/>
              </w:rPr>
              <w:t>evidenciando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z w:val="22"/>
              </w:rPr>
              <w:t>como</w:t>
            </w:r>
            <w:r>
              <w:rPr>
                <w:i/>
                <w:spacing w:val="-59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os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pacing w:val="-1"/>
                <w:sz w:val="22"/>
              </w:rPr>
              <w:t>resultados</w:t>
            </w:r>
            <w:r>
              <w:rPr>
                <w:i/>
                <w:spacing w:val="-13"/>
                <w:sz w:val="22"/>
              </w:rPr>
              <w:t xml:space="preserve"> </w:t>
            </w:r>
            <w:r>
              <w:rPr>
                <w:i/>
                <w:sz w:val="22"/>
              </w:rPr>
              <w:t>previstos</w:t>
            </w:r>
            <w:r>
              <w:rPr>
                <w:i/>
                <w:spacing w:val="-13"/>
                <w:sz w:val="22"/>
              </w:rPr>
              <w:t xml:space="preserve"> </w:t>
            </w:r>
            <w:r>
              <w:rPr>
                <w:i/>
                <w:sz w:val="22"/>
              </w:rPr>
              <w:t>pelo</w:t>
            </w:r>
            <w:r>
              <w:rPr>
                <w:i/>
                <w:spacing w:val="-15"/>
                <w:sz w:val="22"/>
              </w:rPr>
              <w:t xml:space="preserve"> </w:t>
            </w:r>
            <w:r>
              <w:rPr>
                <w:i/>
                <w:sz w:val="22"/>
              </w:rPr>
              <w:t>projeto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z w:val="22"/>
              </w:rPr>
              <w:t>justificam</w:t>
            </w:r>
            <w:r>
              <w:rPr>
                <w:i/>
                <w:spacing w:val="-15"/>
                <w:sz w:val="22"/>
              </w:rPr>
              <w:t xml:space="preserve"> </w:t>
            </w:r>
            <w:r>
              <w:rPr>
                <w:i/>
                <w:sz w:val="22"/>
              </w:rPr>
              <w:t>sua</w:t>
            </w:r>
            <w:r>
              <w:rPr>
                <w:i/>
                <w:spacing w:val="-14"/>
                <w:sz w:val="22"/>
              </w:rPr>
              <w:t xml:space="preserve"> </w:t>
            </w:r>
            <w:r>
              <w:rPr>
                <w:i/>
                <w:sz w:val="22"/>
              </w:rPr>
              <w:t>execução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11" w:type="dxa"/>
            <w:shd w:val="clear" w:color="auto" w:fill="DEEAF6"/>
          </w:tcPr>
          <w:p>
            <w:pPr>
              <w:pStyle w:val="9"/>
              <w:spacing w:before="36" w:line="228" w:lineRule="auto"/>
              <w:ind w:left="58" w:right="376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3.4 Resultados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w w:val="90"/>
                <w:sz w:val="22"/>
              </w:rPr>
              <w:t>esperados:</w:t>
            </w:r>
          </w:p>
        </w:tc>
        <w:tc>
          <w:tcPr>
            <w:tcW w:w="7011" w:type="dxa"/>
          </w:tcPr>
          <w:p>
            <w:pPr>
              <w:pStyle w:val="9"/>
              <w:spacing w:before="36" w:line="228" w:lineRule="auto"/>
              <w:ind w:left="5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5"/>
                <w:sz w:val="22"/>
              </w:rPr>
              <w:t>(listar</w:t>
            </w:r>
            <w:r>
              <w:rPr>
                <w:rFonts w:ascii="Arial MT" w:hAnsi="Arial MT"/>
                <w:spacing w:val="38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os</w:t>
            </w:r>
            <w:r>
              <w:rPr>
                <w:rFonts w:ascii="Arial MT" w:hAnsi="Arial MT"/>
                <w:spacing w:val="3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resultados</w:t>
            </w:r>
            <w:r>
              <w:rPr>
                <w:rFonts w:ascii="Arial MT" w:hAnsi="Arial MT"/>
                <w:spacing w:val="40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e</w:t>
            </w:r>
            <w:r>
              <w:rPr>
                <w:rFonts w:ascii="Arial MT" w:hAnsi="Arial MT"/>
                <w:spacing w:val="40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os</w:t>
            </w:r>
            <w:r>
              <w:rPr>
                <w:rFonts w:ascii="Arial MT" w:hAnsi="Arial MT"/>
                <w:spacing w:val="3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benefícios</w:t>
            </w:r>
            <w:r>
              <w:rPr>
                <w:rFonts w:ascii="Arial MT" w:hAnsi="Arial MT"/>
                <w:spacing w:val="38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esperados</w:t>
            </w:r>
            <w:r>
              <w:rPr>
                <w:rFonts w:ascii="Arial MT" w:hAnsi="Arial MT"/>
                <w:spacing w:val="3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considerando</w:t>
            </w:r>
            <w:r>
              <w:rPr>
                <w:rFonts w:ascii="Arial MT" w:hAnsi="Arial MT"/>
                <w:spacing w:val="3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o</w:t>
            </w:r>
            <w:r>
              <w:rPr>
                <w:rFonts w:ascii="Arial MT" w:hAnsi="Arial MT"/>
                <w:spacing w:val="40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aspecto</w:t>
            </w:r>
            <w:r>
              <w:rPr>
                <w:rFonts w:ascii="Arial MT" w:hAnsi="Arial MT"/>
                <w:spacing w:val="3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social,</w:t>
            </w:r>
            <w:r>
              <w:rPr>
                <w:rFonts w:ascii="Arial MT" w:hAns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econômico,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ambiental</w:t>
            </w:r>
            <w:r>
              <w:rPr>
                <w:rFonts w:ascii="Arial MT" w:hAns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científico,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tecnológico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e/ou</w:t>
            </w:r>
            <w:r>
              <w:rPr>
                <w:rFonts w:ascii="Arial MT" w:hAns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sociocultural para</w:t>
            </w:r>
            <w:r>
              <w:rPr>
                <w:rFonts w:ascii="Arial MT" w:hAns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o</w:t>
            </w:r>
            <w:r>
              <w:rPr>
                <w:rFonts w:ascii="Arial MT" w:hAns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Estado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ou</w:t>
            </w:r>
            <w:r>
              <w:rPr>
                <w:rFonts w:ascii="Arial MT" w:hAns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região)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shd w:val="clear" w:color="auto" w:fill="DEEAF6"/>
          </w:tcPr>
          <w:p>
            <w:pPr>
              <w:pStyle w:val="9"/>
              <w:spacing w:before="36" w:line="228" w:lineRule="auto"/>
              <w:ind w:left="58" w:right="175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3.5 Colaborações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ou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parcerias:</w:t>
            </w:r>
          </w:p>
        </w:tc>
        <w:tc>
          <w:tcPr>
            <w:tcW w:w="7011" w:type="dxa"/>
          </w:tcPr>
          <w:p>
            <w:pPr>
              <w:pStyle w:val="9"/>
              <w:spacing w:before="36" w:line="228" w:lineRule="auto"/>
              <w:ind w:left="5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1"/>
                <w:w w:val="85"/>
                <w:sz w:val="22"/>
              </w:rPr>
              <w:t>(já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  <w:sz w:val="22"/>
              </w:rPr>
              <w:t>estabelecidas</w:t>
            </w:r>
            <w:r>
              <w:rPr>
                <w:rFonts w:ascii="Arial MT" w:hAnsi="Arial MT"/>
                <w:spacing w:val="7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com</w:t>
            </w:r>
            <w:r>
              <w:rPr>
                <w:rFonts w:ascii="Arial MT" w:hAnsi="Arial MT"/>
                <w:spacing w:val="8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outros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centros</w:t>
            </w:r>
            <w:r>
              <w:rPr>
                <w:rFonts w:ascii="Arial MT" w:hAnsi="Arial MT"/>
                <w:spacing w:val="8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de</w:t>
            </w:r>
            <w:r>
              <w:rPr>
                <w:rFonts w:ascii="Arial MT" w:hAnsi="Arial MT"/>
                <w:spacing w:val="7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pesquisa</w:t>
            </w:r>
            <w:r>
              <w:rPr>
                <w:rFonts w:ascii="Arial MT" w:hAnsi="Arial MT"/>
                <w:spacing w:val="7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e/ou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empresas</w:t>
            </w:r>
            <w:r>
              <w:rPr>
                <w:rFonts w:ascii="Arial MT" w:hAnsi="Arial MT"/>
                <w:spacing w:val="7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na</w:t>
            </w:r>
            <w:r>
              <w:rPr>
                <w:rFonts w:ascii="Arial MT" w:hAnsi="Arial MT"/>
                <w:spacing w:val="7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área,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quando</w:t>
            </w:r>
            <w:r>
              <w:rPr>
                <w:rFonts w:ascii="Arial MT" w:hAns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houver)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shd w:val="clear" w:color="auto" w:fill="DEEAF6"/>
          </w:tcPr>
          <w:p>
            <w:pPr>
              <w:pStyle w:val="9"/>
              <w:spacing w:before="26"/>
              <w:ind w:left="58"/>
              <w:rPr>
                <w:i/>
                <w:sz w:val="22"/>
              </w:rPr>
            </w:pPr>
            <w:r>
              <w:rPr>
                <w:i/>
                <w:spacing w:val="-3"/>
                <w:w w:val="80"/>
                <w:sz w:val="22"/>
              </w:rPr>
              <w:t>3.5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3"/>
                <w:w w:val="80"/>
                <w:sz w:val="22"/>
              </w:rPr>
              <w:t>Metodologias</w:t>
            </w:r>
          </w:p>
        </w:tc>
        <w:tc>
          <w:tcPr>
            <w:tcW w:w="7011" w:type="dxa"/>
          </w:tcPr>
          <w:p>
            <w:pPr>
              <w:pStyle w:val="9"/>
              <w:spacing w:before="36" w:line="228" w:lineRule="auto"/>
              <w:ind w:left="5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(descrever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quais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métodos</w:t>
            </w:r>
            <w:r>
              <w:rPr>
                <w:rFonts w:ascii="Arial MT" w:hAnsi="Arial MT"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e/ou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procedimentos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serão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utilizados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para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o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desenvolvimento</w:t>
            </w:r>
            <w:r>
              <w:rPr>
                <w:rFonts w:ascii="Arial MT" w:hAns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do</w:t>
            </w:r>
            <w:r>
              <w:rPr>
                <w:rFonts w:ascii="Arial MT" w:hAnsi="Arial MT"/>
                <w:spacing w:val="-11"/>
                <w:w w:val="90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projeto)</w:t>
            </w:r>
          </w:p>
        </w:tc>
      </w:tr>
    </w:tbl>
    <w:p>
      <w:pPr>
        <w:pStyle w:val="6"/>
        <w:spacing w:before="4"/>
        <w:rPr>
          <w:rFonts w:ascii="Arial"/>
          <w:b/>
          <w:sz w:val="29"/>
        </w:rPr>
      </w:pPr>
    </w:p>
    <w:p>
      <w:pPr>
        <w:pStyle w:val="8"/>
        <w:numPr>
          <w:ilvl w:val="0"/>
          <w:numId w:val="7"/>
        </w:numPr>
        <w:tabs>
          <w:tab w:val="left" w:pos="1570"/>
        </w:tabs>
        <w:spacing w:before="0" w:after="0" w:line="240" w:lineRule="auto"/>
        <w:ind w:left="1569" w:right="0" w:hanging="18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DESPESAS/ORÇAMENTO</w:t>
      </w:r>
    </w:p>
    <w:tbl>
      <w:tblPr>
        <w:tblStyle w:val="5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029"/>
        <w:gridCol w:w="993"/>
        <w:gridCol w:w="1422"/>
        <w:gridCol w:w="1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DAEDF3"/>
          </w:tcPr>
          <w:p>
            <w:pPr>
              <w:pStyle w:val="9"/>
              <w:spacing w:before="25"/>
              <w:ind w:left="14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4029" w:type="dxa"/>
            <w:shd w:val="clear" w:color="auto" w:fill="DAEDF3"/>
          </w:tcPr>
          <w:p>
            <w:pPr>
              <w:pStyle w:val="9"/>
              <w:spacing w:before="89"/>
              <w:ind w:left="2626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Item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de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despesa</w:t>
            </w:r>
          </w:p>
        </w:tc>
        <w:tc>
          <w:tcPr>
            <w:tcW w:w="993" w:type="dxa"/>
            <w:shd w:val="clear" w:color="auto" w:fill="DAEDF3"/>
          </w:tcPr>
          <w:p>
            <w:pPr>
              <w:pStyle w:val="9"/>
              <w:spacing w:before="89"/>
              <w:ind w:left="336"/>
              <w:rPr>
                <w:b/>
                <w:sz w:val="22"/>
              </w:rPr>
            </w:pPr>
            <w:r>
              <w:rPr>
                <w:b/>
                <w:spacing w:val="-3"/>
                <w:w w:val="85"/>
                <w:sz w:val="22"/>
              </w:rPr>
              <w:t>Qtdade</w:t>
            </w:r>
          </w:p>
        </w:tc>
        <w:tc>
          <w:tcPr>
            <w:tcW w:w="1422" w:type="dxa"/>
            <w:shd w:val="clear" w:color="auto" w:fill="DAEDF3"/>
          </w:tcPr>
          <w:p>
            <w:pPr>
              <w:pStyle w:val="9"/>
              <w:spacing w:before="89"/>
              <w:ind w:left="151"/>
              <w:rPr>
                <w:b/>
                <w:sz w:val="22"/>
              </w:rPr>
            </w:pPr>
            <w:r>
              <w:rPr>
                <w:b/>
                <w:spacing w:val="-3"/>
                <w:w w:val="80"/>
                <w:sz w:val="22"/>
              </w:rPr>
              <w:t>Valor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unit.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(R$)</w:t>
            </w:r>
          </w:p>
        </w:tc>
        <w:tc>
          <w:tcPr>
            <w:tcW w:w="1473" w:type="dxa"/>
            <w:shd w:val="clear" w:color="auto" w:fill="DAEDF3"/>
          </w:tcPr>
          <w:p>
            <w:pPr>
              <w:pStyle w:val="9"/>
              <w:spacing w:before="89"/>
              <w:ind w:left="165"/>
              <w:rPr>
                <w:b/>
                <w:sz w:val="22"/>
              </w:rPr>
            </w:pPr>
            <w:r>
              <w:rPr>
                <w:b/>
                <w:spacing w:val="-4"/>
                <w:w w:val="80"/>
                <w:sz w:val="22"/>
              </w:rPr>
              <w:t>Valor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3"/>
                <w:w w:val="80"/>
                <w:sz w:val="22"/>
              </w:rPr>
              <w:t>Total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3"/>
                <w:w w:val="80"/>
                <w:sz w:val="22"/>
              </w:rPr>
              <w:t>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0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02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2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8"/>
        <w:rPr>
          <w:rFonts w:ascii="Arial"/>
          <w:b/>
        </w:rPr>
      </w:pPr>
      <w:r>
        <w:pict>
          <v:group id="_x0000_s1027" o:spid="_x0000_s1027" o:spt="203" style="position:absolute;left:0pt;margin-left:81.9pt;margin-top:15pt;height:18.65pt;width:431.6pt;mso-position-horizontal-relative:page;mso-wrap-distance-bottom:0pt;mso-wrap-distance-top:0pt;z-index:-251637760;mso-width-relative:page;mso-height-relative:page;" coordorigin="1638,300" coordsize="8632,373">
            <o:lock v:ext="edit"/>
            <v:rect id="_x0000_s1028" o:spid="_x0000_s1028" o:spt="1" style="position:absolute;left:1648;top:310;height:352;width:1491;" fillcolor="#DEEAF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9" o:spid="_x0000_s1029" style="position:absolute;left:1648;top:300;height:373;width:8622;" fillcolor="#000000" filled="t" stroked="f" coordorigin="1648,300" coordsize="8622,373" path="m3139,662l1648,662,1648,672,3139,672,3139,662xm3139,300l1648,300,1648,310,3139,310,3139,300xm10270,310l10260,310,10260,662,3149,662,3149,310,3139,310,3139,662,3139,672,3149,672,10260,672,10270,672,10270,662,10270,310xm10270,300l10260,300,3149,300,3139,300,3139,310,3149,310,10260,310,10270,310,10270,300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o:spt="202" type="#_x0000_t202" style="position:absolute;left:1643;top:305;height:363;width:1501;" fillcolor="#DEEAF6" filled="t" stroked="t" coordsize="21600,21600">
              <v:path/>
              <v:fill on="t" focussize="0,0"/>
              <v:stroke weight="0.5pt" color="#000000"/>
              <v:imagedata o:title=""/>
              <o:lock v:ext="edit"/>
              <v:textbox inset="0mm,0mm,0mm,0mm">
                <w:txbxContent>
                  <w:p>
                    <w:pPr>
                      <w:spacing w:before="37"/>
                      <w:ind w:left="53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pacing w:val="-2"/>
                        <w:w w:val="80"/>
                        <w:sz w:val="22"/>
                      </w:rPr>
                      <w:t>Atividades</w:t>
                    </w:r>
                    <w:r>
                      <w:rPr>
                        <w:rFonts w:ascii="Arial"/>
                        <w:i/>
                        <w:spacing w:val="-8"/>
                        <w:w w:val="80"/>
                        <w:sz w:val="2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w w:val="80"/>
                        <w:sz w:val="22"/>
                      </w:rPr>
                      <w:t>(A-1):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rPr>
          <w:rFonts w:ascii="Arial"/>
        </w:rPr>
        <w:sectPr>
          <w:headerReference r:id="rId11" w:type="default"/>
          <w:footerReference r:id="rId13" w:type="default"/>
          <w:headerReference r:id="rId12" w:type="even"/>
          <w:pgSz w:w="11910" w:h="16840"/>
          <w:pgMar w:top="3080" w:right="240" w:bottom="280" w:left="320" w:header="710" w:footer="0" w:gutter="0"/>
          <w:cols w:space="720" w:num="1"/>
        </w:sectPr>
      </w:pPr>
    </w:p>
    <w:p>
      <w:pPr>
        <w:pStyle w:val="6"/>
        <w:spacing w:before="6"/>
        <w:rPr>
          <w:rFonts w:ascii="Arial"/>
          <w:b/>
          <w:sz w:val="25"/>
        </w:rPr>
      </w:pPr>
    </w:p>
    <w:tbl>
      <w:tblPr>
        <w:tblStyle w:val="5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830"/>
        <w:gridCol w:w="970"/>
        <w:gridCol w:w="1754"/>
        <w:gridCol w:w="911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01" w:type="dxa"/>
            <w:shd w:val="clear" w:color="auto" w:fill="DEEAF6"/>
          </w:tcPr>
          <w:p>
            <w:pPr>
              <w:pStyle w:val="9"/>
              <w:spacing w:before="38"/>
              <w:ind w:left="5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Início:</w:t>
            </w:r>
          </w:p>
        </w:tc>
        <w:tc>
          <w:tcPr>
            <w:tcW w:w="183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  <w:shd w:val="clear" w:color="auto" w:fill="DEEAF6"/>
          </w:tcPr>
          <w:p>
            <w:pPr>
              <w:pStyle w:val="9"/>
              <w:spacing w:before="38"/>
              <w:ind w:left="56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Duração:</w:t>
            </w:r>
          </w:p>
        </w:tc>
        <w:tc>
          <w:tcPr>
            <w:tcW w:w="175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shd w:val="clear" w:color="auto" w:fill="DEEAF6"/>
          </w:tcPr>
          <w:p>
            <w:pPr>
              <w:pStyle w:val="9"/>
              <w:spacing w:before="38"/>
              <w:ind w:left="57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C.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H.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S.:</w:t>
            </w:r>
          </w:p>
        </w:tc>
        <w:tc>
          <w:tcPr>
            <w:tcW w:w="16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01" w:type="dxa"/>
            <w:shd w:val="clear" w:color="auto" w:fill="DEEAF6"/>
          </w:tcPr>
          <w:p>
            <w:pPr>
              <w:pStyle w:val="9"/>
              <w:spacing w:before="37"/>
              <w:ind w:left="5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Membros:</w:t>
            </w:r>
          </w:p>
        </w:tc>
        <w:tc>
          <w:tcPr>
            <w:tcW w:w="7121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numPr>
          <w:ilvl w:val="0"/>
          <w:numId w:val="7"/>
        </w:numPr>
        <w:tabs>
          <w:tab w:val="left" w:pos="1564"/>
        </w:tabs>
        <w:spacing w:before="25" w:after="0" w:line="240" w:lineRule="auto"/>
        <w:ind w:left="1563" w:right="0" w:hanging="182"/>
        <w:jc w:val="left"/>
      </w:pPr>
      <w:r>
        <w:rPr>
          <w:color w:val="006FC0"/>
          <w:spacing w:val="-2"/>
          <w:w w:val="80"/>
        </w:rPr>
        <w:t>ATIVIDADES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2"/>
          <w:w w:val="80"/>
        </w:rPr>
        <w:t>DO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2"/>
          <w:w w:val="80"/>
        </w:rPr>
        <w:t>PROJETO</w:t>
      </w:r>
    </w:p>
    <w:p>
      <w:pPr>
        <w:pStyle w:val="6"/>
        <w:spacing w:before="4"/>
        <w:rPr>
          <w:rFonts w:ascii="Arial"/>
          <w:b/>
          <w:sz w:val="5"/>
        </w:rPr>
      </w:pPr>
    </w:p>
    <w:tbl>
      <w:tblPr>
        <w:tblStyle w:val="5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830"/>
        <w:gridCol w:w="970"/>
        <w:gridCol w:w="1754"/>
        <w:gridCol w:w="911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01" w:type="dxa"/>
            <w:shd w:val="clear" w:color="auto" w:fill="DEEAF6"/>
          </w:tcPr>
          <w:p>
            <w:pPr>
              <w:pStyle w:val="9"/>
              <w:spacing w:before="37"/>
              <w:ind w:left="58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Atividades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(A-2):</w:t>
            </w:r>
          </w:p>
        </w:tc>
        <w:tc>
          <w:tcPr>
            <w:tcW w:w="7121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501" w:type="dxa"/>
            <w:shd w:val="clear" w:color="auto" w:fill="DEEAF6"/>
          </w:tcPr>
          <w:p>
            <w:pPr>
              <w:pStyle w:val="9"/>
              <w:spacing w:before="37"/>
              <w:ind w:left="5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Início:</w:t>
            </w:r>
          </w:p>
        </w:tc>
        <w:tc>
          <w:tcPr>
            <w:tcW w:w="183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  <w:shd w:val="clear" w:color="auto" w:fill="DEEAF6"/>
          </w:tcPr>
          <w:p>
            <w:pPr>
              <w:pStyle w:val="9"/>
              <w:spacing w:before="37"/>
              <w:ind w:left="56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Duração:</w:t>
            </w:r>
          </w:p>
        </w:tc>
        <w:tc>
          <w:tcPr>
            <w:tcW w:w="175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shd w:val="clear" w:color="auto" w:fill="DEEAF6"/>
          </w:tcPr>
          <w:p>
            <w:pPr>
              <w:pStyle w:val="9"/>
              <w:spacing w:before="37"/>
              <w:ind w:left="57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C.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H.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S.:</w:t>
            </w:r>
          </w:p>
        </w:tc>
        <w:tc>
          <w:tcPr>
            <w:tcW w:w="16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01" w:type="dxa"/>
            <w:shd w:val="clear" w:color="auto" w:fill="DEEAF6"/>
          </w:tcPr>
          <w:p>
            <w:pPr>
              <w:pStyle w:val="9"/>
              <w:spacing w:before="37"/>
              <w:ind w:left="58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Membros:</w:t>
            </w:r>
          </w:p>
        </w:tc>
        <w:tc>
          <w:tcPr>
            <w:tcW w:w="7121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6"/>
        <w:spacing w:before="38"/>
        <w:ind w:left="1382"/>
      </w:pPr>
      <w:r>
        <w:rPr>
          <w:spacing w:val="-2"/>
          <w:w w:val="80"/>
        </w:rPr>
        <w:t>*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C.H.S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Carga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horária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semanal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1"/>
        <w:rPr>
          <w:sz w:val="24"/>
        </w:rPr>
      </w:pPr>
    </w:p>
    <w:p>
      <w:pPr>
        <w:pStyle w:val="3"/>
        <w:numPr>
          <w:ilvl w:val="0"/>
          <w:numId w:val="7"/>
        </w:numPr>
        <w:tabs>
          <w:tab w:val="left" w:pos="1570"/>
        </w:tabs>
        <w:spacing w:before="0" w:after="0" w:line="240" w:lineRule="auto"/>
        <w:ind w:left="1569" w:right="0" w:hanging="188"/>
        <w:jc w:val="left"/>
      </w:pPr>
      <w:r>
        <w:rPr>
          <w:color w:val="006FC0"/>
          <w:spacing w:val="-2"/>
          <w:w w:val="80"/>
        </w:rPr>
        <w:t>CRONOGRAMA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spacing w:val="-1"/>
          <w:w w:val="80"/>
        </w:rPr>
        <w:t>FÍSICO</w:t>
      </w:r>
    </w:p>
    <w:p>
      <w:pPr>
        <w:pStyle w:val="6"/>
        <w:spacing w:before="9" w:after="1"/>
        <w:rPr>
          <w:rFonts w:ascii="Arial"/>
          <w:b/>
          <w:sz w:val="8"/>
        </w:rPr>
      </w:pPr>
    </w:p>
    <w:tbl>
      <w:tblPr>
        <w:tblStyle w:val="5"/>
        <w:tblW w:w="0" w:type="auto"/>
        <w:tblInd w:w="1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835"/>
        <w:gridCol w:w="2840"/>
        <w:gridCol w:w="226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781" w:type="dxa"/>
            <w:vMerge w:val="restart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65"/>
              <w:ind w:left="21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2835" w:type="dxa"/>
            <w:vMerge w:val="restart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65"/>
              <w:ind w:left="642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Metas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e</w:t>
            </w:r>
            <w:r>
              <w:rPr>
                <w:b/>
                <w:spacing w:val="-13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Atividades</w:t>
            </w:r>
          </w:p>
        </w:tc>
        <w:tc>
          <w:tcPr>
            <w:tcW w:w="2840" w:type="dxa"/>
            <w:vMerge w:val="restart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65"/>
              <w:ind w:left="203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Indicador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Físico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de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Execução</w:t>
            </w:r>
          </w:p>
        </w:tc>
        <w:tc>
          <w:tcPr>
            <w:tcW w:w="3399" w:type="dxa"/>
            <w:gridSpan w:val="2"/>
          </w:tcPr>
          <w:p>
            <w:pPr>
              <w:pStyle w:val="9"/>
              <w:rPr>
                <w:b/>
                <w:sz w:val="31"/>
              </w:rPr>
            </w:pPr>
          </w:p>
          <w:p>
            <w:pPr>
              <w:pStyle w:val="9"/>
              <w:spacing w:before="1"/>
              <w:ind w:left="994"/>
              <w:rPr>
                <w:b/>
                <w:sz w:val="22"/>
              </w:rPr>
            </w:pPr>
            <w:r>
              <w:rPr>
                <w:b/>
                <w:spacing w:val="-3"/>
                <w:w w:val="80"/>
                <w:sz w:val="22"/>
              </w:rPr>
              <w:t>Duração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prevista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38"/>
              <w:ind w:left="694" w:right="69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Início</w:t>
            </w:r>
          </w:p>
        </w:tc>
        <w:tc>
          <w:tcPr>
            <w:tcW w:w="1134" w:type="dxa"/>
          </w:tcPr>
          <w:p>
            <w:pPr>
              <w:pStyle w:val="9"/>
              <w:spacing w:before="38"/>
              <w:ind w:left="129" w:right="126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Fim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37"/>
              <w:ind w:left="694" w:right="69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Mês/Ano</w:t>
            </w:r>
          </w:p>
        </w:tc>
        <w:tc>
          <w:tcPr>
            <w:tcW w:w="1134" w:type="dxa"/>
          </w:tcPr>
          <w:p>
            <w:pPr>
              <w:pStyle w:val="9"/>
              <w:spacing w:before="37"/>
              <w:ind w:left="128" w:right="128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Mês/Ano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1" w:type="dxa"/>
          </w:tcPr>
          <w:p>
            <w:pPr>
              <w:pStyle w:val="9"/>
              <w:spacing w:before="171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1</w:t>
            </w:r>
          </w:p>
        </w:tc>
        <w:tc>
          <w:tcPr>
            <w:tcW w:w="2835" w:type="dxa"/>
          </w:tcPr>
          <w:p>
            <w:pPr>
              <w:pStyle w:val="9"/>
              <w:spacing w:before="37" w:line="254" w:lineRule="auto"/>
              <w:ind w:left="68" w:right="5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4"/>
                <w:w w:val="85"/>
                <w:sz w:val="22"/>
              </w:rPr>
              <w:t>[Texto</w:t>
            </w:r>
            <w:r>
              <w:rPr>
                <w:rFonts w:ascii="Arial MT" w:hAnsi="Arial MT"/>
                <w:spacing w:val="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descrevendo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a</w:t>
            </w:r>
            <w:r>
              <w:rPr>
                <w:rFonts w:ascii="Arial MT" w:hAnsi="Arial MT"/>
                <w:spacing w:val="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meta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física</w:t>
            </w:r>
            <w:r>
              <w:rPr>
                <w:rFonts w:ascii="Arial MT" w:hAns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1]</w:t>
            </w:r>
          </w:p>
        </w:tc>
        <w:tc>
          <w:tcPr>
            <w:tcW w:w="28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71"/>
              <w:ind w:left="694" w:right="69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71"/>
              <w:ind w:left="129" w:right="12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81" w:type="dxa"/>
          </w:tcPr>
          <w:p>
            <w:pPr>
              <w:pStyle w:val="9"/>
              <w:spacing w:before="171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[1.1]</w:t>
            </w:r>
          </w:p>
        </w:tc>
        <w:tc>
          <w:tcPr>
            <w:tcW w:w="2835" w:type="dxa"/>
          </w:tcPr>
          <w:p>
            <w:pPr>
              <w:pStyle w:val="9"/>
              <w:tabs>
                <w:tab w:val="left" w:pos="1454"/>
                <w:tab w:val="left" w:pos="2665"/>
              </w:tabs>
              <w:spacing w:before="37" w:line="254" w:lineRule="auto"/>
              <w:ind w:left="776" w:right="57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w w:val="90"/>
                <w:sz w:val="22"/>
              </w:rPr>
              <w:t>[Texto</w:t>
            </w:r>
            <w:r>
              <w:rPr>
                <w:rFonts w:ascii="Arial MT"/>
                <w:spacing w:val="-2"/>
                <w:w w:val="90"/>
                <w:sz w:val="22"/>
              </w:rPr>
              <w:tab/>
            </w:r>
            <w:r>
              <w:rPr>
                <w:rFonts w:ascii="Arial MT"/>
                <w:spacing w:val="-1"/>
                <w:w w:val="85"/>
                <w:sz w:val="22"/>
              </w:rPr>
              <w:t>descrevendo</w:t>
            </w:r>
            <w:r>
              <w:rPr>
                <w:rFonts w:ascii="Arial MT"/>
                <w:spacing w:val="-1"/>
                <w:w w:val="85"/>
                <w:sz w:val="22"/>
              </w:rPr>
              <w:tab/>
            </w:r>
            <w:r>
              <w:rPr>
                <w:rFonts w:ascii="Arial MT"/>
                <w:spacing w:val="-14"/>
                <w:w w:val="90"/>
                <w:sz w:val="22"/>
              </w:rPr>
              <w:t>a</w:t>
            </w:r>
            <w:r>
              <w:rPr>
                <w:rFonts w:ascii="Arial MT"/>
                <w:spacing w:val="-53"/>
                <w:w w:val="9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atividade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1.1]</w:t>
            </w:r>
          </w:p>
        </w:tc>
        <w:tc>
          <w:tcPr>
            <w:tcW w:w="2840" w:type="dxa"/>
          </w:tcPr>
          <w:p>
            <w:pPr>
              <w:pStyle w:val="9"/>
              <w:spacing w:before="37" w:line="254" w:lineRule="auto"/>
              <w:ind w:left="70" w:right="5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85"/>
                <w:sz w:val="22"/>
              </w:rPr>
              <w:t>[Texto</w:t>
            </w:r>
            <w:r>
              <w:rPr>
                <w:rFonts w:ascii="Arial MT" w:hAnsi="Arial MT"/>
                <w:spacing w:val="44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descrevendo</w:t>
            </w:r>
            <w:r>
              <w:rPr>
                <w:rFonts w:ascii="Arial MT" w:hAnsi="Arial MT"/>
                <w:spacing w:val="44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o</w:t>
            </w:r>
            <w:r>
              <w:rPr>
                <w:rFonts w:ascii="Arial MT" w:hAnsi="Arial MT"/>
                <w:spacing w:val="4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indicador</w:t>
            </w:r>
            <w:r>
              <w:rPr>
                <w:rFonts w:ascii="Arial MT" w:hAns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físico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1.1]</w:t>
            </w:r>
          </w:p>
        </w:tc>
        <w:tc>
          <w:tcPr>
            <w:tcW w:w="2265" w:type="dxa"/>
          </w:tcPr>
          <w:p>
            <w:pPr>
              <w:pStyle w:val="9"/>
              <w:spacing w:before="171"/>
              <w:ind w:left="694" w:right="69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71"/>
              <w:ind w:left="129" w:right="12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1" w:type="dxa"/>
          </w:tcPr>
          <w:p>
            <w:pPr>
              <w:pStyle w:val="9"/>
              <w:spacing w:before="171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[1.n]</w:t>
            </w:r>
          </w:p>
        </w:tc>
        <w:tc>
          <w:tcPr>
            <w:tcW w:w="2835" w:type="dxa"/>
          </w:tcPr>
          <w:p>
            <w:pPr>
              <w:pStyle w:val="9"/>
              <w:tabs>
                <w:tab w:val="left" w:pos="1454"/>
                <w:tab w:val="left" w:pos="2665"/>
              </w:tabs>
              <w:spacing w:before="37" w:line="256" w:lineRule="auto"/>
              <w:ind w:left="776" w:right="57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w w:val="90"/>
                <w:sz w:val="22"/>
              </w:rPr>
              <w:t>[Texto</w:t>
            </w:r>
            <w:r>
              <w:rPr>
                <w:rFonts w:ascii="Arial MT"/>
                <w:spacing w:val="-2"/>
                <w:w w:val="90"/>
                <w:sz w:val="22"/>
              </w:rPr>
              <w:tab/>
            </w:r>
            <w:r>
              <w:rPr>
                <w:rFonts w:ascii="Arial MT"/>
                <w:spacing w:val="-1"/>
                <w:w w:val="85"/>
                <w:sz w:val="22"/>
              </w:rPr>
              <w:t>descrevendo</w:t>
            </w:r>
            <w:r>
              <w:rPr>
                <w:rFonts w:ascii="Arial MT"/>
                <w:spacing w:val="-1"/>
                <w:w w:val="85"/>
                <w:sz w:val="22"/>
              </w:rPr>
              <w:tab/>
            </w:r>
            <w:r>
              <w:rPr>
                <w:rFonts w:ascii="Arial MT"/>
                <w:spacing w:val="-14"/>
                <w:w w:val="90"/>
                <w:sz w:val="22"/>
              </w:rPr>
              <w:t>a</w:t>
            </w:r>
            <w:r>
              <w:rPr>
                <w:rFonts w:ascii="Arial MT"/>
                <w:spacing w:val="-53"/>
                <w:w w:val="9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atividade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1.n]</w:t>
            </w:r>
          </w:p>
        </w:tc>
        <w:tc>
          <w:tcPr>
            <w:tcW w:w="2840" w:type="dxa"/>
          </w:tcPr>
          <w:p>
            <w:pPr>
              <w:pStyle w:val="9"/>
              <w:spacing w:before="37" w:line="256" w:lineRule="auto"/>
              <w:ind w:left="70" w:right="5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85"/>
                <w:sz w:val="22"/>
              </w:rPr>
              <w:t>[Texto</w:t>
            </w:r>
            <w:r>
              <w:rPr>
                <w:rFonts w:ascii="Arial MT" w:hAnsi="Arial MT"/>
                <w:spacing w:val="44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descrevendo</w:t>
            </w:r>
            <w:r>
              <w:rPr>
                <w:rFonts w:ascii="Arial MT" w:hAnsi="Arial MT"/>
                <w:spacing w:val="4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o</w:t>
            </w:r>
            <w:r>
              <w:rPr>
                <w:rFonts w:ascii="Arial MT" w:hAnsi="Arial MT"/>
                <w:spacing w:val="4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indicador</w:t>
            </w:r>
            <w:r>
              <w:rPr>
                <w:rFonts w:ascii="Arial MT" w:hAns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físico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1.n]</w:t>
            </w:r>
          </w:p>
        </w:tc>
        <w:tc>
          <w:tcPr>
            <w:tcW w:w="2265" w:type="dxa"/>
          </w:tcPr>
          <w:p>
            <w:pPr>
              <w:pStyle w:val="9"/>
              <w:spacing w:before="171"/>
              <w:ind w:left="694" w:right="69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71"/>
              <w:ind w:left="129" w:right="12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81" w:type="dxa"/>
          </w:tcPr>
          <w:p>
            <w:pPr>
              <w:pStyle w:val="9"/>
              <w:spacing w:before="173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[N]</w:t>
            </w:r>
          </w:p>
        </w:tc>
        <w:tc>
          <w:tcPr>
            <w:tcW w:w="2835" w:type="dxa"/>
          </w:tcPr>
          <w:p>
            <w:pPr>
              <w:pStyle w:val="9"/>
              <w:spacing w:before="37" w:line="256" w:lineRule="auto"/>
              <w:ind w:left="68" w:right="5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4"/>
                <w:w w:val="85"/>
                <w:sz w:val="22"/>
              </w:rPr>
              <w:t>[Texto</w:t>
            </w:r>
            <w:r>
              <w:rPr>
                <w:rFonts w:ascii="Arial MT" w:hAnsi="Arial MT"/>
                <w:spacing w:val="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descrevendo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a</w:t>
            </w:r>
            <w:r>
              <w:rPr>
                <w:rFonts w:ascii="Arial MT" w:hAnsi="Arial MT"/>
                <w:spacing w:val="6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meta</w:t>
            </w:r>
            <w:r>
              <w:rPr>
                <w:rFonts w:ascii="Arial MT" w:hAnsi="Arial MT"/>
                <w:spacing w:val="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5"/>
                <w:sz w:val="22"/>
              </w:rPr>
              <w:t>física</w:t>
            </w:r>
            <w:r>
              <w:rPr>
                <w:rFonts w:ascii="Arial MT" w:hAns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N]</w:t>
            </w:r>
          </w:p>
        </w:tc>
        <w:tc>
          <w:tcPr>
            <w:tcW w:w="28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73"/>
              <w:ind w:left="694" w:right="69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73"/>
              <w:ind w:left="129" w:right="12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1" w:type="dxa"/>
          </w:tcPr>
          <w:p>
            <w:pPr>
              <w:pStyle w:val="9"/>
              <w:spacing w:before="171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[N.1]</w:t>
            </w:r>
          </w:p>
        </w:tc>
        <w:tc>
          <w:tcPr>
            <w:tcW w:w="2835" w:type="dxa"/>
          </w:tcPr>
          <w:p>
            <w:pPr>
              <w:pStyle w:val="9"/>
              <w:tabs>
                <w:tab w:val="left" w:pos="1454"/>
                <w:tab w:val="left" w:pos="2665"/>
              </w:tabs>
              <w:spacing w:before="37" w:line="254" w:lineRule="auto"/>
              <w:ind w:left="776" w:right="57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w w:val="90"/>
                <w:sz w:val="22"/>
              </w:rPr>
              <w:t>[Texto</w:t>
            </w:r>
            <w:r>
              <w:rPr>
                <w:rFonts w:ascii="Arial MT"/>
                <w:spacing w:val="-2"/>
                <w:w w:val="90"/>
                <w:sz w:val="22"/>
              </w:rPr>
              <w:tab/>
            </w:r>
            <w:r>
              <w:rPr>
                <w:rFonts w:ascii="Arial MT"/>
                <w:spacing w:val="-1"/>
                <w:w w:val="85"/>
                <w:sz w:val="22"/>
              </w:rPr>
              <w:t>descrevendo</w:t>
            </w:r>
            <w:r>
              <w:rPr>
                <w:rFonts w:ascii="Arial MT"/>
                <w:spacing w:val="-1"/>
                <w:w w:val="85"/>
                <w:sz w:val="22"/>
              </w:rPr>
              <w:tab/>
            </w:r>
            <w:r>
              <w:rPr>
                <w:rFonts w:ascii="Arial MT"/>
                <w:spacing w:val="-14"/>
                <w:w w:val="90"/>
                <w:sz w:val="22"/>
              </w:rPr>
              <w:t>a</w:t>
            </w:r>
            <w:r>
              <w:rPr>
                <w:rFonts w:ascii="Arial MT"/>
                <w:spacing w:val="-53"/>
                <w:w w:val="9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atividade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N.1]</w:t>
            </w:r>
          </w:p>
        </w:tc>
        <w:tc>
          <w:tcPr>
            <w:tcW w:w="2840" w:type="dxa"/>
          </w:tcPr>
          <w:p>
            <w:pPr>
              <w:pStyle w:val="9"/>
              <w:spacing w:before="37" w:line="254" w:lineRule="auto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w w:val="85"/>
                <w:sz w:val="22"/>
              </w:rPr>
              <w:t>[Texto</w:t>
            </w:r>
            <w:r>
              <w:rPr>
                <w:rFonts w:ascii="Arial MT"/>
                <w:spacing w:val="-1"/>
                <w:w w:val="85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5"/>
                <w:sz w:val="22"/>
              </w:rPr>
              <w:t>descrevendo</w:t>
            </w:r>
            <w:r>
              <w:rPr>
                <w:rFonts w:ascii="Arial MT"/>
                <w:spacing w:val="-1"/>
                <w:w w:val="85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5"/>
                <w:sz w:val="22"/>
              </w:rPr>
              <w:t>a</w:t>
            </w:r>
            <w:r>
              <w:rPr>
                <w:rFonts w:ascii="Arial MT"/>
                <w:spacing w:val="-1"/>
                <w:w w:val="85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5"/>
                <w:sz w:val="22"/>
              </w:rPr>
              <w:t>atividade</w:t>
            </w:r>
            <w:r>
              <w:rPr>
                <w:rFonts w:asci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/>
                <w:w w:val="90"/>
                <w:sz w:val="22"/>
              </w:rPr>
              <w:t>N.1]</w:t>
            </w:r>
          </w:p>
        </w:tc>
        <w:tc>
          <w:tcPr>
            <w:tcW w:w="2265" w:type="dxa"/>
          </w:tcPr>
          <w:p>
            <w:pPr>
              <w:pStyle w:val="9"/>
              <w:spacing w:before="171"/>
              <w:ind w:left="694" w:right="69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71"/>
              <w:ind w:left="129" w:right="12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81" w:type="dxa"/>
          </w:tcPr>
          <w:p>
            <w:pPr>
              <w:pStyle w:val="9"/>
              <w:spacing w:before="171"/>
              <w:ind w:left="70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[N.n]</w:t>
            </w:r>
          </w:p>
        </w:tc>
        <w:tc>
          <w:tcPr>
            <w:tcW w:w="2835" w:type="dxa"/>
          </w:tcPr>
          <w:p>
            <w:pPr>
              <w:pStyle w:val="9"/>
              <w:tabs>
                <w:tab w:val="left" w:pos="1454"/>
                <w:tab w:val="left" w:pos="2665"/>
              </w:tabs>
              <w:spacing w:before="37" w:line="256" w:lineRule="auto"/>
              <w:ind w:left="776" w:right="57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w w:val="90"/>
                <w:sz w:val="22"/>
              </w:rPr>
              <w:t>[Texto</w:t>
            </w:r>
            <w:r>
              <w:rPr>
                <w:rFonts w:ascii="Arial MT"/>
                <w:spacing w:val="-2"/>
                <w:w w:val="90"/>
                <w:sz w:val="22"/>
              </w:rPr>
              <w:tab/>
            </w:r>
            <w:r>
              <w:rPr>
                <w:rFonts w:ascii="Arial MT"/>
                <w:spacing w:val="-1"/>
                <w:w w:val="85"/>
                <w:sz w:val="22"/>
              </w:rPr>
              <w:t>descrevendo</w:t>
            </w:r>
            <w:r>
              <w:rPr>
                <w:rFonts w:ascii="Arial MT"/>
                <w:spacing w:val="-1"/>
                <w:w w:val="85"/>
                <w:sz w:val="22"/>
              </w:rPr>
              <w:tab/>
            </w:r>
            <w:r>
              <w:rPr>
                <w:rFonts w:ascii="Arial MT"/>
                <w:spacing w:val="-14"/>
                <w:w w:val="90"/>
                <w:sz w:val="22"/>
              </w:rPr>
              <w:t>a</w:t>
            </w:r>
            <w:r>
              <w:rPr>
                <w:rFonts w:ascii="Arial MT"/>
                <w:spacing w:val="-53"/>
                <w:w w:val="9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atividade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N.n]</w:t>
            </w:r>
          </w:p>
        </w:tc>
        <w:tc>
          <w:tcPr>
            <w:tcW w:w="2840" w:type="dxa"/>
          </w:tcPr>
          <w:p>
            <w:pPr>
              <w:pStyle w:val="9"/>
              <w:spacing w:before="37" w:line="256" w:lineRule="auto"/>
              <w:ind w:left="70" w:right="5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85"/>
                <w:sz w:val="22"/>
              </w:rPr>
              <w:t>[Texto</w:t>
            </w:r>
            <w:r>
              <w:rPr>
                <w:rFonts w:ascii="Arial MT" w:hAnsi="Arial MT"/>
                <w:spacing w:val="44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descrevendo</w:t>
            </w:r>
            <w:r>
              <w:rPr>
                <w:rFonts w:ascii="Arial MT" w:hAnsi="Arial MT"/>
                <w:spacing w:val="44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o</w:t>
            </w:r>
            <w:r>
              <w:rPr>
                <w:rFonts w:ascii="Arial MT" w:hAnsi="Arial MT"/>
                <w:spacing w:val="4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2"/>
              </w:rPr>
              <w:t>indicador</w:t>
            </w:r>
            <w:r>
              <w:rPr>
                <w:rFonts w:ascii="Arial MT" w:hAnsi="Arial MT"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físico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N.n]</w:t>
            </w:r>
          </w:p>
        </w:tc>
        <w:tc>
          <w:tcPr>
            <w:tcW w:w="2265" w:type="dxa"/>
          </w:tcPr>
          <w:p>
            <w:pPr>
              <w:pStyle w:val="9"/>
              <w:spacing w:before="171"/>
              <w:ind w:left="694" w:right="69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71"/>
              <w:ind w:left="129" w:right="12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mm/aaaa</w:t>
            </w:r>
          </w:p>
        </w:tc>
      </w:tr>
    </w:tbl>
    <w:p>
      <w:pPr>
        <w:spacing w:after="0"/>
        <w:jc w:val="center"/>
        <w:rPr>
          <w:rFonts w:ascii="Arial MT"/>
          <w:sz w:val="22"/>
        </w:rPr>
        <w:sectPr>
          <w:headerReference r:id="rId14" w:type="default"/>
          <w:headerReference r:id="rId15" w:type="even"/>
          <w:footerReference r:id="rId16" w:type="even"/>
          <w:pgSz w:w="11910" w:h="16840"/>
          <w:pgMar w:top="1860" w:right="240" w:bottom="280" w:left="320" w:header="710" w:footer="0" w:gutter="0"/>
          <w:cols w:space="720" w:num="1"/>
        </w:sect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10"/>
        <w:rPr>
          <w:rFonts w:ascii="Arial"/>
          <w:b/>
          <w:sz w:val="20"/>
        </w:rPr>
      </w:pPr>
    </w:p>
    <w:p>
      <w:pPr>
        <w:pStyle w:val="8"/>
        <w:numPr>
          <w:ilvl w:val="0"/>
          <w:numId w:val="7"/>
        </w:numPr>
        <w:tabs>
          <w:tab w:val="left" w:pos="1002"/>
        </w:tabs>
        <w:spacing w:before="100" w:after="0" w:line="240" w:lineRule="auto"/>
        <w:ind w:left="1002" w:right="0" w:hanging="188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CRONOGRAMA</w:t>
      </w:r>
      <w:r>
        <w:rPr>
          <w:rFonts w:ascii="Arial"/>
          <w:b/>
          <w:color w:val="006FC0"/>
          <w:spacing w:val="-9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FINANCEIRO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7" w:after="1"/>
        <w:rPr>
          <w:rFonts w:ascii="Arial"/>
          <w:b/>
          <w:sz w:val="17"/>
        </w:r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3891"/>
        <w:gridCol w:w="918"/>
        <w:gridCol w:w="916"/>
        <w:gridCol w:w="918"/>
        <w:gridCol w:w="924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959" w:type="dxa"/>
            <w:gridSpan w:val="2"/>
            <w:vMerge w:val="restart"/>
          </w:tcPr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ind w:left="1563"/>
              <w:rPr>
                <w:b/>
                <w:sz w:val="22"/>
              </w:rPr>
            </w:pPr>
            <w:r>
              <w:rPr>
                <w:b/>
                <w:spacing w:val="-3"/>
                <w:w w:val="80"/>
                <w:sz w:val="22"/>
              </w:rPr>
              <w:t>METAS</w:t>
            </w:r>
            <w:r>
              <w:rPr>
                <w:b/>
                <w:spacing w:val="-4"/>
                <w:w w:val="80"/>
                <w:sz w:val="22"/>
              </w:rPr>
              <w:t xml:space="preserve"> </w:t>
            </w:r>
            <w:r>
              <w:rPr>
                <w:b/>
                <w:spacing w:val="-3"/>
                <w:w w:val="80"/>
                <w:sz w:val="22"/>
              </w:rPr>
              <w:t>FINANCEIRAS</w:t>
            </w:r>
          </w:p>
        </w:tc>
        <w:tc>
          <w:tcPr>
            <w:tcW w:w="3676" w:type="dxa"/>
            <w:gridSpan w:val="4"/>
          </w:tcPr>
          <w:p>
            <w:pPr>
              <w:pStyle w:val="9"/>
              <w:spacing w:before="109"/>
              <w:ind w:left="1360" w:right="1351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PERÍODO</w:t>
            </w:r>
          </w:p>
        </w:tc>
        <w:tc>
          <w:tcPr>
            <w:tcW w:w="1116" w:type="dxa"/>
            <w:vMerge w:val="restart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43"/>
              <w:ind w:left="275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95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</w:tcPr>
          <w:p>
            <w:pPr>
              <w:pStyle w:val="9"/>
              <w:spacing w:before="37"/>
              <w:ind w:left="685" w:right="669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Ano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w w:val="80"/>
                <w:sz w:val="22"/>
              </w:rPr>
              <w:t>I</w:t>
            </w:r>
          </w:p>
        </w:tc>
        <w:tc>
          <w:tcPr>
            <w:tcW w:w="1842" w:type="dxa"/>
            <w:gridSpan w:val="2"/>
          </w:tcPr>
          <w:p>
            <w:pPr>
              <w:pStyle w:val="9"/>
              <w:spacing w:before="37"/>
              <w:ind w:left="665" w:right="65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Ano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II</w:t>
            </w:r>
          </w:p>
        </w:tc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068" w:type="dxa"/>
          </w:tcPr>
          <w:p>
            <w:pPr>
              <w:pStyle w:val="9"/>
              <w:spacing w:before="10"/>
              <w:rPr>
                <w:b/>
                <w:sz w:val="22"/>
              </w:rPr>
            </w:pPr>
          </w:p>
          <w:p>
            <w:pPr>
              <w:pStyle w:val="9"/>
              <w:ind w:left="235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Código</w:t>
            </w:r>
          </w:p>
        </w:tc>
        <w:tc>
          <w:tcPr>
            <w:tcW w:w="3891" w:type="dxa"/>
          </w:tcPr>
          <w:p>
            <w:pPr>
              <w:pStyle w:val="9"/>
              <w:spacing w:before="10"/>
              <w:rPr>
                <w:b/>
                <w:sz w:val="22"/>
              </w:rPr>
            </w:pPr>
          </w:p>
          <w:p>
            <w:pPr>
              <w:pStyle w:val="9"/>
              <w:ind w:left="623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Grupos/Elementos</w:t>
            </w:r>
            <w:r>
              <w:rPr>
                <w:b/>
                <w:spacing w:val="-6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de</w:t>
            </w:r>
            <w:r>
              <w:rPr>
                <w:b/>
                <w:spacing w:val="-3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Despesas</w:t>
            </w:r>
          </w:p>
        </w:tc>
        <w:tc>
          <w:tcPr>
            <w:tcW w:w="918" w:type="dxa"/>
          </w:tcPr>
          <w:p>
            <w:pPr>
              <w:pStyle w:val="9"/>
              <w:spacing w:before="10"/>
              <w:rPr>
                <w:b/>
                <w:sz w:val="22"/>
              </w:rPr>
            </w:pPr>
          </w:p>
          <w:p>
            <w:pPr>
              <w:pStyle w:val="9"/>
              <w:ind w:left="148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1º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16" w:type="dxa"/>
          </w:tcPr>
          <w:p>
            <w:pPr>
              <w:pStyle w:val="9"/>
              <w:spacing w:before="10"/>
              <w:rPr>
                <w:b/>
                <w:sz w:val="22"/>
              </w:rPr>
            </w:pPr>
          </w:p>
          <w:p>
            <w:pPr>
              <w:pStyle w:val="9"/>
              <w:ind w:right="133"/>
              <w:jc w:val="right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2º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18" w:type="dxa"/>
          </w:tcPr>
          <w:p>
            <w:pPr>
              <w:pStyle w:val="9"/>
              <w:spacing w:before="10"/>
              <w:rPr>
                <w:b/>
                <w:sz w:val="22"/>
              </w:rPr>
            </w:pPr>
          </w:p>
          <w:p>
            <w:pPr>
              <w:pStyle w:val="9"/>
              <w:ind w:left="148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1º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24" w:type="dxa"/>
          </w:tcPr>
          <w:p>
            <w:pPr>
              <w:pStyle w:val="9"/>
              <w:spacing w:before="10"/>
              <w:rPr>
                <w:b/>
                <w:sz w:val="22"/>
              </w:rPr>
            </w:pPr>
          </w:p>
          <w:p>
            <w:pPr>
              <w:pStyle w:val="9"/>
              <w:ind w:left="151"/>
              <w:rPr>
                <w:b/>
                <w:sz w:val="22"/>
              </w:rPr>
            </w:pPr>
            <w:r>
              <w:rPr>
                <w:b/>
                <w:spacing w:val="-1"/>
                <w:w w:val="80"/>
                <w:sz w:val="22"/>
              </w:rPr>
              <w:t>2º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59" w:type="dxa"/>
            <w:gridSpan w:val="2"/>
          </w:tcPr>
          <w:p>
            <w:pPr>
              <w:pStyle w:val="9"/>
              <w:spacing w:before="57"/>
              <w:ind w:left="71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DESPESAS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FINANCIÁVEIS</w:t>
            </w:r>
          </w:p>
        </w:tc>
        <w:tc>
          <w:tcPr>
            <w:tcW w:w="91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959" w:type="dxa"/>
            <w:gridSpan w:val="2"/>
          </w:tcPr>
          <w:p>
            <w:pPr>
              <w:pStyle w:val="9"/>
              <w:spacing w:before="95"/>
              <w:ind w:left="71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Bolsas</w:t>
            </w:r>
          </w:p>
        </w:tc>
        <w:tc>
          <w:tcPr>
            <w:tcW w:w="918" w:type="dxa"/>
          </w:tcPr>
          <w:p>
            <w:pPr>
              <w:pStyle w:val="9"/>
              <w:spacing w:before="95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916" w:type="dxa"/>
          </w:tcPr>
          <w:p>
            <w:pPr>
              <w:pStyle w:val="9"/>
              <w:spacing w:before="95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918" w:type="dxa"/>
          </w:tcPr>
          <w:p>
            <w:pPr>
              <w:pStyle w:val="9"/>
              <w:spacing w:before="95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9"/>
              <w:spacing w:before="95"/>
              <w:ind w:right="6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9"/>
              <w:spacing w:before="95"/>
              <w:ind w:right="5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59" w:type="dxa"/>
            <w:gridSpan w:val="2"/>
          </w:tcPr>
          <w:p>
            <w:pPr>
              <w:pStyle w:val="9"/>
              <w:spacing w:before="57"/>
              <w:ind w:left="1853" w:right="1841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w w:val="80"/>
                <w:sz w:val="22"/>
              </w:rPr>
              <w:t>TOTAL</w:t>
            </w:r>
            <w:r>
              <w:rPr>
                <w:b/>
                <w:spacing w:val="-12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GERAL</w:t>
            </w:r>
          </w:p>
        </w:tc>
        <w:tc>
          <w:tcPr>
            <w:tcW w:w="918" w:type="dxa"/>
          </w:tcPr>
          <w:p>
            <w:pPr>
              <w:pStyle w:val="9"/>
              <w:spacing w:before="57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916" w:type="dxa"/>
          </w:tcPr>
          <w:p>
            <w:pPr>
              <w:pStyle w:val="9"/>
              <w:spacing w:before="57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918" w:type="dxa"/>
          </w:tcPr>
          <w:p>
            <w:pPr>
              <w:pStyle w:val="9"/>
              <w:spacing w:before="57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9"/>
              <w:spacing w:before="57"/>
              <w:ind w:right="6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9"/>
              <w:spacing w:before="57"/>
              <w:ind w:right="5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0,00</w:t>
            </w:r>
          </w:p>
        </w:tc>
      </w:tr>
    </w:tbl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9"/>
        <w:rPr>
          <w:rFonts w:ascii="Arial"/>
          <w:b/>
          <w:sz w:val="27"/>
        </w:rPr>
      </w:pPr>
    </w:p>
    <w:p>
      <w:pPr>
        <w:pStyle w:val="3"/>
        <w:numPr>
          <w:ilvl w:val="0"/>
          <w:numId w:val="7"/>
        </w:numPr>
        <w:tabs>
          <w:tab w:val="left" w:pos="1002"/>
        </w:tabs>
        <w:spacing w:before="100" w:after="0" w:line="240" w:lineRule="auto"/>
        <w:ind w:left="1002" w:right="0" w:hanging="188"/>
        <w:jc w:val="left"/>
      </w:pPr>
      <w:r>
        <w:rPr>
          <w:color w:val="006FC0"/>
          <w:spacing w:val="-3"/>
          <w:w w:val="80"/>
        </w:rPr>
        <w:t>PLANO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3"/>
          <w:w w:val="80"/>
        </w:rPr>
        <w:t>DE</w:t>
      </w:r>
      <w:r>
        <w:rPr>
          <w:color w:val="006FC0"/>
          <w:spacing w:val="-4"/>
          <w:w w:val="80"/>
        </w:rPr>
        <w:t xml:space="preserve"> </w:t>
      </w:r>
      <w:r>
        <w:rPr>
          <w:color w:val="006FC0"/>
          <w:spacing w:val="-3"/>
          <w:w w:val="80"/>
        </w:rPr>
        <w:t>METAS</w:t>
      </w:r>
      <w:r>
        <w:rPr>
          <w:color w:val="006FC0"/>
          <w:spacing w:val="-5"/>
          <w:w w:val="80"/>
        </w:rPr>
        <w:t xml:space="preserve"> </w:t>
      </w:r>
      <w:r>
        <w:rPr>
          <w:color w:val="006FC0"/>
          <w:spacing w:val="-3"/>
          <w:w w:val="80"/>
        </w:rPr>
        <w:t>E</w:t>
      </w:r>
      <w:r>
        <w:rPr>
          <w:color w:val="006FC0"/>
          <w:spacing w:val="-4"/>
          <w:w w:val="80"/>
        </w:rPr>
        <w:t xml:space="preserve"> </w:t>
      </w:r>
      <w:r>
        <w:rPr>
          <w:color w:val="006FC0"/>
          <w:spacing w:val="-3"/>
          <w:w w:val="80"/>
        </w:rPr>
        <w:t>ETAPAS</w:t>
      </w:r>
    </w:p>
    <w:p>
      <w:pPr>
        <w:pStyle w:val="6"/>
        <w:spacing w:before="99"/>
        <w:ind w:left="814" w:right="890"/>
        <w:jc w:val="both"/>
      </w:pPr>
      <w:r>
        <w:pict>
          <v:shape id="_x0000_s1031" o:spid="_x0000_s1031" o:spt="202" type="#_x0000_t202" style="position:absolute;left:0pt;margin-left:50.9pt;margin-top:61.55pt;height:84.5pt;width:493.2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31"/>
                    <w:gridCol w:w="5551"/>
                    <w:gridCol w:w="3177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2" w:hRule="atLeast"/>
                    </w:trPr>
                    <w:tc>
                      <w:tcPr>
                        <w:tcW w:w="1131" w:type="dxa"/>
                        <w:vMerge w:val="restart"/>
                      </w:tcPr>
                      <w:p>
                        <w:pPr>
                          <w:pStyle w:val="9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spacing w:before="161"/>
                          <w:ind w:left="109"/>
                          <w:rPr>
                            <w:rFonts w:ascii="Arial MT" w:hAnsi="Arial MT"/>
                            <w:sz w:val="22"/>
                          </w:rPr>
                        </w:pP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22"/>
                          </w:rPr>
                          <w:t>META</w:t>
                        </w:r>
                        <w:r>
                          <w:rPr>
                            <w:rFonts w:ascii="Arial MT" w:hAnsi="Arial MT"/>
                            <w:spacing w:val="-1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22"/>
                          </w:rPr>
                          <w:t>nº</w:t>
                        </w: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9"/>
                          <w:spacing w:before="39"/>
                          <w:ind w:left="107"/>
                          <w:rPr>
                            <w:rFonts w:ascii="Arial MT" w:hAnsi="Arial MT"/>
                            <w:sz w:val="22"/>
                          </w:rPr>
                        </w:pP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22"/>
                          </w:rPr>
                          <w:t>Descrição</w:t>
                        </w:r>
                        <w:r>
                          <w:rPr>
                            <w:rFonts w:ascii="Arial MT" w:hAnsi="Arial MT"/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4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meta: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2" w:hRule="atLeast"/>
                    </w:trPr>
                    <w:tc>
                      <w:tcPr>
                        <w:tcW w:w="11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9"/>
                          <w:spacing w:before="37"/>
                          <w:ind w:left="107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22"/>
                          </w:rPr>
                          <w:t>Unidade</w:t>
                        </w:r>
                        <w:r>
                          <w:rPr>
                            <w:rFonts w:ascii="Arial MT"/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4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80"/>
                            <w:sz w:val="22"/>
                          </w:rPr>
                          <w:t>medida: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9"/>
                          <w:spacing w:before="37"/>
                          <w:ind w:left="106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2"/>
                          </w:rPr>
                          <w:t>Quantidade: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1" w:hRule="atLeast"/>
                    </w:trPr>
                    <w:tc>
                      <w:tcPr>
                        <w:tcW w:w="11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28" w:type="dxa"/>
                        <w:gridSpan w:val="2"/>
                      </w:tcPr>
                      <w:p>
                        <w:pPr>
                          <w:pStyle w:val="9"/>
                          <w:spacing w:before="37"/>
                          <w:ind w:left="107"/>
                          <w:rPr>
                            <w:rFonts w:ascii="Arial MT" w:hAnsi="Arial MT"/>
                            <w:sz w:val="22"/>
                          </w:rPr>
                        </w:pP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22"/>
                          </w:rPr>
                          <w:t>Etapa/Fase</w:t>
                        </w:r>
                        <w:r>
                          <w:rPr>
                            <w:rFonts w:ascii="Arial MT" w:hAnsi="Arial MT"/>
                            <w:spacing w:val="-4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nº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3" w:hRule="atLeast"/>
                    </w:trPr>
                    <w:tc>
                      <w:tcPr>
                        <w:tcW w:w="11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9"/>
                          <w:spacing w:before="39"/>
                          <w:ind w:left="107"/>
                          <w:rPr>
                            <w:rFonts w:ascii="Arial MT" w:hAnsi="Arial MT"/>
                            <w:sz w:val="22"/>
                          </w:rPr>
                        </w:pPr>
                        <w:r>
                          <w:rPr>
                            <w:rFonts w:ascii="Arial MT" w:hAnsi="Arial MT"/>
                            <w:spacing w:val="-3"/>
                            <w:w w:val="80"/>
                            <w:sz w:val="22"/>
                          </w:rPr>
                          <w:t>Descrição</w:t>
                        </w:r>
                        <w:r>
                          <w:rPr>
                            <w:rFonts w:ascii="Arial MT" w:hAnsi="Arial MT"/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da</w:t>
                        </w:r>
                        <w:r>
                          <w:rPr>
                            <w:rFonts w:ascii="Arial MT" w:hAnsi="Arial MT"/>
                            <w:spacing w:val="-4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Etapa/Fase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0" w:hRule="atLeast"/>
                    </w:trPr>
                    <w:tc>
                      <w:tcPr>
                        <w:tcW w:w="11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9"/>
                          <w:tabs>
                            <w:tab w:val="left" w:pos="3241"/>
                          </w:tabs>
                          <w:spacing w:before="37"/>
                          <w:ind w:left="107"/>
                          <w:rPr>
                            <w:rFonts w:ascii="Arial MT" w:hAnsi="Arial MT"/>
                            <w:sz w:val="22"/>
                          </w:rPr>
                        </w:pP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Período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w w:val="80"/>
                            <w:sz w:val="22"/>
                          </w:rPr>
                          <w:t>realização:</w:t>
                        </w:r>
                        <w:r>
                          <w:rPr>
                            <w:rFonts w:ascii="Arial MT" w:hAnsi="Arial MT"/>
                            <w:spacing w:val="-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2"/>
                          </w:rPr>
                          <w:t>Início:</w:t>
                        </w:r>
                        <w:r>
                          <w:rPr>
                            <w:rFonts w:ascii="Arial MT" w:hAnsi="Arial MT"/>
                            <w:spacing w:val="73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2"/>
                          </w:rPr>
                          <w:t>/</w:t>
                        </w:r>
                        <w:r>
                          <w:rPr>
                            <w:rFonts w:ascii="Arial MT" w:hAnsi="Arial MT"/>
                            <w:spacing w:val="72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2"/>
                          </w:rPr>
                          <w:t>/</w:t>
                        </w:r>
                        <w:r>
                          <w:rPr>
                            <w:rFonts w:ascii="Arial MT" w:hAnsi="Arial MT"/>
                            <w:spacing w:val="-1"/>
                            <w:w w:val="80"/>
                            <w:sz w:val="22"/>
                          </w:rPr>
                          <w:tab/>
                        </w:r>
                        <w:r>
                          <w:rPr>
                            <w:rFonts w:ascii="Arial MT" w:hAnsi="Arial MT"/>
                            <w:w w:val="90"/>
                            <w:sz w:val="22"/>
                          </w:rPr>
                          <w:t>Término:</w:t>
                        </w:r>
                        <w:r>
                          <w:rPr>
                            <w:rFonts w:ascii="Arial MT" w:hAnsi="Arial MT"/>
                            <w:spacing w:val="36"/>
                            <w:w w:val="9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0"/>
                            <w:sz w:val="22"/>
                          </w:rPr>
                          <w:t>/</w:t>
                        </w:r>
                        <w:r>
                          <w:rPr>
                            <w:rFonts w:ascii="Arial MT" w:hAnsi="Arial MT"/>
                            <w:spacing w:val="37"/>
                            <w:w w:val="9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0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9"/>
                          <w:spacing w:before="37"/>
                          <w:ind w:left="106"/>
                          <w:rPr>
                            <w:rFonts w:ascii="Arial MT"/>
                            <w:sz w:val="22"/>
                          </w:rPr>
                        </w:pPr>
                        <w:r>
                          <w:rPr>
                            <w:rFonts w:ascii="Arial MT"/>
                            <w:spacing w:val="-3"/>
                            <w:w w:val="80"/>
                            <w:sz w:val="22"/>
                          </w:rPr>
                          <w:t>Valor</w:t>
                        </w:r>
                        <w:r>
                          <w:rPr>
                            <w:rFonts w:ascii="Arial MT"/>
                            <w:spacing w:val="-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3"/>
                            <w:w w:val="80"/>
                            <w:sz w:val="22"/>
                          </w:rPr>
                          <w:t>Previsto: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pacing w:val="-2"/>
          <w:w w:val="80"/>
        </w:rPr>
        <w:t xml:space="preserve">Descrever a(s) meta(s), elementos que compõe o projeto, contemplando a descrição, unidade de </w:t>
      </w:r>
      <w:r>
        <w:rPr>
          <w:spacing w:val="-1"/>
          <w:w w:val="80"/>
        </w:rPr>
        <w:t>medida e quantidade, além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das etapas, ações em que se pode </w:t>
      </w:r>
      <w:r>
        <w:rPr>
          <w:spacing w:val="-1"/>
          <w:w w:val="80"/>
        </w:rPr>
        <w:t>dividir a execução de uma meta, do período de realização e valor previsto para a mesma.</w:t>
      </w:r>
      <w:r>
        <w:rPr>
          <w:spacing w:val="-46"/>
          <w:w w:val="80"/>
        </w:rPr>
        <w:t xml:space="preserve"> </w:t>
      </w:r>
      <w:r>
        <w:rPr>
          <w:w w:val="90"/>
        </w:rPr>
        <w:t>Não</w:t>
      </w:r>
      <w:r>
        <w:rPr>
          <w:spacing w:val="-20"/>
          <w:w w:val="90"/>
        </w:rPr>
        <w:t xml:space="preserve"> </w:t>
      </w:r>
      <w:r>
        <w:rPr>
          <w:w w:val="90"/>
        </w:rPr>
        <w:t>existe</w:t>
      </w:r>
      <w:r>
        <w:rPr>
          <w:spacing w:val="-20"/>
          <w:w w:val="90"/>
        </w:rPr>
        <w:t xml:space="preserve"> </w:t>
      </w:r>
      <w:r>
        <w:rPr>
          <w:w w:val="90"/>
        </w:rPr>
        <w:t>nenhuma</w:t>
      </w:r>
      <w:r>
        <w:rPr>
          <w:spacing w:val="-18"/>
          <w:w w:val="90"/>
        </w:rPr>
        <w:t xml:space="preserve"> </w:t>
      </w:r>
      <w:r>
        <w:rPr>
          <w:w w:val="90"/>
        </w:rPr>
        <w:t>limitação</w:t>
      </w:r>
      <w:r>
        <w:rPr>
          <w:spacing w:val="-20"/>
          <w:w w:val="90"/>
        </w:rPr>
        <w:t xml:space="preserve"> </w:t>
      </w:r>
      <w:r>
        <w:rPr>
          <w:w w:val="90"/>
        </w:rPr>
        <w:t>para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quantidade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metas</w:t>
      </w:r>
      <w:r>
        <w:rPr>
          <w:spacing w:val="-19"/>
          <w:w w:val="90"/>
        </w:rPr>
        <w:t xml:space="preserve"> </w:t>
      </w:r>
      <w:r>
        <w:rPr>
          <w:w w:val="90"/>
        </w:rPr>
        <w:t>e</w:t>
      </w:r>
      <w:r>
        <w:rPr>
          <w:spacing w:val="-20"/>
          <w:w w:val="90"/>
        </w:rPr>
        <w:t xml:space="preserve"> </w:t>
      </w:r>
      <w:r>
        <w:rPr>
          <w:w w:val="90"/>
        </w:rPr>
        <w:t>etapas.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194"/>
        <w:ind w:right="110"/>
        <w:jc w:val="right"/>
      </w:pPr>
      <w:r>
        <w:pict>
          <v:rect id="_x0000_s1032" o:spid="_x0000_s1032" o:spt="1" style="position:absolute;left:0pt;margin-left:555.95pt;margin-top:27.1pt;height:0.5pt;width:33.8pt;mso-position-horizontal-relative:page;z-index:251661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90"/>
        </w:rPr>
        <w:t>16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 w:after="1"/>
        <w:rPr>
          <w:sz w:val="17"/>
        </w:rPr>
      </w:pPr>
    </w:p>
    <w:tbl>
      <w:tblPr>
        <w:tblStyle w:val="5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5550"/>
        <w:gridCol w:w="3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30" w:type="dxa"/>
            <w:vMerge w:val="restart"/>
          </w:tcPr>
          <w:p>
            <w:pPr>
              <w:pStyle w:val="9"/>
              <w:rPr>
                <w:rFonts w:ascii="Arial MT"/>
                <w:sz w:val="24"/>
              </w:rPr>
            </w:pPr>
          </w:p>
          <w:p>
            <w:pPr>
              <w:pStyle w:val="9"/>
              <w:rPr>
                <w:rFonts w:ascii="Arial MT"/>
                <w:sz w:val="24"/>
              </w:rPr>
            </w:pPr>
          </w:p>
          <w:p>
            <w:pPr>
              <w:pStyle w:val="9"/>
              <w:spacing w:before="171"/>
              <w:ind w:left="10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3"/>
                <w:w w:val="80"/>
                <w:sz w:val="22"/>
              </w:rPr>
              <w:t>META</w:t>
            </w:r>
            <w:r>
              <w:rPr>
                <w:rFonts w:ascii="Arial MT" w:hAnsi="Arial MT"/>
                <w:spacing w:val="-1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3"/>
                <w:w w:val="80"/>
                <w:sz w:val="22"/>
              </w:rPr>
              <w:t>nº</w:t>
            </w:r>
          </w:p>
        </w:tc>
        <w:tc>
          <w:tcPr>
            <w:tcW w:w="5550" w:type="dxa"/>
          </w:tcPr>
          <w:p>
            <w:pPr>
              <w:pStyle w:val="9"/>
              <w:spacing w:before="37"/>
              <w:ind w:left="10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3"/>
                <w:w w:val="80"/>
                <w:sz w:val="22"/>
              </w:rPr>
              <w:t>Descrição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da</w:t>
            </w:r>
            <w:r>
              <w:rPr>
                <w:rFonts w:ascii="Arial MT" w:hAns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meta:</w:t>
            </w:r>
          </w:p>
        </w:tc>
        <w:tc>
          <w:tcPr>
            <w:tcW w:w="317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9"/>
              <w:spacing w:before="37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spacing w:val="-3"/>
                <w:w w:val="80"/>
                <w:sz w:val="22"/>
              </w:rPr>
              <w:t>Unidade</w:t>
            </w:r>
            <w:r>
              <w:rPr>
                <w:rFonts w:asci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de</w:t>
            </w:r>
            <w:r>
              <w:rPr>
                <w:rFonts w:asci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2"/>
                <w:w w:val="80"/>
                <w:sz w:val="22"/>
              </w:rPr>
              <w:t>medida:</w:t>
            </w:r>
          </w:p>
        </w:tc>
        <w:tc>
          <w:tcPr>
            <w:tcW w:w="3176" w:type="dxa"/>
          </w:tcPr>
          <w:p>
            <w:pPr>
              <w:pStyle w:val="9"/>
              <w:spacing w:before="37"/>
              <w:ind w:left="110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Quantidade: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6" w:type="dxa"/>
            <w:gridSpan w:val="2"/>
          </w:tcPr>
          <w:p>
            <w:pPr>
              <w:pStyle w:val="9"/>
              <w:spacing w:before="37"/>
              <w:ind w:left="10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3"/>
                <w:w w:val="80"/>
                <w:sz w:val="22"/>
              </w:rPr>
              <w:t>Etapa/Fase</w:t>
            </w:r>
            <w:r>
              <w:rPr>
                <w:rFonts w:ascii="Arial MT" w:hAns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nº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9"/>
              <w:spacing w:before="37"/>
              <w:ind w:left="10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3"/>
                <w:w w:val="80"/>
                <w:sz w:val="22"/>
              </w:rPr>
              <w:t>Descrição</w:t>
            </w:r>
            <w:r>
              <w:rPr>
                <w:rFonts w:ascii="Arial MT" w:hAnsi="Arial MT"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da</w:t>
            </w:r>
            <w:r>
              <w:rPr>
                <w:rFonts w:ascii="Arial MT" w:hAnsi="Arial MT"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Etapa/Fase</w:t>
            </w:r>
          </w:p>
        </w:tc>
        <w:tc>
          <w:tcPr>
            <w:tcW w:w="317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9"/>
              <w:tabs>
                <w:tab w:val="left" w:pos="3244"/>
              </w:tabs>
              <w:spacing w:before="37"/>
              <w:ind w:left="10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80"/>
                <w:sz w:val="22"/>
              </w:rPr>
              <w:t>Período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de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  <w:sz w:val="22"/>
              </w:rPr>
              <w:t>realização:</w:t>
            </w:r>
            <w:r>
              <w:rPr>
                <w:rFonts w:ascii="Arial MT" w:hAns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Início:</w:t>
            </w:r>
            <w:r>
              <w:rPr>
                <w:rFonts w:ascii="Arial MT" w:hAnsi="Arial MT"/>
                <w:spacing w:val="73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/</w:t>
            </w:r>
            <w:r>
              <w:rPr>
                <w:rFonts w:ascii="Arial MT" w:hAnsi="Arial MT"/>
                <w:spacing w:val="72"/>
                <w:sz w:val="22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>/</w:t>
            </w:r>
            <w:r>
              <w:rPr>
                <w:rFonts w:ascii="Arial MT" w:hAnsi="Arial MT"/>
                <w:spacing w:val="-1"/>
                <w:w w:val="80"/>
                <w:sz w:val="22"/>
              </w:rPr>
              <w:tab/>
            </w:r>
            <w:r>
              <w:rPr>
                <w:rFonts w:ascii="Arial MT" w:hAnsi="Arial MT"/>
                <w:w w:val="90"/>
                <w:sz w:val="22"/>
              </w:rPr>
              <w:t>Término:</w:t>
            </w:r>
            <w:r>
              <w:rPr>
                <w:rFonts w:ascii="Arial MT" w:hAnsi="Arial MT"/>
                <w:spacing w:val="36"/>
                <w:w w:val="90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/</w:t>
            </w:r>
            <w:r>
              <w:rPr>
                <w:rFonts w:ascii="Arial MT" w:hAnsi="Arial MT"/>
                <w:spacing w:val="37"/>
                <w:w w:val="90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/</w:t>
            </w:r>
          </w:p>
        </w:tc>
        <w:tc>
          <w:tcPr>
            <w:tcW w:w="3176" w:type="dxa"/>
          </w:tcPr>
          <w:p>
            <w:pPr>
              <w:pStyle w:val="9"/>
              <w:spacing w:before="37"/>
              <w:ind w:left="110"/>
              <w:rPr>
                <w:rFonts w:ascii="Arial MT"/>
                <w:sz w:val="22"/>
              </w:rPr>
            </w:pPr>
            <w:r>
              <w:rPr>
                <w:rFonts w:ascii="Arial MT"/>
                <w:spacing w:val="-3"/>
                <w:w w:val="80"/>
                <w:sz w:val="22"/>
              </w:rPr>
              <w:t>Valor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3"/>
                <w:w w:val="80"/>
                <w:sz w:val="22"/>
              </w:rPr>
              <w:t>Previsto: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16"/>
        </w:rPr>
      </w:pPr>
    </w:p>
    <w:tbl>
      <w:tblPr>
        <w:tblStyle w:val="5"/>
        <w:tblW w:w="0" w:type="auto"/>
        <w:tblInd w:w="7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96" w:type="dxa"/>
          </w:tcPr>
          <w:p>
            <w:pPr>
              <w:pStyle w:val="9"/>
              <w:spacing w:before="25"/>
              <w:ind w:left="29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w w:val="80"/>
                <w:sz w:val="22"/>
              </w:rPr>
              <w:t>Local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1"/>
                <w:w w:val="80"/>
                <w:sz w:val="22"/>
              </w:rPr>
              <w:t>e</w:t>
            </w:r>
            <w:r>
              <w:rPr>
                <w:rFonts w:ascii="Arial MT"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 MT"/>
                <w:spacing w:val="-1"/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69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96" w:type="dxa"/>
            <w:shd w:val="clear" w:color="auto" w:fill="DEEAF6"/>
          </w:tcPr>
          <w:p>
            <w:pPr>
              <w:pStyle w:val="9"/>
              <w:spacing w:before="25"/>
              <w:ind w:left="2993" w:right="2987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Nome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assinatura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Coordenador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da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proposta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r:id="rId17" w:type="default"/>
          <w:footerReference r:id="rId19" w:type="default"/>
          <w:headerReference r:id="rId18" w:type="even"/>
          <w:footerReference r:id="rId20" w:type="even"/>
          <w:pgSz w:w="11910" w:h="16840"/>
          <w:pgMar w:top="1380" w:right="240" w:bottom="720" w:left="320" w:header="454" w:footer="538" w:gutter="0"/>
          <w:cols w:space="720" w:num="1"/>
        </w:sectPr>
      </w:pPr>
    </w:p>
    <w:p>
      <w:pPr>
        <w:pStyle w:val="6"/>
        <w:spacing w:before="4"/>
        <w:rPr>
          <w:sz w:val="19"/>
        </w:rPr>
      </w:pPr>
    </w:p>
    <w:p>
      <w:pPr>
        <w:spacing w:before="100" w:line="288" w:lineRule="auto"/>
        <w:ind w:left="1581" w:right="166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07/2021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BOLSAS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INICIAÇÃO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CIENTÍFICA</w:t>
      </w:r>
      <w:r>
        <w:rPr>
          <w:rFonts w:ascii="Arial" w:hAnsi="Arial"/>
          <w:b/>
          <w:color w:val="4F81BC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INICIAÇÃO</w:t>
      </w:r>
      <w:r>
        <w:rPr>
          <w:rFonts w:ascii="Arial" w:hAnsi="Arial"/>
          <w:b/>
          <w:color w:val="4F81BC"/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EM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DESENVOLVIMENTO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TECNOLÓGICO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INOVAÇÃO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2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PIBIC</w:t>
      </w:r>
      <w:r>
        <w:rPr>
          <w:rFonts w:ascii="Arial" w:hAnsi="Arial"/>
          <w:b/>
          <w:color w:val="4F81BC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&amp;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PIBIT</w:t>
      </w:r>
    </w:p>
    <w:p>
      <w:pPr>
        <w:pStyle w:val="6"/>
        <w:rPr>
          <w:rFonts w:ascii="Arial"/>
          <w:b/>
          <w:sz w:val="28"/>
        </w:rPr>
      </w:pPr>
    </w:p>
    <w:p>
      <w:pPr>
        <w:pStyle w:val="6"/>
        <w:spacing w:before="5"/>
        <w:rPr>
          <w:rFonts w:ascii="Arial"/>
          <w:b/>
          <w:sz w:val="25"/>
        </w:rPr>
      </w:pPr>
    </w:p>
    <w:p>
      <w:pPr>
        <w:pStyle w:val="2"/>
      </w:pPr>
      <w:r>
        <w:rPr>
          <w:spacing w:val="-1"/>
          <w:w w:val="80"/>
        </w:rPr>
        <w:t>Anexo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VII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Minuta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Termo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7"/>
          <w:w w:val="80"/>
        </w:rPr>
        <w:t xml:space="preserve"> </w:t>
      </w:r>
      <w:r>
        <w:rPr>
          <w:w w:val="80"/>
        </w:rPr>
        <w:t>PD&amp;I</w:t>
      </w:r>
    </w:p>
    <w:p>
      <w:pPr>
        <w:pStyle w:val="6"/>
        <w:spacing w:before="1"/>
        <w:rPr>
          <w:rFonts w:ascii="Arial"/>
          <w:b/>
          <w:sz w:val="20"/>
        </w:rPr>
      </w:pPr>
    </w:p>
    <w:p>
      <w:pPr>
        <w:pStyle w:val="3"/>
        <w:spacing w:before="99" w:line="276" w:lineRule="auto"/>
        <w:ind w:right="890"/>
      </w:pPr>
      <w:r>
        <w:rPr>
          <w:spacing w:val="-1"/>
          <w:w w:val="80"/>
        </w:rPr>
        <w:t>TERMO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CONVÊNIO</w:t>
      </w:r>
      <w:r>
        <w:rPr>
          <w:spacing w:val="4"/>
          <w:w w:val="80"/>
        </w:rPr>
        <w:t xml:space="preserve"> </w:t>
      </w:r>
      <w:r>
        <w:rPr>
          <w:w w:val="80"/>
        </w:rPr>
        <w:t>PARA</w:t>
      </w:r>
      <w:r>
        <w:rPr>
          <w:spacing w:val="-3"/>
          <w:w w:val="80"/>
        </w:rPr>
        <w:t xml:space="preserve"> </w:t>
      </w:r>
      <w:r>
        <w:rPr>
          <w:w w:val="80"/>
        </w:rPr>
        <w:t>PESQUISA,</w:t>
      </w:r>
      <w:r>
        <w:rPr>
          <w:spacing w:val="4"/>
          <w:w w:val="80"/>
        </w:rPr>
        <w:t xml:space="preserve"> </w:t>
      </w:r>
      <w:r>
        <w:rPr>
          <w:w w:val="80"/>
        </w:rPr>
        <w:t>DESENVOLVIMENTO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INOVAÇÃO</w:t>
      </w:r>
      <w:r>
        <w:rPr>
          <w:spacing w:val="2"/>
          <w:w w:val="80"/>
        </w:rPr>
        <w:t xml:space="preserve"> </w:t>
      </w:r>
      <w:r>
        <w:rPr>
          <w:w w:val="80"/>
        </w:rPr>
        <w:t>(CONVÊNIO</w:t>
      </w:r>
      <w:r>
        <w:rPr>
          <w:spacing w:val="4"/>
          <w:w w:val="80"/>
        </w:rPr>
        <w:t xml:space="preserve"> </w:t>
      </w:r>
      <w:r>
        <w:rPr>
          <w:w w:val="80"/>
        </w:rPr>
        <w:t>PD&amp;I)</w:t>
      </w:r>
      <w:r>
        <w:rPr>
          <w:spacing w:val="2"/>
          <w:w w:val="80"/>
        </w:rPr>
        <w:t xml:space="preserve"> </w:t>
      </w:r>
      <w:r>
        <w:rPr>
          <w:w w:val="80"/>
        </w:rPr>
        <w:t>Nº</w:t>
      </w:r>
      <w:r>
        <w:rPr>
          <w:spacing w:val="7"/>
          <w:w w:val="80"/>
        </w:rPr>
        <w:t xml:space="preserve"> </w:t>
      </w:r>
      <w:r>
        <w:rPr>
          <w:w w:val="80"/>
          <w:shd w:val="clear" w:color="auto" w:fill="FFFF00"/>
        </w:rPr>
        <w:t>XXXXXX</w:t>
      </w:r>
      <w:r>
        <w:rPr>
          <w:w w:val="80"/>
        </w:rPr>
        <w:t>/2021</w:t>
      </w:r>
      <w:r>
        <w:rPr>
          <w:spacing w:val="2"/>
          <w:w w:val="80"/>
        </w:rPr>
        <w:t xml:space="preserve"> </w:t>
      </w:r>
      <w:r>
        <w:rPr>
          <w:w w:val="80"/>
        </w:rPr>
        <w:t>-</w:t>
      </w:r>
      <w:r>
        <w:rPr>
          <w:spacing w:val="1"/>
          <w:w w:val="80"/>
        </w:rPr>
        <w:t xml:space="preserve"> </w:t>
      </w:r>
      <w:r>
        <w:rPr>
          <w:w w:val="90"/>
        </w:rPr>
        <w:t>MINUTA</w:t>
      </w:r>
    </w:p>
    <w:p>
      <w:pPr>
        <w:pStyle w:val="6"/>
        <w:spacing w:before="6"/>
        <w:rPr>
          <w:rFonts w:ascii="Arial"/>
          <w:b/>
          <w:sz w:val="23"/>
        </w:rPr>
      </w:pPr>
    </w:p>
    <w:p>
      <w:pPr>
        <w:spacing w:before="100"/>
        <w:ind w:left="8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PROCESSONº</w:t>
      </w:r>
      <w:r>
        <w:rPr>
          <w:rFonts w:ascii="Arial" w:hAnsi="Arial"/>
          <w:b/>
          <w:w w:val="90"/>
          <w:sz w:val="22"/>
          <w:shd w:val="clear" w:color="auto" w:fill="FFFF00"/>
        </w:rPr>
        <w:t>XXXXXX</w:t>
      </w:r>
    </w:p>
    <w:p>
      <w:pPr>
        <w:pStyle w:val="6"/>
        <w:spacing w:before="8"/>
        <w:rPr>
          <w:rFonts w:ascii="Arial"/>
          <w:b/>
          <w:sz w:val="26"/>
        </w:rPr>
      </w:pPr>
    </w:p>
    <w:p>
      <w:pPr>
        <w:spacing w:before="100" w:line="276" w:lineRule="auto"/>
        <w:ind w:left="5351" w:right="882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CONVÊNIO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PARA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PESQUISA,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DESENVOLVIMENTO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INOVAÇÃO (CONVÊNIO PD&amp;I) QUE ENTRE SI CELEBRAM</w:t>
      </w:r>
      <w:r>
        <w:rPr>
          <w:rFonts w:ascii="Arial" w:hAnsi="Arial"/>
          <w:b/>
          <w:spacing w:val="1"/>
          <w:w w:val="80"/>
          <w:sz w:val="22"/>
        </w:rPr>
        <w:t xml:space="preserve"> </w:t>
      </w:r>
      <w:r>
        <w:rPr>
          <w:w w:val="90"/>
          <w:sz w:val="22"/>
        </w:rPr>
        <w:t>FUNDAÇÃO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ARAUCÁRIA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APOIO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AO</w:t>
      </w:r>
      <w:r>
        <w:rPr>
          <w:spacing w:val="1"/>
          <w:w w:val="90"/>
          <w:sz w:val="22"/>
        </w:rPr>
        <w:t xml:space="preserve"> </w:t>
      </w:r>
      <w:r>
        <w:rPr>
          <w:w w:val="85"/>
          <w:sz w:val="22"/>
        </w:rPr>
        <w:t>DESENVOLVIMENTO CIENTÍFICO E TECNOLÓGICO DO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90"/>
          <w:sz w:val="22"/>
        </w:rPr>
        <w:t>PARANÁ</w:t>
      </w:r>
      <w:r>
        <w:rPr>
          <w:rFonts w:ascii="Arial" w:hAnsi="Arial"/>
          <w:b/>
          <w:spacing w:val="-1"/>
          <w:w w:val="90"/>
          <w:sz w:val="22"/>
        </w:rPr>
        <w:t>,</w:t>
      </w:r>
      <w:r>
        <w:rPr>
          <w:rFonts w:ascii="Arial" w:hAnsi="Arial"/>
          <w:b/>
          <w:w w:val="90"/>
          <w:sz w:val="22"/>
        </w:rPr>
        <w:t xml:space="preserve"> </w:t>
      </w:r>
      <w:r>
        <w:rPr>
          <w:rFonts w:ascii="Arial" w:hAnsi="Arial"/>
          <w:b/>
          <w:spacing w:val="-1"/>
          <w:w w:val="90"/>
          <w:sz w:val="22"/>
        </w:rPr>
        <w:t>E</w:t>
      </w:r>
      <w:r>
        <w:rPr>
          <w:rFonts w:ascii="Arial" w:hAnsi="Arial"/>
          <w:b/>
          <w:w w:val="90"/>
          <w:sz w:val="22"/>
        </w:rPr>
        <w:t xml:space="preserve"> </w:t>
      </w:r>
      <w:r>
        <w:rPr>
          <w:rFonts w:ascii="Arial" w:hAnsi="Arial"/>
          <w:b/>
          <w:spacing w:val="-1"/>
          <w:w w:val="90"/>
          <w:sz w:val="22"/>
        </w:rPr>
        <w:t>O(A)</w:t>
      </w:r>
      <w:r>
        <w:rPr>
          <w:rFonts w:ascii="Arial" w:hAnsi="Arial"/>
          <w:b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  <w:shd w:val="clear" w:color="auto" w:fill="FFFF00"/>
        </w:rPr>
        <w:t>XXXXXX</w:t>
      </w:r>
      <w:r>
        <w:rPr>
          <w:rFonts w:ascii="Arial" w:hAnsi="Arial"/>
          <w:b/>
          <w:w w:val="90"/>
          <w:sz w:val="22"/>
        </w:rPr>
        <w:t>,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w w:val="90"/>
          <w:sz w:val="22"/>
        </w:rPr>
        <w:t>PARA A EXECUÇÃO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“PROJETO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  <w:shd w:val="clear" w:color="auto" w:fill="FFFF00"/>
        </w:rPr>
        <w:t>[XXXXXXXXXX]</w:t>
      </w:r>
      <w:r>
        <w:rPr>
          <w:w w:val="90"/>
          <w:sz w:val="22"/>
        </w:rPr>
        <w:t>”,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VISANDO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  <w:shd w:val="clear" w:color="auto" w:fill="FFFF00"/>
        </w:rPr>
        <w:t>O</w:t>
      </w:r>
      <w:r>
        <w:rPr>
          <w:spacing w:val="-53"/>
          <w:w w:val="90"/>
          <w:sz w:val="22"/>
        </w:rPr>
        <w:t xml:space="preserve"> </w:t>
      </w:r>
      <w:r>
        <w:rPr>
          <w:spacing w:val="-1"/>
          <w:w w:val="85"/>
          <w:sz w:val="22"/>
          <w:shd w:val="clear" w:color="auto" w:fill="FFFF00"/>
        </w:rPr>
        <w:t xml:space="preserve">FORTALECIMENTO </w:t>
      </w:r>
      <w:r>
        <w:rPr>
          <w:w w:val="85"/>
          <w:sz w:val="22"/>
          <w:shd w:val="clear" w:color="auto" w:fill="FFFF00"/>
        </w:rPr>
        <w:t>DAS POLÍTICAS PÚBLICAS DA ÁREA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  <w:shd w:val="clear" w:color="auto" w:fill="FFFF00"/>
        </w:rPr>
        <w:t>[XXXXXXXXXX].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6"/>
        <w:rPr>
          <w:sz w:val="21"/>
        </w:rPr>
      </w:pPr>
    </w:p>
    <w:p>
      <w:pPr>
        <w:pStyle w:val="6"/>
        <w:tabs>
          <w:tab w:val="right" w:pos="11233"/>
        </w:tabs>
        <w:spacing w:before="100"/>
        <w:ind w:left="814"/>
      </w:pPr>
      <w:r>
        <w:pict>
          <v:rect id="_x0000_s1033" o:spid="_x0000_s1033" o:spt="1" style="position:absolute;left:0pt;margin-left:555.95pt;margin-top:22.4pt;height:0.5pt;width:33.8pt;mso-position-horizontal-relative:page;z-index:-251643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90"/>
        </w:rPr>
        <w:t>Pelo</w:t>
      </w:r>
      <w:r>
        <w:rPr>
          <w:spacing w:val="-20"/>
          <w:w w:val="90"/>
        </w:rPr>
        <w:t xml:space="preserve"> </w:t>
      </w:r>
      <w:r>
        <w:rPr>
          <w:w w:val="90"/>
        </w:rPr>
        <w:t>presente</w:t>
      </w:r>
      <w:r>
        <w:rPr>
          <w:spacing w:val="-19"/>
          <w:w w:val="90"/>
        </w:rPr>
        <w:t xml:space="preserve"> </w:t>
      </w:r>
      <w:r>
        <w:rPr>
          <w:w w:val="90"/>
        </w:rPr>
        <w:t>instrumento,</w:t>
      </w:r>
      <w:r>
        <w:rPr>
          <w:spacing w:val="-19"/>
          <w:w w:val="90"/>
        </w:rPr>
        <w:t xml:space="preserve"> </w:t>
      </w:r>
      <w:r>
        <w:rPr>
          <w:w w:val="90"/>
        </w:rPr>
        <w:t>os</w:t>
      </w:r>
      <w:r>
        <w:rPr>
          <w:spacing w:val="-19"/>
          <w:w w:val="90"/>
        </w:rPr>
        <w:t xml:space="preserve"> </w:t>
      </w:r>
      <w:r>
        <w:rPr>
          <w:rFonts w:ascii="Arial" w:hAnsi="Arial"/>
          <w:b/>
          <w:w w:val="90"/>
        </w:rPr>
        <w:t>PARTÍCIPES</w:t>
      </w:r>
      <w:r>
        <w:rPr>
          <w:rFonts w:ascii="Arial" w:hAnsi="Arial"/>
          <w:b/>
          <w:spacing w:val="-19"/>
          <w:w w:val="90"/>
        </w:rPr>
        <w:t xml:space="preserve"> </w:t>
      </w:r>
      <w:r>
        <w:rPr>
          <w:w w:val="90"/>
        </w:rPr>
        <w:t>abaixo</w:t>
      </w:r>
      <w:r>
        <w:rPr>
          <w:spacing w:val="-19"/>
          <w:w w:val="90"/>
        </w:rPr>
        <w:t xml:space="preserve"> </w:t>
      </w:r>
      <w:r>
        <w:rPr>
          <w:w w:val="90"/>
        </w:rPr>
        <w:t>qualificados:</w:t>
      </w:r>
      <w:r>
        <w:rPr>
          <w:w w:val="90"/>
        </w:rPr>
        <w:tab/>
      </w:r>
      <w:r>
        <w:rPr>
          <w:w w:val="90"/>
          <w:position w:val="14"/>
        </w:rPr>
        <w:t>17</w:t>
      </w:r>
    </w:p>
    <w:p>
      <w:pPr>
        <w:pStyle w:val="6"/>
        <w:spacing w:before="4"/>
        <w:rPr>
          <w:sz w:val="35"/>
        </w:rPr>
      </w:pPr>
    </w:p>
    <w:p>
      <w:pPr>
        <w:pStyle w:val="6"/>
        <w:spacing w:line="276" w:lineRule="auto"/>
        <w:ind w:left="814" w:right="892"/>
        <w:jc w:val="both"/>
      </w:pPr>
      <w:r>
        <w:rPr>
          <w:spacing w:val="-2"/>
          <w:w w:val="80"/>
        </w:rPr>
        <w:t xml:space="preserve">Fundação Araucária de Apoio ao Desenvolvimento Científico e Tecnológico do Paraná, agência de fomento, nos termos </w:t>
      </w:r>
      <w:r>
        <w:rPr>
          <w:spacing w:val="-1"/>
          <w:w w:val="80"/>
        </w:rPr>
        <w:t>do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Art. 2º, inc. V, da Lei Estadual 20.541/2021 (Marco Legal Estadual de CT&amp;I), integrante do Sistema </w:t>
      </w:r>
      <w:r>
        <w:rPr>
          <w:spacing w:val="-1"/>
          <w:w w:val="80"/>
        </w:rPr>
        <w:t>Paranaense de Inovação,</w:t>
      </w:r>
      <w:r>
        <w:rPr>
          <w:w w:val="80"/>
        </w:rPr>
        <w:t xml:space="preserve"> </w:t>
      </w:r>
      <w:r>
        <w:rPr>
          <w:spacing w:val="-4"/>
          <w:w w:val="85"/>
        </w:rPr>
        <w:t xml:space="preserve">conforme § Ún., do Art. 3º, da Lei Estadual 20.541/2021, </w:t>
      </w:r>
      <w:r>
        <w:rPr>
          <w:spacing w:val="-3"/>
          <w:w w:val="85"/>
        </w:rPr>
        <w:t>pessoa jurídica de direito privado integrante da Administração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 xml:space="preserve">Indireta do Estado do Paraná, </w:t>
      </w:r>
      <w:r>
        <w:rPr>
          <w:spacing w:val="-3"/>
          <w:w w:val="85"/>
        </w:rPr>
        <w:t>com criação autorizada na forma da Lei Estadual 12.020/1998, inscrita no CNPJ sob o nº</w:t>
      </w:r>
      <w:r>
        <w:rPr>
          <w:spacing w:val="-2"/>
          <w:w w:val="85"/>
        </w:rPr>
        <w:t xml:space="preserve"> </w:t>
      </w:r>
      <w:r>
        <w:rPr>
          <w:w w:val="80"/>
        </w:rPr>
        <w:t>03.579.617/0001-00, domiciliada na Av. Comendador Franco, 1341 – Cietep, Jardim Botânico, na cidade de Curitiba/PR,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doravante</w:t>
      </w:r>
      <w:r>
        <w:rPr>
          <w:w w:val="80"/>
        </w:rPr>
        <w:t xml:space="preserve"> </w:t>
      </w:r>
      <w:r>
        <w:rPr>
          <w:spacing w:val="-2"/>
          <w:w w:val="80"/>
        </w:rPr>
        <w:t>denominada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“</w:t>
      </w:r>
      <w:r>
        <w:rPr>
          <w:rFonts w:ascii="Arial" w:hAnsi="Arial"/>
          <w:b/>
          <w:spacing w:val="-2"/>
          <w:w w:val="80"/>
        </w:rPr>
        <w:t>CONCEDENTE”</w:t>
      </w:r>
      <w:r>
        <w:rPr>
          <w:spacing w:val="-2"/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neste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ato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representada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seu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Presidente,</w:t>
      </w:r>
      <w:r>
        <w:rPr>
          <w:w w:val="80"/>
        </w:rPr>
        <w:t xml:space="preserve"> </w:t>
      </w:r>
      <w:r>
        <w:rPr>
          <w:spacing w:val="-2"/>
          <w:w w:val="80"/>
        </w:rPr>
        <w:t>Senhor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Ramiro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Wahrhaftig,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brasileiro,</w:t>
      </w:r>
    </w:p>
    <w:p>
      <w:pPr>
        <w:pStyle w:val="6"/>
        <w:spacing w:line="249" w:lineRule="exact"/>
        <w:ind w:left="814"/>
        <w:jc w:val="both"/>
      </w:pPr>
      <w:r>
        <w:rPr>
          <w:w w:val="80"/>
        </w:rPr>
        <w:t>R.G.</w:t>
      </w:r>
      <w:r>
        <w:rPr>
          <w:spacing w:val="9"/>
          <w:w w:val="80"/>
        </w:rPr>
        <w:t xml:space="preserve"> </w:t>
      </w:r>
      <w:r>
        <w:rPr>
          <w:w w:val="80"/>
        </w:rPr>
        <w:t>Nº</w:t>
      </w:r>
      <w:r>
        <w:rPr>
          <w:spacing w:val="9"/>
          <w:w w:val="80"/>
        </w:rPr>
        <w:t xml:space="preserve"> </w:t>
      </w:r>
      <w:r>
        <w:rPr>
          <w:w w:val="80"/>
        </w:rPr>
        <w:t>952291-3</w:t>
      </w:r>
      <w:r>
        <w:rPr>
          <w:spacing w:val="10"/>
          <w:w w:val="80"/>
        </w:rPr>
        <w:t xml:space="preserve"> </w:t>
      </w:r>
      <w:r>
        <w:rPr>
          <w:w w:val="80"/>
        </w:rPr>
        <w:t>SSP</w:t>
      </w:r>
      <w:r>
        <w:rPr>
          <w:spacing w:val="5"/>
          <w:w w:val="80"/>
        </w:rPr>
        <w:t xml:space="preserve"> </w:t>
      </w:r>
      <w:r>
        <w:rPr>
          <w:w w:val="80"/>
        </w:rPr>
        <w:t>PR,</w:t>
      </w:r>
      <w:r>
        <w:rPr>
          <w:spacing w:val="10"/>
          <w:w w:val="80"/>
        </w:rPr>
        <w:t xml:space="preserve"> </w:t>
      </w:r>
      <w:r>
        <w:rPr>
          <w:w w:val="80"/>
        </w:rPr>
        <w:t>CPF</w:t>
      </w:r>
      <w:r>
        <w:rPr>
          <w:spacing w:val="9"/>
          <w:w w:val="80"/>
        </w:rPr>
        <w:t xml:space="preserve"> </w:t>
      </w:r>
      <w:r>
        <w:rPr>
          <w:w w:val="80"/>
        </w:rPr>
        <w:t>321.770.549-15,</w:t>
      </w:r>
      <w:r>
        <w:rPr>
          <w:spacing w:val="10"/>
          <w:w w:val="80"/>
        </w:rPr>
        <w:t xml:space="preserve"> </w:t>
      </w:r>
      <w:r>
        <w:rPr>
          <w:w w:val="80"/>
        </w:rPr>
        <w:t>residente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domiciliado</w:t>
      </w:r>
      <w:r>
        <w:rPr>
          <w:spacing w:val="12"/>
          <w:w w:val="80"/>
        </w:rPr>
        <w:t xml:space="preserve"> </w:t>
      </w:r>
      <w:r>
        <w:rPr>
          <w:w w:val="80"/>
        </w:rPr>
        <w:t>à</w:t>
      </w:r>
      <w:r>
        <w:rPr>
          <w:spacing w:val="11"/>
          <w:w w:val="80"/>
        </w:rPr>
        <w:t xml:space="preserve"> </w:t>
      </w:r>
      <w:r>
        <w:rPr>
          <w:w w:val="80"/>
        </w:rPr>
        <w:t>Rua</w:t>
      </w:r>
      <w:r>
        <w:rPr>
          <w:spacing w:val="9"/>
          <w:w w:val="80"/>
        </w:rPr>
        <w:t xml:space="preserve"> </w:t>
      </w:r>
      <w:r>
        <w:rPr>
          <w:w w:val="80"/>
        </w:rPr>
        <w:t>Campos</w:t>
      </w:r>
      <w:r>
        <w:rPr>
          <w:spacing w:val="9"/>
          <w:w w:val="80"/>
        </w:rPr>
        <w:t xml:space="preserve"> </w:t>
      </w:r>
      <w:r>
        <w:rPr>
          <w:w w:val="80"/>
        </w:rPr>
        <w:t>Sales,</w:t>
      </w:r>
      <w:r>
        <w:rPr>
          <w:spacing w:val="10"/>
          <w:w w:val="80"/>
        </w:rPr>
        <w:t xml:space="preserve"> </w:t>
      </w:r>
      <w:r>
        <w:rPr>
          <w:w w:val="80"/>
        </w:rPr>
        <w:t>nº</w:t>
      </w:r>
      <w:r>
        <w:rPr>
          <w:spacing w:val="9"/>
          <w:w w:val="80"/>
        </w:rPr>
        <w:t xml:space="preserve"> </w:t>
      </w:r>
      <w:r>
        <w:rPr>
          <w:w w:val="80"/>
        </w:rPr>
        <w:t>782,</w:t>
      </w:r>
      <w:r>
        <w:rPr>
          <w:spacing w:val="10"/>
          <w:w w:val="80"/>
        </w:rPr>
        <w:t xml:space="preserve"> </w:t>
      </w:r>
      <w:r>
        <w:rPr>
          <w:w w:val="80"/>
        </w:rPr>
        <w:t>CEP</w:t>
      </w:r>
      <w:r>
        <w:rPr>
          <w:spacing w:val="5"/>
          <w:w w:val="80"/>
        </w:rPr>
        <w:t xml:space="preserve"> </w:t>
      </w:r>
      <w:r>
        <w:rPr>
          <w:w w:val="80"/>
        </w:rPr>
        <w:t>80.030</w:t>
      </w:r>
      <w:r>
        <w:rPr>
          <w:spacing w:val="10"/>
          <w:w w:val="80"/>
        </w:rPr>
        <w:t xml:space="preserve"> </w:t>
      </w:r>
      <w:r>
        <w:rPr>
          <w:w w:val="80"/>
        </w:rPr>
        <w:t>376</w:t>
      </w:r>
    </w:p>
    <w:p>
      <w:pPr>
        <w:pStyle w:val="6"/>
        <w:spacing w:before="37" w:line="276" w:lineRule="auto"/>
        <w:ind w:left="814" w:right="898"/>
      </w:pPr>
      <w:r>
        <w:rPr>
          <w:spacing w:val="-2"/>
          <w:w w:val="80"/>
        </w:rPr>
        <w:t>,Curitiba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PR,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4"/>
          <w:w w:val="80"/>
        </w:rPr>
        <w:t xml:space="preserve"> </w:t>
      </w:r>
      <w:r>
        <w:rPr>
          <w:spacing w:val="-2"/>
          <w:w w:val="80"/>
        </w:rPr>
        <w:t>Diretor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Administração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spacing w:val="-2"/>
          <w:w w:val="80"/>
        </w:rPr>
        <w:t>Finanças,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Senhor</w:t>
      </w:r>
      <w:r>
        <w:rPr>
          <w:spacing w:val="5"/>
          <w:w w:val="80"/>
        </w:rPr>
        <w:t xml:space="preserve"> </w:t>
      </w:r>
      <w:r>
        <w:rPr>
          <w:spacing w:val="-2"/>
          <w:w w:val="80"/>
        </w:rPr>
        <w:t>Gerson</w:t>
      </w:r>
      <w:r>
        <w:rPr>
          <w:spacing w:val="4"/>
          <w:w w:val="80"/>
        </w:rPr>
        <w:t xml:space="preserve"> </w:t>
      </w:r>
      <w:r>
        <w:rPr>
          <w:spacing w:val="-2"/>
          <w:w w:val="80"/>
        </w:rPr>
        <w:t>Luiz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Koch,</w:t>
      </w:r>
      <w:r>
        <w:rPr>
          <w:spacing w:val="4"/>
          <w:w w:val="80"/>
        </w:rPr>
        <w:t xml:space="preserve"> </w:t>
      </w:r>
      <w:r>
        <w:rPr>
          <w:spacing w:val="-2"/>
          <w:w w:val="80"/>
        </w:rPr>
        <w:t>brasileiro,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R.G.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5"/>
          <w:w w:val="80"/>
        </w:rPr>
        <w:t xml:space="preserve"> </w:t>
      </w:r>
      <w:r>
        <w:rPr>
          <w:spacing w:val="-1"/>
          <w:w w:val="80"/>
        </w:rPr>
        <w:t>754.751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PR,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CPF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w w:val="80"/>
        </w:rPr>
        <w:t xml:space="preserve"> </w:t>
      </w:r>
      <w:r>
        <w:rPr>
          <w:spacing w:val="-2"/>
          <w:w w:val="80"/>
        </w:rPr>
        <w:t>183.960.899-49,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residente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domiciliado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Rua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Osório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Duque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Estrada,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682,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CEP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80.520-470,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Curitiba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PR;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</w:p>
    <w:p>
      <w:pPr>
        <w:tabs>
          <w:tab w:val="left" w:pos="2695"/>
          <w:tab w:val="left" w:pos="3468"/>
          <w:tab w:val="left" w:pos="3785"/>
          <w:tab w:val="left" w:pos="5047"/>
          <w:tab w:val="left" w:pos="5460"/>
          <w:tab w:val="left" w:pos="6202"/>
          <w:tab w:val="left" w:pos="7352"/>
          <w:tab w:val="left" w:pos="7897"/>
          <w:tab w:val="left" w:pos="8907"/>
          <w:tab w:val="left" w:pos="9456"/>
          <w:tab w:val="left" w:pos="10052"/>
        </w:tabs>
        <w:spacing w:before="39"/>
        <w:ind w:left="814" w:right="0" w:firstLine="0"/>
        <w:jc w:val="left"/>
        <w:rPr>
          <w:sz w:val="22"/>
        </w:rPr>
      </w:pPr>
      <w:r>
        <w:rPr>
          <w:spacing w:val="-5"/>
          <w:w w:val="85"/>
          <w:sz w:val="22"/>
        </w:rPr>
        <w:t>....................................</w:t>
      </w:r>
      <w:r>
        <w:rPr>
          <w:spacing w:val="-5"/>
          <w:w w:val="85"/>
          <w:sz w:val="22"/>
        </w:rPr>
        <w:tab/>
      </w:r>
      <w:r>
        <w:rPr>
          <w:w w:val="90"/>
          <w:sz w:val="22"/>
        </w:rPr>
        <w:t>[</w:t>
      </w:r>
      <w:r>
        <w:rPr>
          <w:rFonts w:ascii="Arial" w:hAnsi="Arial"/>
          <w:i/>
          <w:w w:val="90"/>
          <w:sz w:val="22"/>
        </w:rPr>
        <w:t>indicar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a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85"/>
          <w:sz w:val="22"/>
        </w:rPr>
        <w:t>denominação</w:t>
      </w:r>
      <w:r>
        <w:rPr>
          <w:rFonts w:ascii="Arial" w:hAnsi="Arial"/>
          <w:i/>
          <w:w w:val="85"/>
          <w:sz w:val="22"/>
        </w:rPr>
        <w:tab/>
      </w:r>
      <w:r>
        <w:rPr>
          <w:rFonts w:ascii="Arial" w:hAnsi="Arial"/>
          <w:i/>
          <w:w w:val="90"/>
          <w:sz w:val="22"/>
        </w:rPr>
        <w:t>da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ICTPR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spacing w:val="-5"/>
          <w:w w:val="90"/>
          <w:sz w:val="22"/>
        </w:rPr>
        <w:t>responsável</w:t>
      </w:r>
      <w:r>
        <w:rPr>
          <w:rFonts w:ascii="Arial" w:hAnsi="Arial"/>
          <w:i/>
          <w:spacing w:val="-5"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pela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spacing w:val="-3"/>
          <w:w w:val="90"/>
          <w:sz w:val="22"/>
        </w:rPr>
        <w:t>pesquisa</w:t>
      </w:r>
      <w:r>
        <w:rPr>
          <w:spacing w:val="-3"/>
          <w:w w:val="90"/>
          <w:sz w:val="22"/>
        </w:rPr>
        <w:t>],</w:t>
      </w:r>
      <w:r>
        <w:rPr>
          <w:spacing w:val="-3"/>
          <w:w w:val="90"/>
          <w:sz w:val="22"/>
        </w:rPr>
        <w:tab/>
      </w:r>
      <w:r>
        <w:rPr>
          <w:w w:val="90"/>
          <w:sz w:val="22"/>
        </w:rPr>
        <w:t>com</w:t>
      </w:r>
      <w:r>
        <w:rPr>
          <w:w w:val="90"/>
          <w:sz w:val="22"/>
        </w:rPr>
        <w:tab/>
      </w:r>
      <w:r>
        <w:rPr>
          <w:w w:val="90"/>
          <w:sz w:val="22"/>
        </w:rPr>
        <w:t>sede</w:t>
      </w:r>
      <w:r>
        <w:rPr>
          <w:w w:val="90"/>
          <w:sz w:val="22"/>
        </w:rPr>
        <w:tab/>
      </w:r>
      <w:r>
        <w:rPr>
          <w:w w:val="90"/>
          <w:sz w:val="22"/>
        </w:rPr>
        <w:t>no(a)</w:t>
      </w:r>
    </w:p>
    <w:p>
      <w:pPr>
        <w:pStyle w:val="6"/>
        <w:tabs>
          <w:tab w:val="left" w:leader="dot" w:pos="8674"/>
        </w:tabs>
        <w:spacing w:before="37"/>
        <w:ind w:left="814"/>
      </w:pPr>
      <w:r>
        <w:rPr>
          <w:spacing w:val="-3"/>
          <w:w w:val="80"/>
        </w:rPr>
        <w:t>.....................................................</w:t>
      </w:r>
      <w:r>
        <w:rPr>
          <w:spacing w:val="-4"/>
          <w:w w:val="80"/>
        </w:rPr>
        <w:t xml:space="preserve"> </w:t>
      </w:r>
      <w:r>
        <w:rPr>
          <w:spacing w:val="-3"/>
          <w:w w:val="80"/>
        </w:rPr>
        <w:t>[</w:t>
      </w:r>
      <w:r>
        <w:rPr>
          <w:rFonts w:ascii="Arial" w:hAnsi="Arial"/>
          <w:i/>
          <w:spacing w:val="-3"/>
          <w:w w:val="80"/>
        </w:rPr>
        <w:t>endereço</w:t>
      </w:r>
      <w:r>
        <w:rPr>
          <w:rFonts w:ascii="Arial" w:hAnsi="Arial"/>
          <w:i/>
          <w:spacing w:val="-4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completo</w:t>
      </w:r>
      <w:r>
        <w:rPr>
          <w:spacing w:val="-2"/>
          <w:w w:val="80"/>
        </w:rPr>
        <w:t>],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inscrito(a)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CNPJ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sob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2"/>
          <w:w w:val="80"/>
        </w:rPr>
        <w:tab/>
      </w:r>
      <w:r>
        <w:rPr>
          <w:spacing w:val="-2"/>
          <w:w w:val="80"/>
        </w:rPr>
        <w:t>, Instituição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de Ciência,</w:t>
      </w:r>
    </w:p>
    <w:p>
      <w:pPr>
        <w:pStyle w:val="6"/>
        <w:tabs>
          <w:tab w:val="left" w:leader="dot" w:pos="9048"/>
        </w:tabs>
        <w:spacing w:before="39" w:line="276" w:lineRule="auto"/>
        <w:ind w:left="814" w:right="890"/>
      </w:pPr>
      <w:r>
        <w:rPr>
          <w:spacing w:val="-5"/>
          <w:w w:val="85"/>
        </w:rPr>
        <w:t>Tecnologia</w:t>
      </w:r>
      <w:r>
        <w:rPr>
          <w:spacing w:val="3"/>
          <w:w w:val="85"/>
        </w:rPr>
        <w:t xml:space="preserve"> </w:t>
      </w:r>
      <w:r>
        <w:rPr>
          <w:spacing w:val="-5"/>
          <w:w w:val="85"/>
        </w:rPr>
        <w:t>e</w:t>
      </w:r>
      <w:r>
        <w:rPr>
          <w:spacing w:val="4"/>
          <w:w w:val="85"/>
        </w:rPr>
        <w:t xml:space="preserve"> </w:t>
      </w:r>
      <w:r>
        <w:rPr>
          <w:spacing w:val="-5"/>
          <w:w w:val="85"/>
        </w:rPr>
        <w:t>Inovação</w:t>
      </w:r>
      <w:r>
        <w:rPr>
          <w:spacing w:val="3"/>
          <w:w w:val="85"/>
        </w:rPr>
        <w:t xml:space="preserve"> </w:t>
      </w:r>
      <w:r>
        <w:rPr>
          <w:spacing w:val="-5"/>
          <w:w w:val="85"/>
        </w:rPr>
        <w:t>(ICT),</w:t>
      </w:r>
      <w:r>
        <w:rPr>
          <w:spacing w:val="2"/>
          <w:w w:val="85"/>
        </w:rPr>
        <w:t xml:space="preserve"> </w:t>
      </w:r>
      <w:r>
        <w:rPr>
          <w:spacing w:val="-5"/>
          <w:w w:val="85"/>
        </w:rPr>
        <w:t>conforme</w:t>
      </w:r>
      <w:r>
        <w:rPr>
          <w:spacing w:val="4"/>
          <w:w w:val="85"/>
        </w:rPr>
        <w:t xml:space="preserve"> </w:t>
      </w:r>
      <w:r>
        <w:rPr>
          <w:spacing w:val="-5"/>
          <w:w w:val="85"/>
        </w:rPr>
        <w:t>definido</w:t>
      </w:r>
      <w:r>
        <w:rPr>
          <w:spacing w:val="4"/>
          <w:w w:val="85"/>
        </w:rPr>
        <w:t xml:space="preserve"> </w:t>
      </w:r>
      <w:r>
        <w:rPr>
          <w:spacing w:val="-5"/>
          <w:w w:val="85"/>
        </w:rPr>
        <w:t>no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>Art.</w:t>
      </w:r>
      <w:r>
        <w:rPr>
          <w:spacing w:val="3"/>
          <w:w w:val="85"/>
        </w:rPr>
        <w:t xml:space="preserve"> </w:t>
      </w:r>
      <w:r>
        <w:rPr>
          <w:spacing w:val="-5"/>
          <w:w w:val="85"/>
        </w:rPr>
        <w:t>2º,</w:t>
      </w:r>
      <w:r>
        <w:rPr>
          <w:spacing w:val="2"/>
          <w:w w:val="85"/>
        </w:rPr>
        <w:t xml:space="preserve"> </w:t>
      </w:r>
      <w:r>
        <w:rPr>
          <w:spacing w:val="-5"/>
          <w:w w:val="85"/>
        </w:rPr>
        <w:t>inc.</w:t>
      </w:r>
      <w:r>
        <w:rPr>
          <w:spacing w:val="4"/>
          <w:w w:val="85"/>
        </w:rPr>
        <w:t xml:space="preserve"> </w:t>
      </w:r>
      <w:r>
        <w:rPr>
          <w:spacing w:val="-5"/>
          <w:w w:val="85"/>
        </w:rPr>
        <w:t>VI,</w:t>
      </w:r>
      <w:r>
        <w:rPr>
          <w:spacing w:val="2"/>
          <w:w w:val="85"/>
        </w:rPr>
        <w:t xml:space="preserve"> </w:t>
      </w:r>
      <w:r>
        <w:rPr>
          <w:spacing w:val="-5"/>
          <w:w w:val="85"/>
        </w:rPr>
        <w:t>da</w:t>
      </w:r>
      <w:r>
        <w:rPr>
          <w:spacing w:val="3"/>
          <w:w w:val="85"/>
        </w:rPr>
        <w:t xml:space="preserve"> </w:t>
      </w:r>
      <w:r>
        <w:rPr>
          <w:spacing w:val="-5"/>
          <w:w w:val="85"/>
        </w:rPr>
        <w:t>Lei</w:t>
      </w:r>
      <w:r>
        <w:rPr>
          <w:spacing w:val="4"/>
          <w:w w:val="85"/>
        </w:rPr>
        <w:t xml:space="preserve"> </w:t>
      </w:r>
      <w:r>
        <w:rPr>
          <w:spacing w:val="-5"/>
          <w:w w:val="85"/>
        </w:rPr>
        <w:t>Estadual</w:t>
      </w:r>
      <w:r>
        <w:rPr>
          <w:spacing w:val="4"/>
          <w:w w:val="85"/>
        </w:rPr>
        <w:t xml:space="preserve"> </w:t>
      </w:r>
      <w:r>
        <w:rPr>
          <w:spacing w:val="-4"/>
          <w:w w:val="85"/>
        </w:rPr>
        <w:t>20.541/2021neste</w:t>
      </w:r>
      <w:r>
        <w:rPr>
          <w:spacing w:val="2"/>
          <w:w w:val="85"/>
        </w:rPr>
        <w:t xml:space="preserve"> </w:t>
      </w:r>
      <w:r>
        <w:rPr>
          <w:spacing w:val="-4"/>
          <w:w w:val="85"/>
        </w:rPr>
        <w:t>ato</w:t>
      </w:r>
      <w:r>
        <w:rPr>
          <w:spacing w:val="4"/>
          <w:w w:val="85"/>
        </w:rPr>
        <w:t xml:space="preserve"> </w:t>
      </w:r>
      <w:r>
        <w:rPr>
          <w:spacing w:val="-4"/>
          <w:w w:val="85"/>
        </w:rPr>
        <w:t>representado(a)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pelo(a)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.........................[</w:t>
      </w:r>
      <w:r>
        <w:rPr>
          <w:rFonts w:ascii="Arial" w:hAnsi="Arial"/>
          <w:i/>
          <w:spacing w:val="-1"/>
          <w:w w:val="80"/>
        </w:rPr>
        <w:t>inserir</w:t>
      </w:r>
      <w:r>
        <w:rPr>
          <w:rFonts w:ascii="Arial" w:hAnsi="Arial"/>
          <w:i/>
          <w:spacing w:val="-2"/>
          <w:w w:val="80"/>
        </w:rPr>
        <w:t xml:space="preserve"> </w:t>
      </w:r>
      <w:r>
        <w:rPr>
          <w:rFonts w:ascii="Arial" w:hAnsi="Arial"/>
          <w:i/>
          <w:spacing w:val="-1"/>
          <w:w w:val="80"/>
        </w:rPr>
        <w:t>nome</w:t>
      </w:r>
      <w:r>
        <w:rPr>
          <w:rFonts w:ascii="Arial" w:hAnsi="Arial"/>
          <w:i/>
          <w:w w:val="80"/>
        </w:rPr>
        <w:t xml:space="preserve"> </w:t>
      </w:r>
      <w:r>
        <w:rPr>
          <w:rFonts w:ascii="Arial" w:hAnsi="Arial"/>
          <w:i/>
          <w:spacing w:val="-1"/>
          <w:w w:val="80"/>
        </w:rPr>
        <w:t>e</w:t>
      </w:r>
      <w:r>
        <w:rPr>
          <w:rFonts w:ascii="Arial" w:hAnsi="Arial"/>
          <w:i/>
          <w:w w:val="80"/>
        </w:rPr>
        <w:t xml:space="preserve"> </w:t>
      </w:r>
      <w:r>
        <w:rPr>
          <w:rFonts w:ascii="Arial" w:hAnsi="Arial"/>
          <w:i/>
          <w:spacing w:val="-1"/>
          <w:w w:val="80"/>
        </w:rPr>
        <w:t>cargo</w:t>
      </w:r>
      <w:r>
        <w:rPr>
          <w:rFonts w:ascii="Arial" w:hAnsi="Arial"/>
          <w:i/>
          <w:w w:val="80"/>
        </w:rPr>
        <w:t xml:space="preserve"> </w:t>
      </w:r>
      <w:r>
        <w:rPr>
          <w:rFonts w:ascii="Arial" w:hAnsi="Arial"/>
          <w:i/>
          <w:spacing w:val="-1"/>
          <w:w w:val="80"/>
        </w:rPr>
        <w:t>ocupado</w:t>
      </w:r>
      <w:r>
        <w:rPr>
          <w:spacing w:val="-1"/>
          <w:w w:val="80"/>
        </w:rPr>
        <w:t>],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portador(a)</w:t>
      </w:r>
      <w:r>
        <w:rPr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Carteira</w:t>
      </w:r>
      <w:r>
        <w:rPr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 xml:space="preserve">Identidade </w:t>
      </w:r>
      <w:r>
        <w:rPr>
          <w:w w:val="80"/>
        </w:rPr>
        <w:t>nº</w:t>
      </w:r>
      <w:r>
        <w:rPr>
          <w:w w:val="80"/>
        </w:rPr>
        <w:tab/>
      </w:r>
      <w:r>
        <w:rPr>
          <w:spacing w:val="-1"/>
          <w:w w:val="80"/>
        </w:rPr>
        <w:t>,</w:t>
      </w:r>
      <w:r>
        <w:rPr>
          <w:w w:val="80"/>
        </w:rPr>
        <w:t xml:space="preserve"> </w:t>
      </w:r>
      <w:r>
        <w:rPr>
          <w:spacing w:val="-1"/>
          <w:w w:val="80"/>
        </w:rPr>
        <w:t>expedida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pelo(a)</w:t>
      </w:r>
    </w:p>
    <w:p>
      <w:pPr>
        <w:pStyle w:val="6"/>
        <w:spacing w:line="251" w:lineRule="exact"/>
        <w:ind w:left="814"/>
      </w:pPr>
      <w:r>
        <w:rPr>
          <w:spacing w:val="-3"/>
          <w:w w:val="85"/>
        </w:rPr>
        <w:t>..................,</w:t>
      </w:r>
      <w:r>
        <w:rPr>
          <w:spacing w:val="10"/>
          <w:w w:val="85"/>
        </w:rPr>
        <w:t xml:space="preserve"> </w:t>
      </w:r>
      <w:r>
        <w:rPr>
          <w:spacing w:val="-3"/>
          <w:w w:val="85"/>
        </w:rPr>
        <w:t>e</w:t>
      </w:r>
      <w:r>
        <w:rPr>
          <w:spacing w:val="10"/>
          <w:w w:val="85"/>
        </w:rPr>
        <w:t xml:space="preserve"> </w:t>
      </w:r>
      <w:r>
        <w:rPr>
          <w:spacing w:val="-3"/>
          <w:w w:val="85"/>
        </w:rPr>
        <w:t>CPF</w:t>
      </w:r>
      <w:r>
        <w:rPr>
          <w:spacing w:val="11"/>
          <w:w w:val="85"/>
        </w:rPr>
        <w:t xml:space="preserve"> </w:t>
      </w:r>
      <w:r>
        <w:rPr>
          <w:spacing w:val="-3"/>
          <w:w w:val="85"/>
        </w:rPr>
        <w:t>nº</w:t>
      </w:r>
      <w:r>
        <w:rPr>
          <w:spacing w:val="10"/>
          <w:w w:val="85"/>
        </w:rPr>
        <w:t xml:space="preserve"> </w:t>
      </w:r>
      <w:r>
        <w:rPr>
          <w:spacing w:val="-3"/>
          <w:w w:val="85"/>
        </w:rPr>
        <w:t>.........................,</w:t>
      </w:r>
      <w:r>
        <w:rPr>
          <w:spacing w:val="11"/>
          <w:w w:val="85"/>
        </w:rPr>
        <w:t xml:space="preserve"> </w:t>
      </w:r>
      <w:r>
        <w:rPr>
          <w:spacing w:val="-3"/>
          <w:w w:val="85"/>
        </w:rPr>
        <w:t>residente</w:t>
      </w:r>
      <w:r>
        <w:rPr>
          <w:spacing w:val="11"/>
          <w:w w:val="85"/>
        </w:rPr>
        <w:t xml:space="preserve"> </w:t>
      </w:r>
      <w:r>
        <w:rPr>
          <w:spacing w:val="-3"/>
          <w:w w:val="85"/>
        </w:rPr>
        <w:t>e</w:t>
      </w:r>
      <w:r>
        <w:rPr>
          <w:spacing w:val="11"/>
          <w:w w:val="85"/>
        </w:rPr>
        <w:t xml:space="preserve"> </w:t>
      </w:r>
      <w:r>
        <w:rPr>
          <w:spacing w:val="-3"/>
          <w:w w:val="85"/>
        </w:rPr>
        <w:t>domiciliado</w:t>
      </w:r>
      <w:r>
        <w:rPr>
          <w:spacing w:val="9"/>
          <w:w w:val="85"/>
        </w:rPr>
        <w:t xml:space="preserve"> </w:t>
      </w:r>
      <w:r>
        <w:rPr>
          <w:spacing w:val="-3"/>
          <w:w w:val="85"/>
        </w:rPr>
        <w:t>a</w:t>
      </w:r>
      <w:r>
        <w:rPr>
          <w:spacing w:val="11"/>
          <w:w w:val="85"/>
        </w:rPr>
        <w:t xml:space="preserve"> </w:t>
      </w:r>
      <w:r>
        <w:rPr>
          <w:spacing w:val="-3"/>
          <w:w w:val="85"/>
        </w:rPr>
        <w:t>Rua</w:t>
      </w:r>
      <w:r>
        <w:rPr>
          <w:spacing w:val="10"/>
          <w:w w:val="85"/>
        </w:rPr>
        <w:t xml:space="preserve"> </w:t>
      </w:r>
      <w:r>
        <w:rPr>
          <w:spacing w:val="-3"/>
          <w:w w:val="85"/>
        </w:rPr>
        <w:t>...........................</w:t>
      </w:r>
      <w:r>
        <w:rPr>
          <w:spacing w:val="11"/>
          <w:w w:val="85"/>
        </w:rPr>
        <w:t xml:space="preserve"> </w:t>
      </w:r>
      <w:r>
        <w:rPr>
          <w:spacing w:val="-2"/>
          <w:w w:val="85"/>
        </w:rPr>
        <w:t>CEP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..........em</w:t>
      </w:r>
      <w:r>
        <w:rPr>
          <w:spacing w:val="10"/>
          <w:w w:val="85"/>
        </w:rPr>
        <w:t xml:space="preserve"> </w:t>
      </w:r>
      <w:r>
        <w:rPr>
          <w:spacing w:val="-2"/>
          <w:w w:val="85"/>
        </w:rPr>
        <w:t>...............</w:t>
      </w:r>
      <w:r>
        <w:rPr>
          <w:spacing w:val="13"/>
          <w:w w:val="85"/>
        </w:rPr>
        <w:t xml:space="preserve"> </w:t>
      </w:r>
      <w:r>
        <w:rPr>
          <w:spacing w:val="-2"/>
          <w:w w:val="85"/>
        </w:rPr>
        <w:t>–</w:t>
      </w:r>
      <w:r>
        <w:rPr>
          <w:spacing w:val="10"/>
          <w:w w:val="85"/>
        </w:rPr>
        <w:t xml:space="preserve"> </w:t>
      </w:r>
      <w:r>
        <w:rPr>
          <w:spacing w:val="-2"/>
          <w:w w:val="85"/>
        </w:rPr>
        <w:t>PR,</w:t>
      </w:r>
    </w:p>
    <w:p>
      <w:pPr>
        <w:pStyle w:val="6"/>
        <w:spacing w:before="37"/>
        <w:ind w:left="814"/>
      </w:pPr>
      <w:r>
        <w:rPr>
          <w:spacing w:val="-1"/>
          <w:w w:val="80"/>
        </w:rPr>
        <w:t>doravante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referida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como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“</w:t>
      </w:r>
      <w:r>
        <w:rPr>
          <w:rFonts w:ascii="Arial" w:hAnsi="Arial"/>
          <w:b/>
          <w:spacing w:val="-1"/>
          <w:w w:val="80"/>
        </w:rPr>
        <w:t>ICTPR</w:t>
      </w:r>
      <w:r>
        <w:rPr>
          <w:spacing w:val="-1"/>
          <w:w w:val="80"/>
        </w:rPr>
        <w:t>”;</w:t>
      </w:r>
      <w:r>
        <w:rPr>
          <w:spacing w:val="-7"/>
          <w:w w:val="80"/>
        </w:rPr>
        <w:t xml:space="preserve"> </w:t>
      </w:r>
      <w:r>
        <w:rPr>
          <w:w w:val="80"/>
        </w:rPr>
        <w:t>e</w:t>
      </w:r>
    </w:p>
    <w:p>
      <w:pPr>
        <w:pStyle w:val="6"/>
        <w:spacing w:before="4"/>
        <w:rPr>
          <w:sz w:val="35"/>
        </w:rPr>
      </w:pPr>
    </w:p>
    <w:p>
      <w:pPr>
        <w:spacing w:before="1"/>
        <w:ind w:left="814" w:right="0" w:firstLine="0"/>
        <w:jc w:val="both"/>
        <w:rPr>
          <w:sz w:val="22"/>
        </w:rPr>
      </w:pPr>
      <w:r>
        <w:rPr>
          <w:w w:val="80"/>
          <w:sz w:val="22"/>
        </w:rPr>
        <w:t>RESOLVEM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celebrar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 xml:space="preserve"> </w:t>
      </w:r>
      <w:r>
        <w:rPr>
          <w:w w:val="80"/>
          <w:sz w:val="22"/>
        </w:rPr>
        <w:t>presente</w:t>
      </w:r>
      <w:r>
        <w:rPr>
          <w:spacing w:val="15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CONVÊNIO</w:t>
      </w:r>
      <w:r>
        <w:rPr>
          <w:rFonts w:ascii="Arial" w:hAnsi="Arial"/>
          <w:b/>
          <w:spacing w:val="14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PARCERIA</w:t>
      </w:r>
      <w:r>
        <w:rPr>
          <w:rFonts w:ascii="Arial" w:hAnsi="Arial"/>
          <w:b/>
          <w:spacing w:val="8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PESQUISA,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DESENVOLVIMENTO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INOVAÇÃO</w:t>
      </w:r>
      <w:r>
        <w:rPr>
          <w:w w:val="80"/>
          <w:sz w:val="22"/>
        </w:rPr>
        <w:t>,com</w:t>
      </w:r>
    </w:p>
    <w:p>
      <w:pPr>
        <w:pStyle w:val="6"/>
        <w:spacing w:before="39"/>
        <w:ind w:left="814"/>
      </w:pPr>
      <w:r>
        <w:rPr>
          <w:spacing w:val="-2"/>
          <w:w w:val="80"/>
        </w:rPr>
        <w:t>fundamento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artigo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17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Estadual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20.541/2021,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mediante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seguintes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cláusulas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condições.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3"/>
        <w:spacing w:before="185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PRIMEIRA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-DO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OBJETO</w:t>
      </w:r>
    </w:p>
    <w:p>
      <w:pPr>
        <w:spacing w:after="0"/>
        <w:jc w:val="both"/>
        <w:sectPr>
          <w:pgSz w:w="11910" w:h="16840"/>
          <w:pgMar w:top="1380" w:right="240" w:bottom="720" w:left="320" w:header="454" w:footer="538" w:gutter="0"/>
          <w:cols w:space="720" w:num="1"/>
        </w:sectPr>
      </w:pPr>
    </w:p>
    <w:p>
      <w:pPr>
        <w:pStyle w:val="6"/>
        <w:spacing w:before="3"/>
        <w:rPr>
          <w:rFonts w:ascii="Arial"/>
          <w:b/>
          <w:sz w:val="18"/>
        </w:rPr>
      </w:pPr>
    </w:p>
    <w:p>
      <w:pPr>
        <w:pStyle w:val="6"/>
        <w:spacing w:before="99" w:line="276" w:lineRule="auto"/>
        <w:ind w:left="814" w:right="888"/>
        <w:jc w:val="both"/>
      </w:pPr>
      <w:r>
        <w:rPr>
          <w:spacing w:val="-5"/>
          <w:w w:val="85"/>
        </w:rPr>
        <w:t xml:space="preserve">O presente Convênio visa à realização conjunta </w:t>
      </w:r>
      <w:r>
        <w:rPr>
          <w:spacing w:val="-4"/>
          <w:w w:val="85"/>
        </w:rPr>
        <w:t>de atividades de Pesquisa, Desenvolvimento e Inovação (PD&amp;I) entre os</w:t>
      </w:r>
      <w:r>
        <w:rPr>
          <w:spacing w:val="-3"/>
          <w:w w:val="85"/>
        </w:rPr>
        <w:t xml:space="preserve"> </w:t>
      </w:r>
      <w:r>
        <w:rPr>
          <w:w w:val="80"/>
        </w:rPr>
        <w:t>PARTÍCIPES, em</w:t>
      </w:r>
      <w:r>
        <w:rPr>
          <w:spacing w:val="1"/>
          <w:w w:val="80"/>
        </w:rPr>
        <w:t xml:space="preserve"> </w:t>
      </w:r>
      <w:r>
        <w:rPr>
          <w:w w:val="80"/>
        </w:rPr>
        <w:t>regime</w:t>
      </w:r>
      <w:r>
        <w:rPr>
          <w:spacing w:val="3"/>
          <w:w w:val="80"/>
        </w:rPr>
        <w:t xml:space="preserve"> </w:t>
      </w:r>
      <w:r>
        <w:rPr>
          <w:w w:val="80"/>
        </w:rPr>
        <w:t>de mútua</w:t>
      </w:r>
      <w:r>
        <w:rPr>
          <w:spacing w:val="1"/>
          <w:w w:val="80"/>
        </w:rPr>
        <w:t xml:space="preserve"> </w:t>
      </w:r>
      <w:r>
        <w:rPr>
          <w:w w:val="80"/>
        </w:rPr>
        <w:t>colaboração,</w:t>
      </w:r>
      <w:r>
        <w:rPr>
          <w:spacing w:val="1"/>
          <w:w w:val="80"/>
        </w:rPr>
        <w:t xml:space="preserve"> </w:t>
      </w:r>
      <w:r>
        <w:rPr>
          <w:w w:val="80"/>
        </w:rPr>
        <w:t>tendo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1"/>
          <w:w w:val="80"/>
        </w:rPr>
        <w:t xml:space="preserve"> </w:t>
      </w:r>
      <w:r>
        <w:rPr>
          <w:w w:val="80"/>
        </w:rPr>
        <w:t>objeto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execução do</w:t>
      </w:r>
      <w:r>
        <w:rPr>
          <w:spacing w:val="1"/>
          <w:w w:val="80"/>
        </w:rPr>
        <w:t xml:space="preserve"> </w:t>
      </w:r>
      <w:r>
        <w:rPr>
          <w:w w:val="80"/>
        </w:rPr>
        <w:t>projeto</w:t>
      </w:r>
      <w:r>
        <w:rPr>
          <w:spacing w:val="1"/>
          <w:w w:val="80"/>
        </w:rPr>
        <w:t xml:space="preserve"> </w:t>
      </w:r>
      <w:r>
        <w:rPr>
          <w:w w:val="80"/>
        </w:rPr>
        <w:t>intitulado</w:t>
      </w:r>
      <w:r>
        <w:rPr>
          <w:spacing w:val="1"/>
          <w:w w:val="80"/>
        </w:rPr>
        <w:t xml:space="preserve"> </w:t>
      </w:r>
      <w:r>
        <w:rPr>
          <w:w w:val="80"/>
        </w:rPr>
        <w:t>......................................</w:t>
      </w:r>
    </w:p>
    <w:p>
      <w:pPr>
        <w:spacing w:before="0" w:line="276" w:lineRule="auto"/>
        <w:ind w:left="814" w:right="890" w:firstLine="0"/>
        <w:jc w:val="left"/>
        <w:rPr>
          <w:sz w:val="22"/>
        </w:rPr>
      </w:pPr>
      <w:r>
        <w:rPr>
          <w:w w:val="80"/>
          <w:sz w:val="22"/>
        </w:rPr>
        <w:t>[</w:t>
      </w:r>
      <w:r>
        <w:rPr>
          <w:rFonts w:ascii="Arial" w:hAnsi="Arial"/>
          <w:i/>
          <w:w w:val="80"/>
          <w:sz w:val="22"/>
          <w:shd w:val="clear" w:color="auto" w:fill="FFFF00"/>
        </w:rPr>
        <w:t>descrever</w:t>
      </w:r>
      <w:r>
        <w:rPr>
          <w:rFonts w:ascii="Arial" w:hAnsi="Arial"/>
          <w:i/>
          <w:spacing w:val="3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o</w:t>
      </w:r>
      <w:r>
        <w:rPr>
          <w:rFonts w:ascii="Arial" w:hAnsi="Arial"/>
          <w:i/>
          <w:spacing w:val="1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produto,</w:t>
      </w:r>
      <w:r>
        <w:rPr>
          <w:rFonts w:ascii="Arial" w:hAnsi="Arial"/>
          <w:i/>
          <w:spacing w:val="3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processo</w:t>
      </w:r>
      <w:r>
        <w:rPr>
          <w:rFonts w:ascii="Arial" w:hAnsi="Arial"/>
          <w:i/>
          <w:spacing w:val="2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ou</w:t>
      </w:r>
      <w:r>
        <w:rPr>
          <w:rFonts w:ascii="Arial" w:hAnsi="Arial"/>
          <w:i/>
          <w:spacing w:val="3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serviço</w:t>
      </w:r>
      <w:r>
        <w:rPr>
          <w:rFonts w:ascii="Arial" w:hAnsi="Arial"/>
          <w:i/>
          <w:spacing w:val="3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inovador</w:t>
      </w:r>
      <w:r>
        <w:rPr>
          <w:rFonts w:ascii="Arial" w:hAnsi="Arial"/>
          <w:i/>
          <w:spacing w:val="2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objeto</w:t>
      </w:r>
      <w:r>
        <w:rPr>
          <w:rFonts w:ascii="Arial" w:hAnsi="Arial"/>
          <w:i/>
          <w:spacing w:val="3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do</w:t>
      </w:r>
      <w:r>
        <w:rPr>
          <w:rFonts w:ascii="Arial" w:hAnsi="Arial"/>
          <w:i/>
          <w:spacing w:val="1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Convêniopara</w:t>
      </w:r>
      <w:r>
        <w:rPr>
          <w:rFonts w:ascii="Arial" w:hAnsi="Arial"/>
          <w:i/>
          <w:spacing w:val="4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PD&amp;I</w:t>
      </w:r>
      <w:r>
        <w:rPr>
          <w:w w:val="80"/>
          <w:sz w:val="22"/>
          <w:shd w:val="clear" w:color="auto" w:fill="FFFF00"/>
        </w:rPr>
        <w:t>],</w:t>
      </w:r>
      <w:r>
        <w:rPr>
          <w:spacing w:val="3"/>
          <w:w w:val="80"/>
          <w:sz w:val="22"/>
          <w:shd w:val="clear" w:color="auto" w:fill="FFFF00"/>
        </w:rPr>
        <w:t xml:space="preserve"> </w:t>
      </w:r>
      <w:r>
        <w:rPr>
          <w:w w:val="80"/>
          <w:sz w:val="22"/>
          <w:shd w:val="clear" w:color="auto" w:fill="FFFF00"/>
        </w:rPr>
        <w:t>protocolo</w:t>
      </w:r>
      <w:r>
        <w:rPr>
          <w:spacing w:val="3"/>
          <w:w w:val="80"/>
          <w:sz w:val="22"/>
          <w:shd w:val="clear" w:color="auto" w:fill="FFFF00"/>
        </w:rPr>
        <w:t xml:space="preserve"> </w:t>
      </w:r>
      <w:r>
        <w:rPr>
          <w:w w:val="80"/>
          <w:sz w:val="22"/>
          <w:shd w:val="clear" w:color="auto" w:fill="FFFF00"/>
        </w:rPr>
        <w:t>nº</w:t>
      </w:r>
      <w:r>
        <w:rPr>
          <w:spacing w:val="2"/>
          <w:w w:val="80"/>
          <w:sz w:val="22"/>
          <w:shd w:val="clear" w:color="auto" w:fill="FFFF00"/>
        </w:rPr>
        <w:t xml:space="preserve"> </w:t>
      </w:r>
      <w:r>
        <w:rPr>
          <w:w w:val="80"/>
          <w:sz w:val="22"/>
          <w:shd w:val="clear" w:color="auto" w:fill="FFFF00"/>
        </w:rPr>
        <w:t>XXXXX,</w:t>
      </w:r>
      <w:r>
        <w:rPr>
          <w:spacing w:val="1"/>
          <w:w w:val="80"/>
          <w:sz w:val="22"/>
          <w:shd w:val="clear" w:color="auto" w:fill="FFFF00"/>
        </w:rPr>
        <w:t xml:space="preserve"> </w:t>
      </w:r>
      <w:r>
        <w:rPr>
          <w:w w:val="80"/>
          <w:sz w:val="22"/>
          <w:shd w:val="clear" w:color="auto" w:fill="FFFF00"/>
        </w:rPr>
        <w:t>em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Trabalho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(</w:t>
      </w:r>
      <w:r>
        <w:rPr>
          <w:rFonts w:ascii="Arial" w:hAnsi="Arial"/>
          <w:b/>
          <w:w w:val="90"/>
          <w:sz w:val="22"/>
        </w:rPr>
        <w:t>Anexo</w:t>
      </w:r>
      <w:r>
        <w:rPr>
          <w:rFonts w:ascii="Arial" w:hAnsi="Arial"/>
          <w:b/>
          <w:spacing w:val="-16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I</w:t>
      </w:r>
      <w:r>
        <w:rPr>
          <w:w w:val="90"/>
          <w:sz w:val="22"/>
        </w:rPr>
        <w:t>).</w:t>
      </w:r>
    </w:p>
    <w:p>
      <w:pPr>
        <w:pStyle w:val="6"/>
        <w:spacing w:before="197" w:line="276" w:lineRule="auto"/>
        <w:ind w:left="814" w:right="890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ÚNICO</w:t>
      </w:r>
      <w:r>
        <w:rPr>
          <w:rFonts w:ascii="Arial" w:hAnsi="Arial"/>
          <w:b/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w w:val="80"/>
        </w:rPr>
        <w:t>Esta</w:t>
      </w:r>
      <w:r>
        <w:rPr>
          <w:spacing w:val="16"/>
          <w:w w:val="80"/>
        </w:rPr>
        <w:t xml:space="preserve"> </w:t>
      </w:r>
      <w:r>
        <w:rPr>
          <w:w w:val="80"/>
        </w:rPr>
        <w:t>parceria</w:t>
      </w:r>
      <w:r>
        <w:rPr>
          <w:spacing w:val="14"/>
          <w:w w:val="80"/>
        </w:rPr>
        <w:t xml:space="preserve"> </w:t>
      </w:r>
      <w:r>
        <w:rPr>
          <w:w w:val="80"/>
        </w:rPr>
        <w:t>decorre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7"/>
          <w:w w:val="80"/>
        </w:rPr>
        <w:t xml:space="preserve"> </w:t>
      </w:r>
      <w:r>
        <w:rPr>
          <w:w w:val="80"/>
          <w:shd w:val="clear" w:color="auto" w:fill="FFFF00"/>
        </w:rPr>
        <w:t>[chamamento</w:t>
      </w:r>
      <w:r>
        <w:rPr>
          <w:spacing w:val="16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público/dispensa</w:t>
      </w:r>
      <w:r>
        <w:rPr>
          <w:spacing w:val="14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15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chamamento</w:t>
      </w:r>
      <w:r>
        <w:rPr>
          <w:spacing w:val="16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público/inexigibilidade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  <w:shd w:val="clear" w:color="auto" w:fill="FFFF00"/>
        </w:rPr>
        <w:t xml:space="preserve">de chamamento </w:t>
      </w:r>
      <w:r>
        <w:rPr>
          <w:w w:val="85"/>
          <w:shd w:val="clear" w:color="auto" w:fill="FFFF00"/>
        </w:rPr>
        <w:t>público n.º XXXX/XXXX]</w:t>
      </w:r>
      <w:r>
        <w:rPr>
          <w:w w:val="85"/>
        </w:rPr>
        <w:t xml:space="preserve">, objeto do processo administrativo nº </w:t>
      </w:r>
      <w:r>
        <w:rPr>
          <w:w w:val="85"/>
          <w:shd w:val="clear" w:color="auto" w:fill="FFFF00"/>
        </w:rPr>
        <w:t>[XX.XXX.XXX-X], com resultado final</w:t>
      </w:r>
      <w:r>
        <w:rPr>
          <w:spacing w:val="-49"/>
          <w:w w:val="85"/>
        </w:rPr>
        <w:t xml:space="preserve"> </w:t>
      </w:r>
      <w:r>
        <w:rPr>
          <w:w w:val="80"/>
          <w:shd w:val="clear" w:color="auto" w:fill="FFFF00"/>
        </w:rPr>
        <w:t>publicado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Diário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Oficial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do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Estado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nº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[XXXX],</w:t>
      </w:r>
      <w:r>
        <w:rPr>
          <w:spacing w:val="4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</w:t>
      </w:r>
      <w:r>
        <w:rPr>
          <w:spacing w:val="4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w w:val="80"/>
        </w:rPr>
        <w:t>.</w:t>
      </w:r>
    </w:p>
    <w:p>
      <w:pPr>
        <w:pStyle w:val="6"/>
        <w:rPr>
          <w:sz w:val="24"/>
        </w:rPr>
      </w:pPr>
    </w:p>
    <w:p>
      <w:pPr>
        <w:pStyle w:val="6"/>
        <w:spacing w:before="7"/>
        <w:rPr>
          <w:sz w:val="33"/>
        </w:rPr>
      </w:pPr>
    </w:p>
    <w:p>
      <w:pPr>
        <w:pStyle w:val="3"/>
        <w:spacing w:before="1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SEGUNDA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VINCULAÇÃO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PEÇAS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DOCUMENTAIS</w:t>
      </w:r>
    </w:p>
    <w:p>
      <w:pPr>
        <w:pStyle w:val="6"/>
        <w:spacing w:before="51" w:line="276" w:lineRule="auto"/>
        <w:ind w:left="814" w:right="891"/>
        <w:jc w:val="both"/>
      </w:pPr>
      <w:r>
        <w:rPr>
          <w:w w:val="85"/>
        </w:rPr>
        <w:t>Integram este Convênio, independente de transcrição, o Plano de Trabalho aprovado (</w:t>
      </w:r>
      <w:r>
        <w:rPr>
          <w:rFonts w:ascii="Arial" w:hAnsi="Arial"/>
          <w:b/>
          <w:w w:val="85"/>
        </w:rPr>
        <w:t>Anexo I</w:t>
      </w:r>
      <w:r>
        <w:rPr>
          <w:w w:val="85"/>
        </w:rPr>
        <w:t>), bem como os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documentos constantes do </w:t>
      </w:r>
      <w:r>
        <w:rPr>
          <w:spacing w:val="-1"/>
          <w:w w:val="85"/>
          <w:shd w:val="clear" w:color="auto" w:fill="FFFF00"/>
        </w:rPr>
        <w:t xml:space="preserve">[chamamento público/dispensa </w:t>
      </w:r>
      <w:r>
        <w:rPr>
          <w:w w:val="85"/>
          <w:shd w:val="clear" w:color="auto" w:fill="FFFF00"/>
        </w:rPr>
        <w:t>de chamamento público/inexigibilidade de chamamento</w:t>
      </w:r>
      <w:r>
        <w:rPr>
          <w:spacing w:val="1"/>
          <w:w w:val="85"/>
        </w:rPr>
        <w:t xml:space="preserve"> </w:t>
      </w:r>
      <w:r>
        <w:rPr>
          <w:w w:val="90"/>
          <w:shd w:val="clear" w:color="auto" w:fill="FFFF00"/>
        </w:rPr>
        <w:t>público</w:t>
      </w:r>
      <w:r>
        <w:rPr>
          <w:spacing w:val="-1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n.º</w:t>
      </w:r>
      <w:r>
        <w:rPr>
          <w:spacing w:val="-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XXXX/XXXX]</w:t>
      </w:r>
      <w:r>
        <w:rPr>
          <w:spacing w:val="-7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e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protocolado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sob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nº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#####</w:t>
      </w:r>
      <w:r>
        <w:rPr>
          <w:w w:val="90"/>
        </w:rPr>
        <w:t>.</w:t>
      </w:r>
    </w:p>
    <w:p>
      <w:pPr>
        <w:pStyle w:val="6"/>
        <w:rPr>
          <w:sz w:val="24"/>
        </w:rPr>
      </w:pPr>
    </w:p>
    <w:p>
      <w:pPr>
        <w:pStyle w:val="6"/>
        <w:spacing w:before="7"/>
        <w:rPr>
          <w:sz w:val="33"/>
        </w:rPr>
      </w:pPr>
    </w:p>
    <w:p>
      <w:pPr>
        <w:pStyle w:val="3"/>
      </w:pPr>
      <w:r>
        <w:rPr>
          <w:spacing w:val="-2"/>
          <w:w w:val="80"/>
        </w:rPr>
        <w:t>CLÁUSULA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TERCEIRA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VIGÊNCIA</w:t>
      </w:r>
    </w:p>
    <w:p>
      <w:pPr>
        <w:pStyle w:val="6"/>
        <w:spacing w:before="51" w:line="276" w:lineRule="auto"/>
        <w:ind w:left="814" w:right="895"/>
        <w:jc w:val="both"/>
      </w:pPr>
      <w:r>
        <w:rPr>
          <w:w w:val="85"/>
        </w:rPr>
        <w:t xml:space="preserve">O presente Convênio terá vigência de </w:t>
      </w:r>
      <w:r>
        <w:rPr>
          <w:w w:val="85"/>
          <w:shd w:val="clear" w:color="auto" w:fill="FFFF00"/>
        </w:rPr>
        <w:t>XX (XXXXXX)</w:t>
      </w:r>
      <w:r>
        <w:rPr>
          <w:w w:val="85"/>
        </w:rPr>
        <w:t xml:space="preserve"> meses após a sua assinatura, para cumprimento do objeto do</w:t>
      </w:r>
      <w:r>
        <w:rPr>
          <w:spacing w:val="1"/>
          <w:w w:val="85"/>
        </w:rPr>
        <w:t xml:space="preserve"> </w:t>
      </w:r>
      <w:r>
        <w:rPr>
          <w:w w:val="90"/>
        </w:rPr>
        <w:t>convênio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prestação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contas</w:t>
      </w:r>
      <w:r>
        <w:rPr>
          <w:spacing w:val="-8"/>
          <w:w w:val="90"/>
        </w:rPr>
        <w:t xml:space="preserve"> </w:t>
      </w:r>
      <w:r>
        <w:rPr>
          <w:w w:val="90"/>
        </w:rPr>
        <w:t>final.</w:t>
      </w:r>
    </w:p>
    <w:p>
      <w:pPr>
        <w:pStyle w:val="6"/>
        <w:spacing w:before="8"/>
        <w:rPr>
          <w:sz w:val="16"/>
        </w:rPr>
      </w:pPr>
    </w:p>
    <w:p>
      <w:pPr>
        <w:pStyle w:val="6"/>
        <w:spacing w:before="99" w:line="276" w:lineRule="auto"/>
        <w:ind w:left="814" w:right="892"/>
        <w:jc w:val="both"/>
      </w:pPr>
      <w:r>
        <w:rPr>
          <w:w w:val="85"/>
        </w:rPr>
        <w:t>PARÁGRAFO PRIMEIRO - A vigência acima aludida detalha-se da seguinte forma: Período de execução do projeto</w:t>
      </w:r>
      <w:r>
        <w:rPr>
          <w:spacing w:val="-49"/>
          <w:w w:val="85"/>
        </w:rPr>
        <w:t xml:space="preserve"> </w:t>
      </w:r>
      <w:r>
        <w:rPr>
          <w:w w:val="80"/>
        </w:rPr>
        <w:t>pelo</w:t>
      </w:r>
      <w:r>
        <w:rPr>
          <w:spacing w:val="17"/>
          <w:w w:val="80"/>
        </w:rPr>
        <w:t xml:space="preserve"> </w:t>
      </w:r>
      <w:r>
        <w:rPr>
          <w:w w:val="80"/>
          <w:shd w:val="clear" w:color="auto" w:fill="FFFF00"/>
        </w:rPr>
        <w:t>prazo</w:t>
      </w:r>
      <w:r>
        <w:rPr>
          <w:spacing w:val="17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18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XX</w:t>
      </w:r>
      <w:r>
        <w:rPr>
          <w:spacing w:val="18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meses</w:t>
      </w:r>
      <w:r>
        <w:rPr>
          <w:w w:val="80"/>
        </w:rPr>
        <w:t>.</w:t>
      </w:r>
      <w:r>
        <w:rPr>
          <w:spacing w:val="17"/>
          <w:w w:val="80"/>
        </w:rPr>
        <w:t xml:space="preserve"> </w:t>
      </w:r>
      <w:r>
        <w:rPr>
          <w:w w:val="80"/>
        </w:rPr>
        <w:t>Período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prestação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contas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18"/>
          <w:w w:val="80"/>
        </w:rPr>
        <w:t xml:space="preserve"> </w:t>
      </w:r>
      <w:r>
        <w:rPr>
          <w:w w:val="80"/>
        </w:rPr>
        <w:t>Convenente,</w:t>
      </w:r>
      <w:r>
        <w:rPr>
          <w:spacing w:val="19"/>
          <w:w w:val="80"/>
        </w:rPr>
        <w:t xml:space="preserve"> </w:t>
      </w:r>
      <w:r>
        <w:rPr>
          <w:w w:val="80"/>
        </w:rPr>
        <w:t>correndo</w:t>
      </w:r>
      <w:r>
        <w:rPr>
          <w:spacing w:val="18"/>
          <w:w w:val="80"/>
        </w:rPr>
        <w:t xml:space="preserve"> </w:t>
      </w:r>
      <w:r>
        <w:rPr>
          <w:w w:val="80"/>
        </w:rPr>
        <w:t>pelos</w:t>
      </w:r>
      <w:r>
        <w:rPr>
          <w:spacing w:val="17"/>
          <w:w w:val="80"/>
        </w:rPr>
        <w:t xml:space="preserve"> </w:t>
      </w:r>
      <w:r>
        <w:rPr>
          <w:w w:val="80"/>
        </w:rPr>
        <w:t>30</w:t>
      </w:r>
      <w:r>
        <w:rPr>
          <w:spacing w:val="18"/>
          <w:w w:val="80"/>
        </w:rPr>
        <w:t xml:space="preserve"> </w:t>
      </w:r>
      <w:r>
        <w:rPr>
          <w:w w:val="80"/>
        </w:rPr>
        <w:t>dias</w:t>
      </w:r>
      <w:r>
        <w:rPr>
          <w:spacing w:val="22"/>
          <w:w w:val="80"/>
        </w:rPr>
        <w:t xml:space="preserve"> </w:t>
      </w:r>
      <w:r>
        <w:rPr>
          <w:w w:val="80"/>
        </w:rPr>
        <w:t>subsequentes,</w:t>
      </w:r>
      <w:r>
        <w:rPr>
          <w:spacing w:val="17"/>
          <w:w w:val="80"/>
        </w:rPr>
        <w:t xml:space="preserve"> </w:t>
      </w:r>
      <w:r>
        <w:rPr>
          <w:w w:val="80"/>
        </w:rPr>
        <w:t>após</w:t>
      </w:r>
      <w:r>
        <w:rPr>
          <w:spacing w:val="1"/>
          <w:w w:val="80"/>
        </w:rPr>
        <w:t xml:space="preserve"> </w:t>
      </w:r>
      <w:r>
        <w:rPr>
          <w:w w:val="85"/>
        </w:rPr>
        <w:t>o</w:t>
      </w:r>
      <w:r>
        <w:rPr>
          <w:spacing w:val="7"/>
          <w:w w:val="85"/>
        </w:rPr>
        <w:t xml:space="preserve"> </w:t>
      </w:r>
      <w:r>
        <w:rPr>
          <w:w w:val="85"/>
        </w:rPr>
        <w:t>que</w:t>
      </w:r>
      <w:r>
        <w:rPr>
          <w:spacing w:val="8"/>
          <w:w w:val="85"/>
        </w:rPr>
        <w:t xml:space="preserve"> </w:t>
      </w:r>
      <w:r>
        <w:rPr>
          <w:w w:val="85"/>
        </w:rPr>
        <w:t>inicia-se</w:t>
      </w:r>
      <w:r>
        <w:rPr>
          <w:spacing w:val="7"/>
          <w:w w:val="85"/>
        </w:rPr>
        <w:t xml:space="preserve"> </w:t>
      </w:r>
      <w:r>
        <w:rPr>
          <w:w w:val="85"/>
        </w:rPr>
        <w:t>o</w:t>
      </w:r>
      <w:r>
        <w:rPr>
          <w:spacing w:val="8"/>
          <w:w w:val="85"/>
        </w:rPr>
        <w:t xml:space="preserve"> </w:t>
      </w:r>
      <w:r>
        <w:rPr>
          <w:w w:val="85"/>
        </w:rPr>
        <w:t>período</w:t>
      </w:r>
      <w:r>
        <w:rPr>
          <w:spacing w:val="8"/>
          <w:w w:val="85"/>
        </w:rPr>
        <w:t xml:space="preserve"> </w:t>
      </w:r>
      <w:r>
        <w:rPr>
          <w:w w:val="85"/>
        </w:rPr>
        <w:t>de</w:t>
      </w:r>
      <w:r>
        <w:rPr>
          <w:spacing w:val="8"/>
          <w:w w:val="85"/>
        </w:rPr>
        <w:t xml:space="preserve"> </w:t>
      </w:r>
      <w:r>
        <w:rPr>
          <w:w w:val="85"/>
        </w:rPr>
        <w:t>avaliação</w:t>
      </w:r>
      <w:r>
        <w:rPr>
          <w:spacing w:val="7"/>
          <w:w w:val="85"/>
        </w:rPr>
        <w:t xml:space="preserve"> </w:t>
      </w:r>
      <w:r>
        <w:rPr>
          <w:w w:val="85"/>
        </w:rPr>
        <w:t>e</w:t>
      </w:r>
      <w:r>
        <w:rPr>
          <w:spacing w:val="8"/>
          <w:w w:val="85"/>
        </w:rPr>
        <w:t xml:space="preserve"> </w:t>
      </w:r>
      <w:r>
        <w:rPr>
          <w:w w:val="85"/>
        </w:rPr>
        <w:t>procedimentos</w:t>
      </w:r>
      <w:r>
        <w:rPr>
          <w:spacing w:val="8"/>
          <w:w w:val="85"/>
        </w:rPr>
        <w:t xml:space="preserve"> </w:t>
      </w:r>
      <w:r>
        <w:rPr>
          <w:w w:val="85"/>
        </w:rPr>
        <w:t>internos</w:t>
      </w:r>
      <w:r>
        <w:rPr>
          <w:spacing w:val="7"/>
          <w:w w:val="85"/>
        </w:rPr>
        <w:t xml:space="preserve"> </w:t>
      </w:r>
      <w:r>
        <w:rPr>
          <w:w w:val="85"/>
        </w:rPr>
        <w:t>da</w:t>
      </w:r>
      <w:r>
        <w:rPr>
          <w:spacing w:val="10"/>
          <w:w w:val="85"/>
        </w:rPr>
        <w:t xml:space="preserve"> </w:t>
      </w:r>
      <w:r>
        <w:rPr>
          <w:w w:val="85"/>
        </w:rPr>
        <w:t>Fundação</w:t>
      </w:r>
      <w:r>
        <w:rPr>
          <w:spacing w:val="8"/>
          <w:w w:val="85"/>
        </w:rPr>
        <w:t xml:space="preserve"> </w:t>
      </w:r>
      <w:r>
        <w:rPr>
          <w:w w:val="85"/>
        </w:rPr>
        <w:t>Araucária</w:t>
      </w:r>
      <w:r>
        <w:rPr>
          <w:spacing w:val="7"/>
          <w:w w:val="85"/>
        </w:rPr>
        <w:t xml:space="preserve"> </w:t>
      </w:r>
      <w:r>
        <w:rPr>
          <w:w w:val="85"/>
        </w:rPr>
        <w:t>que</w:t>
      </w:r>
      <w:r>
        <w:rPr>
          <w:spacing w:val="8"/>
          <w:w w:val="85"/>
        </w:rPr>
        <w:t xml:space="preserve"> </w:t>
      </w:r>
      <w:r>
        <w:rPr>
          <w:w w:val="85"/>
        </w:rPr>
        <w:t>correrá</w:t>
      </w:r>
      <w:r>
        <w:rPr>
          <w:spacing w:val="7"/>
          <w:w w:val="85"/>
        </w:rPr>
        <w:t xml:space="preserve"> </w:t>
      </w:r>
      <w:r>
        <w:rPr>
          <w:w w:val="85"/>
        </w:rPr>
        <w:t>pelos</w:t>
      </w:r>
      <w:r>
        <w:rPr>
          <w:spacing w:val="8"/>
          <w:w w:val="85"/>
        </w:rPr>
        <w:t xml:space="preserve"> </w:t>
      </w:r>
      <w:r>
        <w:rPr>
          <w:w w:val="85"/>
        </w:rPr>
        <w:t>60</w:t>
      </w:r>
      <w:r>
        <w:rPr>
          <w:spacing w:val="8"/>
          <w:w w:val="85"/>
        </w:rPr>
        <w:t xml:space="preserve"> </w:t>
      </w:r>
      <w:r>
        <w:rPr>
          <w:w w:val="85"/>
        </w:rPr>
        <w:t>dias</w:t>
      </w:r>
    </w:p>
    <w:p>
      <w:pPr>
        <w:pStyle w:val="6"/>
        <w:tabs>
          <w:tab w:val="right" w:pos="11233"/>
        </w:tabs>
        <w:spacing w:line="235" w:lineRule="auto"/>
        <w:ind w:left="814"/>
      </w:pPr>
      <w:r>
        <w:pict>
          <v:rect id="_x0000_s1034" o:spid="_x0000_s1034" o:spt="1" style="position:absolute;left:0pt;margin-left:555.95pt;margin-top:24.15pt;height:0.5pt;width:33.8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90"/>
        </w:rPr>
        <w:t>finais.</w:t>
      </w:r>
      <w:r>
        <w:rPr>
          <w:w w:val="90"/>
        </w:rPr>
        <w:tab/>
      </w:r>
      <w:r>
        <w:rPr>
          <w:w w:val="90"/>
          <w:position w:val="-13"/>
        </w:rPr>
        <w:t>18</w:t>
      </w:r>
    </w:p>
    <w:p>
      <w:pPr>
        <w:pStyle w:val="6"/>
        <w:spacing w:before="187" w:line="276" w:lineRule="auto"/>
        <w:ind w:left="814" w:right="893"/>
        <w:jc w:val="both"/>
      </w:pPr>
      <w:r>
        <w:rPr>
          <w:spacing w:val="-1"/>
          <w:w w:val="85"/>
        </w:rPr>
        <w:t>PARÁGRAFO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SEGUNDO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vigência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deste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Convênio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poderá</w:t>
      </w:r>
      <w:r>
        <w:rPr>
          <w:spacing w:val="-4"/>
          <w:w w:val="85"/>
        </w:rPr>
        <w:t xml:space="preserve"> </w:t>
      </w:r>
      <w:r>
        <w:rPr>
          <w:w w:val="85"/>
        </w:rPr>
        <w:t>ser</w:t>
      </w:r>
      <w:r>
        <w:rPr>
          <w:spacing w:val="-3"/>
          <w:w w:val="85"/>
        </w:rPr>
        <w:t xml:space="preserve"> </w:t>
      </w:r>
      <w:r>
        <w:rPr>
          <w:w w:val="85"/>
        </w:rPr>
        <w:t>prorrogada,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critério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Fundação</w:t>
      </w:r>
      <w:r>
        <w:rPr>
          <w:spacing w:val="-4"/>
          <w:w w:val="85"/>
        </w:rPr>
        <w:t xml:space="preserve"> </w:t>
      </w:r>
      <w:r>
        <w:rPr>
          <w:w w:val="85"/>
        </w:rPr>
        <w:t>Araucária,</w:t>
      </w:r>
      <w:r>
        <w:rPr>
          <w:spacing w:val="-4"/>
          <w:w w:val="85"/>
        </w:rPr>
        <w:t xml:space="preserve"> </w:t>
      </w:r>
      <w:r>
        <w:rPr>
          <w:w w:val="85"/>
        </w:rPr>
        <w:t>por</w:t>
      </w:r>
      <w:r>
        <w:rPr>
          <w:spacing w:val="-49"/>
          <w:w w:val="85"/>
        </w:rPr>
        <w:t xml:space="preserve"> </w:t>
      </w:r>
      <w:r>
        <w:rPr>
          <w:w w:val="85"/>
        </w:rPr>
        <w:t>prazo igual ou inferior, por meio da celebração de Termo Aditivo. O aditamento exige solicitação com antecedência</w:t>
      </w:r>
      <w:r>
        <w:rPr>
          <w:spacing w:val="1"/>
          <w:w w:val="85"/>
        </w:rPr>
        <w:t xml:space="preserve"> </w:t>
      </w:r>
      <w:r>
        <w:rPr>
          <w:w w:val="80"/>
        </w:rPr>
        <w:t>mínima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60</w:t>
      </w:r>
      <w:r>
        <w:rPr>
          <w:spacing w:val="12"/>
          <w:w w:val="80"/>
        </w:rPr>
        <w:t xml:space="preserve"> </w:t>
      </w:r>
      <w:r>
        <w:rPr>
          <w:w w:val="80"/>
        </w:rPr>
        <w:t>(sessenta)</w:t>
      </w:r>
      <w:r>
        <w:rPr>
          <w:spacing w:val="14"/>
          <w:w w:val="80"/>
        </w:rPr>
        <w:t xml:space="preserve"> </w:t>
      </w:r>
      <w:r>
        <w:rPr>
          <w:w w:val="80"/>
        </w:rPr>
        <w:t>dias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fim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4"/>
          <w:w w:val="80"/>
        </w:rPr>
        <w:t xml:space="preserve"> </w:t>
      </w:r>
      <w:r>
        <w:rPr>
          <w:w w:val="80"/>
        </w:rPr>
        <w:t>vigência,</w:t>
      </w:r>
      <w:r>
        <w:rPr>
          <w:spacing w:val="15"/>
          <w:w w:val="80"/>
        </w:rPr>
        <w:t xml:space="preserve"> </w:t>
      </w:r>
      <w:r>
        <w:rPr>
          <w:w w:val="80"/>
        </w:rPr>
        <w:t>acompanhada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justificativa</w:t>
      </w:r>
      <w:r>
        <w:rPr>
          <w:spacing w:val="13"/>
          <w:w w:val="80"/>
        </w:rPr>
        <w:t xml:space="preserve"> </w:t>
      </w:r>
      <w:r>
        <w:rPr>
          <w:w w:val="80"/>
        </w:rPr>
        <w:t>técnica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apresentação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novo</w:t>
      </w:r>
      <w:r>
        <w:rPr>
          <w:spacing w:val="12"/>
          <w:w w:val="80"/>
        </w:rPr>
        <w:t xml:space="preserve"> </w:t>
      </w:r>
      <w:r>
        <w:rPr>
          <w:w w:val="80"/>
        </w:rPr>
        <w:t>Plano</w:t>
      </w:r>
      <w:r>
        <w:rPr>
          <w:spacing w:val="1"/>
          <w:w w:val="80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Trabalho.</w:t>
      </w:r>
      <w:r>
        <w:rPr>
          <w:spacing w:val="-4"/>
          <w:w w:val="85"/>
        </w:rPr>
        <w:t xml:space="preserve"> </w:t>
      </w:r>
      <w:r>
        <w:rPr>
          <w:w w:val="85"/>
        </w:rPr>
        <w:t>Para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prorrogação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vigência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presente</w:t>
      </w:r>
      <w:r>
        <w:rPr>
          <w:spacing w:val="-4"/>
          <w:w w:val="85"/>
        </w:rPr>
        <w:t xml:space="preserve"> </w:t>
      </w:r>
      <w:r>
        <w:rPr>
          <w:w w:val="85"/>
        </w:rPr>
        <w:t>instrumento,</w:t>
      </w:r>
      <w:r>
        <w:rPr>
          <w:spacing w:val="-5"/>
          <w:w w:val="85"/>
        </w:rPr>
        <w:t xml:space="preserve"> </w:t>
      </w:r>
      <w:r>
        <w:rPr>
          <w:w w:val="85"/>
        </w:rPr>
        <w:t>deverá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ICTPR</w:t>
      </w:r>
      <w:r>
        <w:rPr>
          <w:spacing w:val="-4"/>
          <w:w w:val="85"/>
        </w:rPr>
        <w:t xml:space="preserve"> </w:t>
      </w:r>
      <w:r>
        <w:rPr>
          <w:w w:val="85"/>
        </w:rPr>
        <w:t>observar</w:t>
      </w:r>
      <w:r>
        <w:rPr>
          <w:spacing w:val="-4"/>
          <w:w w:val="85"/>
        </w:rPr>
        <w:t xml:space="preserve"> </w:t>
      </w:r>
      <w:r>
        <w:rPr>
          <w:w w:val="85"/>
        </w:rPr>
        <w:t>os</w:t>
      </w:r>
      <w:r>
        <w:rPr>
          <w:spacing w:val="-5"/>
          <w:w w:val="85"/>
        </w:rPr>
        <w:t xml:space="preserve"> </w:t>
      </w:r>
      <w:r>
        <w:rPr>
          <w:w w:val="85"/>
        </w:rPr>
        <w:t>prazos</w:t>
      </w:r>
      <w:r>
        <w:rPr>
          <w:spacing w:val="-5"/>
          <w:w w:val="85"/>
        </w:rPr>
        <w:t xml:space="preserve"> </w:t>
      </w:r>
      <w:r>
        <w:rPr>
          <w:w w:val="85"/>
        </w:rPr>
        <w:t>máximos</w:t>
      </w:r>
      <w:r>
        <w:rPr>
          <w:spacing w:val="-49"/>
          <w:w w:val="85"/>
        </w:rPr>
        <w:t xml:space="preserve"> </w:t>
      </w:r>
      <w:r>
        <w:rPr>
          <w:w w:val="90"/>
        </w:rPr>
        <w:t>previstos</w:t>
      </w:r>
      <w:r>
        <w:rPr>
          <w:spacing w:val="-10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Edital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Chamada</w:t>
      </w:r>
      <w:r>
        <w:rPr>
          <w:spacing w:val="-10"/>
          <w:w w:val="90"/>
        </w:rPr>
        <w:t xml:space="preserve"> </w:t>
      </w:r>
      <w:r>
        <w:rPr>
          <w:w w:val="90"/>
        </w:rPr>
        <w:t>Pública,</w:t>
      </w:r>
      <w:r>
        <w:rPr>
          <w:spacing w:val="-9"/>
          <w:w w:val="90"/>
        </w:rPr>
        <w:t xml:space="preserve"> </w:t>
      </w:r>
      <w:r>
        <w:rPr>
          <w:w w:val="90"/>
        </w:rPr>
        <w:t>conforme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caso.</w:t>
      </w:r>
    </w:p>
    <w:p>
      <w:pPr>
        <w:pStyle w:val="6"/>
        <w:spacing w:before="5"/>
        <w:rPr>
          <w:sz w:val="28"/>
        </w:rPr>
      </w:pPr>
    </w:p>
    <w:p>
      <w:pPr>
        <w:pStyle w:val="6"/>
        <w:spacing w:line="276" w:lineRule="auto"/>
        <w:ind w:left="814" w:right="892"/>
        <w:jc w:val="both"/>
      </w:pPr>
      <w:r>
        <w:rPr>
          <w:rFonts w:ascii="Arial" w:hAnsi="Arial"/>
          <w:b/>
          <w:w w:val="80"/>
        </w:rPr>
        <w:t xml:space="preserve">PARÁGRAFO TERCEIRO </w:t>
      </w:r>
      <w:r>
        <w:rPr>
          <w:w w:val="80"/>
        </w:rPr>
        <w:t>- Considerando a dificuldade de definir antecipadamente e com precisão a duração necessária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para execução das atividades de Pesquisa, Desenvolvimento </w:t>
      </w:r>
      <w:r>
        <w:rPr>
          <w:w w:val="80"/>
        </w:rPr>
        <w:t>e Inovação, os prazos iniciais e finais das etapas do Plano de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poderão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sofrer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alterações,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condicionadas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autorização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Araucária.</w:t>
      </w:r>
    </w:p>
    <w:p>
      <w:pPr>
        <w:pStyle w:val="6"/>
        <w:rPr>
          <w:sz w:val="24"/>
        </w:rPr>
      </w:pPr>
    </w:p>
    <w:p>
      <w:pPr>
        <w:pStyle w:val="6"/>
        <w:spacing w:before="11"/>
      </w:pPr>
    </w:p>
    <w:p>
      <w:pPr>
        <w:pStyle w:val="3"/>
      </w:pPr>
      <w:r>
        <w:rPr>
          <w:spacing w:val="-1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QUARTA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FORMA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TRABALHO</w:t>
      </w:r>
    </w:p>
    <w:p>
      <w:pPr>
        <w:pStyle w:val="6"/>
        <w:spacing w:before="51" w:line="276" w:lineRule="auto"/>
        <w:ind w:left="814" w:right="893"/>
        <w:jc w:val="both"/>
      </w:pPr>
      <w:r>
        <w:rPr>
          <w:spacing w:val="-2"/>
          <w:w w:val="80"/>
        </w:rPr>
        <w:t xml:space="preserve">O Plano </w:t>
      </w:r>
      <w:r>
        <w:rPr>
          <w:spacing w:val="-1"/>
          <w:w w:val="80"/>
        </w:rPr>
        <w:t>de Trabalho define os objetivos a serem atingidos por meio do presente instrumento, apresenta o planejamento e o</w:t>
      </w:r>
      <w:r>
        <w:rPr>
          <w:w w:val="80"/>
        </w:rPr>
        <w:t xml:space="preserve"> </w:t>
      </w:r>
      <w:r>
        <w:rPr>
          <w:spacing w:val="-1"/>
          <w:w w:val="80"/>
        </w:rPr>
        <w:t xml:space="preserve">cronograma físico-financeiro dos trabalhos que serão </w:t>
      </w:r>
      <w:r>
        <w:rPr>
          <w:w w:val="80"/>
        </w:rPr>
        <w:t>desenvolvidos, detalha as atividades e as atribuições dos partícipes e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estabelece a alocação de recursos humanos, materiais e financeiros, estabelecendo objetivos, </w:t>
      </w:r>
      <w:r>
        <w:rPr>
          <w:spacing w:val="-2"/>
          <w:w w:val="85"/>
        </w:rPr>
        <w:t>metas e indicadores de</w:t>
      </w:r>
      <w:r>
        <w:rPr>
          <w:spacing w:val="-1"/>
          <w:w w:val="85"/>
        </w:rPr>
        <w:t xml:space="preserve"> </w:t>
      </w:r>
      <w:r>
        <w:rPr>
          <w:w w:val="90"/>
        </w:rPr>
        <w:t>execução.</w:t>
      </w:r>
    </w:p>
    <w:p>
      <w:pPr>
        <w:pStyle w:val="6"/>
        <w:rPr>
          <w:sz w:val="32"/>
        </w:rPr>
      </w:pPr>
    </w:p>
    <w:p>
      <w:pPr>
        <w:pStyle w:val="6"/>
        <w:spacing w:line="276" w:lineRule="auto"/>
        <w:ind w:left="814" w:right="892"/>
        <w:jc w:val="both"/>
      </w:pPr>
      <w:r>
        <w:rPr>
          <w:rFonts w:ascii="Arial" w:hAnsi="Arial"/>
          <w:b/>
          <w:spacing w:val="-1"/>
          <w:w w:val="80"/>
        </w:rPr>
        <w:t xml:space="preserve">PARÁGRAFO PRIMEIRO </w:t>
      </w:r>
      <w:r>
        <w:rPr>
          <w:spacing w:val="-1"/>
          <w:w w:val="80"/>
        </w:rPr>
        <w:t xml:space="preserve">- Respeitadas as </w:t>
      </w:r>
      <w:r>
        <w:rPr>
          <w:w w:val="80"/>
        </w:rPr>
        <w:t>previsões contidas na legislação em vigor, a ICTPR executará as atividades de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PD&amp;I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descritas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(</w:t>
      </w:r>
      <w:r>
        <w:rPr>
          <w:rFonts w:ascii="Arial" w:hAnsi="Arial"/>
          <w:b/>
          <w:spacing w:val="-2"/>
          <w:w w:val="80"/>
        </w:rPr>
        <w:t>Anexo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I</w:t>
      </w:r>
      <w:r>
        <w:rPr>
          <w:spacing w:val="-2"/>
          <w:w w:val="80"/>
        </w:rPr>
        <w:t>),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constitui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integrante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indissociável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Acordo.</w:t>
      </w:r>
    </w:p>
    <w:p>
      <w:pPr>
        <w:pStyle w:val="6"/>
        <w:spacing w:before="1"/>
        <w:rPr>
          <w:sz w:val="32"/>
        </w:rPr>
      </w:pPr>
    </w:p>
    <w:p>
      <w:pPr>
        <w:pStyle w:val="6"/>
        <w:spacing w:line="276" w:lineRule="auto"/>
        <w:ind w:left="814" w:right="886"/>
        <w:jc w:val="both"/>
      </w:pPr>
      <w:r>
        <w:rPr>
          <w:rFonts w:ascii="Arial" w:hAnsi="Arial"/>
          <w:b/>
          <w:spacing w:val="-2"/>
          <w:w w:val="85"/>
        </w:rPr>
        <w:t xml:space="preserve">PARÁGRAFO SEGUNDO </w:t>
      </w:r>
      <w:r>
        <w:rPr>
          <w:spacing w:val="-2"/>
          <w:w w:val="85"/>
        </w:rPr>
        <w:t xml:space="preserve">- Admite-se a subcontratação de profissionais, </w:t>
      </w:r>
      <w:r>
        <w:rPr>
          <w:spacing w:val="-1"/>
          <w:w w:val="85"/>
        </w:rPr>
        <w:t>instituições e empresas de reconhecida</w:t>
      </w:r>
      <w:r>
        <w:rPr>
          <w:w w:val="85"/>
        </w:rPr>
        <w:t xml:space="preserve"> </w:t>
      </w:r>
      <w:r>
        <w:rPr>
          <w:spacing w:val="-3"/>
          <w:w w:val="85"/>
        </w:rPr>
        <w:t xml:space="preserve">competência </w:t>
      </w:r>
      <w:r>
        <w:rPr>
          <w:spacing w:val="-2"/>
          <w:w w:val="85"/>
        </w:rPr>
        <w:t>para a execução de atividades técnicas específicas previstas no Plano de Trabalho, cabendo à ICTPR a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responsabilidade</w:t>
      </w:r>
      <w:r>
        <w:rPr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sua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coordenação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nos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termos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previstos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neste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instrumento.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subcontratação</w:t>
      </w:r>
      <w:r>
        <w:rPr>
          <w:spacing w:val="9"/>
          <w:w w:val="80"/>
        </w:rPr>
        <w:t xml:space="preserve"> </w:t>
      </w:r>
      <w:r>
        <w:rPr>
          <w:spacing w:val="-1"/>
          <w:w w:val="80"/>
        </w:rPr>
        <w:t>restringe-se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à</w:t>
      </w:r>
    </w:p>
    <w:p>
      <w:pPr>
        <w:spacing w:after="0" w:line="276" w:lineRule="auto"/>
        <w:jc w:val="both"/>
        <w:sectPr>
          <w:pgSz w:w="11910" w:h="16840"/>
          <w:pgMar w:top="1380" w:right="240" w:bottom="720" w:left="320" w:header="454" w:footer="538" w:gutter="0"/>
          <w:cols w:space="720" w:num="1"/>
        </w:sectPr>
      </w:pPr>
    </w:p>
    <w:p>
      <w:pPr>
        <w:pStyle w:val="6"/>
        <w:spacing w:before="3"/>
        <w:rPr>
          <w:sz w:val="18"/>
        </w:rPr>
      </w:pPr>
    </w:p>
    <w:p>
      <w:pPr>
        <w:pStyle w:val="6"/>
        <w:spacing w:before="99"/>
        <w:ind w:left="814"/>
        <w:jc w:val="both"/>
      </w:pPr>
      <w:r>
        <w:rPr>
          <w:spacing w:val="-2"/>
          <w:w w:val="80"/>
        </w:rPr>
        <w:t>execução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partes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específicas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relacionadas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atividades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técnicas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é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limitada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rubrica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serviços.</w:t>
      </w:r>
    </w:p>
    <w:p>
      <w:pPr>
        <w:pStyle w:val="6"/>
        <w:spacing w:before="5"/>
        <w:rPr>
          <w:sz w:val="35"/>
        </w:rPr>
      </w:pPr>
    </w:p>
    <w:p>
      <w:pPr>
        <w:pStyle w:val="6"/>
        <w:spacing w:line="276" w:lineRule="auto"/>
        <w:ind w:left="814" w:right="895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</w:t>
      </w:r>
      <w:r>
        <w:rPr>
          <w:spacing w:val="-2"/>
          <w:w w:val="80"/>
        </w:rPr>
        <w:t xml:space="preserve">- Os pesquisadores que participarem da execução </w:t>
      </w:r>
      <w:r>
        <w:rPr>
          <w:spacing w:val="-1"/>
          <w:w w:val="80"/>
        </w:rPr>
        <w:t>das atividades inerentes à execução do objeto</w:t>
      </w:r>
      <w:r>
        <w:rPr>
          <w:w w:val="80"/>
        </w:rPr>
        <w:t xml:space="preserve"> </w:t>
      </w:r>
      <w:r>
        <w:rPr>
          <w:spacing w:val="-4"/>
          <w:w w:val="85"/>
        </w:rPr>
        <w:t xml:space="preserve">do acordo não sofrerão qualquer alteração na sua vinculação trabalhista </w:t>
      </w:r>
      <w:r>
        <w:rPr>
          <w:spacing w:val="-3"/>
          <w:w w:val="85"/>
        </w:rPr>
        <w:t>e/ou funcional com as respectivas entidades de</w:t>
      </w:r>
      <w:r>
        <w:rPr>
          <w:spacing w:val="-2"/>
          <w:w w:val="85"/>
        </w:rPr>
        <w:t xml:space="preserve"> </w:t>
      </w:r>
      <w:r>
        <w:rPr>
          <w:w w:val="90"/>
        </w:rPr>
        <w:t>origem.</w:t>
      </w:r>
    </w:p>
    <w:p>
      <w:pPr>
        <w:pStyle w:val="6"/>
        <w:spacing w:before="11"/>
        <w:rPr>
          <w:sz w:val="31"/>
        </w:rPr>
      </w:pPr>
    </w:p>
    <w:p>
      <w:pPr>
        <w:pStyle w:val="6"/>
        <w:spacing w:line="276" w:lineRule="auto"/>
        <w:ind w:left="814" w:right="895"/>
        <w:jc w:val="both"/>
      </w:pPr>
      <w:r>
        <w:rPr>
          <w:rFonts w:ascii="Arial" w:hAnsi="Arial"/>
          <w:b/>
          <w:w w:val="85"/>
        </w:rPr>
        <w:t xml:space="preserve">PARÁGRAFO QUARTO </w:t>
      </w:r>
      <w:r>
        <w:rPr>
          <w:w w:val="85"/>
        </w:rPr>
        <w:t>- A impossibilidade técnica e/ou científica de cumprimento de qualquer fase do Plano de</w:t>
      </w:r>
      <w:r>
        <w:rPr>
          <w:spacing w:val="1"/>
          <w:w w:val="85"/>
        </w:rPr>
        <w:t xml:space="preserve"> </w:t>
      </w:r>
      <w:r>
        <w:rPr>
          <w:w w:val="85"/>
        </w:rPr>
        <w:t>Trabalho, desde que seja devidamente comprovada e justificada, acarretará a suspensão de suas respectivas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atividades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até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haja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acordo</w:t>
      </w:r>
      <w:r>
        <w:rPr>
          <w:spacing w:val="-5"/>
          <w:w w:val="85"/>
        </w:rPr>
        <w:t xml:space="preserve"> </w:t>
      </w:r>
      <w:r>
        <w:rPr>
          <w:w w:val="85"/>
        </w:rPr>
        <w:t>entre</w:t>
      </w:r>
      <w:r>
        <w:rPr>
          <w:spacing w:val="-4"/>
          <w:w w:val="85"/>
        </w:rPr>
        <w:t xml:space="preserve"> </w:t>
      </w:r>
      <w:r>
        <w:rPr>
          <w:w w:val="85"/>
        </w:rPr>
        <w:t>os</w:t>
      </w:r>
      <w:r>
        <w:rPr>
          <w:spacing w:val="-4"/>
          <w:w w:val="85"/>
        </w:rPr>
        <w:t xml:space="preserve"> </w:t>
      </w:r>
      <w:r>
        <w:rPr>
          <w:w w:val="85"/>
        </w:rPr>
        <w:t>PARCEIROS</w:t>
      </w:r>
      <w:r>
        <w:rPr>
          <w:spacing w:val="-6"/>
          <w:w w:val="85"/>
        </w:rPr>
        <w:t xml:space="preserve"> </w:t>
      </w:r>
      <w:r>
        <w:rPr>
          <w:w w:val="85"/>
        </w:rPr>
        <w:t>quanto</w:t>
      </w:r>
      <w:r>
        <w:rPr>
          <w:spacing w:val="-5"/>
          <w:w w:val="85"/>
        </w:rPr>
        <w:t xml:space="preserve"> </w:t>
      </w:r>
      <w:r>
        <w:rPr>
          <w:w w:val="85"/>
        </w:rPr>
        <w:t>à</w:t>
      </w:r>
      <w:r>
        <w:rPr>
          <w:spacing w:val="-4"/>
          <w:w w:val="85"/>
        </w:rPr>
        <w:t xml:space="preserve"> </w:t>
      </w:r>
      <w:r>
        <w:rPr>
          <w:w w:val="85"/>
        </w:rPr>
        <w:t>adequação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Plano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Trabalho</w:t>
      </w:r>
      <w:r>
        <w:rPr>
          <w:spacing w:val="-3"/>
          <w:w w:val="85"/>
        </w:rPr>
        <w:t xml:space="preserve"> </w:t>
      </w:r>
      <w:r>
        <w:rPr>
          <w:w w:val="85"/>
        </w:rPr>
        <w:t>ou</w:t>
      </w:r>
      <w:r>
        <w:rPr>
          <w:spacing w:val="-5"/>
          <w:w w:val="85"/>
        </w:rPr>
        <w:t xml:space="preserve"> </w:t>
      </w:r>
      <w:r>
        <w:rPr>
          <w:w w:val="85"/>
        </w:rPr>
        <w:t>à</w:t>
      </w:r>
      <w:r>
        <w:rPr>
          <w:spacing w:val="-4"/>
          <w:w w:val="85"/>
        </w:rPr>
        <w:t xml:space="preserve"> </w:t>
      </w:r>
      <w:r>
        <w:rPr>
          <w:w w:val="85"/>
        </w:rPr>
        <w:t>extinção</w:t>
      </w:r>
      <w:r>
        <w:rPr>
          <w:spacing w:val="-5"/>
          <w:w w:val="85"/>
        </w:rPr>
        <w:t xml:space="preserve"> </w:t>
      </w:r>
      <w:r>
        <w:rPr>
          <w:w w:val="85"/>
        </w:rPr>
        <w:t>deste</w:t>
      </w:r>
      <w:r>
        <w:rPr>
          <w:spacing w:val="-49"/>
          <w:w w:val="85"/>
        </w:rPr>
        <w:t xml:space="preserve"> </w:t>
      </w:r>
      <w:r>
        <w:rPr>
          <w:w w:val="90"/>
        </w:rPr>
        <w:t>Convênio.</w:t>
      </w:r>
    </w:p>
    <w:p>
      <w:pPr>
        <w:pStyle w:val="6"/>
        <w:rPr>
          <w:sz w:val="20"/>
        </w:rPr>
      </w:pPr>
    </w:p>
    <w:p>
      <w:pPr>
        <w:pStyle w:val="6"/>
        <w:spacing w:before="11"/>
        <w:rPr>
          <w:sz w:val="28"/>
        </w:rPr>
      </w:pPr>
    </w:p>
    <w:p>
      <w:pPr>
        <w:pStyle w:val="3"/>
        <w:spacing w:before="99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QUINTA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OBRIGAÇÕES</w:t>
      </w:r>
    </w:p>
    <w:p>
      <w:pPr>
        <w:pStyle w:val="8"/>
        <w:numPr>
          <w:ilvl w:val="0"/>
          <w:numId w:val="8"/>
        </w:numPr>
        <w:tabs>
          <w:tab w:val="left" w:pos="906"/>
        </w:tabs>
        <w:spacing w:before="53" w:after="0" w:line="240" w:lineRule="auto"/>
        <w:ind w:left="906" w:right="0" w:hanging="9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-</w:t>
      </w:r>
      <w:r>
        <w:rPr>
          <w:rFonts w:ascii="Arial" w:hAnsi="Arial"/>
          <w:b/>
          <w:spacing w:val="-14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A</w:t>
      </w:r>
      <w:r>
        <w:rPr>
          <w:rFonts w:ascii="Arial" w:hAnsi="Arial"/>
          <w:b/>
          <w:spacing w:val="-13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FUNDAÇÃO</w:t>
      </w:r>
      <w:r>
        <w:rPr>
          <w:rFonts w:ascii="Arial" w:hAnsi="Arial"/>
          <w:b/>
          <w:spacing w:val="-13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ARAUCÁRIA</w:t>
      </w:r>
      <w:r>
        <w:rPr>
          <w:rFonts w:ascii="Arial" w:hAnsi="Arial"/>
          <w:b/>
          <w:spacing w:val="-13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compromete-se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a:</w:t>
      </w:r>
    </w:p>
    <w:p>
      <w:pPr>
        <w:pStyle w:val="8"/>
        <w:numPr>
          <w:ilvl w:val="0"/>
          <w:numId w:val="9"/>
        </w:numPr>
        <w:tabs>
          <w:tab w:val="left" w:pos="1098"/>
        </w:tabs>
        <w:spacing w:before="77" w:after="0" w:line="276" w:lineRule="auto"/>
        <w:ind w:left="814" w:right="897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Transferir os recursos financeiros para execução do objeto deste Convênio na </w:t>
      </w:r>
      <w:r>
        <w:rPr>
          <w:spacing w:val="-1"/>
          <w:w w:val="80"/>
          <w:sz w:val="22"/>
        </w:rPr>
        <w:t>forma do Plano de Aplicação, observada a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sua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disponibilidade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financeira;</w:t>
      </w:r>
    </w:p>
    <w:p>
      <w:pPr>
        <w:pStyle w:val="8"/>
        <w:numPr>
          <w:ilvl w:val="0"/>
          <w:numId w:val="9"/>
        </w:numPr>
        <w:tabs>
          <w:tab w:val="left" w:pos="1098"/>
        </w:tabs>
        <w:spacing w:before="0" w:after="0" w:line="276" w:lineRule="auto"/>
        <w:ind w:left="814" w:right="886" w:firstLine="0"/>
        <w:jc w:val="both"/>
        <w:rPr>
          <w:sz w:val="22"/>
        </w:rPr>
      </w:pPr>
      <w:r>
        <w:rPr>
          <w:w w:val="85"/>
          <w:sz w:val="22"/>
        </w:rPr>
        <w:t>Inserir as informações pertinentes a esse termo de convênio e a sua execução no SIT – Sistema Integrado de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Transferência Voluntária do TCE – PR, conforme dispõem a Instrução Normativa nº 61/2011, e a Resolução nº 28/2011, </w:t>
      </w:r>
      <w:r>
        <w:rPr>
          <w:spacing w:val="-1"/>
          <w:w w:val="80"/>
          <w:sz w:val="22"/>
        </w:rPr>
        <w:t>com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nova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redação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dada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Resolução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nº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46/2014,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outro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venha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substituí-las;</w:t>
      </w:r>
    </w:p>
    <w:p>
      <w:pPr>
        <w:pStyle w:val="8"/>
        <w:numPr>
          <w:ilvl w:val="0"/>
          <w:numId w:val="9"/>
        </w:numPr>
        <w:tabs>
          <w:tab w:val="left" w:pos="1098"/>
        </w:tabs>
        <w:spacing w:before="0" w:after="0" w:line="240" w:lineRule="auto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Dar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publicidade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instrumento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pactuado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Diário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Oficial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sitio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oficial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Estado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Paraná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internet;</w:t>
      </w:r>
    </w:p>
    <w:p>
      <w:pPr>
        <w:pStyle w:val="8"/>
        <w:numPr>
          <w:ilvl w:val="0"/>
          <w:numId w:val="9"/>
        </w:numPr>
        <w:tabs>
          <w:tab w:val="left" w:pos="1098"/>
        </w:tabs>
        <w:spacing w:before="35" w:after="0" w:line="276" w:lineRule="auto"/>
        <w:ind w:left="814" w:right="889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Realizar o acompanhamento, a fiscalização, o controle, </w:t>
      </w:r>
      <w:r>
        <w:rPr>
          <w:spacing w:val="-2"/>
          <w:w w:val="85"/>
          <w:sz w:val="22"/>
        </w:rPr>
        <w:t>a supervisão e a avaliação do cumprimento do objeto deste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convênio, por meio de análise de relatórios acerca do seu processamento, diligências e visitas </w:t>
      </w:r>
      <w:r>
        <w:rPr>
          <w:rFonts w:ascii="Arial" w:hAnsi="Arial"/>
          <w:i/>
          <w:spacing w:val="-1"/>
          <w:w w:val="80"/>
          <w:sz w:val="22"/>
        </w:rPr>
        <w:t>in loco</w:t>
      </w:r>
      <w:r>
        <w:rPr>
          <w:spacing w:val="-1"/>
          <w:w w:val="80"/>
          <w:sz w:val="22"/>
        </w:rPr>
        <w:t>, comunicando à ICTPR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irregularidades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decorrentes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uso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outras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pendências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ordem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técnica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legal;</w:t>
      </w:r>
    </w:p>
    <w:p>
      <w:pPr>
        <w:pStyle w:val="8"/>
        <w:numPr>
          <w:ilvl w:val="0"/>
          <w:numId w:val="9"/>
        </w:numPr>
        <w:tabs>
          <w:tab w:val="left" w:pos="1098"/>
          <w:tab w:val="right" w:pos="11233"/>
        </w:tabs>
        <w:spacing w:before="0" w:after="0" w:line="250" w:lineRule="exact"/>
        <w:ind w:left="1098" w:right="0" w:hanging="284"/>
        <w:jc w:val="left"/>
        <w:rPr>
          <w:sz w:val="22"/>
        </w:rPr>
      </w:pPr>
      <w:r>
        <w:rPr>
          <w:w w:val="85"/>
          <w:sz w:val="22"/>
        </w:rPr>
        <w:t>Analisar</w:t>
      </w:r>
      <w:r>
        <w:rPr>
          <w:spacing w:val="6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9"/>
          <w:w w:val="85"/>
          <w:sz w:val="22"/>
        </w:rPr>
        <w:t xml:space="preserve"> </w:t>
      </w:r>
      <w:r>
        <w:rPr>
          <w:w w:val="85"/>
          <w:sz w:val="22"/>
        </w:rPr>
        <w:t>prestação</w:t>
      </w:r>
      <w:r>
        <w:rPr>
          <w:spacing w:val="6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 xml:space="preserve"> </w:t>
      </w:r>
      <w:r>
        <w:rPr>
          <w:w w:val="85"/>
          <w:sz w:val="22"/>
        </w:rPr>
        <w:t>contas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8"/>
          <w:w w:val="85"/>
          <w:sz w:val="22"/>
        </w:rPr>
        <w:t xml:space="preserve"> </w:t>
      </w:r>
      <w:r>
        <w:rPr>
          <w:w w:val="85"/>
          <w:sz w:val="22"/>
        </w:rPr>
        <w:t>ICTPR,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relativo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aos</w:t>
      </w:r>
      <w:r>
        <w:rPr>
          <w:spacing w:val="6"/>
          <w:w w:val="85"/>
          <w:sz w:val="22"/>
        </w:rPr>
        <w:t xml:space="preserve"> </w:t>
      </w:r>
      <w:r>
        <w:rPr>
          <w:w w:val="85"/>
          <w:sz w:val="22"/>
        </w:rPr>
        <w:t>valores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repassados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por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conta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deste</w:t>
      </w:r>
      <w:r>
        <w:rPr>
          <w:spacing w:val="8"/>
          <w:w w:val="85"/>
          <w:sz w:val="22"/>
        </w:rPr>
        <w:t xml:space="preserve"> </w:t>
      </w:r>
      <w:r>
        <w:rPr>
          <w:w w:val="85"/>
          <w:sz w:val="22"/>
        </w:rPr>
        <w:t>Convênio,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informando</w:t>
      </w:r>
      <w:r>
        <w:rPr>
          <w:w w:val="85"/>
          <w:sz w:val="22"/>
        </w:rPr>
        <w:tab/>
      </w:r>
      <w:r>
        <w:rPr>
          <w:w w:val="85"/>
          <w:position w:val="6"/>
          <w:sz w:val="22"/>
        </w:rPr>
        <w:t>19</w:t>
      </w:r>
    </w:p>
    <w:p>
      <w:pPr>
        <w:pStyle w:val="6"/>
        <w:spacing w:before="37" w:line="276" w:lineRule="auto"/>
        <w:ind w:left="814" w:right="890"/>
      </w:pPr>
      <w:r>
        <w:pict>
          <v:rect id="_x0000_s1035" o:spid="_x0000_s1035" o:spt="1" style="position:absolute;left:0pt;margin-left:555.95pt;margin-top:1.95pt;height:0.5pt;width:33.8pt;mso-position-horizontal-relative:page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2"/>
          <w:w w:val="80"/>
        </w:rPr>
        <w:t>eventuais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irregularidades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encontradas,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devido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saneamento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prestar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órgãos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fiscalizadores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acordo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w w:val="80"/>
        </w:rPr>
        <w:t xml:space="preserve"> </w:t>
      </w:r>
      <w:r>
        <w:rPr>
          <w:w w:val="90"/>
        </w:rPr>
        <w:t>legislação</w:t>
      </w:r>
      <w:r>
        <w:rPr>
          <w:spacing w:val="-16"/>
          <w:w w:val="90"/>
        </w:rPr>
        <w:t xml:space="preserve"> </w:t>
      </w:r>
      <w:r>
        <w:rPr>
          <w:w w:val="90"/>
        </w:rPr>
        <w:t>pertinente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matéria;</w:t>
      </w:r>
    </w:p>
    <w:p>
      <w:pPr>
        <w:pStyle w:val="8"/>
        <w:numPr>
          <w:ilvl w:val="0"/>
          <w:numId w:val="9"/>
        </w:numPr>
        <w:tabs>
          <w:tab w:val="left" w:pos="1098"/>
        </w:tabs>
        <w:spacing w:before="0" w:after="0" w:line="276" w:lineRule="auto"/>
        <w:ind w:left="814" w:right="890" w:firstLine="0"/>
        <w:jc w:val="left"/>
        <w:rPr>
          <w:sz w:val="22"/>
        </w:rPr>
      </w:pPr>
      <w:r>
        <w:rPr>
          <w:w w:val="80"/>
          <w:sz w:val="22"/>
        </w:rPr>
        <w:t>Monitorar,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supervisionar,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avaliar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fiscalizar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cumprimento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Convênio,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realizando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vistorias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sempre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julgar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conveniente,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vistas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fiel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cumprimento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ajuste;</w:t>
      </w:r>
    </w:p>
    <w:p>
      <w:pPr>
        <w:pStyle w:val="8"/>
        <w:numPr>
          <w:ilvl w:val="0"/>
          <w:numId w:val="9"/>
        </w:numPr>
        <w:tabs>
          <w:tab w:val="left" w:pos="1098"/>
        </w:tabs>
        <w:spacing w:before="0" w:after="0" w:line="276" w:lineRule="auto"/>
        <w:ind w:left="814" w:right="899" w:firstLine="0"/>
        <w:jc w:val="left"/>
        <w:rPr>
          <w:sz w:val="22"/>
        </w:rPr>
      </w:pPr>
      <w:r>
        <w:rPr>
          <w:w w:val="80"/>
          <w:sz w:val="22"/>
        </w:rPr>
        <w:t>Notificar 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ICTPR,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quando não apresentada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a prestação de contas dos recursos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aplicados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quando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constatada a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má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aplicação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transferidos,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instaurar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Especial.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3"/>
        <w:numPr>
          <w:ilvl w:val="0"/>
          <w:numId w:val="8"/>
        </w:numPr>
        <w:tabs>
          <w:tab w:val="left" w:pos="952"/>
        </w:tabs>
        <w:spacing w:before="201" w:after="0" w:line="240" w:lineRule="auto"/>
        <w:ind w:left="952" w:right="0" w:hanging="138"/>
        <w:jc w:val="left"/>
      </w:pPr>
      <w:r>
        <w:rPr>
          <w:spacing w:val="-2"/>
          <w:w w:val="80"/>
        </w:rPr>
        <w:t>–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compromete-se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a:</w:t>
      </w:r>
    </w:p>
    <w:p>
      <w:pPr>
        <w:pStyle w:val="8"/>
        <w:numPr>
          <w:ilvl w:val="0"/>
          <w:numId w:val="10"/>
        </w:numPr>
        <w:tabs>
          <w:tab w:val="left" w:pos="1303"/>
          <w:tab w:val="left" w:pos="1304"/>
        </w:tabs>
        <w:spacing w:before="77" w:after="0" w:line="276" w:lineRule="auto"/>
        <w:ind w:left="814" w:right="890" w:firstLine="0"/>
        <w:jc w:val="left"/>
        <w:rPr>
          <w:sz w:val="22"/>
        </w:rPr>
      </w:pPr>
      <w:r>
        <w:rPr>
          <w:spacing w:val="-2"/>
          <w:w w:val="80"/>
          <w:sz w:val="22"/>
        </w:rPr>
        <w:t>Abrir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manter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bancária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específica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exclusiva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banco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oficial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recebimento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movimentação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recursos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provenientes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deste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Convênio;</w:t>
      </w:r>
    </w:p>
    <w:p>
      <w:pPr>
        <w:pStyle w:val="8"/>
        <w:numPr>
          <w:ilvl w:val="0"/>
          <w:numId w:val="10"/>
        </w:numPr>
        <w:tabs>
          <w:tab w:val="left" w:pos="1303"/>
          <w:tab w:val="left" w:pos="1304"/>
        </w:tabs>
        <w:spacing w:before="0" w:after="0" w:line="251" w:lineRule="exact"/>
        <w:ind w:left="1304" w:right="0" w:hanging="490"/>
        <w:jc w:val="left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recebidos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deste</w:t>
      </w:r>
      <w:r>
        <w:rPr>
          <w:spacing w:val="-9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Termo;</w:t>
      </w:r>
    </w:p>
    <w:p>
      <w:pPr>
        <w:pStyle w:val="8"/>
        <w:numPr>
          <w:ilvl w:val="0"/>
          <w:numId w:val="10"/>
        </w:numPr>
        <w:tabs>
          <w:tab w:val="left" w:pos="1303"/>
          <w:tab w:val="left" w:pos="1304"/>
        </w:tabs>
        <w:spacing w:before="37" w:after="0" w:line="276" w:lineRule="auto"/>
        <w:ind w:left="814" w:right="896" w:firstLine="0"/>
        <w:jc w:val="left"/>
        <w:rPr>
          <w:sz w:val="22"/>
        </w:rPr>
      </w:pPr>
      <w:r>
        <w:rPr>
          <w:w w:val="80"/>
          <w:sz w:val="22"/>
        </w:rPr>
        <w:t>Executar,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termos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legislação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pertinente,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necessário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consecução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trata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este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Convênio,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observando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sempre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critérios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qualidade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custo,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estrita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observância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contido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Plano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1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Trabalho;</w:t>
      </w:r>
    </w:p>
    <w:p>
      <w:pPr>
        <w:pStyle w:val="8"/>
        <w:numPr>
          <w:ilvl w:val="0"/>
          <w:numId w:val="10"/>
        </w:numPr>
        <w:tabs>
          <w:tab w:val="left" w:pos="1303"/>
          <w:tab w:val="left" w:pos="1304"/>
        </w:tabs>
        <w:spacing w:before="0" w:after="0" w:line="240" w:lineRule="auto"/>
        <w:ind w:left="1304" w:right="0" w:hanging="490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1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fica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obrigada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a:</w:t>
      </w:r>
    </w:p>
    <w:p>
      <w:pPr>
        <w:pStyle w:val="8"/>
        <w:numPr>
          <w:ilvl w:val="1"/>
          <w:numId w:val="10"/>
        </w:numPr>
        <w:tabs>
          <w:tab w:val="left" w:pos="1807"/>
        </w:tabs>
        <w:spacing w:before="37" w:after="0" w:line="276" w:lineRule="auto"/>
        <w:ind w:left="1382" w:right="890" w:firstLine="0"/>
        <w:jc w:val="both"/>
        <w:rPr>
          <w:sz w:val="22"/>
        </w:rPr>
      </w:pPr>
      <w:r>
        <w:rPr>
          <w:spacing w:val="-1"/>
          <w:w w:val="85"/>
          <w:sz w:val="22"/>
        </w:rPr>
        <w:t>Aplicar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saldo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Convênio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não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utilizado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caderneta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poupança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 xml:space="preserve"> </w:t>
      </w:r>
      <w:r>
        <w:rPr>
          <w:w w:val="85"/>
          <w:sz w:val="22"/>
        </w:rPr>
        <w:t>instituição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financeira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oficial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previsão de seu uso for igual ou superior a um mês, ou em fundo de aplicação financeira de curto prazo, ou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operação de mercado aberto lastreada em títulos</w:t>
      </w:r>
      <w:r>
        <w:rPr>
          <w:spacing w:val="36"/>
          <w:sz w:val="22"/>
        </w:rPr>
        <w:t xml:space="preserve"> </w:t>
      </w:r>
      <w:r>
        <w:rPr>
          <w:w w:val="80"/>
          <w:sz w:val="22"/>
        </w:rPr>
        <w:t>da dívida pública, quando a utilização dos mesmos verificar-se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menores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um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mês;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e,</w:t>
      </w:r>
    </w:p>
    <w:p>
      <w:pPr>
        <w:pStyle w:val="8"/>
        <w:numPr>
          <w:ilvl w:val="1"/>
          <w:numId w:val="10"/>
        </w:numPr>
        <w:tabs>
          <w:tab w:val="left" w:pos="1807"/>
        </w:tabs>
        <w:spacing w:before="0" w:after="0" w:line="276" w:lineRule="auto"/>
        <w:ind w:left="1382" w:right="893" w:firstLine="0"/>
        <w:jc w:val="both"/>
        <w:rPr>
          <w:sz w:val="22"/>
        </w:rPr>
      </w:pPr>
      <w:r>
        <w:rPr>
          <w:w w:val="80"/>
          <w:sz w:val="22"/>
        </w:rPr>
        <w:t>As receitas financeiras auferidas na forma do item anterior serão obrigatoriamente computadas a crédito do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convênio</w:t>
      </w:r>
      <w:r>
        <w:rPr>
          <w:spacing w:val="14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15"/>
          <w:w w:val="85"/>
          <w:sz w:val="22"/>
        </w:rPr>
        <w:t xml:space="preserve"> </w:t>
      </w:r>
      <w:r>
        <w:rPr>
          <w:w w:val="85"/>
          <w:sz w:val="22"/>
        </w:rPr>
        <w:t>aplicadas</w:t>
      </w:r>
      <w:r>
        <w:rPr>
          <w:spacing w:val="16"/>
          <w:w w:val="85"/>
          <w:sz w:val="22"/>
        </w:rPr>
        <w:t xml:space="preserve"> </w:t>
      </w:r>
      <w:r>
        <w:rPr>
          <w:w w:val="85"/>
          <w:sz w:val="22"/>
        </w:rPr>
        <w:t>exclusivamente</w:t>
      </w:r>
      <w:r>
        <w:rPr>
          <w:spacing w:val="15"/>
          <w:w w:val="85"/>
          <w:sz w:val="22"/>
        </w:rPr>
        <w:t xml:space="preserve"> </w:t>
      </w:r>
      <w:r>
        <w:rPr>
          <w:w w:val="85"/>
          <w:sz w:val="22"/>
        </w:rPr>
        <w:t>no</w:t>
      </w:r>
      <w:r>
        <w:rPr>
          <w:spacing w:val="15"/>
          <w:w w:val="85"/>
          <w:sz w:val="22"/>
        </w:rPr>
        <w:t xml:space="preserve"> </w:t>
      </w:r>
      <w:r>
        <w:rPr>
          <w:w w:val="85"/>
          <w:sz w:val="22"/>
        </w:rPr>
        <w:t>objeto</w:t>
      </w:r>
      <w:r>
        <w:rPr>
          <w:spacing w:val="15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 xml:space="preserve"> </w:t>
      </w:r>
      <w:r>
        <w:rPr>
          <w:w w:val="85"/>
          <w:sz w:val="22"/>
        </w:rPr>
        <w:t>sua</w:t>
      </w:r>
      <w:r>
        <w:rPr>
          <w:spacing w:val="15"/>
          <w:w w:val="85"/>
          <w:sz w:val="22"/>
        </w:rPr>
        <w:t xml:space="preserve"> </w:t>
      </w:r>
      <w:r>
        <w:rPr>
          <w:w w:val="85"/>
          <w:sz w:val="22"/>
        </w:rPr>
        <w:t>finalidade,</w:t>
      </w:r>
      <w:r>
        <w:rPr>
          <w:spacing w:val="15"/>
          <w:w w:val="85"/>
          <w:sz w:val="22"/>
        </w:rPr>
        <w:t xml:space="preserve"> </w:t>
      </w:r>
      <w:r>
        <w:rPr>
          <w:w w:val="85"/>
          <w:sz w:val="22"/>
        </w:rPr>
        <w:t>desde</w:t>
      </w:r>
      <w:r>
        <w:rPr>
          <w:spacing w:val="15"/>
          <w:w w:val="85"/>
          <w:sz w:val="22"/>
        </w:rPr>
        <w:t xml:space="preserve"> </w:t>
      </w:r>
      <w:r>
        <w:rPr>
          <w:w w:val="85"/>
          <w:sz w:val="22"/>
        </w:rPr>
        <w:t>que</w:t>
      </w:r>
      <w:r>
        <w:rPr>
          <w:spacing w:val="16"/>
          <w:w w:val="85"/>
          <w:sz w:val="22"/>
        </w:rPr>
        <w:t xml:space="preserve"> </w:t>
      </w:r>
      <w:r>
        <w:rPr>
          <w:w w:val="85"/>
          <w:sz w:val="22"/>
        </w:rPr>
        <w:t>com</w:t>
      </w:r>
      <w:r>
        <w:rPr>
          <w:spacing w:val="15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15"/>
          <w:w w:val="85"/>
          <w:sz w:val="22"/>
        </w:rPr>
        <w:t xml:space="preserve"> </w:t>
      </w:r>
      <w:r>
        <w:rPr>
          <w:w w:val="85"/>
          <w:sz w:val="22"/>
        </w:rPr>
        <w:t>devida</w:t>
      </w:r>
      <w:r>
        <w:rPr>
          <w:spacing w:val="15"/>
          <w:w w:val="85"/>
          <w:sz w:val="22"/>
        </w:rPr>
        <w:t xml:space="preserve"> </w:t>
      </w:r>
      <w:r>
        <w:rPr>
          <w:w w:val="85"/>
          <w:sz w:val="22"/>
        </w:rPr>
        <w:t>autorização</w:t>
      </w:r>
      <w:r>
        <w:rPr>
          <w:spacing w:val="16"/>
          <w:w w:val="85"/>
          <w:sz w:val="22"/>
        </w:rPr>
        <w:t xml:space="preserve"> </w:t>
      </w:r>
      <w:r>
        <w:rPr>
          <w:w w:val="85"/>
          <w:sz w:val="22"/>
        </w:rPr>
        <w:t>do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80" w:right="240" w:bottom="720" w:left="320" w:header="454" w:footer="538" w:gutter="0"/>
          <w:cols w:space="720" w:num="1"/>
        </w:sectPr>
      </w:pPr>
    </w:p>
    <w:p>
      <w:pPr>
        <w:pStyle w:val="6"/>
        <w:spacing w:before="3"/>
        <w:rPr>
          <w:sz w:val="18"/>
        </w:rPr>
      </w:pPr>
    </w:p>
    <w:p>
      <w:pPr>
        <w:pStyle w:val="6"/>
        <w:spacing w:before="99" w:line="276" w:lineRule="auto"/>
        <w:ind w:left="1382" w:right="896"/>
        <w:jc w:val="both"/>
      </w:pPr>
      <w:r>
        <w:rPr>
          <w:w w:val="80"/>
        </w:rPr>
        <w:t>CONCEDENTE para utilização do recurso da aplicação financeira, devendo constar de demonstrativo específico</w:t>
      </w:r>
      <w:r>
        <w:rPr>
          <w:spacing w:val="1"/>
          <w:w w:val="80"/>
        </w:rPr>
        <w:t xml:space="preserve"> </w:t>
      </w:r>
      <w:r>
        <w:rPr>
          <w:w w:val="90"/>
        </w:rPr>
        <w:t>que</w:t>
      </w:r>
      <w:r>
        <w:rPr>
          <w:spacing w:val="-10"/>
          <w:w w:val="90"/>
        </w:rPr>
        <w:t xml:space="preserve"> </w:t>
      </w:r>
      <w:r>
        <w:rPr>
          <w:w w:val="90"/>
        </w:rPr>
        <w:t>integrará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9"/>
          <w:w w:val="90"/>
        </w:rPr>
        <w:t xml:space="preserve"> </w:t>
      </w:r>
      <w:r>
        <w:rPr>
          <w:w w:val="90"/>
        </w:rPr>
        <w:t>prestações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contas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ajuste.</w:t>
      </w:r>
    </w:p>
    <w:p>
      <w:pPr>
        <w:pStyle w:val="8"/>
        <w:numPr>
          <w:ilvl w:val="0"/>
          <w:numId w:val="10"/>
        </w:numPr>
        <w:tabs>
          <w:tab w:val="left" w:pos="1304"/>
        </w:tabs>
        <w:spacing w:before="0" w:after="0" w:line="276" w:lineRule="auto"/>
        <w:ind w:left="814" w:right="888" w:firstLine="0"/>
        <w:jc w:val="both"/>
        <w:rPr>
          <w:sz w:val="22"/>
        </w:rPr>
      </w:pPr>
      <w:r>
        <w:rPr>
          <w:spacing w:val="-2"/>
          <w:w w:val="85"/>
          <w:sz w:val="22"/>
        </w:rPr>
        <w:t>Devolver à CONCEDENTE, quando da conclusão, rescisão ou extinção deste convênio, os saldos financeiros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remanescentes, inclusive os provenientes de receitas obtidas das aplicações financeiras, no prazo improrrogável </w:t>
      </w:r>
      <w:r>
        <w:rPr>
          <w:spacing w:val="-1"/>
          <w:w w:val="80"/>
          <w:sz w:val="22"/>
        </w:rPr>
        <w:t>de (30) trinta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após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vigência,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sob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imediata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instauração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tomada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especial;</w:t>
      </w:r>
    </w:p>
    <w:p>
      <w:pPr>
        <w:pStyle w:val="8"/>
        <w:numPr>
          <w:ilvl w:val="0"/>
          <w:numId w:val="10"/>
        </w:numPr>
        <w:tabs>
          <w:tab w:val="left" w:pos="1304"/>
        </w:tabs>
        <w:spacing w:before="0" w:after="0" w:line="276" w:lineRule="auto"/>
        <w:ind w:left="814" w:right="897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Restituir o valor recebido atualizado monetariamente, desde a data do recebimento, acrescido de juros legais, </w:t>
      </w:r>
      <w:r>
        <w:rPr>
          <w:spacing w:val="-1"/>
          <w:w w:val="80"/>
          <w:sz w:val="22"/>
        </w:rPr>
        <w:t>na forma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aplicável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aos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débitos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o</w:t>
      </w:r>
      <w:r>
        <w:rPr>
          <w:spacing w:val="-22"/>
          <w:w w:val="90"/>
          <w:sz w:val="22"/>
        </w:rPr>
        <w:t xml:space="preserve"> </w:t>
      </w:r>
      <w:r>
        <w:rPr>
          <w:w w:val="90"/>
          <w:sz w:val="22"/>
        </w:rPr>
        <w:t>Tesouro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Estado,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quando:</w:t>
      </w:r>
    </w:p>
    <w:p>
      <w:pPr>
        <w:pStyle w:val="8"/>
        <w:numPr>
          <w:ilvl w:val="1"/>
          <w:numId w:val="10"/>
        </w:numPr>
        <w:tabs>
          <w:tab w:val="left" w:pos="1667"/>
        </w:tabs>
        <w:spacing w:before="0" w:after="0" w:line="240" w:lineRule="auto"/>
        <w:ind w:left="1666" w:right="0" w:hanging="28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for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executado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Convênio;</w:t>
      </w:r>
    </w:p>
    <w:p>
      <w:pPr>
        <w:pStyle w:val="8"/>
        <w:numPr>
          <w:ilvl w:val="1"/>
          <w:numId w:val="10"/>
        </w:numPr>
        <w:tabs>
          <w:tab w:val="left" w:pos="1667"/>
        </w:tabs>
        <w:spacing w:before="33" w:after="0" w:line="240" w:lineRule="auto"/>
        <w:ind w:left="1666" w:right="0" w:hanging="28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for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apresentada,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estipulado,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respectiva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Prestação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parcial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final;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e,</w:t>
      </w:r>
    </w:p>
    <w:p>
      <w:pPr>
        <w:pStyle w:val="8"/>
        <w:numPr>
          <w:ilvl w:val="1"/>
          <w:numId w:val="10"/>
        </w:numPr>
        <w:tabs>
          <w:tab w:val="left" w:pos="1667"/>
        </w:tabs>
        <w:spacing w:before="37" w:after="0" w:line="240" w:lineRule="auto"/>
        <w:ind w:left="1666" w:right="0" w:hanging="285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forem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utilizados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finalidade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diversa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estabelecido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neste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Convênio.</w:t>
      </w:r>
    </w:p>
    <w:p>
      <w:pPr>
        <w:pStyle w:val="8"/>
        <w:numPr>
          <w:ilvl w:val="0"/>
          <w:numId w:val="10"/>
        </w:numPr>
        <w:tabs>
          <w:tab w:val="left" w:pos="1304"/>
        </w:tabs>
        <w:spacing w:before="37" w:after="0" w:line="276" w:lineRule="auto"/>
        <w:ind w:left="814" w:right="893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Apresentar quando na formalização do ajuste a </w:t>
      </w:r>
      <w:r>
        <w:rPr>
          <w:spacing w:val="-2"/>
          <w:w w:val="85"/>
          <w:sz w:val="22"/>
        </w:rPr>
        <w:t>Certidão Liberatória expedida pelo Tribunal de Contas, Certidão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 xml:space="preserve">Negativa de Débitos Tributários e da Dívida Ativa Estadual, Certidão </w:t>
      </w:r>
      <w:r>
        <w:rPr>
          <w:spacing w:val="-2"/>
          <w:w w:val="85"/>
          <w:sz w:val="22"/>
        </w:rPr>
        <w:t>Negativa de Tributos Federais/INSS, Certidão de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Regularidade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FGTS,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Certidão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Negativa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Tributos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Municipais,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Certidão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Negativa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Débitos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Trabalhista.</w:t>
      </w:r>
    </w:p>
    <w:p>
      <w:pPr>
        <w:pStyle w:val="8"/>
        <w:numPr>
          <w:ilvl w:val="0"/>
          <w:numId w:val="10"/>
        </w:numPr>
        <w:tabs>
          <w:tab w:val="left" w:pos="1304"/>
        </w:tabs>
        <w:spacing w:before="0" w:after="0" w:line="276" w:lineRule="auto"/>
        <w:ind w:left="814" w:right="890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Observar e fazer observar, por seus contratados e subcontratados, se estão agindo com </w:t>
      </w:r>
      <w:r>
        <w:rPr>
          <w:spacing w:val="-3"/>
          <w:w w:val="85"/>
          <w:sz w:val="22"/>
        </w:rPr>
        <w:t>mais alto padrão de ética</w:t>
      </w:r>
      <w:r>
        <w:rPr>
          <w:spacing w:val="-2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 xml:space="preserve">durante todo o processo de licitação, de contratação e de execução </w:t>
      </w:r>
      <w:r>
        <w:rPr>
          <w:w w:val="80"/>
          <w:sz w:val="22"/>
        </w:rPr>
        <w:t>do objeto contratual. Para os propósitos desta cláusula,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definem-se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seguintes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práticas:</w:t>
      </w:r>
    </w:p>
    <w:p>
      <w:pPr>
        <w:pStyle w:val="8"/>
        <w:numPr>
          <w:ilvl w:val="0"/>
          <w:numId w:val="11"/>
        </w:numPr>
        <w:tabs>
          <w:tab w:val="left" w:pos="1240"/>
        </w:tabs>
        <w:spacing w:before="0" w:after="0" w:line="276" w:lineRule="auto"/>
        <w:ind w:left="1382" w:right="900" w:hanging="360"/>
        <w:jc w:val="both"/>
        <w:rPr>
          <w:sz w:val="22"/>
        </w:rPr>
      </w:pPr>
      <w:r>
        <w:rPr>
          <w:w w:val="80"/>
          <w:sz w:val="22"/>
        </w:rPr>
        <w:t>“prática corrupta”: oferecer, dar, receber ou solicitar, direta ou indiretamente, qualquer vantagem com o objetivo de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influenciar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ação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servidor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público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processo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licitação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contrato;</w:t>
      </w:r>
    </w:p>
    <w:p>
      <w:pPr>
        <w:pStyle w:val="8"/>
        <w:numPr>
          <w:ilvl w:val="0"/>
          <w:numId w:val="11"/>
        </w:numPr>
        <w:tabs>
          <w:tab w:val="left" w:pos="1240"/>
        </w:tabs>
        <w:spacing w:before="0" w:after="0" w:line="276" w:lineRule="auto"/>
        <w:ind w:left="1382" w:right="900" w:hanging="360"/>
        <w:jc w:val="both"/>
        <w:rPr>
          <w:sz w:val="22"/>
        </w:rPr>
      </w:pPr>
      <w:r>
        <w:rPr>
          <w:spacing w:val="-1"/>
          <w:w w:val="85"/>
          <w:sz w:val="22"/>
        </w:rPr>
        <w:t>“prática</w:t>
      </w:r>
      <w:r>
        <w:rPr>
          <w:spacing w:val="-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fraudulenta”: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falsificação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omissão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dos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fatos,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objetivo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influenciar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oprocesso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licitação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50"/>
          <w:w w:val="85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contrato;</w:t>
      </w:r>
    </w:p>
    <w:p>
      <w:pPr>
        <w:pStyle w:val="8"/>
        <w:numPr>
          <w:ilvl w:val="0"/>
          <w:numId w:val="11"/>
        </w:numPr>
        <w:tabs>
          <w:tab w:val="left" w:pos="1240"/>
        </w:tabs>
        <w:spacing w:before="0" w:after="0" w:line="276" w:lineRule="auto"/>
        <w:ind w:left="1382" w:right="894" w:hanging="360"/>
        <w:jc w:val="both"/>
        <w:rPr>
          <w:sz w:val="22"/>
        </w:rPr>
      </w:pPr>
      <w:r>
        <w:rPr>
          <w:w w:val="85"/>
          <w:sz w:val="22"/>
        </w:rPr>
        <w:t>“prática colusiva”: esquematizar ou estabelecer um acordo entre dois ou mais licitantes, com ou sem o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conhecimento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representantes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prepostos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órgão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licitador,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visando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estabelecer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preços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níveis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artificiais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não-competitivos;</w:t>
      </w:r>
    </w:p>
    <w:p>
      <w:pPr>
        <w:pStyle w:val="8"/>
        <w:numPr>
          <w:ilvl w:val="0"/>
          <w:numId w:val="11"/>
        </w:numPr>
        <w:tabs>
          <w:tab w:val="left" w:pos="1240"/>
          <w:tab w:val="right" w:pos="11233"/>
        </w:tabs>
        <w:spacing w:before="1" w:after="0" w:line="230" w:lineRule="auto"/>
        <w:ind w:left="1382" w:right="110" w:hanging="360"/>
        <w:jc w:val="both"/>
        <w:rPr>
          <w:sz w:val="22"/>
        </w:rPr>
      </w:pPr>
      <w:r>
        <w:rPr>
          <w:w w:val="90"/>
          <w:sz w:val="22"/>
        </w:rPr>
        <w:t>“prática coercitiva”: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causar dano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ou ameaçar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causar dano,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direta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ou indiretamente, às pessoas ou</w:t>
      </w:r>
      <w:r>
        <w:rPr>
          <w:spacing w:val="48"/>
          <w:sz w:val="22"/>
        </w:rPr>
        <w:t xml:space="preserve"> </w:t>
      </w:r>
      <w:r>
        <w:rPr>
          <w:w w:val="90"/>
          <w:sz w:val="22"/>
        </w:rPr>
        <w:t>sua</w:t>
      </w:r>
      <w:r>
        <w:rPr>
          <w:spacing w:val="1"/>
          <w:w w:val="90"/>
          <w:sz w:val="22"/>
        </w:rPr>
        <w:t xml:space="preserve"> </w:t>
      </w:r>
      <w:r>
        <w:rPr>
          <w:w w:val="80"/>
          <w:sz w:val="22"/>
        </w:rPr>
        <w:t>propriedade,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visando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influenciar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sua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participação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um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processo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licitatório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afetar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contrato;</w:t>
      </w:r>
      <w:r>
        <w:rPr>
          <w:w w:val="80"/>
          <w:sz w:val="22"/>
        </w:rPr>
        <w:tab/>
      </w:r>
      <w:r>
        <w:rPr>
          <w:w w:val="80"/>
          <w:position w:val="5"/>
          <w:sz w:val="22"/>
        </w:rPr>
        <w:t>20</w:t>
      </w:r>
    </w:p>
    <w:p>
      <w:pPr>
        <w:pStyle w:val="8"/>
        <w:numPr>
          <w:ilvl w:val="0"/>
          <w:numId w:val="11"/>
        </w:numPr>
        <w:tabs>
          <w:tab w:val="left" w:pos="1240"/>
        </w:tabs>
        <w:spacing w:before="36" w:after="0" w:line="276" w:lineRule="auto"/>
        <w:ind w:left="1382" w:right="893" w:hanging="360"/>
        <w:jc w:val="both"/>
        <w:rPr>
          <w:sz w:val="22"/>
        </w:rPr>
      </w:pPr>
      <w:r>
        <w:pict>
          <v:rect id="_x0000_s1036" o:spid="_x0000_s1036" o:spt="1" style="position:absolute;left:0pt;margin-left:555.95pt;margin-top:2.3pt;height:0.5pt;width:33.8pt;mso-position-horizontal-relative:page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1"/>
          <w:w w:val="85"/>
          <w:sz w:val="22"/>
        </w:rPr>
        <w:t>“prática</w:t>
      </w:r>
      <w:r>
        <w:rPr>
          <w:spacing w:val="-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obstrutiva”:</w:t>
      </w:r>
      <w:r>
        <w:rPr>
          <w:spacing w:val="-2"/>
          <w:w w:val="85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(i)</w:t>
      </w:r>
      <w:r>
        <w:rPr>
          <w:rFonts w:ascii="Arial" w:hAnsi="Arial"/>
          <w:i/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destruir,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falsificar,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alterar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ocultar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provas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inspeções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fazer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declarações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falsas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aos</w:t>
      </w:r>
      <w:r>
        <w:rPr>
          <w:spacing w:val="-50"/>
          <w:w w:val="85"/>
          <w:sz w:val="22"/>
        </w:rPr>
        <w:t xml:space="preserve"> </w:t>
      </w:r>
      <w:r>
        <w:rPr>
          <w:w w:val="85"/>
          <w:sz w:val="22"/>
        </w:rPr>
        <w:t>representantes do organismo financeiro multilateral, com o objetivo de impedir materialmente a apuração de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 xml:space="preserve">alegações de prática prevista, deste Edital; </w:t>
      </w:r>
      <w:r>
        <w:rPr>
          <w:rFonts w:ascii="Arial" w:hAnsi="Arial"/>
          <w:i/>
          <w:w w:val="85"/>
          <w:sz w:val="22"/>
        </w:rPr>
        <w:t xml:space="preserve">(ii) </w:t>
      </w:r>
      <w:r>
        <w:rPr>
          <w:w w:val="85"/>
          <w:sz w:val="22"/>
        </w:rPr>
        <w:t>atos cuja intenção seja impedir materialmente o exercício do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direito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organismo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financeiro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multilateral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promover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inspeção;</w:t>
      </w:r>
    </w:p>
    <w:p>
      <w:pPr>
        <w:pStyle w:val="8"/>
        <w:numPr>
          <w:ilvl w:val="0"/>
          <w:numId w:val="11"/>
        </w:numPr>
        <w:tabs>
          <w:tab w:val="left" w:pos="1240"/>
        </w:tabs>
        <w:spacing w:before="0" w:after="0" w:line="251" w:lineRule="exact"/>
        <w:ind w:left="1240" w:right="0" w:hanging="219"/>
        <w:jc w:val="both"/>
        <w:rPr>
          <w:sz w:val="22"/>
        </w:rPr>
      </w:pPr>
      <w:r>
        <w:rPr>
          <w:w w:val="80"/>
          <w:sz w:val="22"/>
        </w:rPr>
        <w:t>Fazer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constar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notas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fiscais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seguido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sigla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Concedente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financeiros;</w:t>
      </w:r>
    </w:p>
    <w:p>
      <w:pPr>
        <w:pStyle w:val="8"/>
        <w:numPr>
          <w:ilvl w:val="0"/>
          <w:numId w:val="11"/>
        </w:numPr>
        <w:tabs>
          <w:tab w:val="left" w:pos="1240"/>
        </w:tabs>
        <w:spacing w:before="37" w:after="0" w:line="276" w:lineRule="auto"/>
        <w:ind w:left="1382" w:right="896" w:hanging="360"/>
        <w:jc w:val="both"/>
        <w:rPr>
          <w:sz w:val="22"/>
        </w:rPr>
      </w:pPr>
      <w:r>
        <w:rPr>
          <w:w w:val="80"/>
          <w:sz w:val="22"/>
        </w:rPr>
        <w:t>Iniciar a execução do Convênio em até trinta dias após o recebimento da primeira parcela ou parcela única, salvo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motivo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força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maior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devidamente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justificado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estabelecido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forma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diversa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nas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etapas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execução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Trabalho.</w:t>
      </w:r>
    </w:p>
    <w:p>
      <w:pPr>
        <w:pStyle w:val="8"/>
        <w:numPr>
          <w:ilvl w:val="1"/>
          <w:numId w:val="12"/>
        </w:numPr>
        <w:tabs>
          <w:tab w:val="left" w:pos="1523"/>
        </w:tabs>
        <w:spacing w:before="0" w:after="0" w:line="276" w:lineRule="auto"/>
        <w:ind w:left="814" w:right="892" w:firstLine="0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caso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subcontratação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contratação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terceiros,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ICTPR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compromete-se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exigir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apresentação</w:t>
      </w:r>
      <w:r>
        <w:rPr>
          <w:spacing w:val="-50"/>
          <w:w w:val="85"/>
          <w:sz w:val="22"/>
        </w:rPr>
        <w:t xml:space="preserve"> </w:t>
      </w:r>
      <w:r>
        <w:rPr>
          <w:w w:val="85"/>
          <w:sz w:val="22"/>
        </w:rPr>
        <w:t>mensal de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certidões de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regularidade fiscal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dos respectivos prestadores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de serviço,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devendo apresentá-las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CONCEDENTE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sempre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instada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tanto.</w:t>
      </w:r>
    </w:p>
    <w:p>
      <w:pPr>
        <w:pStyle w:val="6"/>
        <w:rPr>
          <w:sz w:val="24"/>
        </w:rPr>
      </w:pPr>
    </w:p>
    <w:p>
      <w:pPr>
        <w:pStyle w:val="6"/>
        <w:spacing w:before="2"/>
        <w:rPr>
          <w:sz w:val="19"/>
        </w:rPr>
      </w:pPr>
    </w:p>
    <w:p>
      <w:pPr>
        <w:pStyle w:val="3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SEXTA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FINANCEIROS</w:t>
      </w:r>
    </w:p>
    <w:p>
      <w:pPr>
        <w:pStyle w:val="6"/>
        <w:spacing w:before="51" w:line="276" w:lineRule="auto"/>
        <w:ind w:left="814" w:right="888"/>
        <w:jc w:val="both"/>
      </w:pPr>
      <w:r>
        <w:rPr>
          <w:w w:val="80"/>
        </w:rPr>
        <w:t xml:space="preserve">Para execução deste Convênio, serão destinados recursos financeiros, no valor total de R$ </w:t>
      </w:r>
      <w:r>
        <w:rPr>
          <w:w w:val="80"/>
          <w:shd w:val="clear" w:color="auto" w:fill="FFFF00"/>
        </w:rPr>
        <w:t>XXXXXX</w:t>
      </w:r>
      <w:r>
        <w:rPr>
          <w:w w:val="80"/>
        </w:rPr>
        <w:t xml:space="preserve"> (</w:t>
      </w:r>
      <w:r>
        <w:rPr>
          <w:w w:val="80"/>
          <w:shd w:val="clear" w:color="auto" w:fill="FFFF00"/>
        </w:rPr>
        <w:t>XXXXXX</w:t>
      </w:r>
      <w:r>
        <w:rPr>
          <w:w w:val="80"/>
        </w:rPr>
        <w:t>) que serão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repassados em </w:t>
      </w:r>
      <w:r>
        <w:rPr>
          <w:spacing w:val="-3"/>
          <w:w w:val="85"/>
          <w:shd w:val="clear" w:color="auto" w:fill="FFFF00"/>
        </w:rPr>
        <w:t>parcela (única ou XXXXXX parcelas)</w:t>
      </w:r>
      <w:r>
        <w:rPr>
          <w:spacing w:val="-3"/>
          <w:w w:val="85"/>
        </w:rPr>
        <w:t xml:space="preserve">, </w:t>
      </w:r>
      <w:r>
        <w:rPr>
          <w:spacing w:val="-2"/>
          <w:w w:val="85"/>
        </w:rPr>
        <w:t>conforme o cronograma físico-financeiro constante do Plano de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 xml:space="preserve">Trabalho. As despesas deste Convênio estão devidamente reguladas pela fonte de recursos do </w:t>
      </w:r>
      <w:r>
        <w:rPr>
          <w:spacing w:val="-1"/>
          <w:w w:val="80"/>
        </w:rPr>
        <w:t>Fundo Paraná, instituído pela</w:t>
      </w:r>
      <w:r>
        <w:rPr>
          <w:spacing w:val="-46"/>
          <w:w w:val="80"/>
        </w:rPr>
        <w:t xml:space="preserve"> </w:t>
      </w:r>
      <w:r>
        <w:rPr>
          <w:w w:val="90"/>
        </w:rPr>
        <w:t>Lei</w:t>
      </w:r>
      <w:r>
        <w:rPr>
          <w:spacing w:val="-15"/>
          <w:w w:val="90"/>
        </w:rPr>
        <w:t xml:space="preserve"> </w:t>
      </w:r>
      <w:r>
        <w:rPr>
          <w:w w:val="90"/>
        </w:rPr>
        <w:t>nº</w:t>
      </w:r>
      <w:r>
        <w:rPr>
          <w:spacing w:val="30"/>
          <w:w w:val="90"/>
        </w:rPr>
        <w:t xml:space="preserve"> </w:t>
      </w:r>
      <w:r>
        <w:rPr>
          <w:w w:val="90"/>
        </w:rPr>
        <w:t>12.020/1998.</w:t>
      </w:r>
    </w:p>
    <w:p>
      <w:pPr>
        <w:pStyle w:val="6"/>
        <w:rPr>
          <w:sz w:val="24"/>
        </w:rPr>
      </w:pPr>
    </w:p>
    <w:p>
      <w:pPr>
        <w:pStyle w:val="6"/>
        <w:spacing w:before="7"/>
        <w:rPr>
          <w:sz w:val="33"/>
        </w:rPr>
      </w:pPr>
    </w:p>
    <w:p>
      <w:pPr>
        <w:pStyle w:val="3"/>
        <w:jc w:val="both"/>
      </w:pPr>
      <w:r>
        <w:rPr>
          <w:spacing w:val="-2"/>
          <w:w w:val="80"/>
        </w:rPr>
        <w:t>CLÁUSULA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SÉTIMA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LIBERAÇÃO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RECURSOS</w:t>
      </w:r>
    </w:p>
    <w:p>
      <w:pPr>
        <w:pStyle w:val="6"/>
        <w:spacing w:before="53" w:line="276" w:lineRule="auto"/>
        <w:ind w:left="814" w:right="898"/>
        <w:jc w:val="both"/>
      </w:pPr>
      <w:r>
        <w:rPr>
          <w:w w:val="80"/>
        </w:rPr>
        <w:t>A</w:t>
      </w:r>
      <w:r>
        <w:rPr>
          <w:spacing w:val="24"/>
          <w:w w:val="80"/>
        </w:rPr>
        <w:t xml:space="preserve"> </w:t>
      </w:r>
      <w:r>
        <w:rPr>
          <w:w w:val="80"/>
        </w:rPr>
        <w:t>CONCEDENTE</w:t>
      </w:r>
      <w:r>
        <w:rPr>
          <w:spacing w:val="25"/>
          <w:w w:val="80"/>
        </w:rPr>
        <w:t xml:space="preserve"> </w:t>
      </w:r>
      <w:r>
        <w:rPr>
          <w:w w:val="80"/>
        </w:rPr>
        <w:t>transferirá</w:t>
      </w:r>
      <w:r>
        <w:rPr>
          <w:spacing w:val="23"/>
          <w:w w:val="80"/>
        </w:rPr>
        <w:t xml:space="preserve"> </w:t>
      </w:r>
      <w:r>
        <w:rPr>
          <w:w w:val="80"/>
        </w:rPr>
        <w:t>os</w:t>
      </w:r>
      <w:r>
        <w:rPr>
          <w:spacing w:val="25"/>
          <w:w w:val="80"/>
        </w:rPr>
        <w:t xml:space="preserve"> </w:t>
      </w:r>
      <w:r>
        <w:rPr>
          <w:w w:val="80"/>
        </w:rPr>
        <w:t>recursos</w:t>
      </w:r>
      <w:r>
        <w:rPr>
          <w:spacing w:val="23"/>
          <w:w w:val="80"/>
        </w:rPr>
        <w:t xml:space="preserve"> </w:t>
      </w:r>
      <w:r>
        <w:rPr>
          <w:w w:val="80"/>
        </w:rPr>
        <w:t>previstos</w:t>
      </w:r>
      <w:r>
        <w:rPr>
          <w:spacing w:val="25"/>
          <w:w w:val="80"/>
        </w:rPr>
        <w:t xml:space="preserve"> </w:t>
      </w:r>
      <w:r>
        <w:rPr>
          <w:w w:val="80"/>
        </w:rPr>
        <w:t>na</w:t>
      </w:r>
      <w:r>
        <w:rPr>
          <w:spacing w:val="25"/>
          <w:w w:val="80"/>
        </w:rPr>
        <w:t xml:space="preserve"> </w:t>
      </w:r>
      <w:r>
        <w:rPr>
          <w:w w:val="80"/>
        </w:rPr>
        <w:t>Cláusula</w:t>
      </w:r>
      <w:r>
        <w:rPr>
          <w:spacing w:val="23"/>
          <w:w w:val="80"/>
        </w:rPr>
        <w:t xml:space="preserve"> </w:t>
      </w:r>
      <w:r>
        <w:rPr>
          <w:w w:val="80"/>
        </w:rPr>
        <w:t>Sexta</w:t>
      </w:r>
      <w:r>
        <w:rPr>
          <w:spacing w:val="24"/>
          <w:w w:val="80"/>
        </w:rPr>
        <w:t xml:space="preserve"> </w:t>
      </w:r>
      <w:r>
        <w:rPr>
          <w:w w:val="80"/>
        </w:rPr>
        <w:t>em</w:t>
      </w:r>
      <w:r>
        <w:rPr>
          <w:spacing w:val="24"/>
          <w:w w:val="80"/>
        </w:rPr>
        <w:t xml:space="preserve"> </w:t>
      </w:r>
      <w:r>
        <w:rPr>
          <w:w w:val="80"/>
        </w:rPr>
        <w:t>favor</w:t>
      </w:r>
      <w:r>
        <w:rPr>
          <w:spacing w:val="25"/>
          <w:w w:val="80"/>
        </w:rPr>
        <w:t xml:space="preserve"> </w:t>
      </w:r>
      <w:r>
        <w:rPr>
          <w:w w:val="80"/>
        </w:rPr>
        <w:t>da</w:t>
      </w:r>
      <w:r>
        <w:rPr>
          <w:spacing w:val="24"/>
          <w:w w:val="80"/>
        </w:rPr>
        <w:t xml:space="preserve"> </w:t>
      </w:r>
      <w:r>
        <w:rPr>
          <w:w w:val="80"/>
        </w:rPr>
        <w:t>ICTPR</w:t>
      </w:r>
      <w:r>
        <w:rPr>
          <w:spacing w:val="25"/>
          <w:w w:val="80"/>
        </w:rPr>
        <w:t xml:space="preserve"> </w:t>
      </w:r>
      <w:r>
        <w:rPr>
          <w:w w:val="80"/>
        </w:rPr>
        <w:t>em</w:t>
      </w:r>
      <w:r>
        <w:rPr>
          <w:spacing w:val="25"/>
          <w:w w:val="80"/>
        </w:rPr>
        <w:t xml:space="preserve"> </w:t>
      </w:r>
      <w:r>
        <w:rPr>
          <w:w w:val="80"/>
        </w:rPr>
        <w:t>conta</w:t>
      </w:r>
      <w:r>
        <w:rPr>
          <w:spacing w:val="24"/>
          <w:w w:val="80"/>
        </w:rPr>
        <w:t xml:space="preserve"> </w:t>
      </w:r>
      <w:r>
        <w:rPr>
          <w:w w:val="80"/>
        </w:rPr>
        <w:t>específica,</w:t>
      </w:r>
      <w:r>
        <w:rPr>
          <w:spacing w:val="25"/>
          <w:w w:val="80"/>
        </w:rPr>
        <w:t xml:space="preserve"> </w:t>
      </w:r>
      <w:r>
        <w:rPr>
          <w:w w:val="80"/>
        </w:rPr>
        <w:t>aberta</w:t>
      </w:r>
      <w:r>
        <w:rPr>
          <w:spacing w:val="1"/>
          <w:w w:val="80"/>
        </w:rPr>
        <w:t xml:space="preserve"> </w:t>
      </w:r>
      <w:r>
        <w:rPr>
          <w:w w:val="80"/>
        </w:rPr>
        <w:t>em</w:t>
      </w:r>
      <w:r>
        <w:rPr>
          <w:spacing w:val="7"/>
          <w:w w:val="80"/>
        </w:rPr>
        <w:t xml:space="preserve"> </w:t>
      </w:r>
      <w:r>
        <w:rPr>
          <w:w w:val="80"/>
        </w:rPr>
        <w:t>Banco</w:t>
      </w:r>
      <w:r>
        <w:rPr>
          <w:spacing w:val="7"/>
          <w:w w:val="80"/>
        </w:rPr>
        <w:t xml:space="preserve"> </w:t>
      </w:r>
      <w:r>
        <w:rPr>
          <w:w w:val="80"/>
        </w:rPr>
        <w:t>Oficial,</w:t>
      </w:r>
      <w:r>
        <w:rPr>
          <w:spacing w:val="7"/>
          <w:w w:val="80"/>
        </w:rPr>
        <w:t xml:space="preserve"> </w:t>
      </w:r>
      <w:r>
        <w:rPr>
          <w:w w:val="80"/>
        </w:rPr>
        <w:t>vinculada</w:t>
      </w:r>
      <w:r>
        <w:rPr>
          <w:spacing w:val="8"/>
          <w:w w:val="80"/>
        </w:rPr>
        <w:t xml:space="preserve"> </w:t>
      </w:r>
      <w:r>
        <w:rPr>
          <w:w w:val="80"/>
        </w:rPr>
        <w:t>ao</w:t>
      </w:r>
      <w:r>
        <w:rPr>
          <w:spacing w:val="7"/>
          <w:w w:val="80"/>
        </w:rPr>
        <w:t xml:space="preserve"> </w:t>
      </w:r>
      <w:r>
        <w:rPr>
          <w:w w:val="80"/>
        </w:rPr>
        <w:t>presente</w:t>
      </w:r>
      <w:r>
        <w:rPr>
          <w:spacing w:val="7"/>
          <w:w w:val="80"/>
        </w:rPr>
        <w:t xml:space="preserve"> </w:t>
      </w:r>
      <w:r>
        <w:rPr>
          <w:w w:val="80"/>
        </w:rPr>
        <w:t>instrumento,</w:t>
      </w:r>
      <w:r>
        <w:rPr>
          <w:spacing w:val="7"/>
          <w:w w:val="80"/>
        </w:rPr>
        <w:t xml:space="preserve"> </w:t>
      </w:r>
      <w:r>
        <w:rPr>
          <w:w w:val="80"/>
        </w:rPr>
        <w:t>onde</w:t>
      </w:r>
      <w:r>
        <w:rPr>
          <w:spacing w:val="8"/>
          <w:w w:val="80"/>
        </w:rPr>
        <w:t xml:space="preserve"> </w:t>
      </w:r>
      <w:r>
        <w:rPr>
          <w:w w:val="80"/>
        </w:rPr>
        <w:t>serão</w:t>
      </w:r>
      <w:r>
        <w:rPr>
          <w:spacing w:val="7"/>
          <w:w w:val="80"/>
        </w:rPr>
        <w:t xml:space="preserve"> </w:t>
      </w:r>
      <w:r>
        <w:rPr>
          <w:w w:val="80"/>
        </w:rPr>
        <w:t>movimentados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forma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legislação</w:t>
      </w:r>
      <w:r>
        <w:rPr>
          <w:spacing w:val="7"/>
          <w:w w:val="80"/>
        </w:rPr>
        <w:t xml:space="preserve"> </w:t>
      </w:r>
      <w:r>
        <w:rPr>
          <w:w w:val="80"/>
        </w:rPr>
        <w:t>específica.</w:t>
      </w:r>
    </w:p>
    <w:p>
      <w:pPr>
        <w:spacing w:after="0" w:line="276" w:lineRule="auto"/>
        <w:jc w:val="both"/>
        <w:sectPr>
          <w:pgSz w:w="11910" w:h="16840"/>
          <w:pgMar w:top="1380" w:right="240" w:bottom="720" w:left="320" w:header="454" w:footer="538" w:gutter="0"/>
          <w:cols w:space="720" w:num="1"/>
        </w:sectPr>
      </w:pPr>
    </w:p>
    <w:p>
      <w:pPr>
        <w:pStyle w:val="6"/>
        <w:spacing w:before="3"/>
        <w:rPr>
          <w:sz w:val="18"/>
        </w:rPr>
      </w:pPr>
    </w:p>
    <w:p>
      <w:pPr>
        <w:pStyle w:val="6"/>
        <w:spacing w:before="99" w:line="276" w:lineRule="auto"/>
        <w:ind w:left="814" w:right="896"/>
        <w:jc w:val="both"/>
      </w:pPr>
      <w:r>
        <w:rPr>
          <w:w w:val="85"/>
        </w:rPr>
        <w:t>PARÁGRAFO</w:t>
      </w:r>
      <w:r>
        <w:rPr>
          <w:spacing w:val="-4"/>
          <w:w w:val="85"/>
        </w:rPr>
        <w:t xml:space="preserve"> </w:t>
      </w:r>
      <w:r>
        <w:rPr>
          <w:w w:val="85"/>
        </w:rPr>
        <w:t>PRIMEIRO</w:t>
      </w:r>
      <w:r>
        <w:rPr>
          <w:spacing w:val="-4"/>
          <w:w w:val="85"/>
        </w:rPr>
        <w:t xml:space="preserve"> </w:t>
      </w:r>
      <w:r>
        <w:rPr>
          <w:w w:val="85"/>
        </w:rPr>
        <w:t>-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liberação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primeira</w:t>
      </w:r>
      <w:r>
        <w:rPr>
          <w:spacing w:val="-5"/>
          <w:w w:val="85"/>
        </w:rPr>
        <w:t xml:space="preserve"> </w:t>
      </w:r>
      <w:r>
        <w:rPr>
          <w:w w:val="85"/>
        </w:rPr>
        <w:t>parcela</w:t>
      </w:r>
      <w:r>
        <w:rPr>
          <w:spacing w:val="-5"/>
          <w:w w:val="85"/>
        </w:rPr>
        <w:t xml:space="preserve"> </w:t>
      </w:r>
      <w:r>
        <w:rPr>
          <w:w w:val="85"/>
        </w:rPr>
        <w:t>ocorrerá</w:t>
      </w:r>
      <w:r>
        <w:rPr>
          <w:spacing w:val="-5"/>
          <w:w w:val="85"/>
        </w:rPr>
        <w:t xml:space="preserve"> </w:t>
      </w:r>
      <w:r>
        <w:rPr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w w:val="85"/>
        </w:rPr>
        <w:t>até</w:t>
      </w:r>
      <w:r>
        <w:rPr>
          <w:spacing w:val="-5"/>
          <w:w w:val="85"/>
        </w:rPr>
        <w:t xml:space="preserve"> </w:t>
      </w:r>
      <w:r>
        <w:rPr>
          <w:w w:val="85"/>
        </w:rPr>
        <w:t>30</w:t>
      </w:r>
      <w:r>
        <w:rPr>
          <w:spacing w:val="-6"/>
          <w:w w:val="85"/>
        </w:rPr>
        <w:t xml:space="preserve"> </w:t>
      </w:r>
      <w:r>
        <w:rPr>
          <w:w w:val="85"/>
        </w:rPr>
        <w:t>dias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partir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data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assinatura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50"/>
          <w:w w:val="85"/>
        </w:rPr>
        <w:t xml:space="preserve"> </w:t>
      </w:r>
      <w:r>
        <w:rPr>
          <w:w w:val="80"/>
        </w:rPr>
        <w:t>presente instrumento, mediante a apresentação das certidões de regularidade da ICTPR, tais como Certidão Liberatória</w:t>
      </w:r>
      <w:r>
        <w:rPr>
          <w:spacing w:val="1"/>
          <w:w w:val="80"/>
        </w:rPr>
        <w:t xml:space="preserve"> </w:t>
      </w:r>
      <w:r>
        <w:rPr>
          <w:w w:val="85"/>
        </w:rPr>
        <w:t>expedida pelo Tribunal de Contas, Certidão Negativa de Débitos Tributários e da Dívida Ativa Estadual, Certidão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Negativa </w:t>
      </w:r>
      <w:r>
        <w:rPr>
          <w:w w:val="85"/>
        </w:rPr>
        <w:t>de Tributos Federais/INSS, Certidão de Regularidade do FGTS, Certidão Negativa de Tributos Municipais,</w:t>
      </w:r>
      <w:r>
        <w:rPr>
          <w:spacing w:val="-49"/>
          <w:w w:val="85"/>
        </w:rPr>
        <w:t xml:space="preserve"> </w:t>
      </w:r>
      <w:r>
        <w:rPr>
          <w:w w:val="80"/>
        </w:rPr>
        <w:t>Certidão</w:t>
      </w:r>
      <w:r>
        <w:rPr>
          <w:spacing w:val="1"/>
          <w:w w:val="80"/>
        </w:rPr>
        <w:t xml:space="preserve"> </w:t>
      </w:r>
      <w:r>
        <w:rPr>
          <w:w w:val="80"/>
        </w:rPr>
        <w:t>Negativa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Débitos</w:t>
      </w:r>
      <w:r>
        <w:rPr>
          <w:spacing w:val="2"/>
          <w:w w:val="80"/>
        </w:rPr>
        <w:t xml:space="preserve"> </w:t>
      </w:r>
      <w:r>
        <w:rPr>
          <w:w w:val="80"/>
        </w:rPr>
        <w:t>Trabalhista,</w:t>
      </w:r>
      <w:r>
        <w:rPr>
          <w:spacing w:val="3"/>
          <w:w w:val="80"/>
        </w:rPr>
        <w:t xml:space="preserve"> </w:t>
      </w:r>
      <w:r>
        <w:rPr>
          <w:w w:val="80"/>
        </w:rPr>
        <w:t>dentre</w:t>
      </w:r>
      <w:r>
        <w:rPr>
          <w:spacing w:val="3"/>
          <w:w w:val="80"/>
        </w:rPr>
        <w:t xml:space="preserve"> </w:t>
      </w:r>
      <w:r>
        <w:rPr>
          <w:w w:val="80"/>
        </w:rPr>
        <w:t>outras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venham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ser</w:t>
      </w:r>
      <w:r>
        <w:rPr>
          <w:spacing w:val="4"/>
          <w:w w:val="80"/>
        </w:rPr>
        <w:t xml:space="preserve"> </w:t>
      </w:r>
      <w:r>
        <w:rPr>
          <w:w w:val="80"/>
        </w:rPr>
        <w:t>exigidas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lei.</w:t>
      </w:r>
    </w:p>
    <w:p>
      <w:pPr>
        <w:pStyle w:val="6"/>
        <w:spacing w:before="10"/>
        <w:rPr>
          <w:sz w:val="24"/>
        </w:rPr>
      </w:pPr>
    </w:p>
    <w:p>
      <w:pPr>
        <w:pStyle w:val="6"/>
        <w:spacing w:line="276" w:lineRule="auto"/>
        <w:ind w:left="814" w:right="890"/>
        <w:jc w:val="both"/>
      </w:pPr>
      <w:r>
        <w:rPr>
          <w:w w:val="80"/>
        </w:rPr>
        <w:t>PARÁGRAFO SEGUNDO - Caso os recursos repassados pela CONCEDENTE sejam insuficientes para consecução do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objeto deste Convênio, a complementação poderá ser aportada ao Convênio como contrapartida </w:t>
      </w:r>
      <w:r>
        <w:rPr>
          <w:w w:val="85"/>
        </w:rPr>
        <w:t>da ICTPR, devendo</w:t>
      </w:r>
      <w:r>
        <w:rPr>
          <w:spacing w:val="-49"/>
          <w:w w:val="85"/>
        </w:rPr>
        <w:t xml:space="preserve"> </w:t>
      </w:r>
      <w:r>
        <w:rPr>
          <w:spacing w:val="-1"/>
          <w:w w:val="85"/>
        </w:rPr>
        <w:t xml:space="preserve">ser os respectivos valores depositados e utilizados na mesma conta do Convênio após autorização de ajuste </w:t>
      </w:r>
      <w:r>
        <w:rPr>
          <w:w w:val="85"/>
        </w:rPr>
        <w:t>do valor</w:t>
      </w:r>
      <w:r>
        <w:rPr>
          <w:spacing w:val="-50"/>
          <w:w w:val="85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convênio</w:t>
      </w:r>
      <w:r>
        <w:rPr>
          <w:spacing w:val="-9"/>
          <w:w w:val="90"/>
        </w:rPr>
        <w:t xml:space="preserve"> </w:t>
      </w:r>
      <w:r>
        <w:rPr>
          <w:w w:val="90"/>
        </w:rPr>
        <w:t>emanada</w:t>
      </w:r>
      <w:r>
        <w:rPr>
          <w:spacing w:val="-8"/>
          <w:w w:val="90"/>
        </w:rPr>
        <w:t xml:space="preserve"> </w:t>
      </w:r>
      <w:r>
        <w:rPr>
          <w:w w:val="90"/>
        </w:rPr>
        <w:t>pela</w:t>
      </w:r>
      <w:r>
        <w:rPr>
          <w:spacing w:val="-9"/>
          <w:w w:val="90"/>
        </w:rPr>
        <w:t xml:space="preserve"> </w:t>
      </w:r>
      <w:r>
        <w:rPr>
          <w:w w:val="90"/>
        </w:rPr>
        <w:t>CONCEDENTE.</w:t>
      </w:r>
    </w:p>
    <w:p>
      <w:pPr>
        <w:pStyle w:val="6"/>
        <w:spacing w:before="1"/>
        <w:rPr>
          <w:sz w:val="25"/>
        </w:rPr>
      </w:pPr>
    </w:p>
    <w:p>
      <w:pPr>
        <w:pStyle w:val="6"/>
        <w:spacing w:line="276" w:lineRule="auto"/>
        <w:ind w:left="814" w:right="892"/>
        <w:jc w:val="both"/>
      </w:pPr>
      <w:r>
        <w:rPr>
          <w:w w:val="80"/>
        </w:rPr>
        <w:t>PARÁGRAFO TERCEIRO - O valor do Convênio só poderá ser aumentado se ocorrer a ampliação do objeto capaz de</w:t>
      </w:r>
      <w:r>
        <w:rPr>
          <w:spacing w:val="1"/>
          <w:w w:val="80"/>
        </w:rPr>
        <w:t xml:space="preserve"> </w:t>
      </w:r>
      <w:r>
        <w:rPr>
          <w:w w:val="80"/>
        </w:rPr>
        <w:t>justificá-lo, dependendo de apresentação e aprovação prévia pela CONCEDENTE de projeto adicional detalhado e 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comprovação da fiel execução das etapas anteriores e com a devida prestação de contas, sendo sempre </w:t>
      </w:r>
      <w:r>
        <w:rPr>
          <w:w w:val="85"/>
        </w:rPr>
        <w:t>formalizado</w:t>
      </w:r>
      <w:r>
        <w:rPr>
          <w:spacing w:val="-49"/>
          <w:w w:val="85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aditivo.</w:t>
      </w:r>
    </w:p>
    <w:p>
      <w:pPr>
        <w:pStyle w:val="6"/>
        <w:rPr>
          <w:sz w:val="25"/>
        </w:rPr>
      </w:pPr>
    </w:p>
    <w:p>
      <w:pPr>
        <w:pStyle w:val="6"/>
        <w:spacing w:before="1" w:line="276" w:lineRule="auto"/>
        <w:ind w:left="814" w:right="895"/>
        <w:jc w:val="both"/>
      </w:pPr>
      <w:r>
        <w:rPr>
          <w:w w:val="85"/>
        </w:rPr>
        <w:t>PARÁGRAFO</w:t>
      </w:r>
      <w:r>
        <w:rPr>
          <w:spacing w:val="-5"/>
          <w:w w:val="85"/>
        </w:rPr>
        <w:t xml:space="preserve"> </w:t>
      </w:r>
      <w:r>
        <w:rPr>
          <w:w w:val="85"/>
        </w:rPr>
        <w:t>QUARTO</w:t>
      </w:r>
      <w:r>
        <w:rPr>
          <w:spacing w:val="-2"/>
          <w:w w:val="85"/>
        </w:rPr>
        <w:t xml:space="preserve"> </w:t>
      </w:r>
      <w:r>
        <w:rPr>
          <w:w w:val="85"/>
        </w:rPr>
        <w:t>-</w:t>
      </w:r>
      <w:r>
        <w:rPr>
          <w:spacing w:val="-4"/>
          <w:w w:val="85"/>
        </w:rPr>
        <w:t xml:space="preserve"> </w:t>
      </w:r>
      <w:r>
        <w:rPr>
          <w:w w:val="85"/>
        </w:rPr>
        <w:t>Caso</w:t>
      </w:r>
      <w:r>
        <w:rPr>
          <w:spacing w:val="-4"/>
          <w:w w:val="85"/>
        </w:rPr>
        <w:t xml:space="preserve"> </w:t>
      </w:r>
      <w:r>
        <w:rPr>
          <w:w w:val="85"/>
        </w:rPr>
        <w:t>haja</w:t>
      </w:r>
      <w:r>
        <w:rPr>
          <w:spacing w:val="-4"/>
          <w:w w:val="85"/>
        </w:rPr>
        <w:t xml:space="preserve"> </w:t>
      </w:r>
      <w:r>
        <w:rPr>
          <w:w w:val="85"/>
        </w:rPr>
        <w:t>previsão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contrapartida</w:t>
      </w:r>
      <w:r>
        <w:rPr>
          <w:spacing w:val="-5"/>
          <w:w w:val="85"/>
        </w:rPr>
        <w:t xml:space="preserve"> </w:t>
      </w:r>
      <w:r>
        <w:rPr>
          <w:w w:val="85"/>
        </w:rPr>
        <w:t>desde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início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execução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presente</w:t>
      </w:r>
      <w:r>
        <w:rPr>
          <w:spacing w:val="-4"/>
          <w:w w:val="85"/>
        </w:rPr>
        <w:t xml:space="preserve"> </w:t>
      </w:r>
      <w:r>
        <w:rPr>
          <w:w w:val="85"/>
        </w:rPr>
        <w:t>avença,</w:t>
      </w:r>
      <w:r>
        <w:rPr>
          <w:spacing w:val="-5"/>
          <w:w w:val="85"/>
        </w:rPr>
        <w:t xml:space="preserve"> </w:t>
      </w:r>
      <w:r>
        <w:rPr>
          <w:w w:val="85"/>
        </w:rPr>
        <w:t>esta</w:t>
      </w:r>
      <w:r>
        <w:rPr>
          <w:spacing w:val="-49"/>
          <w:w w:val="85"/>
        </w:rPr>
        <w:t xml:space="preserve"> </w:t>
      </w:r>
      <w:r>
        <w:rPr>
          <w:w w:val="80"/>
        </w:rPr>
        <w:t>deverá ser depositada, no mínimo, proporcionalmente, na mesma data da liberação da primeira ou da única parcela da</w:t>
      </w:r>
      <w:r>
        <w:rPr>
          <w:spacing w:val="1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4"/>
          <w:w w:val="80"/>
        </w:rPr>
        <w:t xml:space="preserve"> </w:t>
      </w:r>
      <w:r>
        <w:rPr>
          <w:w w:val="80"/>
        </w:rPr>
        <w:t>ou</w:t>
      </w:r>
      <w:r>
        <w:rPr>
          <w:spacing w:val="3"/>
          <w:w w:val="80"/>
        </w:rPr>
        <w:t xml:space="preserve"> </w:t>
      </w:r>
      <w:r>
        <w:rPr>
          <w:w w:val="80"/>
        </w:rPr>
        <w:t>conforme</w:t>
      </w:r>
      <w:r>
        <w:rPr>
          <w:spacing w:val="3"/>
          <w:w w:val="80"/>
        </w:rPr>
        <w:t xml:space="preserve"> </w:t>
      </w:r>
      <w:r>
        <w:rPr>
          <w:w w:val="80"/>
        </w:rPr>
        <w:t>estabelecido</w:t>
      </w:r>
      <w:r>
        <w:rPr>
          <w:spacing w:val="4"/>
          <w:w w:val="80"/>
        </w:rPr>
        <w:t xml:space="preserve"> </w:t>
      </w:r>
      <w:r>
        <w:rPr>
          <w:w w:val="80"/>
        </w:rPr>
        <w:t>no</w:t>
      </w:r>
      <w:r>
        <w:rPr>
          <w:spacing w:val="4"/>
          <w:w w:val="80"/>
        </w:rPr>
        <w:t xml:space="preserve"> </w:t>
      </w:r>
      <w:r>
        <w:rPr>
          <w:w w:val="80"/>
        </w:rPr>
        <w:t>ato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5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no</w:t>
      </w:r>
      <w:r>
        <w:rPr>
          <w:spacing w:val="4"/>
          <w:w w:val="80"/>
        </w:rPr>
        <w:t xml:space="preserve"> </w:t>
      </w:r>
      <w:r>
        <w:rPr>
          <w:w w:val="80"/>
        </w:rPr>
        <w:t>cronograma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desembolso.</w:t>
      </w:r>
    </w:p>
    <w:p>
      <w:pPr>
        <w:pStyle w:val="6"/>
        <w:spacing w:before="6"/>
        <w:rPr>
          <w:sz w:val="16"/>
        </w:rPr>
      </w:pPr>
    </w:p>
    <w:p>
      <w:pPr>
        <w:pStyle w:val="3"/>
        <w:spacing w:before="99"/>
      </w:pPr>
      <w:r>
        <w:rPr>
          <w:color w:val="538DD3"/>
          <w:w w:val="80"/>
        </w:rPr>
        <w:t>CLÁUSULA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OITAVA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-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DOS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BENS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REMANESCENTES</w:t>
      </w:r>
    </w:p>
    <w:p>
      <w:pPr>
        <w:pStyle w:val="6"/>
        <w:tabs>
          <w:tab w:val="right" w:pos="11233"/>
        </w:tabs>
        <w:spacing w:before="12" w:line="290" w:lineRule="exact"/>
        <w:ind w:left="814" w:right="110"/>
      </w:pPr>
      <w:r>
        <w:pict>
          <v:rect id="_x0000_s1037" o:spid="_x0000_s1037" o:spt="1" style="position:absolute;left:0pt;margin-left:555.95pt;margin-top:60.4pt;height:0.5pt;width:33.8pt;mso-position-horizont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85"/>
        </w:rPr>
        <w:t>Fica</w:t>
      </w:r>
      <w:r>
        <w:rPr>
          <w:spacing w:val="7"/>
          <w:w w:val="85"/>
        </w:rPr>
        <w:t xml:space="preserve"> </w:t>
      </w:r>
      <w:r>
        <w:rPr>
          <w:w w:val="85"/>
        </w:rPr>
        <w:t>assegurado</w:t>
      </w:r>
      <w:r>
        <w:rPr>
          <w:spacing w:val="10"/>
          <w:w w:val="85"/>
        </w:rPr>
        <w:t xml:space="preserve"> </w:t>
      </w:r>
      <w:r>
        <w:rPr>
          <w:w w:val="85"/>
        </w:rPr>
        <w:t>à</w:t>
      </w:r>
      <w:r>
        <w:rPr>
          <w:spacing w:val="8"/>
          <w:w w:val="85"/>
        </w:rPr>
        <w:t xml:space="preserve"> </w:t>
      </w:r>
      <w:r>
        <w:rPr>
          <w:w w:val="85"/>
        </w:rPr>
        <w:t>ICTPR</w:t>
      </w:r>
      <w:r>
        <w:rPr>
          <w:spacing w:val="9"/>
          <w:w w:val="85"/>
        </w:rPr>
        <w:t xml:space="preserve"> </w:t>
      </w:r>
      <w:r>
        <w:rPr>
          <w:w w:val="85"/>
        </w:rPr>
        <w:t>o</w:t>
      </w:r>
      <w:r>
        <w:rPr>
          <w:spacing w:val="8"/>
          <w:w w:val="85"/>
        </w:rPr>
        <w:t xml:space="preserve"> </w:t>
      </w:r>
      <w:r>
        <w:rPr>
          <w:w w:val="85"/>
        </w:rPr>
        <w:t>direito</w:t>
      </w:r>
      <w:r>
        <w:rPr>
          <w:spacing w:val="8"/>
          <w:w w:val="85"/>
        </w:rPr>
        <w:t xml:space="preserve"> </w:t>
      </w:r>
      <w:r>
        <w:rPr>
          <w:w w:val="85"/>
        </w:rPr>
        <w:t>de</w:t>
      </w:r>
      <w:r>
        <w:rPr>
          <w:spacing w:val="9"/>
          <w:w w:val="85"/>
        </w:rPr>
        <w:t xml:space="preserve"> </w:t>
      </w:r>
      <w:r>
        <w:rPr>
          <w:w w:val="85"/>
        </w:rPr>
        <w:t>propriedade,</w:t>
      </w:r>
      <w:r>
        <w:rPr>
          <w:spacing w:val="8"/>
          <w:w w:val="85"/>
        </w:rPr>
        <w:t xml:space="preserve"> </w:t>
      </w:r>
      <w:r>
        <w:rPr>
          <w:w w:val="85"/>
        </w:rPr>
        <w:t>mediante</w:t>
      </w:r>
      <w:r>
        <w:rPr>
          <w:spacing w:val="7"/>
          <w:w w:val="85"/>
        </w:rPr>
        <w:t xml:space="preserve"> </w:t>
      </w:r>
      <w:r>
        <w:rPr>
          <w:w w:val="85"/>
        </w:rPr>
        <w:t>instrumento</w:t>
      </w:r>
      <w:r>
        <w:rPr>
          <w:spacing w:val="8"/>
          <w:w w:val="85"/>
        </w:rPr>
        <w:t xml:space="preserve"> </w:t>
      </w:r>
      <w:r>
        <w:rPr>
          <w:w w:val="85"/>
        </w:rPr>
        <w:t>próprio,</w:t>
      </w:r>
      <w:r>
        <w:rPr>
          <w:spacing w:val="10"/>
          <w:w w:val="85"/>
        </w:rPr>
        <w:t xml:space="preserve"> </w:t>
      </w:r>
      <w:r>
        <w:rPr>
          <w:w w:val="85"/>
        </w:rPr>
        <w:t>dos</w:t>
      </w:r>
      <w:r>
        <w:rPr>
          <w:spacing w:val="10"/>
          <w:w w:val="85"/>
        </w:rPr>
        <w:t xml:space="preserve"> </w:t>
      </w:r>
      <w:r>
        <w:rPr>
          <w:w w:val="85"/>
        </w:rPr>
        <w:t>bens</w:t>
      </w:r>
      <w:r>
        <w:rPr>
          <w:spacing w:val="8"/>
          <w:w w:val="85"/>
        </w:rPr>
        <w:t xml:space="preserve"> </w:t>
      </w:r>
      <w:r>
        <w:rPr>
          <w:w w:val="85"/>
        </w:rPr>
        <w:t>e</w:t>
      </w:r>
      <w:r>
        <w:rPr>
          <w:spacing w:val="10"/>
          <w:w w:val="85"/>
        </w:rPr>
        <w:t xml:space="preserve"> </w:t>
      </w:r>
      <w:r>
        <w:rPr>
          <w:w w:val="85"/>
        </w:rPr>
        <w:t>materiais</w:t>
      </w:r>
      <w:r>
        <w:rPr>
          <w:spacing w:val="7"/>
          <w:w w:val="85"/>
        </w:rPr>
        <w:t xml:space="preserve"> </w:t>
      </w:r>
      <w:r>
        <w:rPr>
          <w:w w:val="85"/>
        </w:rPr>
        <w:t>de</w:t>
      </w:r>
      <w:r>
        <w:rPr>
          <w:spacing w:val="9"/>
          <w:w w:val="85"/>
        </w:rPr>
        <w:t xml:space="preserve"> </w:t>
      </w:r>
      <w:r>
        <w:rPr>
          <w:w w:val="85"/>
        </w:rPr>
        <w:t>natureza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permanente</w:t>
      </w:r>
      <w:r>
        <w:rPr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w w:val="90"/>
        </w:rPr>
        <w:t xml:space="preserve"> </w:t>
      </w:r>
      <w:r>
        <w:rPr>
          <w:spacing w:val="-1"/>
          <w:w w:val="90"/>
        </w:rPr>
        <w:t>serem</w:t>
      </w:r>
      <w:r>
        <w:rPr>
          <w:w w:val="90"/>
        </w:rPr>
        <w:t xml:space="preserve"> </w:t>
      </w:r>
      <w:r>
        <w:rPr>
          <w:spacing w:val="-1"/>
          <w:w w:val="90"/>
        </w:rPr>
        <w:t>adquiridos,</w:t>
      </w:r>
      <w:r>
        <w:rPr>
          <w:w w:val="90"/>
        </w:rPr>
        <w:t xml:space="preserve"> </w:t>
      </w:r>
      <w:r>
        <w:rPr>
          <w:spacing w:val="-1"/>
          <w:w w:val="90"/>
        </w:rPr>
        <w:t>produzidos,</w:t>
      </w:r>
      <w:r>
        <w:rPr>
          <w:w w:val="90"/>
        </w:rPr>
        <w:t xml:space="preserve"> </w:t>
      </w:r>
      <w:r>
        <w:rPr>
          <w:spacing w:val="-1"/>
          <w:w w:val="90"/>
        </w:rPr>
        <w:t>transformados</w:t>
      </w:r>
      <w:r>
        <w:rPr>
          <w:w w:val="90"/>
        </w:rPr>
        <w:t xml:space="preserve"> ou</w:t>
      </w:r>
      <w:r>
        <w:rPr>
          <w:spacing w:val="1"/>
          <w:w w:val="90"/>
        </w:rPr>
        <w:t xml:space="preserve"> </w:t>
      </w:r>
      <w:r>
        <w:rPr>
          <w:w w:val="90"/>
        </w:rPr>
        <w:t>constituídos</w:t>
      </w:r>
      <w:r>
        <w:rPr>
          <w:spacing w:val="1"/>
          <w:w w:val="90"/>
        </w:rPr>
        <w:t xml:space="preserve"> </w:t>
      </w:r>
      <w:r>
        <w:rPr>
          <w:w w:val="90"/>
        </w:rPr>
        <w:t>com</w:t>
      </w:r>
      <w:r>
        <w:rPr>
          <w:spacing w:val="1"/>
          <w:w w:val="90"/>
        </w:rPr>
        <w:t xml:space="preserve"> </w:t>
      </w:r>
      <w:r>
        <w:rPr>
          <w:w w:val="90"/>
        </w:rPr>
        <w:t>os</w:t>
      </w:r>
      <w:r>
        <w:rPr>
          <w:spacing w:val="1"/>
          <w:w w:val="90"/>
        </w:rPr>
        <w:t xml:space="preserve"> </w:t>
      </w:r>
      <w:r>
        <w:rPr>
          <w:w w:val="90"/>
        </w:rPr>
        <w:t>recursos</w:t>
      </w:r>
      <w:r>
        <w:rPr>
          <w:spacing w:val="1"/>
          <w:w w:val="90"/>
        </w:rPr>
        <w:t xml:space="preserve"> </w:t>
      </w:r>
      <w:r>
        <w:rPr>
          <w:w w:val="90"/>
        </w:rPr>
        <w:t>transferidos</w:t>
      </w:r>
      <w:r>
        <w:rPr>
          <w:spacing w:val="1"/>
          <w:w w:val="90"/>
        </w:rPr>
        <w:t xml:space="preserve"> </w:t>
      </w:r>
      <w:r>
        <w:rPr>
          <w:w w:val="90"/>
        </w:rPr>
        <w:t>pela</w:t>
      </w:r>
      <w:r>
        <w:rPr>
          <w:spacing w:val="1"/>
          <w:w w:val="90"/>
        </w:rPr>
        <w:t xml:space="preserve"> </w:t>
      </w:r>
      <w:r>
        <w:rPr>
          <w:w w:val="85"/>
        </w:rPr>
        <w:t>Fundação</w:t>
      </w:r>
      <w:r>
        <w:rPr>
          <w:spacing w:val="1"/>
          <w:w w:val="85"/>
        </w:rPr>
        <w:t xml:space="preserve"> </w:t>
      </w:r>
      <w:r>
        <w:rPr>
          <w:w w:val="85"/>
        </w:rPr>
        <w:t>Araucária.</w:t>
      </w:r>
      <w:r>
        <w:rPr>
          <w:spacing w:val="1"/>
          <w:w w:val="85"/>
        </w:rPr>
        <w:t xml:space="preserve"> </w:t>
      </w:r>
      <w:r>
        <w:rPr>
          <w:w w:val="85"/>
        </w:rPr>
        <w:t>Extinto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Convênio</w:t>
      </w:r>
      <w:r>
        <w:rPr>
          <w:spacing w:val="1"/>
          <w:w w:val="85"/>
        </w:rPr>
        <w:t xml:space="preserve"> </w:t>
      </w:r>
      <w:r>
        <w:rPr>
          <w:w w:val="85"/>
        </w:rPr>
        <w:t>serão</w:t>
      </w:r>
      <w:r>
        <w:rPr>
          <w:spacing w:val="1"/>
          <w:w w:val="85"/>
        </w:rPr>
        <w:t xml:space="preserve"> </w:t>
      </w:r>
      <w:r>
        <w:rPr>
          <w:w w:val="85"/>
        </w:rPr>
        <w:t>adotados</w:t>
      </w:r>
      <w:r>
        <w:rPr>
          <w:spacing w:val="1"/>
          <w:w w:val="85"/>
        </w:rPr>
        <w:t xml:space="preserve"> </w:t>
      </w:r>
      <w:r>
        <w:rPr>
          <w:w w:val="85"/>
        </w:rPr>
        <w:t>procedimentos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42"/>
        </w:rPr>
        <w:t xml:space="preserve"> </w:t>
      </w:r>
      <w:r>
        <w:rPr>
          <w:w w:val="85"/>
        </w:rPr>
        <w:t>doação</w:t>
      </w:r>
      <w:r>
        <w:rPr>
          <w:spacing w:val="43"/>
        </w:rPr>
        <w:t xml:space="preserve"> </w:t>
      </w:r>
      <w:r>
        <w:rPr>
          <w:w w:val="85"/>
        </w:rPr>
        <w:t>ou</w:t>
      </w:r>
      <w:r>
        <w:rPr>
          <w:spacing w:val="43"/>
        </w:rPr>
        <w:t xml:space="preserve"> </w:t>
      </w:r>
      <w:r>
        <w:rPr>
          <w:w w:val="85"/>
        </w:rPr>
        <w:t>não,</w:t>
      </w:r>
      <w:r>
        <w:rPr>
          <w:spacing w:val="43"/>
        </w:rPr>
        <w:t xml:space="preserve"> </w:t>
      </w:r>
      <w:r>
        <w:rPr>
          <w:w w:val="85"/>
        </w:rPr>
        <w:t>conforme</w:t>
      </w:r>
      <w:r>
        <w:rPr>
          <w:spacing w:val="42"/>
        </w:rPr>
        <w:t xml:space="preserve"> </w:t>
      </w:r>
      <w:r>
        <w:rPr>
          <w:w w:val="85"/>
        </w:rPr>
        <w:t>legislação</w:t>
      </w:r>
      <w:r>
        <w:rPr>
          <w:spacing w:val="1"/>
          <w:w w:val="85"/>
        </w:rPr>
        <w:t xml:space="preserve"> </w:t>
      </w:r>
      <w:r>
        <w:rPr>
          <w:w w:val="90"/>
        </w:rPr>
        <w:t>pertinente</w:t>
      </w:r>
      <w:r>
        <w:rPr>
          <w:spacing w:val="-7"/>
          <w:w w:val="90"/>
        </w:rPr>
        <w:t xml:space="preserve"> </w:t>
      </w:r>
      <w:r>
        <w:rPr>
          <w:w w:val="90"/>
        </w:rPr>
        <w:t>à</w:t>
      </w:r>
      <w:r>
        <w:rPr>
          <w:spacing w:val="-5"/>
          <w:w w:val="90"/>
        </w:rPr>
        <w:t xml:space="preserve"> </w:t>
      </w:r>
      <w:r>
        <w:rPr>
          <w:w w:val="90"/>
        </w:rPr>
        <w:t>matéria.</w:t>
      </w:r>
      <w:r>
        <w:rPr>
          <w:w w:val="90"/>
        </w:rPr>
        <w:tab/>
      </w:r>
      <w:r>
        <w:rPr>
          <w:w w:val="90"/>
          <w:position w:val="5"/>
        </w:rPr>
        <w:t>21</w:t>
      </w:r>
    </w:p>
    <w:p>
      <w:pPr>
        <w:pStyle w:val="6"/>
        <w:spacing w:before="5"/>
        <w:rPr>
          <w:sz w:val="27"/>
        </w:rPr>
      </w:pPr>
    </w:p>
    <w:p>
      <w:pPr>
        <w:pStyle w:val="6"/>
        <w:ind w:left="814"/>
      </w:pPr>
      <w:r>
        <w:rPr>
          <w:w w:val="80"/>
        </w:rPr>
        <w:t>PARÁGRAFO</w:t>
      </w:r>
      <w:r>
        <w:rPr>
          <w:spacing w:val="13"/>
          <w:w w:val="80"/>
        </w:rPr>
        <w:t xml:space="preserve"> </w:t>
      </w:r>
      <w:r>
        <w:rPr>
          <w:w w:val="80"/>
        </w:rPr>
        <w:t>ÚNICO</w:t>
      </w:r>
      <w:r>
        <w:rPr>
          <w:spacing w:val="12"/>
          <w:w w:val="80"/>
        </w:rPr>
        <w:t xml:space="preserve"> </w:t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ICTPR</w:t>
      </w:r>
      <w:r>
        <w:rPr>
          <w:spacing w:val="11"/>
          <w:w w:val="80"/>
        </w:rPr>
        <w:t xml:space="preserve"> </w:t>
      </w:r>
      <w:r>
        <w:rPr>
          <w:w w:val="80"/>
        </w:rPr>
        <w:t>deverá</w:t>
      </w:r>
      <w:r>
        <w:rPr>
          <w:spacing w:val="12"/>
          <w:w w:val="80"/>
        </w:rPr>
        <w:t xml:space="preserve"> </w:t>
      </w:r>
      <w:r>
        <w:rPr>
          <w:w w:val="80"/>
        </w:rPr>
        <w:t>observar</w:t>
      </w:r>
      <w:r>
        <w:rPr>
          <w:spacing w:val="13"/>
          <w:w w:val="80"/>
        </w:rPr>
        <w:t xml:space="preserve"> </w:t>
      </w:r>
      <w:r>
        <w:rPr>
          <w:w w:val="80"/>
        </w:rPr>
        <w:t>os</w:t>
      </w:r>
      <w:r>
        <w:rPr>
          <w:spacing w:val="11"/>
          <w:w w:val="80"/>
        </w:rPr>
        <w:t xml:space="preserve"> </w:t>
      </w:r>
      <w:r>
        <w:rPr>
          <w:w w:val="80"/>
        </w:rPr>
        <w:t>seguintes</w:t>
      </w:r>
      <w:r>
        <w:rPr>
          <w:spacing w:val="11"/>
          <w:w w:val="80"/>
        </w:rPr>
        <w:t xml:space="preserve"> </w:t>
      </w:r>
      <w:r>
        <w:rPr>
          <w:w w:val="80"/>
        </w:rPr>
        <w:t>procedimentos</w:t>
      </w:r>
      <w:r>
        <w:rPr>
          <w:spacing w:val="11"/>
          <w:w w:val="80"/>
        </w:rPr>
        <w:t xml:space="preserve"> </w:t>
      </w:r>
      <w:r>
        <w:rPr>
          <w:w w:val="80"/>
        </w:rPr>
        <w:t>em</w:t>
      </w:r>
      <w:r>
        <w:rPr>
          <w:spacing w:val="11"/>
          <w:w w:val="80"/>
        </w:rPr>
        <w:t xml:space="preserve"> </w:t>
      </w:r>
      <w:r>
        <w:rPr>
          <w:w w:val="80"/>
        </w:rPr>
        <w:t>relação</w:t>
      </w:r>
      <w:r>
        <w:rPr>
          <w:spacing w:val="11"/>
          <w:w w:val="80"/>
        </w:rPr>
        <w:t xml:space="preserve"> </w:t>
      </w:r>
      <w:r>
        <w:rPr>
          <w:w w:val="80"/>
        </w:rPr>
        <w:t>aos</w:t>
      </w:r>
      <w:r>
        <w:rPr>
          <w:spacing w:val="11"/>
          <w:w w:val="80"/>
        </w:rPr>
        <w:t xml:space="preserve"> </w:t>
      </w:r>
      <w:r>
        <w:rPr>
          <w:w w:val="80"/>
        </w:rPr>
        <w:t>bens</w:t>
      </w:r>
      <w:r>
        <w:rPr>
          <w:spacing w:val="12"/>
          <w:w w:val="80"/>
        </w:rPr>
        <w:t xml:space="preserve"> </w:t>
      </w:r>
      <w:r>
        <w:rPr>
          <w:w w:val="80"/>
        </w:rPr>
        <w:t>remanescentes:</w:t>
      </w:r>
    </w:p>
    <w:p>
      <w:pPr>
        <w:pStyle w:val="6"/>
        <w:spacing w:before="7"/>
        <w:rPr>
          <w:sz w:val="28"/>
        </w:rPr>
      </w:pPr>
    </w:p>
    <w:p>
      <w:pPr>
        <w:pStyle w:val="8"/>
        <w:numPr>
          <w:ilvl w:val="2"/>
          <w:numId w:val="12"/>
        </w:numPr>
        <w:tabs>
          <w:tab w:val="left" w:pos="1534"/>
          <w:tab w:val="left" w:pos="1535"/>
        </w:tabs>
        <w:spacing w:before="0" w:after="0" w:line="276" w:lineRule="auto"/>
        <w:ind w:left="1534" w:right="892" w:hanging="361"/>
        <w:jc w:val="left"/>
        <w:rPr>
          <w:sz w:val="22"/>
        </w:rPr>
      </w:pPr>
      <w:r>
        <w:rPr>
          <w:w w:val="85"/>
          <w:sz w:val="22"/>
        </w:rPr>
        <w:t>a ICTPR concederá ao coordenador do projeto a autorização para utilizar e manter os bens sob sua guarda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durante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período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projeto,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estipulando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obrigação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mesmo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conservá-los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aliená-los</w:t>
      </w:r>
    </w:p>
    <w:p>
      <w:pPr>
        <w:pStyle w:val="6"/>
        <w:spacing w:line="251" w:lineRule="exact"/>
        <w:ind w:left="1534"/>
      </w:pPr>
      <w:r>
        <w:rPr>
          <w:w w:val="82"/>
        </w:rPr>
        <w:t>;</w:t>
      </w:r>
    </w:p>
    <w:p>
      <w:pPr>
        <w:pStyle w:val="6"/>
        <w:spacing w:before="5"/>
        <w:rPr>
          <w:sz w:val="28"/>
        </w:rPr>
      </w:pPr>
    </w:p>
    <w:p>
      <w:pPr>
        <w:pStyle w:val="8"/>
        <w:numPr>
          <w:ilvl w:val="2"/>
          <w:numId w:val="12"/>
        </w:numPr>
        <w:tabs>
          <w:tab w:val="left" w:pos="1535"/>
        </w:tabs>
        <w:spacing w:before="0" w:after="0" w:line="276" w:lineRule="auto"/>
        <w:ind w:left="1534" w:right="896" w:hanging="361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coordenador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deverá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assumir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compromisso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utilizar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os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bens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para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fins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científicos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tecnológicos</w:t>
      </w:r>
      <w:r>
        <w:rPr>
          <w:spacing w:val="25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48"/>
          <w:w w:val="85"/>
          <w:sz w:val="22"/>
        </w:rPr>
        <w:t xml:space="preserve"> </w:t>
      </w:r>
      <w:r>
        <w:rPr>
          <w:w w:val="90"/>
          <w:sz w:val="22"/>
        </w:rPr>
        <w:t>exclusivamente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projeto;</w:t>
      </w:r>
    </w:p>
    <w:p>
      <w:pPr>
        <w:pStyle w:val="6"/>
        <w:spacing w:before="3"/>
        <w:rPr>
          <w:sz w:val="25"/>
        </w:rPr>
      </w:pPr>
    </w:p>
    <w:p>
      <w:pPr>
        <w:pStyle w:val="8"/>
        <w:numPr>
          <w:ilvl w:val="2"/>
          <w:numId w:val="12"/>
        </w:numPr>
        <w:tabs>
          <w:tab w:val="left" w:pos="1534"/>
          <w:tab w:val="left" w:pos="1535"/>
        </w:tabs>
        <w:spacing w:before="0" w:after="0" w:line="240" w:lineRule="auto"/>
        <w:ind w:left="1534" w:right="0" w:hanging="361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coordenador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comunicar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ICTPR,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imediatamente,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dano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bens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vierem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sofrer;</w:t>
      </w:r>
    </w:p>
    <w:p>
      <w:pPr>
        <w:pStyle w:val="6"/>
        <w:spacing w:before="5"/>
        <w:rPr>
          <w:sz w:val="28"/>
        </w:rPr>
      </w:pPr>
    </w:p>
    <w:p>
      <w:pPr>
        <w:pStyle w:val="8"/>
        <w:numPr>
          <w:ilvl w:val="2"/>
          <w:numId w:val="12"/>
        </w:numPr>
        <w:tabs>
          <w:tab w:val="left" w:pos="1535"/>
        </w:tabs>
        <w:spacing w:before="0" w:after="0" w:line="276" w:lineRule="auto"/>
        <w:ind w:left="1534" w:right="899" w:hanging="361"/>
        <w:jc w:val="both"/>
        <w:rPr>
          <w:sz w:val="22"/>
        </w:rPr>
      </w:pPr>
      <w:r>
        <w:rPr>
          <w:w w:val="80"/>
          <w:sz w:val="22"/>
        </w:rPr>
        <w:t>em caso de furto ou de roubo, o coordenador deverá proceder ao registro da ocorrência perante a autoridade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policial competente, informando de imediato à ICTPR e diligenciando para que se proceda à investigação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pertinente;</w:t>
      </w:r>
    </w:p>
    <w:p>
      <w:pPr>
        <w:pStyle w:val="6"/>
        <w:spacing w:before="2"/>
        <w:rPr>
          <w:sz w:val="25"/>
        </w:rPr>
      </w:pPr>
    </w:p>
    <w:p>
      <w:pPr>
        <w:pStyle w:val="8"/>
        <w:numPr>
          <w:ilvl w:val="2"/>
          <w:numId w:val="12"/>
        </w:numPr>
        <w:tabs>
          <w:tab w:val="left" w:pos="1535"/>
        </w:tabs>
        <w:spacing w:before="0" w:after="0" w:line="276" w:lineRule="auto"/>
        <w:ind w:left="1534" w:right="897" w:hanging="361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coordenador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deverá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informar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à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ICTPR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devolução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dos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bens,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razão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conclusão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projeto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sua</w:t>
      </w:r>
      <w:r>
        <w:rPr>
          <w:spacing w:val="-50"/>
          <w:w w:val="85"/>
          <w:sz w:val="22"/>
        </w:rPr>
        <w:t xml:space="preserve"> </w:t>
      </w:r>
      <w:r>
        <w:rPr>
          <w:w w:val="90"/>
          <w:sz w:val="22"/>
        </w:rPr>
        <w:t>não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utilização;</w:t>
      </w:r>
    </w:p>
    <w:p>
      <w:pPr>
        <w:pStyle w:val="6"/>
        <w:rPr>
          <w:sz w:val="25"/>
        </w:rPr>
      </w:pPr>
    </w:p>
    <w:p>
      <w:pPr>
        <w:pStyle w:val="8"/>
        <w:numPr>
          <w:ilvl w:val="2"/>
          <w:numId w:val="12"/>
        </w:numPr>
        <w:tabs>
          <w:tab w:val="left" w:pos="1535"/>
        </w:tabs>
        <w:spacing w:before="1" w:after="0" w:line="276" w:lineRule="auto"/>
        <w:ind w:left="1534" w:right="897" w:hanging="361"/>
        <w:jc w:val="both"/>
        <w:rPr>
          <w:sz w:val="22"/>
        </w:rPr>
      </w:pPr>
      <w:r>
        <w:rPr>
          <w:w w:val="85"/>
          <w:sz w:val="22"/>
        </w:rPr>
        <w:t>a instituição corresponsável afixará destacadamente, em lugar visível dos bens, o selo de identificação do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apoio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financeiro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proporcionado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Fundação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Araucária.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80" w:right="240" w:bottom="720" w:left="320" w:header="454" w:footer="538" w:gutter="0"/>
          <w:cols w:space="720" w:num="1"/>
        </w:sectPr>
      </w:pPr>
    </w:p>
    <w:p>
      <w:pPr>
        <w:pStyle w:val="6"/>
        <w:spacing w:before="7"/>
        <w:rPr>
          <w:sz w:val="15"/>
        </w:rPr>
      </w:pPr>
    </w:p>
    <w:p>
      <w:pPr>
        <w:pStyle w:val="3"/>
        <w:spacing w:before="100"/>
        <w:jc w:val="both"/>
      </w:pPr>
      <w:r>
        <w:rPr>
          <w:spacing w:val="-1"/>
          <w:w w:val="80"/>
        </w:rPr>
        <w:t>CLÁUSULA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NONA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BOLSAS</w:t>
      </w:r>
    </w:p>
    <w:p>
      <w:pPr>
        <w:pStyle w:val="6"/>
        <w:spacing w:before="51" w:line="276" w:lineRule="auto"/>
        <w:ind w:left="814" w:right="890"/>
        <w:jc w:val="both"/>
      </w:pPr>
      <w:r>
        <w:rPr>
          <w:spacing w:val="-1"/>
          <w:w w:val="90"/>
        </w:rPr>
        <w:t>Observados</w:t>
      </w:r>
      <w:r>
        <w:rPr>
          <w:w w:val="90"/>
        </w:rPr>
        <w:t xml:space="preserve"> os</w:t>
      </w:r>
      <w:r>
        <w:rPr>
          <w:spacing w:val="1"/>
          <w:w w:val="90"/>
        </w:rPr>
        <w:t xml:space="preserve"> </w:t>
      </w:r>
      <w:r>
        <w:rPr>
          <w:w w:val="90"/>
        </w:rPr>
        <w:t>critérios</w:t>
      </w:r>
      <w:r>
        <w:rPr>
          <w:spacing w:val="1"/>
          <w:w w:val="90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procedimentos</w:t>
      </w:r>
      <w:r>
        <w:rPr>
          <w:spacing w:val="1"/>
          <w:w w:val="90"/>
        </w:rPr>
        <w:t xml:space="preserve"> </w:t>
      </w:r>
      <w:r>
        <w:rPr>
          <w:w w:val="90"/>
        </w:rPr>
        <w:t>previstos</w:t>
      </w:r>
      <w:r>
        <w:rPr>
          <w:spacing w:val="1"/>
          <w:w w:val="90"/>
        </w:rPr>
        <w:t xml:space="preserve"> </w:t>
      </w:r>
      <w:r>
        <w:rPr>
          <w:w w:val="90"/>
          <w:shd w:val="clear" w:color="auto" w:fill="FFFF00"/>
        </w:rPr>
        <w:t>[chamamento</w:t>
      </w:r>
      <w:r>
        <w:rPr>
          <w:spacing w:val="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público/dispensa</w:t>
      </w:r>
      <w:r>
        <w:rPr>
          <w:spacing w:val="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de</w:t>
      </w:r>
      <w:r>
        <w:rPr>
          <w:spacing w:val="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chamamento</w:t>
      </w:r>
      <w:r>
        <w:rPr>
          <w:spacing w:val="1"/>
          <w:w w:val="90"/>
        </w:rPr>
        <w:t xml:space="preserve"> </w:t>
      </w:r>
      <w:r>
        <w:rPr>
          <w:w w:val="85"/>
          <w:shd w:val="clear" w:color="auto" w:fill="FFFF00"/>
        </w:rPr>
        <w:t>público/inexigibilidade de chamamento público n.º XXXX/XXXX]</w:t>
      </w:r>
      <w:r>
        <w:rPr>
          <w:w w:val="85"/>
        </w:rPr>
        <w:t>, a ICTPR poderá conceder bolsas de estímulo à</w:t>
      </w:r>
      <w:r>
        <w:rPr>
          <w:spacing w:val="1"/>
          <w:w w:val="85"/>
        </w:rPr>
        <w:t xml:space="preserve"> </w:t>
      </w:r>
      <w:r>
        <w:rPr>
          <w:w w:val="80"/>
        </w:rPr>
        <w:t>inovação aos pesquisadores a ela vinculados, bem como a alunos de curso técnico, de graduação, pós-graduação ou</w:t>
      </w:r>
      <w:r>
        <w:rPr>
          <w:spacing w:val="1"/>
          <w:w w:val="80"/>
        </w:rPr>
        <w:t xml:space="preserve"> </w:t>
      </w:r>
      <w:r>
        <w:rPr>
          <w:w w:val="85"/>
        </w:rPr>
        <w:t>pesquisadores integrantes de grupo de pesquisa, desde que a concessão do auxílio esteja prevista no Plano de</w:t>
      </w:r>
      <w:r>
        <w:rPr>
          <w:spacing w:val="1"/>
          <w:w w:val="85"/>
        </w:rPr>
        <w:t xml:space="preserve"> </w:t>
      </w:r>
      <w:r>
        <w:rPr>
          <w:w w:val="80"/>
        </w:rPr>
        <w:t>Trabalho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as</w:t>
      </w:r>
      <w:r>
        <w:rPr>
          <w:spacing w:val="7"/>
          <w:w w:val="80"/>
        </w:rPr>
        <w:t xml:space="preserve"> </w:t>
      </w:r>
      <w:r>
        <w:rPr>
          <w:w w:val="80"/>
        </w:rPr>
        <w:t>atividades</w:t>
      </w:r>
      <w:r>
        <w:rPr>
          <w:spacing w:val="8"/>
          <w:w w:val="80"/>
        </w:rPr>
        <w:t xml:space="preserve"> </w:t>
      </w:r>
      <w:r>
        <w:rPr>
          <w:w w:val="80"/>
        </w:rPr>
        <w:t>subsidiadas</w:t>
      </w:r>
      <w:r>
        <w:rPr>
          <w:spacing w:val="6"/>
          <w:w w:val="80"/>
        </w:rPr>
        <w:t xml:space="preserve"> </w:t>
      </w:r>
      <w:r>
        <w:rPr>
          <w:w w:val="80"/>
        </w:rPr>
        <w:t>não</w:t>
      </w:r>
      <w:r>
        <w:rPr>
          <w:spacing w:val="6"/>
          <w:w w:val="80"/>
        </w:rPr>
        <w:t xml:space="preserve"> </w:t>
      </w:r>
      <w:r>
        <w:rPr>
          <w:w w:val="80"/>
        </w:rPr>
        <w:t>sejam</w:t>
      </w:r>
      <w:r>
        <w:rPr>
          <w:spacing w:val="5"/>
          <w:w w:val="80"/>
        </w:rPr>
        <w:t xml:space="preserve"> </w:t>
      </w:r>
      <w:r>
        <w:rPr>
          <w:w w:val="80"/>
        </w:rPr>
        <w:t>inerentes</w:t>
      </w:r>
      <w:r>
        <w:rPr>
          <w:spacing w:val="5"/>
          <w:w w:val="80"/>
        </w:rPr>
        <w:t xml:space="preserve"> </w:t>
      </w:r>
      <w:r>
        <w:rPr>
          <w:w w:val="80"/>
        </w:rPr>
        <w:t>ao</w:t>
      </w:r>
      <w:r>
        <w:rPr>
          <w:spacing w:val="8"/>
          <w:w w:val="80"/>
        </w:rPr>
        <w:t xml:space="preserve"> </w:t>
      </w:r>
      <w:r>
        <w:rPr>
          <w:w w:val="80"/>
        </w:rPr>
        <w:t>vínculo</w:t>
      </w:r>
      <w:r>
        <w:rPr>
          <w:spacing w:val="5"/>
          <w:w w:val="80"/>
        </w:rPr>
        <w:t xml:space="preserve"> </w:t>
      </w:r>
      <w:r>
        <w:rPr>
          <w:w w:val="80"/>
        </w:rPr>
        <w:t>funcional</w:t>
      </w:r>
      <w:r>
        <w:rPr>
          <w:spacing w:val="6"/>
          <w:w w:val="80"/>
        </w:rPr>
        <w:t xml:space="preserve"> </w:t>
      </w:r>
      <w:r>
        <w:rPr>
          <w:w w:val="80"/>
        </w:rPr>
        <w:t>ou</w:t>
      </w:r>
      <w:r>
        <w:rPr>
          <w:spacing w:val="5"/>
          <w:w w:val="80"/>
        </w:rPr>
        <w:t xml:space="preserve"> </w:t>
      </w:r>
      <w:r>
        <w:rPr>
          <w:w w:val="80"/>
        </w:rPr>
        <w:t>jurídico</w:t>
      </w:r>
      <w:r>
        <w:rPr>
          <w:spacing w:val="7"/>
          <w:w w:val="80"/>
        </w:rPr>
        <w:t xml:space="preserve"> </w:t>
      </w:r>
      <w:r>
        <w:rPr>
          <w:w w:val="80"/>
        </w:rPr>
        <w:t>mantido</w:t>
      </w:r>
      <w:r>
        <w:rPr>
          <w:spacing w:val="6"/>
          <w:w w:val="80"/>
        </w:rPr>
        <w:t xml:space="preserve"> </w:t>
      </w:r>
      <w:r>
        <w:rPr>
          <w:w w:val="80"/>
        </w:rPr>
        <w:t>com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entidade.</w:t>
      </w:r>
    </w:p>
    <w:p>
      <w:pPr>
        <w:pStyle w:val="6"/>
        <w:rPr>
          <w:sz w:val="24"/>
        </w:rPr>
      </w:pPr>
    </w:p>
    <w:p>
      <w:pPr>
        <w:pStyle w:val="6"/>
        <w:spacing w:before="9"/>
        <w:rPr>
          <w:sz w:val="35"/>
        </w:rPr>
      </w:pPr>
    </w:p>
    <w:p>
      <w:pPr>
        <w:pStyle w:val="6"/>
        <w:spacing w:line="276" w:lineRule="auto"/>
        <w:ind w:left="814" w:right="895"/>
        <w:jc w:val="both"/>
      </w:pPr>
      <w:r>
        <w:rPr>
          <w:rFonts w:ascii="Arial" w:hAnsi="Arial"/>
          <w:b/>
          <w:w w:val="85"/>
        </w:rPr>
        <w:t>PARÁGRAFO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PRIMEIRO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w w:val="85"/>
        </w:rPr>
        <w:t>-</w:t>
      </w:r>
      <w:r>
        <w:rPr>
          <w:spacing w:val="1"/>
          <w:w w:val="85"/>
        </w:rPr>
        <w:t xml:space="preserve"> </w:t>
      </w:r>
      <w:r>
        <w:rPr>
          <w:w w:val="85"/>
        </w:rPr>
        <w:t>Os</w:t>
      </w:r>
      <w:r>
        <w:rPr>
          <w:spacing w:val="1"/>
          <w:w w:val="85"/>
        </w:rPr>
        <w:t xml:space="preserve"> </w:t>
      </w:r>
      <w:r>
        <w:rPr>
          <w:w w:val="85"/>
        </w:rPr>
        <w:t>valores,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periodicidade,</w:t>
      </w:r>
      <w:r>
        <w:rPr>
          <w:spacing w:val="1"/>
          <w:w w:val="85"/>
        </w:rPr>
        <w:t xml:space="preserve"> </w:t>
      </w:r>
      <w:r>
        <w:rPr>
          <w:w w:val="85"/>
        </w:rPr>
        <w:t>duração</w:t>
      </w:r>
      <w:r>
        <w:rPr>
          <w:spacing w:val="1"/>
          <w:w w:val="85"/>
        </w:rPr>
        <w:t xml:space="preserve"> </w:t>
      </w:r>
      <w:r>
        <w:rPr>
          <w:w w:val="85"/>
        </w:rPr>
        <w:t>da</w:t>
      </w:r>
      <w:r>
        <w:rPr>
          <w:spacing w:val="1"/>
          <w:w w:val="85"/>
        </w:rPr>
        <w:t xml:space="preserve"> </w:t>
      </w:r>
      <w:r>
        <w:rPr>
          <w:w w:val="85"/>
        </w:rPr>
        <w:t>bolsa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respectivos</w:t>
      </w:r>
      <w:r>
        <w:rPr>
          <w:spacing w:val="1"/>
          <w:w w:val="85"/>
        </w:rPr>
        <w:t xml:space="preserve"> </w:t>
      </w:r>
      <w:r>
        <w:rPr>
          <w:w w:val="85"/>
        </w:rPr>
        <w:t>beneficiários</w:t>
      </w:r>
      <w:r>
        <w:rPr>
          <w:spacing w:val="1"/>
          <w:w w:val="85"/>
        </w:rPr>
        <w:t xml:space="preserve"> </w:t>
      </w:r>
      <w:r>
        <w:rPr>
          <w:w w:val="85"/>
        </w:rPr>
        <w:t>serão</w:t>
      </w:r>
      <w:r>
        <w:rPr>
          <w:spacing w:val="-49"/>
          <w:w w:val="85"/>
        </w:rPr>
        <w:t xml:space="preserve"> </w:t>
      </w:r>
      <w:r>
        <w:rPr>
          <w:w w:val="85"/>
        </w:rPr>
        <w:t>especificados em Termo de Outorga de Bolsa ou instrumento congênere a ser entabulado entre ICTPR e bolsista, o</w:t>
      </w:r>
      <w:r>
        <w:rPr>
          <w:spacing w:val="-49"/>
          <w:w w:val="85"/>
        </w:rPr>
        <w:t xml:space="preserve"> </w:t>
      </w:r>
      <w:r>
        <w:rPr>
          <w:w w:val="90"/>
        </w:rPr>
        <w:t>qual</w:t>
      </w:r>
      <w:r>
        <w:rPr>
          <w:spacing w:val="-11"/>
          <w:w w:val="90"/>
        </w:rPr>
        <w:t xml:space="preserve"> </w:t>
      </w:r>
      <w:r>
        <w:rPr>
          <w:w w:val="90"/>
        </w:rPr>
        <w:t>deverá</w:t>
      </w:r>
      <w:r>
        <w:rPr>
          <w:spacing w:val="-9"/>
          <w:w w:val="90"/>
        </w:rPr>
        <w:t xml:space="preserve"> </w:t>
      </w:r>
      <w:r>
        <w:rPr>
          <w:w w:val="90"/>
        </w:rPr>
        <w:t>ser</w:t>
      </w:r>
      <w:r>
        <w:rPr>
          <w:spacing w:val="-10"/>
          <w:w w:val="90"/>
        </w:rPr>
        <w:t xml:space="preserve"> </w:t>
      </w:r>
      <w:r>
        <w:rPr>
          <w:w w:val="90"/>
        </w:rPr>
        <w:t>previamente</w:t>
      </w:r>
      <w:r>
        <w:rPr>
          <w:spacing w:val="-10"/>
          <w:w w:val="90"/>
        </w:rPr>
        <w:t xml:space="preserve"> </w:t>
      </w:r>
      <w:r>
        <w:rPr>
          <w:w w:val="90"/>
        </w:rPr>
        <w:t>aprovado</w:t>
      </w:r>
      <w:r>
        <w:rPr>
          <w:spacing w:val="-10"/>
          <w:w w:val="90"/>
        </w:rPr>
        <w:t xml:space="preserve"> </w:t>
      </w:r>
      <w:r>
        <w:rPr>
          <w:w w:val="90"/>
        </w:rPr>
        <w:t>pela</w:t>
      </w:r>
      <w:r>
        <w:rPr>
          <w:spacing w:val="-10"/>
          <w:w w:val="90"/>
        </w:rPr>
        <w:t xml:space="preserve"> </w:t>
      </w:r>
      <w:r>
        <w:rPr>
          <w:w w:val="90"/>
        </w:rPr>
        <w:t>CONCEDENTE.</w:t>
      </w:r>
    </w:p>
    <w:p>
      <w:pPr>
        <w:pStyle w:val="6"/>
        <w:rPr>
          <w:sz w:val="24"/>
        </w:rPr>
      </w:pPr>
    </w:p>
    <w:p>
      <w:pPr>
        <w:pStyle w:val="6"/>
        <w:spacing w:before="9"/>
        <w:rPr>
          <w:sz w:val="35"/>
        </w:rPr>
      </w:pPr>
    </w:p>
    <w:p>
      <w:pPr>
        <w:pStyle w:val="6"/>
        <w:spacing w:line="276" w:lineRule="auto"/>
        <w:ind w:left="814" w:right="894"/>
        <w:jc w:val="both"/>
      </w:pPr>
      <w:r>
        <w:rPr>
          <w:rFonts w:ascii="Arial" w:hAnsi="Arial"/>
          <w:b/>
          <w:w w:val="85"/>
        </w:rPr>
        <w:t xml:space="preserve">PARÁGRAFO SEGUNDO </w:t>
      </w:r>
      <w:r>
        <w:rPr>
          <w:w w:val="85"/>
        </w:rPr>
        <w:t>- A bolsa de estímulo à inovação caracteriza-se como doação e, como tal, não configura</w:t>
      </w:r>
      <w:r>
        <w:rPr>
          <w:spacing w:val="1"/>
          <w:w w:val="85"/>
        </w:rPr>
        <w:t xml:space="preserve"> </w:t>
      </w:r>
      <w:r>
        <w:rPr>
          <w:w w:val="80"/>
        </w:rPr>
        <w:t>vínculo empregatício, não caracteriza contraprestação de serviços ou vantagem para o doador, e não integra a base de</w:t>
      </w:r>
      <w:r>
        <w:rPr>
          <w:spacing w:val="1"/>
          <w:w w:val="80"/>
        </w:rPr>
        <w:t xml:space="preserve"> </w:t>
      </w:r>
      <w:r>
        <w:rPr>
          <w:w w:val="80"/>
        </w:rPr>
        <w:t>cálculo</w:t>
      </w:r>
      <w:r>
        <w:rPr>
          <w:spacing w:val="2"/>
          <w:w w:val="80"/>
        </w:rPr>
        <w:t xml:space="preserve"> </w:t>
      </w:r>
      <w:r>
        <w:rPr>
          <w:w w:val="80"/>
        </w:rPr>
        <w:t>da</w:t>
      </w:r>
      <w:r>
        <w:rPr>
          <w:spacing w:val="2"/>
          <w:w w:val="80"/>
        </w:rPr>
        <w:t xml:space="preserve"> </w:t>
      </w:r>
      <w:r>
        <w:rPr>
          <w:w w:val="80"/>
        </w:rPr>
        <w:t>contribuição</w:t>
      </w:r>
      <w:r>
        <w:rPr>
          <w:spacing w:val="3"/>
          <w:w w:val="80"/>
        </w:rPr>
        <w:t xml:space="preserve"> </w:t>
      </w:r>
      <w:r>
        <w:rPr>
          <w:w w:val="80"/>
        </w:rPr>
        <w:t>previdenciária,</w:t>
      </w:r>
      <w:r>
        <w:rPr>
          <w:spacing w:val="4"/>
          <w:w w:val="80"/>
        </w:rPr>
        <w:t xml:space="preserve"> </w:t>
      </w:r>
      <w:r>
        <w:rPr>
          <w:w w:val="80"/>
        </w:rPr>
        <w:t>nos</w:t>
      </w:r>
      <w:r>
        <w:rPr>
          <w:spacing w:val="3"/>
          <w:w w:val="80"/>
        </w:rPr>
        <w:t xml:space="preserve"> </w:t>
      </w:r>
      <w:r>
        <w:rPr>
          <w:w w:val="80"/>
        </w:rPr>
        <w:t>termos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artigo</w:t>
      </w:r>
      <w:r>
        <w:rPr>
          <w:spacing w:val="2"/>
          <w:w w:val="80"/>
        </w:rPr>
        <w:t xml:space="preserve"> </w:t>
      </w:r>
      <w:r>
        <w:rPr>
          <w:w w:val="80"/>
        </w:rPr>
        <w:t>16,</w:t>
      </w:r>
      <w:r>
        <w:rPr>
          <w:spacing w:val="6"/>
          <w:w w:val="80"/>
        </w:rPr>
        <w:t xml:space="preserve"> </w:t>
      </w:r>
      <w:r>
        <w:rPr>
          <w:w w:val="80"/>
        </w:rPr>
        <w:t>§</w:t>
      </w:r>
      <w:r>
        <w:rPr>
          <w:spacing w:val="2"/>
          <w:w w:val="80"/>
        </w:rPr>
        <w:t xml:space="preserve"> </w:t>
      </w:r>
      <w:r>
        <w:rPr>
          <w:w w:val="80"/>
        </w:rPr>
        <w:t>4º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Lei</w:t>
      </w:r>
      <w:r>
        <w:rPr>
          <w:spacing w:val="3"/>
          <w:w w:val="80"/>
        </w:rPr>
        <w:t xml:space="preserve"> </w:t>
      </w:r>
      <w:r>
        <w:rPr>
          <w:w w:val="80"/>
        </w:rPr>
        <w:t>Estadual</w:t>
      </w:r>
      <w:r>
        <w:rPr>
          <w:spacing w:val="4"/>
          <w:w w:val="80"/>
        </w:rPr>
        <w:t xml:space="preserve"> </w:t>
      </w:r>
      <w:r>
        <w:rPr>
          <w:w w:val="80"/>
        </w:rPr>
        <w:t>n.</w:t>
      </w:r>
      <w:r>
        <w:rPr>
          <w:spacing w:val="4"/>
          <w:w w:val="80"/>
        </w:rPr>
        <w:t xml:space="preserve"> </w:t>
      </w:r>
      <w:r>
        <w:rPr>
          <w:w w:val="80"/>
        </w:rPr>
        <w:t>20.541/21.</w:t>
      </w: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29"/>
        </w:rPr>
      </w:pPr>
    </w:p>
    <w:p>
      <w:pPr>
        <w:pStyle w:val="3"/>
        <w:spacing w:before="99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DÉCIMA-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OBRIGAÇÕES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LEGAIS</w:t>
      </w:r>
    </w:p>
    <w:p>
      <w:pPr>
        <w:pStyle w:val="6"/>
        <w:spacing w:before="51" w:line="276" w:lineRule="auto"/>
        <w:ind w:left="814" w:right="890"/>
        <w:jc w:val="both"/>
      </w:pPr>
      <w:r>
        <w:rPr>
          <w:spacing w:val="-2"/>
          <w:w w:val="80"/>
        </w:rPr>
        <w:t xml:space="preserve">A ICTPRdeverá observar as disposições da Lei Estadual nº 20.541/2021, da Lei Estadual nº 15.608/2007, </w:t>
      </w:r>
      <w:r>
        <w:rPr>
          <w:spacing w:val="-1"/>
          <w:w w:val="80"/>
        </w:rPr>
        <w:t>e, subsidiariamente</w:t>
      </w:r>
      <w:r>
        <w:rPr>
          <w:spacing w:val="-46"/>
          <w:w w:val="80"/>
        </w:rPr>
        <w:t xml:space="preserve"> </w:t>
      </w:r>
      <w:r>
        <w:rPr>
          <w:w w:val="80"/>
        </w:rPr>
        <w:t>da Lei Federal nº 14.133/2021, além das demais legislações pertinentes. A título de obrigações legais fica estabelecido à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 xml:space="preserve">CONVENENTE, dentre outras, </w:t>
      </w:r>
      <w:r>
        <w:rPr>
          <w:spacing w:val="-3"/>
          <w:w w:val="85"/>
        </w:rPr>
        <w:t>conforme previsto na Resolução nº 028/2011 – TCE/PR e regulamentada pela Instrução</w:t>
      </w:r>
      <w:r>
        <w:rPr>
          <w:spacing w:val="-2"/>
          <w:w w:val="85"/>
        </w:rPr>
        <w:t xml:space="preserve"> </w:t>
      </w:r>
      <w:r>
        <w:rPr>
          <w:w w:val="90"/>
        </w:rPr>
        <w:t>Normativa</w:t>
      </w:r>
      <w:r>
        <w:rPr>
          <w:spacing w:val="-16"/>
          <w:w w:val="90"/>
        </w:rPr>
        <w:t xml:space="preserve"> </w:t>
      </w:r>
      <w:r>
        <w:rPr>
          <w:w w:val="90"/>
        </w:rPr>
        <w:t>61/2011,</w:t>
      </w:r>
      <w:r>
        <w:rPr>
          <w:spacing w:val="-15"/>
          <w:w w:val="90"/>
        </w:rPr>
        <w:t xml:space="preserve">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w w:val="90"/>
        </w:rPr>
        <w:t>de:</w:t>
      </w:r>
    </w:p>
    <w:p>
      <w:pPr>
        <w:pStyle w:val="8"/>
        <w:numPr>
          <w:ilvl w:val="0"/>
          <w:numId w:val="13"/>
        </w:numPr>
        <w:tabs>
          <w:tab w:val="left" w:pos="1098"/>
          <w:tab w:val="right" w:pos="11233"/>
        </w:tabs>
        <w:spacing w:before="0" w:after="0" w:line="291" w:lineRule="exact"/>
        <w:ind w:left="1098" w:right="0" w:hanging="284"/>
        <w:jc w:val="left"/>
        <w:rPr>
          <w:sz w:val="22"/>
        </w:rPr>
      </w:pPr>
      <w:r>
        <w:pict>
          <v:rect id="_x0000_s1038" o:spid="_x0000_s1038" o:spt="1" style="position:absolute;left:0pt;margin-left:555.95pt;margin-top:14.3pt;height:0.5pt;width:33.8pt;mso-position-horizont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1"/>
          <w:w w:val="80"/>
          <w:sz w:val="22"/>
        </w:rPr>
        <w:t>Prestar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Contas</w:t>
      </w:r>
      <w:r>
        <w:rPr>
          <w:spacing w:val="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dos</w:t>
      </w:r>
      <w:r>
        <w:rPr>
          <w:spacing w:val="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recursos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recebidos</w:t>
      </w:r>
      <w:r>
        <w:rPr>
          <w:spacing w:val="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por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meio</w:t>
      </w:r>
      <w:r>
        <w:rPr>
          <w:spacing w:val="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Sistema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Integrado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Transferências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Voluntárias-SIT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Tribunal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w w:val="80"/>
          <w:sz w:val="22"/>
        </w:rPr>
        <w:tab/>
      </w:r>
      <w:r>
        <w:rPr>
          <w:w w:val="80"/>
          <w:position w:val="10"/>
          <w:sz w:val="22"/>
        </w:rPr>
        <w:t>22</w:t>
      </w:r>
    </w:p>
    <w:p>
      <w:pPr>
        <w:pStyle w:val="6"/>
        <w:spacing w:before="37"/>
        <w:ind w:left="814"/>
        <w:jc w:val="both"/>
      </w:pP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Paraná-TCE-PR,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atualizar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informações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sua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competência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exigidas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pelo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sistema;</w:t>
      </w:r>
    </w:p>
    <w:p>
      <w:pPr>
        <w:pStyle w:val="8"/>
        <w:numPr>
          <w:ilvl w:val="0"/>
          <w:numId w:val="13"/>
        </w:numPr>
        <w:tabs>
          <w:tab w:val="left" w:pos="1098"/>
        </w:tabs>
        <w:spacing w:before="37" w:after="0" w:line="276" w:lineRule="auto"/>
        <w:ind w:left="814" w:right="889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Garantir o livre acesso de servidores do Sistema de Controle Interno </w:t>
      </w:r>
      <w:r>
        <w:rPr>
          <w:spacing w:val="-1"/>
          <w:w w:val="80"/>
          <w:sz w:val="22"/>
        </w:rPr>
        <w:t>da CONCEDENTE, além dos servidores do Tribunal</w:t>
      </w:r>
      <w:r>
        <w:rPr>
          <w:w w:val="80"/>
          <w:sz w:val="22"/>
        </w:rPr>
        <w:t xml:space="preserve"> </w:t>
      </w:r>
      <w:r>
        <w:rPr>
          <w:spacing w:val="-2"/>
          <w:w w:val="85"/>
          <w:sz w:val="22"/>
        </w:rPr>
        <w:t xml:space="preserve">de Contas, </w:t>
      </w:r>
      <w:r>
        <w:rPr>
          <w:spacing w:val="-1"/>
          <w:w w:val="85"/>
          <w:sz w:val="22"/>
        </w:rPr>
        <w:t>a qualquer tempo e lugar, a todos os atos e fatos relacionados direta ou indiretamente com o instrumento</w:t>
      </w:r>
      <w:r>
        <w:rPr>
          <w:w w:val="85"/>
          <w:sz w:val="22"/>
        </w:rPr>
        <w:t xml:space="preserve"> </w:t>
      </w:r>
      <w:r>
        <w:rPr>
          <w:w w:val="90"/>
          <w:sz w:val="22"/>
        </w:rPr>
        <w:t>pactuado,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quando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missão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fiscalização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auditoria;</w:t>
      </w:r>
    </w:p>
    <w:p>
      <w:pPr>
        <w:pStyle w:val="8"/>
        <w:numPr>
          <w:ilvl w:val="0"/>
          <w:numId w:val="13"/>
        </w:numPr>
        <w:tabs>
          <w:tab w:val="left" w:pos="1098"/>
        </w:tabs>
        <w:spacing w:before="0" w:after="0" w:line="276" w:lineRule="auto"/>
        <w:ind w:left="814" w:right="897" w:firstLine="0"/>
        <w:jc w:val="both"/>
        <w:rPr>
          <w:sz w:val="22"/>
        </w:rPr>
      </w:pPr>
      <w:r>
        <w:rPr>
          <w:spacing w:val="-5"/>
          <w:w w:val="85"/>
          <w:sz w:val="22"/>
        </w:rPr>
        <w:t xml:space="preserve">Atender as recomendações, exigências e determinações </w:t>
      </w:r>
      <w:r>
        <w:rPr>
          <w:spacing w:val="-4"/>
          <w:w w:val="85"/>
          <w:sz w:val="22"/>
        </w:rPr>
        <w:t>do concedente dos recursos e dos agentes dos sistemas de</w:t>
      </w:r>
      <w:r>
        <w:rPr>
          <w:spacing w:val="-3"/>
          <w:w w:val="85"/>
          <w:sz w:val="22"/>
        </w:rPr>
        <w:t xml:space="preserve"> </w:t>
      </w:r>
      <w:r>
        <w:rPr>
          <w:w w:val="90"/>
          <w:sz w:val="22"/>
        </w:rPr>
        <w:t>controle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interno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externo.</w:t>
      </w:r>
    </w:p>
    <w:p>
      <w:pPr>
        <w:pStyle w:val="8"/>
        <w:numPr>
          <w:ilvl w:val="0"/>
          <w:numId w:val="13"/>
        </w:numPr>
        <w:tabs>
          <w:tab w:val="left" w:pos="1098"/>
        </w:tabs>
        <w:spacing w:before="0" w:after="0" w:line="251" w:lineRule="exact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Movimentar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específica;</w:t>
      </w:r>
    </w:p>
    <w:p>
      <w:pPr>
        <w:pStyle w:val="8"/>
        <w:numPr>
          <w:ilvl w:val="0"/>
          <w:numId w:val="13"/>
        </w:numPr>
        <w:tabs>
          <w:tab w:val="left" w:pos="1098"/>
        </w:tabs>
        <w:spacing w:before="36" w:after="0" w:line="276" w:lineRule="auto"/>
        <w:ind w:left="814" w:right="888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Estar ciente de que a ausência de prestação de contas, nos prazos </w:t>
      </w:r>
      <w:r>
        <w:rPr>
          <w:spacing w:val="-3"/>
          <w:w w:val="85"/>
          <w:sz w:val="22"/>
        </w:rPr>
        <w:t>estabelecidos, sujeitará a ICTPR, salvo os casos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 xml:space="preserve">previstos em lei, a instauração </w:t>
      </w:r>
      <w:r>
        <w:rPr>
          <w:spacing w:val="-3"/>
          <w:w w:val="85"/>
          <w:sz w:val="22"/>
        </w:rPr>
        <w:t>de Tomada de Contas Especial, observados os arts. 233 e 234 do Regimento Interno do</w:t>
      </w:r>
      <w:r>
        <w:rPr>
          <w:spacing w:val="-2"/>
          <w:w w:val="85"/>
          <w:sz w:val="22"/>
        </w:rPr>
        <w:t xml:space="preserve"> </w:t>
      </w:r>
      <w:r>
        <w:rPr>
          <w:w w:val="90"/>
          <w:sz w:val="22"/>
        </w:rPr>
        <w:t>TCE/PR;</w:t>
      </w:r>
    </w:p>
    <w:p>
      <w:pPr>
        <w:pStyle w:val="8"/>
        <w:numPr>
          <w:ilvl w:val="0"/>
          <w:numId w:val="13"/>
        </w:numPr>
        <w:tabs>
          <w:tab w:val="left" w:pos="1098"/>
        </w:tabs>
        <w:spacing w:before="0" w:after="0" w:line="276" w:lineRule="auto"/>
        <w:ind w:left="814" w:right="888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Preservar todos os documentos originais relacionados com esse Convênio, </w:t>
      </w:r>
      <w:r>
        <w:rPr>
          <w:spacing w:val="-3"/>
          <w:w w:val="85"/>
          <w:sz w:val="22"/>
        </w:rPr>
        <w:t>independentemente da apresentação da</w:t>
      </w:r>
      <w:r>
        <w:rPr>
          <w:spacing w:val="-2"/>
          <w:w w:val="85"/>
          <w:sz w:val="22"/>
        </w:rPr>
        <w:t xml:space="preserve"> prestação de contas ou mesmo de sua aprovação, em local </w:t>
      </w:r>
      <w:r>
        <w:rPr>
          <w:spacing w:val="-1"/>
          <w:w w:val="85"/>
          <w:sz w:val="22"/>
        </w:rPr>
        <w:t>seguro e em bom estado de conservação, mantendo-os à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disposição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24"/>
          <w:w w:val="90"/>
          <w:sz w:val="22"/>
        </w:rPr>
        <w:t xml:space="preserve"> </w:t>
      </w:r>
      <w:r>
        <w:rPr>
          <w:w w:val="90"/>
          <w:sz w:val="22"/>
        </w:rPr>
        <w:t>Tribunal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Contas</w:t>
      </w:r>
      <w:r>
        <w:rPr>
          <w:spacing w:val="-22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Paraná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por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um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prazo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10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(dez)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anos.</w:t>
      </w:r>
    </w:p>
    <w:p>
      <w:pPr>
        <w:pStyle w:val="8"/>
        <w:numPr>
          <w:ilvl w:val="0"/>
          <w:numId w:val="13"/>
        </w:numPr>
        <w:tabs>
          <w:tab w:val="left" w:pos="1098"/>
        </w:tabs>
        <w:spacing w:before="0" w:after="0" w:line="250" w:lineRule="exact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Submeter-se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regulação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instituída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CONCEDENTE;</w:t>
      </w:r>
    </w:p>
    <w:p>
      <w:pPr>
        <w:pStyle w:val="8"/>
        <w:numPr>
          <w:ilvl w:val="0"/>
          <w:numId w:val="13"/>
        </w:numPr>
        <w:tabs>
          <w:tab w:val="left" w:pos="1098"/>
        </w:tabs>
        <w:spacing w:before="37" w:after="0" w:line="276" w:lineRule="auto"/>
        <w:ind w:left="814" w:right="894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Obrigar-se a apresentar, sempre que solicitado, relatórios de atividade que demonstrem, quantitativa e qualitativamente, </w:t>
      </w:r>
      <w:r>
        <w:rPr>
          <w:spacing w:val="-1"/>
          <w:w w:val="80"/>
          <w:sz w:val="22"/>
        </w:rPr>
        <w:t>o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atendimento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objeto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pactuado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CONCEDENTE;</w:t>
      </w:r>
    </w:p>
    <w:p>
      <w:pPr>
        <w:pStyle w:val="8"/>
        <w:numPr>
          <w:ilvl w:val="0"/>
          <w:numId w:val="13"/>
        </w:numPr>
        <w:tabs>
          <w:tab w:val="left" w:pos="1098"/>
        </w:tabs>
        <w:spacing w:before="0" w:after="0" w:line="240" w:lineRule="auto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Cumprir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normas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relativas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preservação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ambiente;</w:t>
      </w:r>
    </w:p>
    <w:p>
      <w:pPr>
        <w:pStyle w:val="6"/>
        <w:spacing w:before="77" w:line="276" w:lineRule="auto"/>
        <w:ind w:left="814" w:right="893"/>
        <w:jc w:val="both"/>
      </w:pPr>
      <w:r>
        <w:rPr>
          <w:rFonts w:ascii="Arial" w:hAnsi="Arial"/>
          <w:b/>
          <w:spacing w:val="-1"/>
          <w:w w:val="80"/>
        </w:rPr>
        <w:t xml:space="preserve">PARÁGRAFO ÚNICO - </w:t>
      </w:r>
      <w:r>
        <w:rPr>
          <w:spacing w:val="-1"/>
          <w:w w:val="80"/>
        </w:rPr>
        <w:t xml:space="preserve">O não atendimento às condições estabelecidas no neste instrumento, autoriza </w:t>
      </w:r>
      <w:r>
        <w:rPr>
          <w:w w:val="80"/>
        </w:rPr>
        <w:t>a denúncia unilateral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pactuado,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prejuízo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persecução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quanto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aos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prejuízos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advindos.</w:t>
      </w:r>
    </w:p>
    <w:p>
      <w:pPr>
        <w:pStyle w:val="6"/>
        <w:rPr>
          <w:sz w:val="24"/>
        </w:rPr>
      </w:pPr>
    </w:p>
    <w:p>
      <w:pPr>
        <w:pStyle w:val="6"/>
        <w:spacing w:before="9"/>
      </w:pPr>
    </w:p>
    <w:p>
      <w:pPr>
        <w:pStyle w:val="3"/>
        <w:spacing w:before="1"/>
        <w:jc w:val="both"/>
      </w:pPr>
      <w:r>
        <w:rPr>
          <w:spacing w:val="-1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DÉCIMA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PRIMEIRA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DESPESAS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SUAS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VEDAÇÕES</w:t>
      </w:r>
    </w:p>
    <w:p>
      <w:pPr>
        <w:pStyle w:val="8"/>
        <w:numPr>
          <w:ilvl w:val="0"/>
          <w:numId w:val="14"/>
        </w:numPr>
        <w:tabs>
          <w:tab w:val="left" w:pos="1278"/>
        </w:tabs>
        <w:spacing w:before="51" w:after="0" w:line="240" w:lineRule="auto"/>
        <w:ind w:left="1278" w:right="0" w:hanging="46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título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vedações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legais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contratuais,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fica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estabelecido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que: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380" w:right="240" w:bottom="720" w:left="320" w:header="454" w:footer="538" w:gutter="0"/>
          <w:cols w:space="720" w:num="1"/>
        </w:sectPr>
      </w:pPr>
    </w:p>
    <w:p>
      <w:pPr>
        <w:pStyle w:val="6"/>
        <w:spacing w:before="3"/>
        <w:rPr>
          <w:sz w:val="18"/>
        </w:rPr>
      </w:pPr>
    </w:p>
    <w:p>
      <w:pPr>
        <w:pStyle w:val="8"/>
        <w:numPr>
          <w:ilvl w:val="0"/>
          <w:numId w:val="15"/>
        </w:numPr>
        <w:tabs>
          <w:tab w:val="left" w:pos="1098"/>
        </w:tabs>
        <w:spacing w:before="99" w:after="0" w:line="240" w:lineRule="auto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outros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mesmo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deste,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exceto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ações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complementares;</w:t>
      </w:r>
    </w:p>
    <w:p>
      <w:pPr>
        <w:pStyle w:val="8"/>
        <w:numPr>
          <w:ilvl w:val="0"/>
          <w:numId w:val="15"/>
        </w:numPr>
        <w:tabs>
          <w:tab w:val="left" w:pos="1098"/>
        </w:tabs>
        <w:spacing w:before="37" w:after="0" w:line="276" w:lineRule="auto"/>
        <w:ind w:left="814" w:right="893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É vedada a realização de despesas com publicidade, salvo em caráter educativo, informativo </w:t>
      </w:r>
      <w:r>
        <w:rPr>
          <w:spacing w:val="-1"/>
          <w:w w:val="80"/>
          <w:sz w:val="22"/>
        </w:rPr>
        <w:t>ou de orientação social, que</w:t>
      </w:r>
      <w:r>
        <w:rPr>
          <w:w w:val="80"/>
          <w:sz w:val="22"/>
        </w:rPr>
        <w:t xml:space="preserve"> esteja diretamente vinculada com o objeto do termo de transferência e da qual não constem nomes, símbolos, imagens ou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referências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caracterizem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promoção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pessoal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autoridades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servidores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públicos;</w:t>
      </w:r>
    </w:p>
    <w:p>
      <w:pPr>
        <w:pStyle w:val="8"/>
        <w:numPr>
          <w:ilvl w:val="0"/>
          <w:numId w:val="15"/>
        </w:numPr>
        <w:tabs>
          <w:tab w:val="left" w:pos="1098"/>
        </w:tabs>
        <w:spacing w:before="0" w:after="0" w:line="251" w:lineRule="exact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aplicação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finalidade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diversa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estabelecida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ainda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caráter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emergência;</w:t>
      </w:r>
    </w:p>
    <w:p>
      <w:pPr>
        <w:pStyle w:val="8"/>
        <w:numPr>
          <w:ilvl w:val="0"/>
          <w:numId w:val="15"/>
        </w:numPr>
        <w:tabs>
          <w:tab w:val="left" w:pos="1098"/>
        </w:tabs>
        <w:spacing w:before="37" w:after="0" w:line="240" w:lineRule="auto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atribuição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vigência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efeitos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financeiros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retroativos;</w:t>
      </w:r>
    </w:p>
    <w:p>
      <w:pPr>
        <w:pStyle w:val="8"/>
        <w:numPr>
          <w:ilvl w:val="0"/>
          <w:numId w:val="15"/>
        </w:numPr>
        <w:tabs>
          <w:tab w:val="left" w:pos="1098"/>
        </w:tabs>
        <w:spacing w:before="37" w:after="0" w:line="276" w:lineRule="auto"/>
        <w:ind w:left="814" w:right="895" w:firstLine="0"/>
        <w:jc w:val="both"/>
        <w:rPr>
          <w:sz w:val="22"/>
        </w:rPr>
      </w:pPr>
      <w:r>
        <w:rPr>
          <w:w w:val="80"/>
          <w:sz w:val="22"/>
        </w:rPr>
        <w:t>É vedado o trespasse, cessão ou a transferência a terceiros da execução desse Convênio, pelo que a contratação de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5"/>
          <w:sz w:val="22"/>
        </w:rPr>
        <w:t xml:space="preserve">terceiros é restrita e condicionada à execução de atividades materiais não passíveis de execução direta </w:t>
      </w:r>
      <w:r>
        <w:rPr>
          <w:spacing w:val="-1"/>
          <w:w w:val="85"/>
          <w:sz w:val="22"/>
        </w:rPr>
        <w:t>pela ICTPR,</w:t>
      </w:r>
      <w:r>
        <w:rPr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observadas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disposições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Lei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Estadual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15.608/2005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consta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Cláusula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Quarta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presente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instrumento;</w:t>
      </w:r>
    </w:p>
    <w:p>
      <w:pPr>
        <w:pStyle w:val="8"/>
        <w:numPr>
          <w:ilvl w:val="0"/>
          <w:numId w:val="15"/>
        </w:numPr>
        <w:tabs>
          <w:tab w:val="left" w:pos="956"/>
        </w:tabs>
        <w:spacing w:before="0" w:after="0" w:line="252" w:lineRule="exact"/>
        <w:ind w:left="956" w:right="0" w:hanging="142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realização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despesas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data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anterior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posterior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vigência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deste</w:t>
      </w:r>
      <w:r>
        <w:rPr>
          <w:spacing w:val="-1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Termo;</w:t>
      </w:r>
    </w:p>
    <w:p>
      <w:pPr>
        <w:pStyle w:val="8"/>
        <w:numPr>
          <w:ilvl w:val="0"/>
          <w:numId w:val="15"/>
        </w:numPr>
        <w:tabs>
          <w:tab w:val="left" w:pos="1354"/>
        </w:tabs>
        <w:spacing w:before="37" w:after="0" w:line="240" w:lineRule="auto"/>
        <w:ind w:left="1354" w:right="0" w:hanging="540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poderão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pagas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transferidos,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despesas:</w:t>
      </w:r>
    </w:p>
    <w:p>
      <w:pPr>
        <w:pStyle w:val="8"/>
        <w:numPr>
          <w:ilvl w:val="1"/>
          <w:numId w:val="15"/>
        </w:numPr>
        <w:tabs>
          <w:tab w:val="left" w:pos="1103"/>
        </w:tabs>
        <w:spacing w:before="37" w:after="0" w:line="276" w:lineRule="auto"/>
        <w:ind w:left="1098" w:right="894" w:hanging="102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Com pagamento a qualquer título a servidor ou empregado público, integrantes </w:t>
      </w:r>
      <w:r>
        <w:rPr>
          <w:spacing w:val="-1"/>
          <w:w w:val="85"/>
          <w:sz w:val="22"/>
        </w:rPr>
        <w:t>do quadro de pessoal de órgão ou</w:t>
      </w:r>
      <w:r>
        <w:rPr>
          <w:w w:val="85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administração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direta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indireta;</w:t>
      </w:r>
    </w:p>
    <w:p>
      <w:pPr>
        <w:pStyle w:val="8"/>
        <w:numPr>
          <w:ilvl w:val="1"/>
          <w:numId w:val="15"/>
        </w:numPr>
        <w:tabs>
          <w:tab w:val="left" w:pos="1103"/>
        </w:tabs>
        <w:spacing w:before="0" w:after="0" w:line="240" w:lineRule="auto"/>
        <w:ind w:left="1102" w:right="0" w:hanging="151"/>
        <w:jc w:val="both"/>
        <w:rPr>
          <w:sz w:val="22"/>
        </w:rPr>
      </w:pPr>
      <w:r>
        <w:rPr>
          <w:spacing w:val="-3"/>
          <w:w w:val="80"/>
          <w:sz w:val="22"/>
        </w:rPr>
        <w:t>Relativas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taxas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administração,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gerência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similar;</w:t>
      </w:r>
    </w:p>
    <w:p>
      <w:pPr>
        <w:pStyle w:val="8"/>
        <w:numPr>
          <w:ilvl w:val="1"/>
          <w:numId w:val="15"/>
        </w:numPr>
        <w:tabs>
          <w:tab w:val="left" w:pos="1101"/>
        </w:tabs>
        <w:spacing w:before="37" w:after="0" w:line="276" w:lineRule="auto"/>
        <w:ind w:left="1098" w:right="891" w:hanging="192"/>
        <w:jc w:val="both"/>
        <w:rPr>
          <w:sz w:val="22"/>
        </w:rPr>
      </w:pPr>
      <w:r>
        <w:rPr>
          <w:spacing w:val="-2"/>
          <w:w w:val="80"/>
          <w:sz w:val="22"/>
        </w:rPr>
        <w:t>Taxas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bancárias,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multas,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juros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atualização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monetária,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decorrentes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culpa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agente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tomador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recursos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pelo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descumprimento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determinações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legais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conveniais;</w:t>
      </w:r>
    </w:p>
    <w:p>
      <w:pPr>
        <w:pStyle w:val="8"/>
        <w:numPr>
          <w:ilvl w:val="1"/>
          <w:numId w:val="15"/>
        </w:numPr>
        <w:tabs>
          <w:tab w:val="left" w:pos="1103"/>
        </w:tabs>
        <w:spacing w:before="0" w:after="0" w:line="251" w:lineRule="exact"/>
        <w:ind w:left="1102" w:right="0" w:hanging="213"/>
        <w:jc w:val="both"/>
        <w:rPr>
          <w:sz w:val="22"/>
        </w:rPr>
      </w:pPr>
      <w:r>
        <w:rPr>
          <w:spacing w:val="-2"/>
          <w:w w:val="80"/>
          <w:sz w:val="22"/>
        </w:rPr>
        <w:t>Pagamento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profissionais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vinculados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transferência;</w:t>
      </w:r>
    </w:p>
    <w:p>
      <w:pPr>
        <w:pStyle w:val="8"/>
        <w:numPr>
          <w:ilvl w:val="1"/>
          <w:numId w:val="15"/>
        </w:numPr>
        <w:tabs>
          <w:tab w:val="left" w:pos="961"/>
        </w:tabs>
        <w:spacing w:before="39" w:after="0" w:line="276" w:lineRule="auto"/>
        <w:ind w:left="814" w:right="892" w:hanging="22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Não poderão ser pagos, em hipótese alguma, com recursos </w:t>
      </w:r>
      <w:r>
        <w:rPr>
          <w:spacing w:val="-1"/>
          <w:w w:val="80"/>
          <w:sz w:val="22"/>
        </w:rPr>
        <w:t>do Convênio, honorários a dirigente da instituição beneficiada,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 xml:space="preserve">bem como gratificações, representações </w:t>
      </w:r>
      <w:r>
        <w:rPr>
          <w:w w:val="80"/>
          <w:sz w:val="22"/>
        </w:rPr>
        <w:t>e comissões, obedecidas as normas legais que regem a matéria em especial a LC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nº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101/2000.</w:t>
      </w:r>
    </w:p>
    <w:p>
      <w:pPr>
        <w:pStyle w:val="8"/>
        <w:numPr>
          <w:ilvl w:val="0"/>
          <w:numId w:val="14"/>
        </w:numPr>
        <w:tabs>
          <w:tab w:val="left" w:pos="1098"/>
        </w:tabs>
        <w:spacing w:before="0" w:after="0" w:line="276" w:lineRule="auto"/>
        <w:ind w:left="814" w:right="896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faturas,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recibos,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notas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fiscais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quaisquer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outros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documentos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comprobatórios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despesas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deverão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emitidos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nome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ICTPR,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devidamente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identificados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número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Convênio.</w:t>
      </w:r>
    </w:p>
    <w:p>
      <w:pPr>
        <w:pStyle w:val="8"/>
        <w:numPr>
          <w:ilvl w:val="0"/>
          <w:numId w:val="14"/>
        </w:numPr>
        <w:tabs>
          <w:tab w:val="left" w:pos="1098"/>
        </w:tabs>
        <w:spacing w:before="0" w:after="0" w:line="276" w:lineRule="auto"/>
        <w:ind w:left="814" w:right="892" w:firstLine="0"/>
        <w:jc w:val="both"/>
        <w:rPr>
          <w:sz w:val="22"/>
        </w:rPr>
      </w:pPr>
      <w:r>
        <w:rPr>
          <w:w w:val="80"/>
          <w:sz w:val="22"/>
        </w:rPr>
        <w:t>Constatadas impropriedades e/ou irregularidades decorrentes do uso dos recursos ou outras pendências de ordem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técnica,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obriga-se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notificar,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imediato,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CONCEDENTE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suspender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liberação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eventuais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</w:p>
    <w:p>
      <w:pPr>
        <w:pStyle w:val="6"/>
        <w:spacing w:line="253" w:lineRule="exact"/>
        <w:ind w:left="814"/>
        <w:jc w:val="both"/>
      </w:pPr>
      <w:r>
        <w:rPr>
          <w:w w:val="85"/>
        </w:rPr>
        <w:t>pendentes,</w:t>
      </w:r>
      <w:r>
        <w:rPr>
          <w:spacing w:val="49"/>
          <w:w w:val="85"/>
        </w:rPr>
        <w:t xml:space="preserve"> </w:t>
      </w:r>
      <w:r>
        <w:rPr>
          <w:w w:val="85"/>
        </w:rPr>
        <w:t>fixando</w:t>
      </w:r>
      <w:r>
        <w:rPr>
          <w:spacing w:val="49"/>
          <w:w w:val="85"/>
        </w:rPr>
        <w:t xml:space="preserve"> </w:t>
      </w:r>
      <w:r>
        <w:rPr>
          <w:w w:val="85"/>
        </w:rPr>
        <w:t>prazo</w:t>
      </w:r>
      <w:r>
        <w:rPr>
          <w:spacing w:val="48"/>
          <w:w w:val="85"/>
        </w:rPr>
        <w:t xml:space="preserve"> </w:t>
      </w:r>
      <w:r>
        <w:rPr>
          <w:w w:val="85"/>
        </w:rPr>
        <w:t>para</w:t>
      </w:r>
      <w:r>
        <w:rPr>
          <w:spacing w:val="50"/>
          <w:w w:val="85"/>
        </w:rPr>
        <w:t xml:space="preserve"> </w:t>
      </w:r>
      <w:r>
        <w:rPr>
          <w:w w:val="85"/>
        </w:rPr>
        <w:t>saneamento</w:t>
      </w:r>
      <w:r>
        <w:rPr>
          <w:spacing w:val="50"/>
          <w:w w:val="85"/>
        </w:rPr>
        <w:t xml:space="preserve"> </w:t>
      </w:r>
      <w:r>
        <w:rPr>
          <w:w w:val="85"/>
        </w:rPr>
        <w:t>ou</w:t>
      </w:r>
      <w:r>
        <w:rPr>
          <w:spacing w:val="48"/>
          <w:w w:val="85"/>
        </w:rPr>
        <w:t xml:space="preserve"> </w:t>
      </w:r>
      <w:r>
        <w:rPr>
          <w:w w:val="85"/>
        </w:rPr>
        <w:t>apresentação</w:t>
      </w:r>
      <w:r>
        <w:rPr>
          <w:spacing w:val="50"/>
          <w:w w:val="85"/>
        </w:rPr>
        <w:t xml:space="preserve"> </w:t>
      </w:r>
      <w:r>
        <w:rPr>
          <w:w w:val="85"/>
        </w:rPr>
        <w:t>de</w:t>
      </w:r>
      <w:r>
        <w:rPr>
          <w:spacing w:val="49"/>
          <w:w w:val="85"/>
        </w:rPr>
        <w:t xml:space="preserve"> </w:t>
      </w:r>
      <w:r>
        <w:rPr>
          <w:w w:val="85"/>
        </w:rPr>
        <w:t>informações</w:t>
      </w:r>
      <w:r>
        <w:rPr>
          <w:spacing w:val="50"/>
          <w:w w:val="85"/>
        </w:rPr>
        <w:t xml:space="preserve"> </w:t>
      </w:r>
      <w:r>
        <w:rPr>
          <w:w w:val="85"/>
        </w:rPr>
        <w:t>e</w:t>
      </w:r>
      <w:r>
        <w:rPr>
          <w:spacing w:val="48"/>
          <w:w w:val="85"/>
        </w:rPr>
        <w:t xml:space="preserve"> </w:t>
      </w:r>
      <w:r>
        <w:rPr>
          <w:w w:val="85"/>
        </w:rPr>
        <w:t>esclarecimentos,</w:t>
      </w:r>
      <w:r>
        <w:rPr>
          <w:spacing w:val="48"/>
          <w:w w:val="85"/>
        </w:rPr>
        <w:t xml:space="preserve"> </w:t>
      </w:r>
      <w:r>
        <w:rPr>
          <w:w w:val="85"/>
        </w:rPr>
        <w:t>podendo</w:t>
      </w:r>
      <w:r>
        <w:rPr>
          <w:spacing w:val="50"/>
          <w:w w:val="85"/>
        </w:rPr>
        <w:t xml:space="preserve"> </w:t>
      </w:r>
      <w:r>
        <w:rPr>
          <w:w w:val="85"/>
        </w:rPr>
        <w:t>ser</w:t>
      </w:r>
      <w:r>
        <w:rPr>
          <w:spacing w:val="49"/>
        </w:rPr>
        <w:t xml:space="preserve">   </w:t>
      </w:r>
      <w:r>
        <w:rPr>
          <w:spacing w:val="50"/>
        </w:rPr>
        <w:t xml:space="preserve"> </w:t>
      </w:r>
      <w:r>
        <w:rPr>
          <w:w w:val="85"/>
          <w:position w:val="5"/>
        </w:rPr>
        <w:t>23</w:t>
      </w:r>
    </w:p>
    <w:p>
      <w:pPr>
        <w:pStyle w:val="6"/>
        <w:spacing w:before="33"/>
        <w:ind w:left="814"/>
        <w:jc w:val="both"/>
      </w:pPr>
      <w:r>
        <w:pict>
          <v:rect id="_x0000_s1039" o:spid="_x0000_s1039" o:spt="1" style="position:absolute;left:0pt;margin-left:555.95pt;margin-top:2.05pt;height:0.5pt;width:33.8pt;mso-position-horizontal-relative:page;z-index:251665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80"/>
        </w:rPr>
        <w:t>prorrogado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10"/>
          <w:w w:val="80"/>
        </w:rPr>
        <w:t xml:space="preserve"> </w:t>
      </w:r>
      <w:r>
        <w:rPr>
          <w:w w:val="80"/>
        </w:rPr>
        <w:t>igual</w:t>
      </w:r>
      <w:r>
        <w:rPr>
          <w:spacing w:val="10"/>
          <w:w w:val="80"/>
        </w:rPr>
        <w:t xml:space="preserve"> </w:t>
      </w:r>
      <w:r>
        <w:rPr>
          <w:w w:val="80"/>
        </w:rPr>
        <w:t>período.</w:t>
      </w:r>
    </w:p>
    <w:p>
      <w:pPr>
        <w:pStyle w:val="6"/>
        <w:rPr>
          <w:sz w:val="24"/>
        </w:rPr>
      </w:pPr>
    </w:p>
    <w:p>
      <w:pPr>
        <w:pStyle w:val="6"/>
        <w:spacing w:before="2"/>
        <w:rPr>
          <w:sz w:val="26"/>
        </w:rPr>
      </w:pPr>
    </w:p>
    <w:p>
      <w:pPr>
        <w:pStyle w:val="3"/>
        <w:spacing w:before="1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DÉCIMA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SEGUNDA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FISCALIZAÇÃO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CONVÊNIO</w:t>
      </w:r>
    </w:p>
    <w:p>
      <w:pPr>
        <w:pStyle w:val="6"/>
        <w:spacing w:before="51"/>
        <w:ind w:left="814"/>
      </w:pPr>
      <w:r>
        <w:rPr>
          <w:spacing w:val="-2"/>
          <w:w w:val="80"/>
        </w:rPr>
        <w:t>Dentre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outras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atribuições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legais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contratuais,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compete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Araucária,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fiscalização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PD&amp;I: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79" w:after="0" w:line="276" w:lineRule="auto"/>
        <w:ind w:left="1382" w:right="888" w:hanging="284"/>
        <w:jc w:val="left"/>
        <w:rPr>
          <w:sz w:val="22"/>
        </w:rPr>
      </w:pPr>
      <w:r>
        <w:rPr>
          <w:spacing w:val="-2"/>
          <w:w w:val="85"/>
          <w:sz w:val="22"/>
        </w:rPr>
        <w:t>Cuidar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para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que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documentação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do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Convênio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esteja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em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conformidade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com</w:t>
      </w:r>
      <w:r>
        <w:rPr>
          <w:spacing w:val="-1"/>
          <w:w w:val="85"/>
          <w:sz w:val="22"/>
        </w:rPr>
        <w:t xml:space="preserve"> a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legislação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aplicada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desde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 sua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proposta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até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aprovação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Prestação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Contas;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0" w:after="0" w:line="251" w:lineRule="exact"/>
        <w:ind w:left="1382" w:right="0" w:hanging="284"/>
        <w:jc w:val="left"/>
        <w:rPr>
          <w:sz w:val="22"/>
        </w:rPr>
      </w:pPr>
      <w:r>
        <w:rPr>
          <w:spacing w:val="-2"/>
          <w:w w:val="80"/>
          <w:sz w:val="22"/>
        </w:rPr>
        <w:t>Ensejar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ações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execução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física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ocorra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conforme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previsto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Plano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1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Trabalho;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37" w:after="0" w:line="276" w:lineRule="auto"/>
        <w:ind w:left="1382" w:right="890" w:hanging="284"/>
        <w:jc w:val="left"/>
        <w:rPr>
          <w:sz w:val="22"/>
        </w:rPr>
      </w:pPr>
      <w:r>
        <w:rPr>
          <w:spacing w:val="-4"/>
          <w:w w:val="85"/>
          <w:sz w:val="22"/>
        </w:rPr>
        <w:t>Acompanhar</w:t>
      </w:r>
      <w:r>
        <w:rPr>
          <w:spacing w:val="-1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a</w:t>
      </w:r>
      <w:r>
        <w:rPr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execução</w:t>
      </w:r>
      <w:r>
        <w:rPr>
          <w:spacing w:val="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do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Convênio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responsabilizando-se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pela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sua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eficácia,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por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meio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de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relatórios,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inspeções,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visitas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atestação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satisfatória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realização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objeto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Convênio.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0" w:after="0" w:line="252" w:lineRule="exact"/>
        <w:ind w:left="1382" w:right="0" w:hanging="284"/>
        <w:jc w:val="left"/>
        <w:rPr>
          <w:sz w:val="22"/>
        </w:rPr>
      </w:pPr>
      <w:r>
        <w:rPr>
          <w:spacing w:val="-2"/>
          <w:w w:val="80"/>
          <w:sz w:val="22"/>
        </w:rPr>
        <w:t>Atuar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interlocutor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órgão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responsável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Convênio;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39" w:after="0" w:line="240" w:lineRule="auto"/>
        <w:ind w:left="1382" w:right="0" w:hanging="284"/>
        <w:jc w:val="left"/>
        <w:rPr>
          <w:sz w:val="22"/>
        </w:rPr>
      </w:pPr>
      <w:r>
        <w:rPr>
          <w:spacing w:val="-2"/>
          <w:w w:val="80"/>
          <w:sz w:val="22"/>
        </w:rPr>
        <w:t>Controlar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saldos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empenhos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instrumentos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congêneres;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37" w:after="0" w:line="276" w:lineRule="auto"/>
        <w:ind w:left="1382" w:right="892" w:hanging="284"/>
        <w:jc w:val="left"/>
        <w:rPr>
          <w:sz w:val="22"/>
        </w:rPr>
      </w:pPr>
      <w:r>
        <w:rPr>
          <w:spacing w:val="-2"/>
          <w:w w:val="85"/>
          <w:sz w:val="22"/>
        </w:rPr>
        <w:t>Prestar,</w:t>
      </w:r>
      <w:r>
        <w:rPr>
          <w:spacing w:val="1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quando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solicitado,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informações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sobre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</w:t>
      </w:r>
      <w:r>
        <w:rPr>
          <w:spacing w:val="1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execução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do</w:t>
      </w:r>
      <w:r>
        <w:rPr>
          <w:spacing w:val="16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Convênio</w:t>
      </w:r>
      <w:r>
        <w:rPr>
          <w:spacing w:val="1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ou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instrumentos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congêneres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sob</w:t>
      </w:r>
      <w:r>
        <w:rPr>
          <w:spacing w:val="1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sua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responsabilidade;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0" w:after="0" w:line="276" w:lineRule="auto"/>
        <w:ind w:left="1382" w:right="898" w:hanging="284"/>
        <w:jc w:val="left"/>
        <w:rPr>
          <w:sz w:val="22"/>
        </w:rPr>
      </w:pPr>
      <w:r>
        <w:rPr>
          <w:w w:val="80"/>
          <w:sz w:val="22"/>
        </w:rPr>
        <w:t>Controlar os prazos de Prestação de Contas dos Convênios bem como efetuar análises e encaminhar ao ordenador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despesa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aprovação;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0" w:after="0" w:line="276" w:lineRule="auto"/>
        <w:ind w:left="1382" w:right="890" w:hanging="284"/>
        <w:jc w:val="left"/>
        <w:rPr>
          <w:sz w:val="22"/>
        </w:rPr>
      </w:pPr>
      <w:r>
        <w:rPr>
          <w:spacing w:val="-3"/>
          <w:w w:val="85"/>
          <w:sz w:val="22"/>
        </w:rPr>
        <w:t>Zelar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para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que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o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Sistema</w:t>
      </w:r>
      <w:r>
        <w:rPr>
          <w:spacing w:val="-2"/>
          <w:w w:val="85"/>
          <w:sz w:val="22"/>
        </w:rPr>
        <w:t xml:space="preserve"> Integrado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de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Transferências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–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SIT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do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TCE atualizando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as informações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relacionadas à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cumprimento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objetivos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elaboração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fiscalização;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0" w:after="0" w:line="240" w:lineRule="auto"/>
        <w:ind w:left="1382" w:right="0" w:hanging="284"/>
        <w:jc w:val="both"/>
        <w:rPr>
          <w:sz w:val="22"/>
        </w:rPr>
      </w:pPr>
      <w:r>
        <w:rPr>
          <w:spacing w:val="-3"/>
          <w:w w:val="80"/>
          <w:sz w:val="22"/>
        </w:rPr>
        <w:t>Zelar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cumprimento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integral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Convênio;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33" w:after="0" w:line="276" w:lineRule="auto"/>
        <w:ind w:left="1382" w:right="892" w:hanging="284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Acompanhar a execução </w:t>
      </w:r>
      <w:r>
        <w:rPr>
          <w:spacing w:val="-3"/>
          <w:w w:val="85"/>
          <w:sz w:val="22"/>
        </w:rPr>
        <w:t>dos ajustes firmados, promovendo medidas necessárias à fiel execução das condições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 xml:space="preserve">estabelecidas no convênio, gerenciar, decidir sobre </w:t>
      </w:r>
      <w:r>
        <w:rPr>
          <w:spacing w:val="-3"/>
          <w:w w:val="85"/>
          <w:sz w:val="22"/>
        </w:rPr>
        <w:t>eventuais e possíveis alterações inicialmente estabelecidas,</w:t>
      </w:r>
      <w:r>
        <w:rPr>
          <w:spacing w:val="-2"/>
          <w:w w:val="85"/>
          <w:sz w:val="22"/>
        </w:rPr>
        <w:t xml:space="preserve"> </w:t>
      </w:r>
      <w:r>
        <w:rPr>
          <w:w w:val="90"/>
          <w:sz w:val="22"/>
        </w:rPr>
        <w:t>inclusive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sobre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celebração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seus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termos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aditivos.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80" w:right="240" w:bottom="720" w:left="320" w:header="454" w:footer="538" w:gutter="0"/>
          <w:cols w:space="720" w:num="1"/>
        </w:sectPr>
      </w:pPr>
    </w:p>
    <w:p>
      <w:pPr>
        <w:pStyle w:val="6"/>
        <w:spacing w:before="3"/>
        <w:rPr>
          <w:sz w:val="18"/>
        </w:rPr>
      </w:pPr>
    </w:p>
    <w:p>
      <w:pPr>
        <w:pStyle w:val="8"/>
        <w:numPr>
          <w:ilvl w:val="1"/>
          <w:numId w:val="14"/>
        </w:numPr>
        <w:tabs>
          <w:tab w:val="left" w:pos="1382"/>
        </w:tabs>
        <w:spacing w:before="99" w:after="0" w:line="276" w:lineRule="auto"/>
        <w:ind w:left="1382" w:right="888" w:hanging="284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O fiscal do convênio deve primar </w:t>
      </w:r>
      <w:r>
        <w:rPr>
          <w:w w:val="80"/>
          <w:sz w:val="22"/>
        </w:rPr>
        <w:t>para que não haja alteração no objeto do ajuste, atentando-se para o cumprimento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dos prazos conveniais e fazendo o gerenciamento necessário dos processos de modo </w:t>
      </w:r>
      <w:r>
        <w:rPr>
          <w:spacing w:val="-1"/>
          <w:w w:val="80"/>
          <w:sz w:val="22"/>
        </w:rPr>
        <w:t>eficiente, evitando prejuízos ao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erário.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0" w:after="0" w:line="251" w:lineRule="exact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Garantir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meio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Declaração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Adequação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Orçamentária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Despesa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Regularidade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Pedido.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37" w:after="0" w:line="240" w:lineRule="auto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Aprovar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Plano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Trabalho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apresentado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proponente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tanto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formalização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quanto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adequações.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37" w:after="0" w:line="276" w:lineRule="auto"/>
        <w:ind w:left="1382" w:right="889" w:hanging="284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Opinar sobre a prorrogação de prazo além dos limites estabelecidos no termo de convênio, quando ocorrer </w:t>
      </w:r>
      <w:r>
        <w:rPr>
          <w:spacing w:val="-1"/>
          <w:w w:val="85"/>
          <w:sz w:val="22"/>
        </w:rPr>
        <w:t>fato</w:t>
      </w:r>
      <w:r>
        <w:rPr>
          <w:spacing w:val="-49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>excepcional ou imprescindível que altere fundamentalmente as condições de execução do convênio, com justificativa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fundamentada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prévio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parecer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jurídico.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0" w:after="0" w:line="252" w:lineRule="exact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Autorizar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indicação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substituição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fiscal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meio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emitido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autoridade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competente.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37" w:after="0" w:line="240" w:lineRule="auto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sanções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acordo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natureza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gravidade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infrações.</w:t>
      </w:r>
    </w:p>
    <w:p>
      <w:pPr>
        <w:pStyle w:val="8"/>
        <w:numPr>
          <w:ilvl w:val="1"/>
          <w:numId w:val="14"/>
        </w:numPr>
        <w:tabs>
          <w:tab w:val="left" w:pos="1382"/>
        </w:tabs>
        <w:spacing w:before="37" w:after="0" w:line="240" w:lineRule="auto"/>
        <w:ind w:left="1382" w:right="0" w:hanging="284"/>
        <w:jc w:val="both"/>
        <w:rPr>
          <w:sz w:val="22"/>
        </w:rPr>
      </w:pPr>
      <w:r>
        <w:rPr>
          <w:spacing w:val="-3"/>
          <w:w w:val="80"/>
          <w:sz w:val="22"/>
        </w:rPr>
        <w:t>Indicar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funcionários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compor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Comissão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Constas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Especial.</w:t>
      </w:r>
    </w:p>
    <w:p>
      <w:pPr>
        <w:pStyle w:val="6"/>
        <w:spacing w:before="9"/>
        <w:rPr>
          <w:sz w:val="26"/>
        </w:rPr>
      </w:pPr>
    </w:p>
    <w:p>
      <w:pPr>
        <w:pStyle w:val="6"/>
        <w:spacing w:before="99" w:line="276" w:lineRule="auto"/>
        <w:ind w:left="814" w:right="889"/>
        <w:jc w:val="both"/>
      </w:pPr>
      <w:r>
        <w:rPr>
          <w:rFonts w:ascii="Arial" w:hAnsi="Arial"/>
          <w:b/>
          <w:spacing w:val="-1"/>
          <w:w w:val="80"/>
          <w:shd w:val="clear" w:color="auto" w:fill="FFFF00"/>
        </w:rPr>
        <w:t xml:space="preserve">PARÁGRAFO PRIMEIRO - </w:t>
      </w:r>
      <w:r>
        <w:rPr>
          <w:spacing w:val="-1"/>
          <w:w w:val="80"/>
          <w:shd w:val="clear" w:color="auto" w:fill="FFFF00"/>
        </w:rPr>
        <w:t xml:space="preserve">Fica indicado como Fiscal do Convênio XXXXXX (NOME </w:t>
      </w:r>
      <w:r>
        <w:rPr>
          <w:w w:val="80"/>
          <w:shd w:val="clear" w:color="auto" w:fill="FFFF00"/>
        </w:rPr>
        <w:t>DO DIRETOR(A), para acompanhar 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  <w:shd w:val="clear" w:color="auto" w:fill="FFFF00"/>
        </w:rPr>
        <w:t xml:space="preserve">fiscalizar a execução deste convênio e dos recursos repassados, o que será executado juntamente </w:t>
      </w:r>
      <w:r>
        <w:rPr>
          <w:spacing w:val="-1"/>
          <w:w w:val="80"/>
          <w:shd w:val="clear" w:color="auto" w:fill="FFFF00"/>
        </w:rPr>
        <w:t>com o Tribunal de Contas</w:t>
      </w:r>
      <w:r>
        <w:rPr>
          <w:w w:val="80"/>
        </w:rPr>
        <w:t xml:space="preserve"> </w:t>
      </w:r>
      <w:r>
        <w:rPr>
          <w:w w:val="90"/>
          <w:shd w:val="clear" w:color="auto" w:fill="FFFF00"/>
        </w:rPr>
        <w:t>do</w:t>
      </w:r>
      <w:r>
        <w:rPr>
          <w:spacing w:val="-2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Estado</w:t>
      </w:r>
      <w:r>
        <w:rPr>
          <w:spacing w:val="-1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do</w:t>
      </w:r>
      <w:r>
        <w:rPr>
          <w:spacing w:val="-2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Paraná</w:t>
      </w:r>
      <w:r>
        <w:rPr>
          <w:spacing w:val="-2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e</w:t>
      </w:r>
      <w:r>
        <w:rPr>
          <w:spacing w:val="-2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com</w:t>
      </w:r>
      <w:r>
        <w:rPr>
          <w:spacing w:val="-2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o</w:t>
      </w:r>
      <w:r>
        <w:rPr>
          <w:spacing w:val="-2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Controle</w:t>
      </w:r>
      <w:r>
        <w:rPr>
          <w:spacing w:val="-1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Interno</w:t>
      </w:r>
      <w:r>
        <w:rPr>
          <w:spacing w:val="-1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da</w:t>
      </w:r>
      <w:r>
        <w:rPr>
          <w:spacing w:val="-2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Fundação</w:t>
      </w:r>
      <w:r>
        <w:rPr>
          <w:spacing w:val="-2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Araucária</w:t>
      </w:r>
      <w:r>
        <w:rPr>
          <w:w w:val="90"/>
        </w:rPr>
        <w:t>.</w:t>
      </w:r>
    </w:p>
    <w:p>
      <w:pPr>
        <w:pStyle w:val="6"/>
        <w:spacing w:before="1"/>
        <w:rPr>
          <w:sz w:val="32"/>
        </w:rPr>
      </w:pPr>
    </w:p>
    <w:p>
      <w:pPr>
        <w:pStyle w:val="6"/>
        <w:spacing w:before="1" w:line="276" w:lineRule="auto"/>
        <w:ind w:left="814" w:right="894"/>
        <w:jc w:val="both"/>
      </w:pPr>
      <w:r>
        <w:rPr>
          <w:rFonts w:ascii="Arial" w:hAnsi="Arial"/>
          <w:b/>
          <w:spacing w:val="-2"/>
          <w:w w:val="80"/>
        </w:rPr>
        <w:t>PARÁGRAFO SEGUNDO –</w:t>
      </w:r>
      <w:r>
        <w:rPr>
          <w:spacing w:val="-2"/>
          <w:w w:val="80"/>
        </w:rPr>
        <w:t xml:space="preserve">Compete ao Setor de Análise e Prestação de Contas da Fundação </w:t>
      </w:r>
      <w:r>
        <w:rPr>
          <w:spacing w:val="-1"/>
          <w:w w:val="80"/>
        </w:rPr>
        <w:t>Araucária apoiar o Fiscal de</w:t>
      </w:r>
      <w:r>
        <w:rPr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desempenho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suas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atribuições,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cabendo-lhe,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especificamente:</w:t>
      </w:r>
    </w:p>
    <w:p>
      <w:pPr>
        <w:pStyle w:val="6"/>
        <w:spacing w:before="4"/>
        <w:rPr>
          <w:sz w:val="23"/>
        </w:rPr>
      </w:pPr>
    </w:p>
    <w:p>
      <w:pPr>
        <w:pStyle w:val="8"/>
        <w:numPr>
          <w:ilvl w:val="0"/>
          <w:numId w:val="16"/>
        </w:numPr>
        <w:tabs>
          <w:tab w:val="left" w:pos="1382"/>
        </w:tabs>
        <w:spacing w:before="100" w:after="0" w:line="276" w:lineRule="auto"/>
        <w:ind w:left="1382" w:right="889" w:hanging="284"/>
        <w:jc w:val="left"/>
        <w:rPr>
          <w:sz w:val="22"/>
        </w:rPr>
      </w:pPr>
      <w:r>
        <w:rPr>
          <w:w w:val="85"/>
          <w:sz w:val="22"/>
        </w:rPr>
        <w:t>Processar</w:t>
      </w:r>
      <w:r>
        <w:rPr>
          <w:spacing w:val="40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37"/>
          <w:w w:val="85"/>
          <w:sz w:val="22"/>
        </w:rPr>
        <w:t xml:space="preserve"> </w:t>
      </w:r>
      <w:r>
        <w:rPr>
          <w:w w:val="85"/>
          <w:sz w:val="22"/>
        </w:rPr>
        <w:t>Tomada</w:t>
      </w:r>
      <w:r>
        <w:rPr>
          <w:spacing w:val="41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39"/>
          <w:w w:val="85"/>
          <w:sz w:val="22"/>
        </w:rPr>
        <w:t xml:space="preserve"> </w:t>
      </w:r>
      <w:r>
        <w:rPr>
          <w:w w:val="85"/>
          <w:sz w:val="22"/>
        </w:rPr>
        <w:t>Contas</w:t>
      </w:r>
      <w:r>
        <w:rPr>
          <w:spacing w:val="40"/>
          <w:w w:val="85"/>
          <w:sz w:val="22"/>
        </w:rPr>
        <w:t xml:space="preserve"> </w:t>
      </w:r>
      <w:r>
        <w:rPr>
          <w:w w:val="85"/>
          <w:sz w:val="22"/>
        </w:rPr>
        <w:t>Especial,</w:t>
      </w:r>
      <w:r>
        <w:rPr>
          <w:spacing w:val="39"/>
          <w:w w:val="85"/>
          <w:sz w:val="22"/>
        </w:rPr>
        <w:t xml:space="preserve"> </w:t>
      </w:r>
      <w:r>
        <w:rPr>
          <w:w w:val="85"/>
          <w:sz w:val="22"/>
        </w:rPr>
        <w:t>cuja</w:t>
      </w:r>
      <w:r>
        <w:rPr>
          <w:spacing w:val="39"/>
          <w:w w:val="85"/>
          <w:sz w:val="22"/>
        </w:rPr>
        <w:t xml:space="preserve"> </w:t>
      </w:r>
      <w:r>
        <w:rPr>
          <w:w w:val="85"/>
          <w:sz w:val="22"/>
        </w:rPr>
        <w:t>instauração</w:t>
      </w:r>
      <w:r>
        <w:rPr>
          <w:spacing w:val="39"/>
          <w:w w:val="85"/>
          <w:sz w:val="22"/>
        </w:rPr>
        <w:t xml:space="preserve"> </w:t>
      </w:r>
      <w:r>
        <w:rPr>
          <w:w w:val="85"/>
          <w:sz w:val="22"/>
        </w:rPr>
        <w:t>dar-se-á</w:t>
      </w:r>
      <w:r>
        <w:rPr>
          <w:spacing w:val="42"/>
          <w:w w:val="85"/>
          <w:sz w:val="22"/>
        </w:rPr>
        <w:t xml:space="preserve"> </w:t>
      </w:r>
      <w:r>
        <w:rPr>
          <w:w w:val="85"/>
          <w:sz w:val="22"/>
        </w:rPr>
        <w:t>por</w:t>
      </w:r>
      <w:r>
        <w:rPr>
          <w:spacing w:val="39"/>
          <w:w w:val="85"/>
          <w:sz w:val="22"/>
        </w:rPr>
        <w:t xml:space="preserve"> </w:t>
      </w:r>
      <w:r>
        <w:rPr>
          <w:w w:val="85"/>
          <w:sz w:val="22"/>
        </w:rPr>
        <w:t>decisão</w:t>
      </w:r>
      <w:r>
        <w:rPr>
          <w:spacing w:val="39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40"/>
          <w:w w:val="85"/>
          <w:sz w:val="22"/>
        </w:rPr>
        <w:t xml:space="preserve"> </w:t>
      </w:r>
      <w:r>
        <w:rPr>
          <w:w w:val="85"/>
          <w:sz w:val="22"/>
        </w:rPr>
        <w:t>controle</w:t>
      </w:r>
      <w:r>
        <w:rPr>
          <w:spacing w:val="39"/>
          <w:w w:val="85"/>
          <w:sz w:val="22"/>
        </w:rPr>
        <w:t xml:space="preserve"> </w:t>
      </w:r>
      <w:r>
        <w:rPr>
          <w:w w:val="85"/>
          <w:sz w:val="22"/>
        </w:rPr>
        <w:t>interno</w:t>
      </w:r>
      <w:r>
        <w:rPr>
          <w:spacing w:val="40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CONCEDENTE.</w:t>
      </w:r>
    </w:p>
    <w:p>
      <w:pPr>
        <w:pStyle w:val="8"/>
        <w:numPr>
          <w:ilvl w:val="0"/>
          <w:numId w:val="16"/>
        </w:numPr>
        <w:tabs>
          <w:tab w:val="left" w:pos="1382"/>
        </w:tabs>
        <w:spacing w:before="0" w:after="0" w:line="276" w:lineRule="auto"/>
        <w:ind w:left="1382" w:right="886" w:hanging="284"/>
        <w:jc w:val="left"/>
        <w:rPr>
          <w:sz w:val="22"/>
        </w:rPr>
      </w:pPr>
      <w:r>
        <w:rPr>
          <w:spacing w:val="-2"/>
          <w:w w:val="85"/>
          <w:sz w:val="22"/>
        </w:rPr>
        <w:t>Encaminhar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por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meio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eletrônico a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prestação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 contas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final,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para o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Tribunal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Contas do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Estado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do Paraná</w:t>
      </w:r>
      <w:r>
        <w:rPr>
          <w:spacing w:val="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–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TCE/PR.</w:t>
      </w:r>
    </w:p>
    <w:p>
      <w:pPr>
        <w:pStyle w:val="6"/>
        <w:ind w:left="11041"/>
      </w:pPr>
      <w:r>
        <w:rPr>
          <w:w w:val="90"/>
        </w:rPr>
        <w:t>24</w:t>
      </w:r>
    </w:p>
    <w:p>
      <w:pPr>
        <w:pStyle w:val="6"/>
        <w:spacing w:before="115" w:line="276" w:lineRule="auto"/>
        <w:ind w:left="814"/>
      </w:pPr>
      <w:r>
        <w:pict>
          <v:rect id="_x0000_s1040" o:spid="_x0000_s1040" o:spt="1" style="position:absolute;left:0pt;margin-left:555.95pt;margin-top:4.75pt;height:0.5pt;width:33.8pt;mso-position-horizontal-relative:page;z-index:251665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/>
          <w:b/>
          <w:w w:val="85"/>
        </w:rPr>
        <w:t>PARÁGRAFO</w:t>
      </w:r>
      <w:r>
        <w:rPr>
          <w:rFonts w:ascii="Arial" w:hAnsi="Arial"/>
          <w:b/>
          <w:spacing w:val="32"/>
          <w:w w:val="85"/>
        </w:rPr>
        <w:t xml:space="preserve"> </w:t>
      </w:r>
      <w:r>
        <w:rPr>
          <w:rFonts w:ascii="Arial" w:hAnsi="Arial"/>
          <w:b/>
          <w:w w:val="85"/>
        </w:rPr>
        <w:t>TERCEIRO</w:t>
      </w:r>
      <w:r>
        <w:rPr>
          <w:rFonts w:ascii="Arial" w:hAnsi="Arial"/>
          <w:b/>
          <w:spacing w:val="32"/>
          <w:w w:val="85"/>
        </w:rPr>
        <w:t xml:space="preserve"> </w:t>
      </w:r>
      <w:r>
        <w:rPr>
          <w:rFonts w:ascii="Arial" w:hAnsi="Arial"/>
          <w:b/>
          <w:w w:val="85"/>
        </w:rPr>
        <w:t>–</w:t>
      </w:r>
      <w:r>
        <w:rPr>
          <w:rFonts w:ascii="Arial" w:hAnsi="Arial"/>
          <w:b/>
          <w:spacing w:val="33"/>
          <w:w w:val="85"/>
        </w:rPr>
        <w:t xml:space="preserve"> </w:t>
      </w:r>
      <w:r>
        <w:rPr>
          <w:w w:val="85"/>
        </w:rPr>
        <w:t>Não</w:t>
      </w:r>
      <w:r>
        <w:rPr>
          <w:spacing w:val="32"/>
          <w:w w:val="85"/>
        </w:rPr>
        <w:t xml:space="preserve"> </w:t>
      </w:r>
      <w:r>
        <w:rPr>
          <w:w w:val="85"/>
        </w:rPr>
        <w:t>sendo</w:t>
      </w:r>
      <w:r>
        <w:rPr>
          <w:spacing w:val="34"/>
          <w:w w:val="85"/>
        </w:rPr>
        <w:t xml:space="preserve"> </w:t>
      </w:r>
      <w:r>
        <w:rPr>
          <w:w w:val="85"/>
        </w:rPr>
        <w:t>prestadas</w:t>
      </w:r>
      <w:r>
        <w:rPr>
          <w:spacing w:val="33"/>
          <w:w w:val="85"/>
        </w:rPr>
        <w:t xml:space="preserve"> </w:t>
      </w:r>
      <w:r>
        <w:rPr>
          <w:w w:val="85"/>
        </w:rPr>
        <w:t>as</w:t>
      </w:r>
      <w:r>
        <w:rPr>
          <w:spacing w:val="34"/>
          <w:w w:val="85"/>
        </w:rPr>
        <w:t xml:space="preserve"> </w:t>
      </w:r>
      <w:r>
        <w:rPr>
          <w:w w:val="85"/>
        </w:rPr>
        <w:t>contas</w:t>
      </w:r>
      <w:r>
        <w:rPr>
          <w:spacing w:val="32"/>
          <w:w w:val="85"/>
        </w:rPr>
        <w:t xml:space="preserve"> </w:t>
      </w:r>
      <w:r>
        <w:rPr>
          <w:w w:val="85"/>
        </w:rPr>
        <w:t>devidas</w:t>
      </w:r>
      <w:r>
        <w:rPr>
          <w:spacing w:val="34"/>
          <w:w w:val="85"/>
        </w:rPr>
        <w:t xml:space="preserve"> </w:t>
      </w:r>
      <w:r>
        <w:rPr>
          <w:w w:val="85"/>
        </w:rPr>
        <w:t>pela</w:t>
      </w:r>
      <w:r>
        <w:rPr>
          <w:spacing w:val="34"/>
          <w:w w:val="85"/>
        </w:rPr>
        <w:t xml:space="preserve"> </w:t>
      </w:r>
      <w:r>
        <w:rPr>
          <w:w w:val="85"/>
        </w:rPr>
        <w:t>ICTPR</w:t>
      </w:r>
      <w:r>
        <w:rPr>
          <w:spacing w:val="33"/>
          <w:w w:val="85"/>
        </w:rPr>
        <w:t xml:space="preserve"> </w:t>
      </w:r>
      <w:r>
        <w:rPr>
          <w:w w:val="85"/>
        </w:rPr>
        <w:t>nos</w:t>
      </w:r>
      <w:r>
        <w:rPr>
          <w:spacing w:val="34"/>
          <w:w w:val="85"/>
        </w:rPr>
        <w:t xml:space="preserve"> </w:t>
      </w:r>
      <w:r>
        <w:rPr>
          <w:w w:val="85"/>
        </w:rPr>
        <w:t>prazos</w:t>
      </w:r>
      <w:r>
        <w:rPr>
          <w:spacing w:val="36"/>
          <w:w w:val="85"/>
        </w:rPr>
        <w:t xml:space="preserve"> </w:t>
      </w:r>
      <w:r>
        <w:rPr>
          <w:w w:val="85"/>
        </w:rPr>
        <w:t>estabelecidos,</w:t>
      </w:r>
      <w:r>
        <w:rPr>
          <w:spacing w:val="33"/>
          <w:w w:val="85"/>
        </w:rPr>
        <w:t xml:space="preserve"> </w:t>
      </w:r>
      <w:r>
        <w:rPr>
          <w:w w:val="85"/>
        </w:rPr>
        <w:t>a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instaurará,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dentro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30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dias,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Tomada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Especial.</w:t>
      </w:r>
    </w:p>
    <w:p>
      <w:pPr>
        <w:pStyle w:val="6"/>
        <w:spacing w:before="2"/>
        <w:rPr>
          <w:sz w:val="32"/>
        </w:rPr>
      </w:pPr>
    </w:p>
    <w:p>
      <w:pPr>
        <w:pStyle w:val="6"/>
        <w:spacing w:line="276" w:lineRule="auto"/>
        <w:ind w:left="814" w:right="890"/>
      </w:pPr>
      <w:r>
        <w:rPr>
          <w:rFonts w:ascii="Arial" w:hAnsi="Arial"/>
          <w:b/>
          <w:spacing w:val="-1"/>
          <w:w w:val="80"/>
        </w:rPr>
        <w:t xml:space="preserve">PARÁGRAFO QUARTO – </w:t>
      </w:r>
      <w:r>
        <w:rPr>
          <w:spacing w:val="-1"/>
          <w:w w:val="80"/>
        </w:rPr>
        <w:t xml:space="preserve">Compete ao Controle </w:t>
      </w:r>
      <w:r>
        <w:rPr>
          <w:w w:val="80"/>
        </w:rPr>
        <w:t>Interno da CONCEDENTE, no exercício de sua função institucional, emitir</w:t>
      </w:r>
      <w:r>
        <w:rPr>
          <w:spacing w:val="-46"/>
          <w:w w:val="80"/>
        </w:rPr>
        <w:t xml:space="preserve"> </w:t>
      </w:r>
      <w:r>
        <w:rPr>
          <w:w w:val="90"/>
        </w:rPr>
        <w:t>parecer</w:t>
      </w:r>
      <w:r>
        <w:rPr>
          <w:spacing w:val="-19"/>
          <w:w w:val="90"/>
        </w:rPr>
        <w:t xml:space="preserve"> </w:t>
      </w:r>
      <w:r>
        <w:rPr>
          <w:w w:val="90"/>
        </w:rPr>
        <w:t>sobre</w:t>
      </w:r>
      <w:r>
        <w:rPr>
          <w:spacing w:val="-18"/>
          <w:w w:val="90"/>
        </w:rPr>
        <w:t xml:space="preserve"> </w:t>
      </w:r>
      <w:r>
        <w:rPr>
          <w:w w:val="90"/>
        </w:rPr>
        <w:t>os</w:t>
      </w:r>
      <w:r>
        <w:rPr>
          <w:spacing w:val="-18"/>
          <w:w w:val="90"/>
        </w:rPr>
        <w:t xml:space="preserve"> </w:t>
      </w:r>
      <w:r>
        <w:rPr>
          <w:w w:val="90"/>
        </w:rPr>
        <w:t>recursos</w:t>
      </w:r>
      <w:r>
        <w:rPr>
          <w:spacing w:val="-16"/>
          <w:w w:val="90"/>
        </w:rPr>
        <w:t xml:space="preserve"> </w:t>
      </w:r>
      <w:r>
        <w:rPr>
          <w:w w:val="90"/>
        </w:rPr>
        <w:t>repassados</w:t>
      </w:r>
      <w:r>
        <w:rPr>
          <w:spacing w:val="-17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sua</w:t>
      </w:r>
      <w:r>
        <w:rPr>
          <w:spacing w:val="-16"/>
          <w:w w:val="90"/>
        </w:rPr>
        <w:t xml:space="preserve"> </w:t>
      </w:r>
      <w:r>
        <w:rPr>
          <w:w w:val="90"/>
        </w:rPr>
        <w:t>utilização.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3"/>
        <w:spacing w:before="147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TERCEIRA-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RESCISÃO</w:t>
      </w:r>
      <w:r>
        <w:rPr>
          <w:color w:val="538DD3"/>
          <w:spacing w:val="-6"/>
          <w:w w:val="80"/>
        </w:rPr>
        <w:t xml:space="preserve"> </w:t>
      </w:r>
      <w:r>
        <w:rPr>
          <w:color w:val="538DD3"/>
          <w:spacing w:val="-1"/>
          <w:w w:val="80"/>
        </w:rPr>
        <w:t>OU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ENCERRAMENTO</w:t>
      </w:r>
    </w:p>
    <w:p>
      <w:pPr>
        <w:pStyle w:val="6"/>
        <w:spacing w:before="77"/>
        <w:ind w:left="814"/>
        <w:jc w:val="both"/>
      </w:pP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presente</w:t>
      </w:r>
      <w:r>
        <w:rPr>
          <w:spacing w:val="9"/>
          <w:w w:val="80"/>
        </w:rPr>
        <w:t xml:space="preserve"> </w:t>
      </w:r>
      <w:r>
        <w:rPr>
          <w:w w:val="80"/>
        </w:rPr>
        <w:t>Convênio</w:t>
      </w:r>
      <w:r>
        <w:rPr>
          <w:spacing w:val="9"/>
          <w:w w:val="80"/>
        </w:rPr>
        <w:t xml:space="preserve"> </w:t>
      </w:r>
      <w:r>
        <w:rPr>
          <w:w w:val="80"/>
        </w:rPr>
        <w:t>será</w:t>
      </w:r>
      <w:r>
        <w:rPr>
          <w:spacing w:val="9"/>
          <w:w w:val="80"/>
        </w:rPr>
        <w:t xml:space="preserve"> </w:t>
      </w:r>
      <w:r>
        <w:rPr>
          <w:w w:val="80"/>
        </w:rPr>
        <w:t>rescindido</w:t>
      </w:r>
      <w:r>
        <w:rPr>
          <w:spacing w:val="11"/>
          <w:w w:val="80"/>
        </w:rPr>
        <w:t xml:space="preserve"> </w:t>
      </w:r>
      <w:r>
        <w:rPr>
          <w:w w:val="80"/>
        </w:rPr>
        <w:t>em</w:t>
      </w:r>
      <w:r>
        <w:rPr>
          <w:spacing w:val="8"/>
          <w:w w:val="80"/>
        </w:rPr>
        <w:t xml:space="preserve"> </w:t>
      </w:r>
      <w:r>
        <w:rPr>
          <w:w w:val="80"/>
        </w:rPr>
        <w:t>caso</w:t>
      </w:r>
      <w:r>
        <w:rPr>
          <w:spacing w:val="10"/>
          <w:w w:val="80"/>
        </w:rPr>
        <w:t xml:space="preserve"> </w:t>
      </w:r>
      <w:r>
        <w:rPr>
          <w:w w:val="80"/>
        </w:rPr>
        <w:t>de:</w:t>
      </w:r>
    </w:p>
    <w:p>
      <w:pPr>
        <w:pStyle w:val="8"/>
        <w:numPr>
          <w:ilvl w:val="0"/>
          <w:numId w:val="17"/>
        </w:numPr>
        <w:tabs>
          <w:tab w:val="left" w:pos="1240"/>
        </w:tabs>
        <w:spacing w:before="38" w:after="0" w:line="268" w:lineRule="auto"/>
        <w:ind w:left="814" w:right="895" w:firstLine="0"/>
        <w:jc w:val="both"/>
        <w:rPr>
          <w:sz w:val="22"/>
        </w:rPr>
      </w:pPr>
      <w:r>
        <w:rPr>
          <w:w w:val="80"/>
          <w:sz w:val="22"/>
        </w:rPr>
        <w:t>Em caso de inexecução das obrigações estipuladas, sujeitando a parte inadimplente a responder por perdas e danos,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superveniência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norma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torne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formal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materialmente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inexequível;</w:t>
      </w:r>
    </w:p>
    <w:p>
      <w:pPr>
        <w:pStyle w:val="8"/>
        <w:numPr>
          <w:ilvl w:val="0"/>
          <w:numId w:val="17"/>
        </w:numPr>
        <w:tabs>
          <w:tab w:val="left" w:pos="1240"/>
        </w:tabs>
        <w:spacing w:before="6" w:after="0" w:line="273" w:lineRule="auto"/>
        <w:ind w:left="814" w:right="888" w:firstLine="0"/>
        <w:jc w:val="both"/>
        <w:rPr>
          <w:sz w:val="22"/>
        </w:rPr>
      </w:pPr>
      <w:r>
        <w:rPr>
          <w:w w:val="80"/>
          <w:sz w:val="22"/>
        </w:rPr>
        <w:t>Expressa manifestação de qualquer das partes, através de denúncia espontânea a qual deverá ser obrigatoriamente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 xml:space="preserve">formalizada com período mínimo de antecedência </w:t>
      </w:r>
      <w:r>
        <w:rPr>
          <w:w w:val="80"/>
          <w:sz w:val="22"/>
        </w:rPr>
        <w:t>de 30 (trinta) dias, sem prejuízo das obrigações assumidas até a data da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extinção;</w:t>
      </w:r>
    </w:p>
    <w:p>
      <w:pPr>
        <w:pStyle w:val="8"/>
        <w:numPr>
          <w:ilvl w:val="0"/>
          <w:numId w:val="17"/>
        </w:numPr>
        <w:tabs>
          <w:tab w:val="left" w:pos="1240"/>
        </w:tabs>
        <w:spacing w:before="0" w:after="0" w:line="275" w:lineRule="exact"/>
        <w:ind w:left="1240" w:right="0" w:hanging="426"/>
        <w:jc w:val="both"/>
        <w:rPr>
          <w:sz w:val="22"/>
        </w:rPr>
      </w:pPr>
      <w:r>
        <w:rPr>
          <w:spacing w:val="-2"/>
          <w:w w:val="80"/>
          <w:sz w:val="22"/>
        </w:rPr>
        <w:t>Utilização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desacordo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Plano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Trabalho;</w:t>
      </w:r>
    </w:p>
    <w:p>
      <w:pPr>
        <w:pStyle w:val="8"/>
        <w:numPr>
          <w:ilvl w:val="0"/>
          <w:numId w:val="17"/>
        </w:numPr>
        <w:tabs>
          <w:tab w:val="left" w:pos="1239"/>
          <w:tab w:val="left" w:pos="1240"/>
        </w:tabs>
        <w:spacing w:before="34" w:after="0" w:line="240" w:lineRule="auto"/>
        <w:ind w:left="1240" w:right="0" w:hanging="426"/>
        <w:jc w:val="left"/>
        <w:rPr>
          <w:sz w:val="22"/>
        </w:rPr>
      </w:pPr>
      <w:r>
        <w:rPr>
          <w:spacing w:val="-3"/>
          <w:w w:val="80"/>
          <w:sz w:val="22"/>
        </w:rPr>
        <w:t>Inadimplemento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cláusulas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pactuadas;</w:t>
      </w:r>
    </w:p>
    <w:p>
      <w:pPr>
        <w:pStyle w:val="8"/>
        <w:numPr>
          <w:ilvl w:val="0"/>
          <w:numId w:val="17"/>
        </w:numPr>
        <w:tabs>
          <w:tab w:val="left" w:pos="1239"/>
          <w:tab w:val="left" w:pos="1240"/>
        </w:tabs>
        <w:spacing w:before="34" w:after="0" w:line="240" w:lineRule="auto"/>
        <w:ind w:left="1240" w:right="0" w:hanging="426"/>
        <w:jc w:val="left"/>
        <w:rPr>
          <w:sz w:val="22"/>
        </w:rPr>
      </w:pPr>
      <w:r>
        <w:rPr>
          <w:spacing w:val="-2"/>
          <w:w w:val="80"/>
          <w:sz w:val="22"/>
        </w:rPr>
        <w:t>Constatação,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tempo,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falsidade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incorreção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documento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apresentado;</w:t>
      </w:r>
    </w:p>
    <w:p>
      <w:pPr>
        <w:pStyle w:val="8"/>
        <w:numPr>
          <w:ilvl w:val="0"/>
          <w:numId w:val="17"/>
        </w:numPr>
        <w:tabs>
          <w:tab w:val="left" w:pos="1239"/>
          <w:tab w:val="left" w:pos="1240"/>
        </w:tabs>
        <w:spacing w:before="32" w:after="0" w:line="240" w:lineRule="auto"/>
        <w:ind w:left="1240" w:right="0" w:hanging="426"/>
        <w:jc w:val="left"/>
        <w:rPr>
          <w:sz w:val="22"/>
        </w:rPr>
      </w:pPr>
      <w:r>
        <w:rPr>
          <w:spacing w:val="-3"/>
          <w:w w:val="80"/>
          <w:sz w:val="22"/>
        </w:rPr>
        <w:t>Verificação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ocorrência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circunstância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enseje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instauração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Especial;</w:t>
      </w:r>
    </w:p>
    <w:p>
      <w:pPr>
        <w:pStyle w:val="8"/>
        <w:numPr>
          <w:ilvl w:val="0"/>
          <w:numId w:val="17"/>
        </w:numPr>
        <w:tabs>
          <w:tab w:val="left" w:pos="1239"/>
          <w:tab w:val="left" w:pos="1240"/>
        </w:tabs>
        <w:spacing w:before="34" w:after="0" w:line="240" w:lineRule="auto"/>
        <w:ind w:left="1240" w:right="0" w:hanging="426"/>
        <w:jc w:val="left"/>
        <w:rPr>
          <w:sz w:val="22"/>
        </w:rPr>
      </w:pPr>
      <w:r>
        <w:rPr>
          <w:spacing w:val="-2"/>
          <w:w w:val="80"/>
          <w:sz w:val="22"/>
        </w:rPr>
        <w:t>Demais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casos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previstos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Lei.</w:t>
      </w:r>
    </w:p>
    <w:p>
      <w:pPr>
        <w:pStyle w:val="6"/>
        <w:spacing w:before="3"/>
        <w:rPr>
          <w:sz w:val="28"/>
        </w:rPr>
      </w:pPr>
    </w:p>
    <w:p>
      <w:pPr>
        <w:pStyle w:val="6"/>
        <w:spacing w:line="276" w:lineRule="auto"/>
        <w:ind w:left="814" w:right="892"/>
        <w:jc w:val="both"/>
      </w:pPr>
      <w:r>
        <w:rPr>
          <w:w w:val="80"/>
        </w:rPr>
        <w:t>PARÁGRAFO PRIMEIRO – Exceto no caso de rescisão unilateral pela CONCEDENTE, deverá ser lavrado “Termo de</w:t>
      </w:r>
      <w:r>
        <w:rPr>
          <w:spacing w:val="1"/>
          <w:w w:val="80"/>
        </w:rPr>
        <w:t xml:space="preserve"> </w:t>
      </w:r>
      <w:r>
        <w:rPr>
          <w:w w:val="80"/>
        </w:rPr>
        <w:t>Rescisão</w:t>
      </w:r>
      <w:r>
        <w:rPr>
          <w:spacing w:val="1"/>
          <w:w w:val="80"/>
        </w:rPr>
        <w:t xml:space="preserve"> </w:t>
      </w:r>
      <w:r>
        <w:rPr>
          <w:w w:val="80"/>
        </w:rPr>
        <w:t>ou</w:t>
      </w:r>
      <w:r>
        <w:rPr>
          <w:spacing w:val="3"/>
          <w:w w:val="80"/>
        </w:rPr>
        <w:t xml:space="preserve"> </w:t>
      </w:r>
      <w:r>
        <w:rPr>
          <w:w w:val="80"/>
        </w:rPr>
        <w:t>Encerramento” com</w:t>
      </w:r>
      <w:r>
        <w:rPr>
          <w:spacing w:val="1"/>
          <w:w w:val="80"/>
        </w:rPr>
        <w:t xml:space="preserve"> </w:t>
      </w:r>
      <w:r>
        <w:rPr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w w:val="80"/>
        </w:rPr>
        <w:t>devidas</w:t>
      </w:r>
      <w:r>
        <w:rPr>
          <w:spacing w:val="2"/>
          <w:w w:val="80"/>
        </w:rPr>
        <w:t xml:space="preserve"> </w:t>
      </w:r>
      <w:r>
        <w:rPr>
          <w:w w:val="80"/>
        </w:rPr>
        <w:t>justificativas</w:t>
      </w:r>
      <w:r>
        <w:rPr>
          <w:spacing w:val="1"/>
          <w:w w:val="80"/>
        </w:rPr>
        <w:t xml:space="preserve"> </w:t>
      </w:r>
      <w:r>
        <w:rPr>
          <w:w w:val="80"/>
        </w:rPr>
        <w:t>administrativas.</w:t>
      </w:r>
    </w:p>
    <w:p>
      <w:pPr>
        <w:spacing w:after="0" w:line="276" w:lineRule="auto"/>
        <w:jc w:val="both"/>
        <w:sectPr>
          <w:pgSz w:w="11910" w:h="16840"/>
          <w:pgMar w:top="1380" w:right="240" w:bottom="720" w:left="320" w:header="454" w:footer="538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5"/>
        <w:rPr>
          <w:sz w:val="23"/>
        </w:rPr>
      </w:pPr>
    </w:p>
    <w:p>
      <w:pPr>
        <w:pStyle w:val="6"/>
        <w:spacing w:before="100" w:line="276" w:lineRule="auto"/>
        <w:ind w:left="814" w:right="892"/>
        <w:jc w:val="both"/>
      </w:pPr>
      <w:r>
        <w:rPr>
          <w:w w:val="80"/>
        </w:rPr>
        <w:t>PARÁGRAFO SEGUNDO - A rescisão unilateral do convênio dar-se-á de ofício e enseja a instauração de Tomada de</w:t>
      </w:r>
      <w:r>
        <w:rPr>
          <w:spacing w:val="1"/>
          <w:w w:val="80"/>
        </w:rPr>
        <w:t xml:space="preserve"> </w:t>
      </w:r>
      <w:r>
        <w:rPr>
          <w:w w:val="85"/>
        </w:rPr>
        <w:t>Contas Especial, caso se dê em virtude de falha na execução havida por culpa da ICTPR, para apuração dos fatos,</w:t>
      </w:r>
      <w:r>
        <w:rPr>
          <w:spacing w:val="1"/>
          <w:w w:val="85"/>
        </w:rPr>
        <w:t xml:space="preserve"> </w:t>
      </w:r>
      <w:r>
        <w:rPr>
          <w:w w:val="80"/>
        </w:rPr>
        <w:t>identificação</w:t>
      </w:r>
      <w:r>
        <w:rPr>
          <w:spacing w:val="10"/>
          <w:w w:val="80"/>
        </w:rPr>
        <w:t xml:space="preserve"> </w:t>
      </w:r>
      <w:r>
        <w:rPr>
          <w:w w:val="80"/>
        </w:rPr>
        <w:t>dos</w:t>
      </w:r>
      <w:r>
        <w:rPr>
          <w:spacing w:val="11"/>
          <w:w w:val="80"/>
        </w:rPr>
        <w:t xml:space="preserve"> </w:t>
      </w:r>
      <w:r>
        <w:rPr>
          <w:w w:val="80"/>
        </w:rPr>
        <w:t>responsáveis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quantificação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dano</w:t>
      </w:r>
      <w:r>
        <w:rPr>
          <w:spacing w:val="11"/>
          <w:w w:val="80"/>
        </w:rPr>
        <w:t xml:space="preserve"> </w:t>
      </w:r>
      <w:r>
        <w:rPr>
          <w:w w:val="80"/>
        </w:rPr>
        <w:t>e,</w:t>
      </w:r>
      <w:r>
        <w:rPr>
          <w:spacing w:val="12"/>
          <w:w w:val="80"/>
        </w:rPr>
        <w:t xml:space="preserve"> </w:t>
      </w:r>
      <w:r>
        <w:rPr>
          <w:w w:val="80"/>
        </w:rPr>
        <w:t>inclusive,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devolução</w:t>
      </w:r>
      <w:r>
        <w:rPr>
          <w:spacing w:val="11"/>
          <w:w w:val="80"/>
        </w:rPr>
        <w:t xml:space="preserve"> </w:t>
      </w:r>
      <w:r>
        <w:rPr>
          <w:w w:val="80"/>
        </w:rPr>
        <w:t>dos</w:t>
      </w:r>
      <w:r>
        <w:rPr>
          <w:spacing w:val="11"/>
          <w:w w:val="80"/>
        </w:rPr>
        <w:t xml:space="preserve"> </w:t>
      </w:r>
      <w:r>
        <w:rPr>
          <w:w w:val="80"/>
        </w:rPr>
        <w:t>recursos,</w:t>
      </w:r>
      <w:r>
        <w:rPr>
          <w:spacing w:val="11"/>
          <w:w w:val="80"/>
        </w:rPr>
        <w:t xml:space="preserve"> </w:t>
      </w:r>
      <w:r>
        <w:rPr>
          <w:w w:val="80"/>
        </w:rPr>
        <w:t>incluídos</w:t>
      </w:r>
      <w:r>
        <w:rPr>
          <w:spacing w:val="11"/>
          <w:w w:val="80"/>
        </w:rPr>
        <w:t xml:space="preserve"> </w:t>
      </w:r>
      <w:r>
        <w:rPr>
          <w:w w:val="80"/>
        </w:rPr>
        <w:t>os</w:t>
      </w:r>
      <w:r>
        <w:rPr>
          <w:spacing w:val="11"/>
          <w:w w:val="80"/>
        </w:rPr>
        <w:t xml:space="preserve"> </w:t>
      </w:r>
      <w:r>
        <w:rPr>
          <w:w w:val="80"/>
        </w:rPr>
        <w:t>rendimentos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aplicação,</w:t>
      </w:r>
      <w:r>
        <w:rPr>
          <w:spacing w:val="3"/>
          <w:w w:val="80"/>
        </w:rPr>
        <w:t xml:space="preserve"> </w:t>
      </w:r>
      <w:r>
        <w:rPr>
          <w:w w:val="80"/>
        </w:rPr>
        <w:t>atualizados</w:t>
      </w:r>
      <w:r>
        <w:rPr>
          <w:spacing w:val="4"/>
          <w:w w:val="80"/>
        </w:rPr>
        <w:t xml:space="preserve"> </w:t>
      </w:r>
      <w:r>
        <w:rPr>
          <w:w w:val="80"/>
        </w:rPr>
        <w:t>monetariamente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acrescidos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juros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mora,</w:t>
      </w:r>
      <w:r>
        <w:rPr>
          <w:spacing w:val="3"/>
          <w:w w:val="80"/>
        </w:rPr>
        <w:t xml:space="preserve"> </w:t>
      </w:r>
      <w:r>
        <w:rPr>
          <w:w w:val="80"/>
        </w:rPr>
        <w:t>na</w:t>
      </w:r>
      <w:r>
        <w:rPr>
          <w:spacing w:val="3"/>
          <w:w w:val="80"/>
        </w:rPr>
        <w:t xml:space="preserve"> </w:t>
      </w:r>
      <w:r>
        <w:rPr>
          <w:w w:val="80"/>
        </w:rPr>
        <w:t>forma</w:t>
      </w:r>
      <w:r>
        <w:rPr>
          <w:spacing w:val="2"/>
          <w:w w:val="80"/>
        </w:rPr>
        <w:t xml:space="preserve"> </w:t>
      </w:r>
      <w:r>
        <w:rPr>
          <w:w w:val="80"/>
        </w:rPr>
        <w:t>da</w:t>
      </w:r>
      <w:r>
        <w:rPr>
          <w:spacing w:val="2"/>
          <w:w w:val="80"/>
        </w:rPr>
        <w:t xml:space="preserve"> </w:t>
      </w:r>
      <w:r>
        <w:rPr>
          <w:w w:val="80"/>
        </w:rPr>
        <w:t>lei.</w:t>
      </w:r>
    </w:p>
    <w:p>
      <w:pPr>
        <w:pStyle w:val="6"/>
        <w:spacing w:before="10"/>
        <w:rPr>
          <w:sz w:val="24"/>
        </w:rPr>
      </w:pPr>
    </w:p>
    <w:p>
      <w:pPr>
        <w:pStyle w:val="3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QUARTA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–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PROTEÇÃO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DE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DADOS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PESSOAIS</w:t>
      </w:r>
    </w:p>
    <w:p>
      <w:pPr>
        <w:pStyle w:val="6"/>
        <w:spacing w:before="79" w:line="276" w:lineRule="auto"/>
        <w:ind w:left="814" w:right="890"/>
        <w:jc w:val="both"/>
      </w:pPr>
      <w:r>
        <w:rPr>
          <w:spacing w:val="-2"/>
          <w:w w:val="80"/>
        </w:rPr>
        <w:t xml:space="preserve">Sempre que tiverem acesso ou realizarem qualquer tipo de tratamento de dados pessoais, os PARTÍCIPES </w:t>
      </w:r>
      <w:r>
        <w:rPr>
          <w:spacing w:val="-1"/>
          <w:w w:val="80"/>
        </w:rPr>
        <w:t>comprometem-se</w:t>
      </w:r>
      <w:r>
        <w:rPr>
          <w:spacing w:val="-46"/>
          <w:w w:val="80"/>
        </w:rPr>
        <w:t xml:space="preserve"> </w:t>
      </w:r>
      <w:r>
        <w:rPr>
          <w:spacing w:val="-1"/>
          <w:w w:val="80"/>
        </w:rPr>
        <w:t xml:space="preserve">a envidar todos os esforços para resguardar e proteger a intimidade, vida privada, honra e imagem dos respectivos </w:t>
      </w:r>
      <w:r>
        <w:rPr>
          <w:w w:val="80"/>
        </w:rPr>
        <w:t>titulares,</w:t>
      </w:r>
      <w:r>
        <w:rPr>
          <w:spacing w:val="1"/>
          <w:w w:val="80"/>
        </w:rPr>
        <w:t xml:space="preserve"> </w:t>
      </w:r>
      <w:r>
        <w:rPr>
          <w:spacing w:val="-5"/>
          <w:w w:val="85"/>
        </w:rPr>
        <w:t xml:space="preserve">observando as normas e políticas </w:t>
      </w:r>
      <w:r>
        <w:rPr>
          <w:spacing w:val="-4"/>
          <w:w w:val="85"/>
        </w:rPr>
        <w:t>internas relacionadas a coleta, guarda, tratamento, transmissão e eliminação de dados</w:t>
      </w:r>
      <w:r>
        <w:rPr>
          <w:spacing w:val="-3"/>
          <w:w w:val="85"/>
        </w:rPr>
        <w:t xml:space="preserve"> </w:t>
      </w:r>
      <w:r>
        <w:rPr>
          <w:spacing w:val="-1"/>
          <w:w w:val="80"/>
        </w:rPr>
        <w:t xml:space="preserve">pessoais, especialmente as previstas na Lei Federal </w:t>
      </w:r>
      <w:r>
        <w:rPr>
          <w:w w:val="80"/>
        </w:rPr>
        <w:t>nº 13.709/2018 (“Lei Geral de Proteção de Dados Pessoais”) e demais</w:t>
      </w:r>
      <w:r>
        <w:rPr>
          <w:spacing w:val="-46"/>
          <w:w w:val="80"/>
        </w:rPr>
        <w:t xml:space="preserve"> </w:t>
      </w:r>
      <w:r>
        <w:rPr>
          <w:w w:val="90"/>
        </w:rPr>
        <w:t>normas</w:t>
      </w:r>
      <w:r>
        <w:rPr>
          <w:spacing w:val="-17"/>
          <w:w w:val="90"/>
        </w:rPr>
        <w:t xml:space="preserve"> </w:t>
      </w:r>
      <w:r>
        <w:rPr>
          <w:w w:val="90"/>
        </w:rPr>
        <w:t>legais</w:t>
      </w:r>
      <w:r>
        <w:rPr>
          <w:spacing w:val="-17"/>
          <w:w w:val="90"/>
        </w:rPr>
        <w:t xml:space="preserve"> </w:t>
      </w:r>
      <w:r>
        <w:rPr>
          <w:w w:val="90"/>
        </w:rPr>
        <w:t>e</w:t>
      </w:r>
      <w:r>
        <w:rPr>
          <w:spacing w:val="-17"/>
          <w:w w:val="90"/>
        </w:rPr>
        <w:t xml:space="preserve"> </w:t>
      </w:r>
      <w:r>
        <w:rPr>
          <w:w w:val="90"/>
        </w:rPr>
        <w:t>regulamentares</w:t>
      </w:r>
      <w:r>
        <w:rPr>
          <w:spacing w:val="-17"/>
          <w:w w:val="90"/>
        </w:rPr>
        <w:t xml:space="preserve"> </w:t>
      </w:r>
      <w:r>
        <w:rPr>
          <w:w w:val="90"/>
        </w:rPr>
        <w:t>aplicáveis.</w:t>
      </w:r>
    </w:p>
    <w:p>
      <w:pPr>
        <w:pStyle w:val="6"/>
        <w:rPr>
          <w:sz w:val="24"/>
        </w:rPr>
      </w:pPr>
    </w:p>
    <w:p>
      <w:pPr>
        <w:pStyle w:val="6"/>
        <w:spacing w:before="9"/>
        <w:rPr>
          <w:sz w:val="35"/>
        </w:rPr>
      </w:pPr>
    </w:p>
    <w:p>
      <w:pPr>
        <w:pStyle w:val="6"/>
        <w:spacing w:line="276" w:lineRule="auto"/>
        <w:ind w:left="814" w:right="894"/>
        <w:jc w:val="both"/>
      </w:pPr>
      <w:r>
        <w:rPr>
          <w:rFonts w:ascii="Arial" w:hAnsi="Arial"/>
          <w:b/>
          <w:w w:val="80"/>
        </w:rPr>
        <w:t xml:space="preserve">PARÁGRAFO PRIMEIRO - </w:t>
      </w:r>
      <w:r>
        <w:rPr>
          <w:w w:val="80"/>
        </w:rPr>
        <w:t>Caso o objeto envolva o tratamento de dados pessoais com fundamento no consentimento do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titular, a ICTPR deverá observar, </w:t>
      </w:r>
      <w:r>
        <w:rPr>
          <w:w w:val="80"/>
        </w:rPr>
        <w:t>ao longo de toda a vigência deste Convênio, todas as obrigações legais e regulamentares</w:t>
      </w:r>
      <w:r>
        <w:rPr>
          <w:spacing w:val="-46"/>
          <w:w w:val="80"/>
        </w:rPr>
        <w:t xml:space="preserve"> </w:t>
      </w:r>
      <w:r>
        <w:rPr>
          <w:w w:val="90"/>
        </w:rPr>
        <w:t>específicas</w:t>
      </w:r>
      <w:r>
        <w:rPr>
          <w:spacing w:val="-17"/>
          <w:w w:val="90"/>
        </w:rPr>
        <w:t xml:space="preserve"> </w:t>
      </w:r>
      <w:r>
        <w:rPr>
          <w:w w:val="90"/>
        </w:rPr>
        <w:t>vinculadas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essa</w:t>
      </w:r>
      <w:r>
        <w:rPr>
          <w:spacing w:val="-19"/>
          <w:w w:val="90"/>
        </w:rPr>
        <w:t xml:space="preserve"> </w:t>
      </w:r>
      <w:r>
        <w:rPr>
          <w:w w:val="90"/>
        </w:rPr>
        <w:t>hipótese</w:t>
      </w:r>
      <w:r>
        <w:rPr>
          <w:spacing w:val="-18"/>
          <w:w w:val="90"/>
        </w:rPr>
        <w:t xml:space="preserve"> </w:t>
      </w:r>
      <w:r>
        <w:rPr>
          <w:w w:val="90"/>
        </w:rPr>
        <w:t>legal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tratamento.</w:t>
      </w:r>
    </w:p>
    <w:p>
      <w:pPr>
        <w:pStyle w:val="6"/>
        <w:spacing w:before="4"/>
        <w:rPr>
          <w:sz w:val="23"/>
        </w:rPr>
      </w:pPr>
    </w:p>
    <w:p>
      <w:pPr>
        <w:pStyle w:val="6"/>
        <w:spacing w:before="100" w:line="276" w:lineRule="auto"/>
        <w:ind w:left="814" w:right="890"/>
        <w:jc w:val="both"/>
      </w:pPr>
      <w:r>
        <w:rPr>
          <w:rFonts w:ascii="Arial" w:hAnsi="Arial"/>
          <w:b/>
          <w:spacing w:val="-2"/>
          <w:w w:val="80"/>
        </w:rPr>
        <w:t xml:space="preserve">PARÁGRAFO SEGUNDO - </w:t>
      </w:r>
      <w:r>
        <w:rPr>
          <w:spacing w:val="-2"/>
          <w:w w:val="80"/>
        </w:rPr>
        <w:t xml:space="preserve">Ao receber o requerimento </w:t>
      </w:r>
      <w:r>
        <w:rPr>
          <w:spacing w:val="-1"/>
          <w:w w:val="80"/>
        </w:rPr>
        <w:t>de um titular de dados, na forma prevista nos artigos 16 e 18 da Lei</w:t>
      </w:r>
      <w:r>
        <w:rPr>
          <w:w w:val="80"/>
        </w:rPr>
        <w:t xml:space="preserve"> </w:t>
      </w:r>
      <w:r>
        <w:rPr>
          <w:w w:val="90"/>
        </w:rPr>
        <w:t>Federal</w:t>
      </w:r>
      <w:r>
        <w:rPr>
          <w:spacing w:val="-17"/>
          <w:w w:val="90"/>
        </w:rPr>
        <w:t xml:space="preserve"> </w:t>
      </w:r>
      <w:r>
        <w:rPr>
          <w:w w:val="90"/>
        </w:rPr>
        <w:t>nº</w:t>
      </w:r>
      <w:r>
        <w:rPr>
          <w:spacing w:val="-16"/>
          <w:w w:val="90"/>
        </w:rPr>
        <w:t xml:space="preserve"> </w:t>
      </w:r>
      <w:r>
        <w:rPr>
          <w:w w:val="90"/>
        </w:rPr>
        <w:t>13.709/2018,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ICTPR</w:t>
      </w:r>
      <w:r>
        <w:rPr>
          <w:spacing w:val="-16"/>
          <w:w w:val="90"/>
        </w:rPr>
        <w:t xml:space="preserve"> </w:t>
      </w:r>
      <w:r>
        <w:rPr>
          <w:w w:val="90"/>
        </w:rPr>
        <w:t>deve:</w:t>
      </w:r>
    </w:p>
    <w:p>
      <w:pPr>
        <w:pStyle w:val="8"/>
        <w:numPr>
          <w:ilvl w:val="1"/>
          <w:numId w:val="17"/>
        </w:numPr>
        <w:tabs>
          <w:tab w:val="left" w:pos="1523"/>
        </w:tabs>
        <w:spacing w:before="198" w:after="0" w:line="240" w:lineRule="auto"/>
        <w:ind w:left="1522" w:right="0" w:hanging="283"/>
        <w:jc w:val="left"/>
        <w:rPr>
          <w:sz w:val="22"/>
        </w:rPr>
      </w:pPr>
      <w:r>
        <w:rPr>
          <w:spacing w:val="-2"/>
          <w:w w:val="80"/>
          <w:sz w:val="22"/>
        </w:rPr>
        <w:t>notificar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imediatamente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CONCEDENTE;</w:t>
      </w:r>
    </w:p>
    <w:p>
      <w:pPr>
        <w:pStyle w:val="8"/>
        <w:numPr>
          <w:ilvl w:val="1"/>
          <w:numId w:val="17"/>
        </w:numPr>
        <w:tabs>
          <w:tab w:val="left" w:pos="1523"/>
        </w:tabs>
        <w:spacing w:before="39" w:after="0" w:line="240" w:lineRule="auto"/>
        <w:ind w:left="1522" w:right="0" w:hanging="283"/>
        <w:jc w:val="left"/>
        <w:rPr>
          <w:sz w:val="22"/>
        </w:rPr>
      </w:pPr>
      <w:r>
        <w:rPr>
          <w:spacing w:val="-2"/>
          <w:w w:val="80"/>
          <w:sz w:val="22"/>
        </w:rPr>
        <w:t>auxiliá-la,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quando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caso,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elaboração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resposta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requerimento;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</w:p>
    <w:p>
      <w:pPr>
        <w:pStyle w:val="8"/>
        <w:numPr>
          <w:ilvl w:val="1"/>
          <w:numId w:val="17"/>
        </w:numPr>
        <w:tabs>
          <w:tab w:val="left" w:pos="1523"/>
          <w:tab w:val="right" w:pos="11233"/>
        </w:tabs>
        <w:spacing w:before="59" w:after="0" w:line="187" w:lineRule="auto"/>
        <w:ind w:left="1522" w:right="0" w:hanging="283"/>
        <w:jc w:val="left"/>
        <w:rPr>
          <w:sz w:val="22"/>
        </w:rPr>
      </w:pPr>
      <w:r>
        <w:rPr>
          <w:spacing w:val="-1"/>
          <w:w w:val="80"/>
          <w:sz w:val="22"/>
        </w:rPr>
        <w:t>eliminar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todos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os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dados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pessoais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tratados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 base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consentimento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até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[</w:t>
      </w:r>
      <w:r>
        <w:rPr>
          <w:spacing w:val="-1"/>
          <w:w w:val="80"/>
          <w:sz w:val="22"/>
          <w:shd w:val="clear" w:color="auto" w:fill="FFFF00"/>
        </w:rPr>
        <w:t>30</w:t>
      </w:r>
      <w:r>
        <w:rPr>
          <w:spacing w:val="-2"/>
          <w:w w:val="80"/>
          <w:sz w:val="22"/>
          <w:shd w:val="clear" w:color="auto" w:fill="FFFF00"/>
        </w:rPr>
        <w:t xml:space="preserve"> </w:t>
      </w:r>
      <w:r>
        <w:rPr>
          <w:spacing w:val="-1"/>
          <w:w w:val="80"/>
          <w:sz w:val="22"/>
          <w:shd w:val="clear" w:color="auto" w:fill="FFFF00"/>
        </w:rPr>
        <w:t>(trinta) dias</w:t>
      </w:r>
      <w:r>
        <w:rPr>
          <w:spacing w:val="-2"/>
          <w:w w:val="80"/>
          <w:sz w:val="22"/>
          <w:shd w:val="clear" w:color="auto" w:fill="FFFF00"/>
        </w:rPr>
        <w:t xml:space="preserve"> </w:t>
      </w:r>
      <w:r>
        <w:rPr>
          <w:spacing w:val="-1"/>
          <w:w w:val="80"/>
          <w:sz w:val="22"/>
          <w:shd w:val="clear" w:color="auto" w:fill="FFFF00"/>
        </w:rPr>
        <w:t>corridos</w:t>
      </w:r>
      <w:r>
        <w:rPr>
          <w:spacing w:val="-1"/>
          <w:w w:val="80"/>
          <w:sz w:val="22"/>
        </w:rPr>
        <w:t>],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contados</w:t>
      </w:r>
      <w:r>
        <w:rPr>
          <w:w w:val="80"/>
          <w:sz w:val="22"/>
        </w:rPr>
        <w:t xml:space="preserve"> a</w:t>
      </w:r>
      <w:r>
        <w:rPr>
          <w:w w:val="80"/>
          <w:sz w:val="22"/>
        </w:rPr>
        <w:tab/>
      </w:r>
      <w:r>
        <w:rPr>
          <w:w w:val="80"/>
          <w:position w:val="-9"/>
          <w:sz w:val="22"/>
        </w:rPr>
        <w:t>25</w:t>
      </w:r>
    </w:p>
    <w:p>
      <w:pPr>
        <w:pStyle w:val="6"/>
        <w:spacing w:line="221" w:lineRule="exact"/>
        <w:ind w:left="1240"/>
      </w:pPr>
      <w:r>
        <w:pict>
          <v:rect id="_x0000_s1041" o:spid="_x0000_s1041" o:spt="1" style="position:absolute;left:0pt;margin-left:555.95pt;margin-top:6.4pt;height:0.5pt;width:33.8pt;mso-position-horizontal-relative:page;z-index:2516664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2"/>
          <w:w w:val="80"/>
        </w:rPr>
        <w:t>partir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requerimento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titular;</w:t>
      </w:r>
    </w:p>
    <w:p>
      <w:pPr>
        <w:pStyle w:val="6"/>
        <w:spacing w:before="5"/>
        <w:rPr>
          <w:sz w:val="35"/>
        </w:rPr>
      </w:pPr>
    </w:p>
    <w:p>
      <w:pPr>
        <w:pStyle w:val="6"/>
        <w:spacing w:line="276" w:lineRule="auto"/>
        <w:ind w:left="814" w:right="890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- </w:t>
      </w:r>
      <w:r>
        <w:rPr>
          <w:spacing w:val="-2"/>
          <w:w w:val="80"/>
        </w:rPr>
        <w:t xml:space="preserve">Os PARTÍCIPES armazenarão dados pessoais apenas pelo período necessário </w:t>
      </w:r>
      <w:r>
        <w:rPr>
          <w:spacing w:val="-1"/>
          <w:w w:val="80"/>
        </w:rPr>
        <w:t>ao cumprimento</w:t>
      </w:r>
      <w:r>
        <w:rPr>
          <w:w w:val="80"/>
        </w:rPr>
        <w:t xml:space="preserve"> </w:t>
      </w:r>
      <w:r>
        <w:rPr>
          <w:spacing w:val="-2"/>
          <w:w w:val="85"/>
        </w:rPr>
        <w:t xml:space="preserve">da finalidade para a qual foram originalmente coletados e em </w:t>
      </w:r>
      <w:r>
        <w:rPr>
          <w:spacing w:val="-1"/>
          <w:w w:val="85"/>
        </w:rPr>
        <w:t>conformidade com as hipóteses legais que autorizam o</w:t>
      </w:r>
      <w:r>
        <w:rPr>
          <w:w w:val="85"/>
        </w:rPr>
        <w:t xml:space="preserve"> </w:t>
      </w:r>
      <w:r>
        <w:rPr>
          <w:w w:val="90"/>
        </w:rPr>
        <w:t>tratamento.</w:t>
      </w:r>
    </w:p>
    <w:p>
      <w:pPr>
        <w:pStyle w:val="6"/>
        <w:spacing w:before="199" w:line="276" w:lineRule="auto"/>
        <w:ind w:left="814" w:right="890"/>
        <w:jc w:val="both"/>
      </w:pPr>
      <w:r>
        <w:rPr>
          <w:rFonts w:ascii="Arial" w:hAnsi="Arial"/>
          <w:b/>
          <w:spacing w:val="-2"/>
          <w:w w:val="80"/>
        </w:rPr>
        <w:t xml:space="preserve">PARÁGRAFO QUARTO - </w:t>
      </w:r>
      <w:r>
        <w:rPr>
          <w:spacing w:val="-2"/>
          <w:w w:val="80"/>
        </w:rPr>
        <w:t xml:space="preserve">Os PARTÍCIPES devem assegurar que o acesso a dados pessoais seja limitado </w:t>
      </w:r>
      <w:r>
        <w:rPr>
          <w:spacing w:val="-1"/>
          <w:w w:val="80"/>
        </w:rPr>
        <w:t>aos empregados,</w:t>
      </w:r>
      <w:r>
        <w:rPr>
          <w:w w:val="80"/>
        </w:rPr>
        <w:t xml:space="preserve"> prepostos ou colaboradores e eventuais subcontratados que necessitem acessar os dados pertinentes, na medida em que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sejam estritamente necessários para o cumprimento deste Convênio e da legislação </w:t>
      </w:r>
      <w:r>
        <w:rPr>
          <w:spacing w:val="-1"/>
          <w:w w:val="80"/>
        </w:rPr>
        <w:t>aplicável, assegurando que todos esses</w:t>
      </w:r>
      <w:r>
        <w:rPr>
          <w:w w:val="80"/>
        </w:rPr>
        <w:t xml:space="preserve"> </w:t>
      </w:r>
      <w:r>
        <w:rPr>
          <w:w w:val="90"/>
        </w:rPr>
        <w:t>indivíduos</w:t>
      </w:r>
      <w:r>
        <w:rPr>
          <w:spacing w:val="-21"/>
          <w:w w:val="90"/>
        </w:rPr>
        <w:t xml:space="preserve"> </w:t>
      </w:r>
      <w:r>
        <w:rPr>
          <w:w w:val="90"/>
        </w:rPr>
        <w:t>estejam</w:t>
      </w:r>
      <w:r>
        <w:rPr>
          <w:spacing w:val="-20"/>
          <w:w w:val="90"/>
        </w:rPr>
        <w:t xml:space="preserve"> </w:t>
      </w:r>
      <w:r>
        <w:rPr>
          <w:w w:val="90"/>
        </w:rPr>
        <w:t>sujeitos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obrigações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sigilo</w:t>
      </w:r>
      <w:r>
        <w:rPr>
          <w:spacing w:val="-21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confidencialidade.</w:t>
      </w:r>
    </w:p>
    <w:p>
      <w:pPr>
        <w:pStyle w:val="6"/>
        <w:spacing w:before="10"/>
        <w:rPr>
          <w:sz w:val="31"/>
        </w:rPr>
      </w:pPr>
    </w:p>
    <w:p>
      <w:pPr>
        <w:pStyle w:val="6"/>
        <w:spacing w:line="276" w:lineRule="auto"/>
        <w:ind w:left="814" w:right="891"/>
        <w:jc w:val="both"/>
      </w:pPr>
      <w:r>
        <w:rPr>
          <w:rFonts w:ascii="Arial" w:hAnsi="Arial"/>
          <w:b/>
          <w:spacing w:val="-2"/>
          <w:w w:val="85"/>
        </w:rPr>
        <w:t>PARÁGRAFO QUINTO -</w:t>
      </w:r>
      <w:r>
        <w:rPr>
          <w:spacing w:val="-2"/>
          <w:w w:val="85"/>
        </w:rPr>
        <w:t xml:space="preserve">A ICTPR deve, enquanto operadora de dados pessoais, </w:t>
      </w:r>
      <w:r>
        <w:rPr>
          <w:spacing w:val="-1"/>
          <w:w w:val="85"/>
        </w:rPr>
        <w:t>implementar medidas técnicas e</w:t>
      </w:r>
      <w:r>
        <w:rPr>
          <w:w w:val="85"/>
        </w:rPr>
        <w:t xml:space="preserve"> </w:t>
      </w:r>
      <w:r>
        <w:rPr>
          <w:spacing w:val="-2"/>
          <w:w w:val="80"/>
        </w:rPr>
        <w:t>organizacionais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apropriadas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previstas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Federal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13.709/2018.</w:t>
      </w:r>
    </w:p>
    <w:p>
      <w:pPr>
        <w:pStyle w:val="6"/>
        <w:spacing w:before="2"/>
        <w:rPr>
          <w:sz w:val="32"/>
        </w:rPr>
      </w:pPr>
    </w:p>
    <w:p>
      <w:pPr>
        <w:pStyle w:val="6"/>
        <w:spacing w:line="276" w:lineRule="auto"/>
        <w:ind w:left="814" w:right="888"/>
        <w:jc w:val="both"/>
      </w:pPr>
      <w:r>
        <w:rPr>
          <w:rFonts w:ascii="Arial" w:hAnsi="Arial"/>
          <w:b/>
          <w:w w:val="80"/>
        </w:rPr>
        <w:t xml:space="preserve">PARÁGRAFO SEXTO - </w:t>
      </w:r>
      <w:r>
        <w:rPr>
          <w:w w:val="80"/>
        </w:rPr>
        <w:t>Considerando as características específicas do tratamento de dados pessoais e o estado atual da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tecnologia, a ICTPR deverá adotar medidas de segurança, técnicas e administrativas aptas a proteger </w:t>
      </w:r>
      <w:r>
        <w:rPr>
          <w:w w:val="85"/>
        </w:rPr>
        <w:t>os dados e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 xml:space="preserve">informações de acessos não autorizados e de situações acidentais ou ilícitas de destruição, </w:t>
      </w:r>
      <w:r>
        <w:rPr>
          <w:spacing w:val="-1"/>
          <w:w w:val="80"/>
        </w:rPr>
        <w:t>perda, alteração, comunicação ou</w:t>
      </w:r>
      <w:r>
        <w:rPr>
          <w:spacing w:val="-47"/>
          <w:w w:val="80"/>
        </w:rPr>
        <w:t xml:space="preserve"> </w:t>
      </w:r>
      <w:r>
        <w:rPr>
          <w:w w:val="90"/>
        </w:rPr>
        <w:t>qualquer</w:t>
      </w:r>
      <w:r>
        <w:rPr>
          <w:spacing w:val="-18"/>
          <w:w w:val="90"/>
        </w:rPr>
        <w:t xml:space="preserve"> </w:t>
      </w:r>
      <w:r>
        <w:rPr>
          <w:w w:val="90"/>
        </w:rPr>
        <w:t>forma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tratamento</w:t>
      </w:r>
      <w:r>
        <w:rPr>
          <w:spacing w:val="-18"/>
          <w:w w:val="90"/>
        </w:rPr>
        <w:t xml:space="preserve"> </w:t>
      </w:r>
      <w:r>
        <w:rPr>
          <w:w w:val="90"/>
        </w:rPr>
        <w:t>inadequado</w:t>
      </w:r>
      <w:r>
        <w:rPr>
          <w:spacing w:val="-18"/>
          <w:w w:val="90"/>
        </w:rPr>
        <w:t xml:space="preserve"> </w:t>
      </w:r>
      <w:r>
        <w:rPr>
          <w:w w:val="90"/>
        </w:rPr>
        <w:t>ou</w:t>
      </w:r>
      <w:r>
        <w:rPr>
          <w:spacing w:val="-16"/>
          <w:w w:val="90"/>
        </w:rPr>
        <w:t xml:space="preserve"> </w:t>
      </w:r>
      <w:r>
        <w:rPr>
          <w:w w:val="90"/>
        </w:rPr>
        <w:t>ilícito.</w:t>
      </w:r>
    </w:p>
    <w:p>
      <w:pPr>
        <w:pStyle w:val="6"/>
        <w:spacing w:before="1"/>
        <w:rPr>
          <w:sz w:val="32"/>
        </w:rPr>
      </w:pPr>
    </w:p>
    <w:p>
      <w:pPr>
        <w:pStyle w:val="6"/>
        <w:spacing w:line="276" w:lineRule="auto"/>
        <w:ind w:left="814" w:right="890"/>
        <w:jc w:val="both"/>
      </w:pPr>
      <w:r>
        <w:rPr>
          <w:rFonts w:ascii="Arial" w:hAnsi="Arial"/>
          <w:b/>
          <w:w w:val="80"/>
        </w:rPr>
        <w:t xml:space="preserve">PARÁGRAFO SÉTIMO - </w:t>
      </w:r>
      <w:r>
        <w:rPr>
          <w:w w:val="80"/>
        </w:rPr>
        <w:t>A ICTPR deverá notificar a CONCEDENTE imediatamente sobre a ocorrência de incidentes de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segurança relacionados a dados pessoais, fornecendo informações suficientes para que a CONCEDENTE cumpra quaisquer</w:t>
      </w:r>
      <w:r>
        <w:rPr>
          <w:spacing w:val="-1"/>
          <w:w w:val="80"/>
        </w:rPr>
        <w:t xml:space="preserve"> </w:t>
      </w:r>
      <w:r>
        <w:rPr>
          <w:w w:val="80"/>
        </w:rPr>
        <w:t>deveres de comunicação, dirigidos à Autoridade Nacional de Proteção de Dados e/ou aos titulares dos dados, acerca do</w:t>
      </w:r>
      <w:r>
        <w:rPr>
          <w:spacing w:val="1"/>
          <w:w w:val="80"/>
        </w:rPr>
        <w:t xml:space="preserve"> </w:t>
      </w:r>
      <w:r>
        <w:rPr>
          <w:w w:val="90"/>
        </w:rPr>
        <w:t>incidente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segurança.</w:t>
      </w:r>
    </w:p>
    <w:p>
      <w:pPr>
        <w:spacing w:after="0" w:line="276" w:lineRule="auto"/>
        <w:jc w:val="both"/>
        <w:sectPr>
          <w:pgSz w:w="11910" w:h="16840"/>
          <w:pgMar w:top="1380" w:right="240" w:bottom="720" w:left="320" w:header="454" w:footer="538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11"/>
        <w:rPr>
          <w:sz w:val="26"/>
        </w:rPr>
      </w:pPr>
    </w:p>
    <w:p>
      <w:pPr>
        <w:pStyle w:val="6"/>
        <w:spacing w:before="99" w:line="276" w:lineRule="auto"/>
        <w:ind w:left="814" w:right="887"/>
        <w:jc w:val="both"/>
      </w:pPr>
      <w:r>
        <w:rPr>
          <w:rFonts w:ascii="Arial" w:hAnsi="Arial"/>
          <w:b/>
          <w:w w:val="80"/>
        </w:rPr>
        <w:t>PARÁGRAFO OITAVO -</w:t>
      </w:r>
      <w:r>
        <w:rPr>
          <w:w w:val="80"/>
        </w:rPr>
        <w:t>Os PARTÍCIPES deverão adotar as medidas cabíveis para auxiliar na investigação e na mitigação</w:t>
      </w:r>
      <w:r>
        <w:rPr>
          <w:spacing w:val="-46"/>
          <w:w w:val="80"/>
        </w:rPr>
        <w:t xml:space="preserve"> </w:t>
      </w:r>
      <w:r>
        <w:rPr>
          <w:w w:val="90"/>
        </w:rPr>
        <w:t>das</w:t>
      </w:r>
      <w:r>
        <w:rPr>
          <w:spacing w:val="-18"/>
          <w:w w:val="90"/>
        </w:rPr>
        <w:t xml:space="preserve"> </w:t>
      </w:r>
      <w:r>
        <w:rPr>
          <w:w w:val="90"/>
        </w:rPr>
        <w:t>consequências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cada</w:t>
      </w:r>
      <w:r>
        <w:rPr>
          <w:spacing w:val="-18"/>
          <w:w w:val="90"/>
        </w:rPr>
        <w:t xml:space="preserve"> </w:t>
      </w:r>
      <w:r>
        <w:rPr>
          <w:w w:val="90"/>
        </w:rPr>
        <w:t>incidente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segurança.</w:t>
      </w:r>
    </w:p>
    <w:p>
      <w:pPr>
        <w:pStyle w:val="6"/>
        <w:spacing w:before="1"/>
        <w:rPr>
          <w:sz w:val="32"/>
        </w:rPr>
      </w:pPr>
    </w:p>
    <w:p>
      <w:pPr>
        <w:pStyle w:val="6"/>
        <w:spacing w:line="276" w:lineRule="auto"/>
        <w:ind w:left="814" w:right="890"/>
        <w:jc w:val="both"/>
      </w:pPr>
      <w:r>
        <w:rPr>
          <w:rFonts w:ascii="Arial" w:hAnsi="Arial"/>
          <w:b/>
          <w:spacing w:val="-2"/>
          <w:w w:val="80"/>
        </w:rPr>
        <w:t>PARÁGRAFO NONO -</w:t>
      </w:r>
      <w:r>
        <w:rPr>
          <w:spacing w:val="-2"/>
          <w:w w:val="80"/>
        </w:rPr>
        <w:t xml:space="preserve">É vedada a transferência de dados pessoais, pela ICTPR, </w:t>
      </w:r>
      <w:r>
        <w:rPr>
          <w:spacing w:val="-1"/>
          <w:w w:val="80"/>
        </w:rPr>
        <w:t>para fora do território do Brasil sem o prévio</w:t>
      </w:r>
      <w:r>
        <w:rPr>
          <w:spacing w:val="-46"/>
          <w:w w:val="80"/>
        </w:rPr>
        <w:t xml:space="preserve"> </w:t>
      </w:r>
      <w:r>
        <w:rPr>
          <w:spacing w:val="-3"/>
          <w:w w:val="85"/>
        </w:rPr>
        <w:t xml:space="preserve">consentimento, por escrito, da CONCEDENTE, e demonstração da observância da adequada proteção desses </w:t>
      </w:r>
      <w:r>
        <w:rPr>
          <w:spacing w:val="-2"/>
          <w:w w:val="85"/>
        </w:rPr>
        <w:t>dados,</w:t>
      </w:r>
      <w:r>
        <w:rPr>
          <w:spacing w:val="-1"/>
          <w:w w:val="85"/>
        </w:rPr>
        <w:t xml:space="preserve"> </w:t>
      </w:r>
      <w:r>
        <w:rPr>
          <w:w w:val="80"/>
        </w:rPr>
        <w:t>cabendo à ICTPR a responsabilidade pelo cumprimento da legislação de proteção de dados ou de privacidade de outro(s)</w:t>
      </w:r>
      <w:r>
        <w:rPr>
          <w:spacing w:val="1"/>
          <w:w w:val="80"/>
        </w:rPr>
        <w:t xml:space="preserve"> </w:t>
      </w:r>
      <w:r>
        <w:rPr>
          <w:w w:val="90"/>
        </w:rPr>
        <w:t>país(es)</w:t>
      </w:r>
      <w:r>
        <w:rPr>
          <w:spacing w:val="-16"/>
          <w:w w:val="90"/>
        </w:rPr>
        <w:t xml:space="preserve"> </w:t>
      </w:r>
      <w:r>
        <w:rPr>
          <w:w w:val="90"/>
        </w:rPr>
        <w:t>que</w:t>
      </w:r>
      <w:r>
        <w:rPr>
          <w:spacing w:val="-13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aplicável.</w:t>
      </w:r>
    </w:p>
    <w:p>
      <w:pPr>
        <w:pStyle w:val="6"/>
        <w:rPr>
          <w:sz w:val="32"/>
        </w:rPr>
      </w:pPr>
    </w:p>
    <w:p>
      <w:pPr>
        <w:pStyle w:val="6"/>
        <w:spacing w:line="276" w:lineRule="auto"/>
        <w:ind w:left="814" w:right="890"/>
        <w:jc w:val="both"/>
      </w:pPr>
      <w:r>
        <w:rPr>
          <w:rFonts w:ascii="Arial" w:hAnsi="Arial"/>
          <w:b/>
          <w:spacing w:val="-2"/>
          <w:w w:val="80"/>
        </w:rPr>
        <w:t xml:space="preserve">PARÁGRAFO DÉCIMO – </w:t>
      </w:r>
      <w:r>
        <w:rPr>
          <w:spacing w:val="-2"/>
          <w:w w:val="80"/>
        </w:rPr>
        <w:t xml:space="preserve">A ICTPR responderá por quaisquer danos, perdas </w:t>
      </w:r>
      <w:r>
        <w:rPr>
          <w:spacing w:val="-1"/>
          <w:w w:val="80"/>
        </w:rPr>
        <w:t>ou prejuízos causados a CONCEDENTE ou a</w:t>
      </w:r>
      <w:r>
        <w:rPr>
          <w:w w:val="80"/>
        </w:rPr>
        <w:t xml:space="preserve"> </w:t>
      </w:r>
      <w:r>
        <w:rPr>
          <w:spacing w:val="-2"/>
          <w:w w:val="85"/>
        </w:rPr>
        <w:t xml:space="preserve">terceiros decorrentes do descumprimento da Lei Federal nº 13.709/2018 e outras normas legais </w:t>
      </w:r>
      <w:r>
        <w:rPr>
          <w:spacing w:val="-1"/>
          <w:w w:val="85"/>
        </w:rPr>
        <w:t>ou regulamentares</w:t>
      </w:r>
      <w:r>
        <w:rPr>
          <w:w w:val="85"/>
        </w:rPr>
        <w:t xml:space="preserve"> </w:t>
      </w:r>
      <w:r>
        <w:rPr>
          <w:w w:val="80"/>
        </w:rPr>
        <w:t>relacionadas a este Convênio, não excluindo ou reduzindo essa responsabilidade a fiscalização da CONCEDENTE em seu</w:t>
      </w:r>
      <w:r>
        <w:rPr>
          <w:spacing w:val="-46"/>
          <w:w w:val="80"/>
        </w:rPr>
        <w:t xml:space="preserve"> </w:t>
      </w:r>
      <w:r>
        <w:rPr>
          <w:w w:val="90"/>
        </w:rPr>
        <w:t>acompanhamento.</w:t>
      </w:r>
    </w:p>
    <w:p>
      <w:pPr>
        <w:pStyle w:val="6"/>
        <w:rPr>
          <w:sz w:val="32"/>
        </w:rPr>
      </w:pPr>
    </w:p>
    <w:p>
      <w:pPr>
        <w:pStyle w:val="6"/>
        <w:spacing w:line="276" w:lineRule="auto"/>
        <w:ind w:left="814" w:right="889"/>
        <w:jc w:val="both"/>
      </w:pPr>
      <w:r>
        <w:rPr>
          <w:rFonts w:ascii="Arial" w:hAnsi="Arial"/>
          <w:b/>
          <w:spacing w:val="-2"/>
          <w:w w:val="80"/>
        </w:rPr>
        <w:t xml:space="preserve">PARÁGRAFO DÉCIMO PRIMEIRO - </w:t>
      </w:r>
      <w:r>
        <w:rPr>
          <w:spacing w:val="-2"/>
          <w:w w:val="80"/>
        </w:rPr>
        <w:t xml:space="preserve">Eventual subcontratação, mesmo quando autorizada </w:t>
      </w:r>
      <w:r>
        <w:rPr>
          <w:spacing w:val="-1"/>
          <w:w w:val="80"/>
        </w:rPr>
        <w:t>pela CONCEDENTE, não exime a</w:t>
      </w:r>
      <w:r>
        <w:rPr>
          <w:spacing w:val="-46"/>
          <w:w w:val="80"/>
        </w:rPr>
        <w:t xml:space="preserve"> </w:t>
      </w:r>
      <w:r>
        <w:rPr>
          <w:w w:val="80"/>
        </w:rPr>
        <w:t>ICTPR das obrigações decorrentes deste Convênio, permanecendo integralmente responsáveis perante a CONCEDENTE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mesmo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hipótese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descumprimento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dessas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subcontratada.</w:t>
      </w:r>
    </w:p>
    <w:p>
      <w:pPr>
        <w:pStyle w:val="6"/>
        <w:spacing w:before="4"/>
        <w:rPr>
          <w:sz w:val="23"/>
        </w:rPr>
      </w:pPr>
    </w:p>
    <w:p>
      <w:pPr>
        <w:pStyle w:val="6"/>
        <w:spacing w:before="100" w:line="276" w:lineRule="auto"/>
        <w:ind w:left="814" w:right="890"/>
        <w:jc w:val="both"/>
      </w:pPr>
      <w:r>
        <w:rPr>
          <w:rFonts w:ascii="Arial" w:hAnsi="Arial"/>
          <w:b/>
          <w:spacing w:val="-3"/>
          <w:w w:val="85"/>
        </w:rPr>
        <w:t xml:space="preserve">PARÁGRAFO DÉCIMO SEGUNDO - </w:t>
      </w:r>
      <w:r>
        <w:rPr>
          <w:spacing w:val="-3"/>
          <w:w w:val="85"/>
        </w:rPr>
        <w:t xml:space="preserve">A ICTPR deve colocar à disposição </w:t>
      </w:r>
      <w:r>
        <w:rPr>
          <w:spacing w:val="-2"/>
          <w:w w:val="85"/>
        </w:rPr>
        <w:t>da CONCEDENTE, quando solicitado, toda</w:t>
      </w:r>
      <w:r>
        <w:rPr>
          <w:spacing w:val="-1"/>
          <w:w w:val="85"/>
        </w:rPr>
        <w:t xml:space="preserve"> </w:t>
      </w:r>
      <w:r>
        <w:rPr>
          <w:w w:val="80"/>
        </w:rPr>
        <w:t>informação necessária para demonstrar o cumprimento do disposto nesta Cláusula, permitindo a realização de auditorias e</w:t>
      </w:r>
      <w:r>
        <w:rPr>
          <w:spacing w:val="-46"/>
          <w:w w:val="80"/>
        </w:rPr>
        <w:t xml:space="preserve"> </w:t>
      </w:r>
      <w:r>
        <w:rPr>
          <w:spacing w:val="-3"/>
          <w:w w:val="85"/>
        </w:rPr>
        <w:t xml:space="preserve">inspeções, diretamente </w:t>
      </w:r>
      <w:r>
        <w:rPr>
          <w:spacing w:val="-2"/>
          <w:w w:val="85"/>
        </w:rPr>
        <w:t>pela CONCEDENTE ou por terceiros por eles indicados, com relação ao tratamento de dados</w:t>
      </w:r>
      <w:r>
        <w:rPr>
          <w:spacing w:val="-1"/>
          <w:w w:val="85"/>
        </w:rPr>
        <w:t xml:space="preserve"> </w:t>
      </w:r>
      <w:r>
        <w:rPr>
          <w:w w:val="90"/>
        </w:rPr>
        <w:t>pessoais.</w:t>
      </w:r>
    </w:p>
    <w:p>
      <w:pPr>
        <w:pStyle w:val="6"/>
        <w:spacing w:before="170" w:line="225" w:lineRule="exact"/>
        <w:ind w:right="110"/>
        <w:jc w:val="right"/>
      </w:pPr>
      <w:r>
        <w:rPr>
          <w:w w:val="90"/>
        </w:rPr>
        <w:t>26</w:t>
      </w:r>
    </w:p>
    <w:p>
      <w:pPr>
        <w:spacing w:before="0" w:line="225" w:lineRule="exact"/>
        <w:ind w:left="814" w:right="0" w:firstLine="0"/>
        <w:jc w:val="both"/>
        <w:rPr>
          <w:sz w:val="22"/>
        </w:rPr>
      </w:pPr>
      <w:r>
        <w:pict>
          <v:rect id="_x0000_s1042" o:spid="_x0000_s1042" o:spt="1" style="position:absolute;left:0pt;margin-left:555.95pt;margin-top:6.1pt;height:0.5pt;width:33.8pt;mso-position-horizontal-relative:page;z-index:2516664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/>
          <w:b/>
          <w:w w:val="80"/>
          <w:sz w:val="22"/>
        </w:rPr>
        <w:t>PARÁGRAFO</w:t>
      </w:r>
      <w:r>
        <w:rPr>
          <w:rFonts w:ascii="Arial" w:hAnsi="Arial"/>
          <w:b/>
          <w:spacing w:val="12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DÉCIMO</w:t>
      </w:r>
      <w:r>
        <w:rPr>
          <w:rFonts w:ascii="Arial" w:hAnsi="Arial"/>
          <w:b/>
          <w:spacing w:val="15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TERCEIRO</w:t>
      </w:r>
      <w:r>
        <w:rPr>
          <w:rFonts w:ascii="Arial" w:hAnsi="Arial"/>
          <w:b/>
          <w:spacing w:val="14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-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deve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auxiliar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CONCEDENTE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elaboração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relatórios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impacto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à</w:t>
      </w:r>
    </w:p>
    <w:p>
      <w:pPr>
        <w:pStyle w:val="6"/>
        <w:spacing w:before="37" w:line="276" w:lineRule="auto"/>
        <w:ind w:left="814" w:right="895"/>
        <w:jc w:val="both"/>
      </w:pPr>
      <w:r>
        <w:rPr>
          <w:spacing w:val="-3"/>
          <w:w w:val="85"/>
        </w:rPr>
        <w:t xml:space="preserve">proteção </w:t>
      </w:r>
      <w:r>
        <w:rPr>
          <w:spacing w:val="-2"/>
          <w:w w:val="85"/>
        </w:rPr>
        <w:t>de dados pessoais, observado o disposto no artigo 38 da Lei Federal nº 13.709/2018, relativo ao objeto deste</w:t>
      </w:r>
      <w:r>
        <w:rPr>
          <w:spacing w:val="-49"/>
          <w:w w:val="85"/>
        </w:rPr>
        <w:t xml:space="preserve"> </w:t>
      </w:r>
      <w:r>
        <w:rPr>
          <w:w w:val="90"/>
        </w:rPr>
        <w:t>Acordo.</w:t>
      </w:r>
    </w:p>
    <w:p>
      <w:pPr>
        <w:pStyle w:val="6"/>
        <w:spacing w:before="2"/>
        <w:rPr>
          <w:sz w:val="32"/>
        </w:rPr>
      </w:pPr>
    </w:p>
    <w:p>
      <w:pPr>
        <w:pStyle w:val="3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DÉCIMA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QUINTA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PROPRIEDADE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INTELECTUAL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DIVULGAÇÃO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RESULTADOS</w:t>
      </w:r>
    </w:p>
    <w:p>
      <w:pPr>
        <w:pStyle w:val="6"/>
        <w:spacing w:before="5"/>
        <w:rPr>
          <w:rFonts w:ascii="Arial"/>
          <w:b/>
          <w:sz w:val="35"/>
        </w:rPr>
      </w:pPr>
    </w:p>
    <w:p>
      <w:pPr>
        <w:pStyle w:val="6"/>
        <w:spacing w:line="276" w:lineRule="auto"/>
        <w:ind w:left="814" w:right="891"/>
        <w:jc w:val="both"/>
      </w:pPr>
      <w:r>
        <w:rPr>
          <w:spacing w:val="-3"/>
          <w:w w:val="85"/>
        </w:rPr>
        <w:t xml:space="preserve">Toda criação, invenção </w:t>
      </w:r>
      <w:r>
        <w:rPr>
          <w:spacing w:val="-2"/>
          <w:w w:val="85"/>
        </w:rPr>
        <w:t>ou desenvolvimento tecnológico passível de proteção intelectual, em qualquer modalidade,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proveniente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será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propriedade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ICTPR.</w:t>
      </w:r>
    </w:p>
    <w:p>
      <w:pPr>
        <w:pStyle w:val="6"/>
        <w:rPr>
          <w:sz w:val="32"/>
        </w:rPr>
      </w:pPr>
    </w:p>
    <w:p>
      <w:pPr>
        <w:pStyle w:val="6"/>
        <w:spacing w:line="276" w:lineRule="auto"/>
        <w:ind w:left="814" w:right="892"/>
        <w:jc w:val="both"/>
      </w:pPr>
      <w:r>
        <w:rPr>
          <w:rFonts w:ascii="Arial" w:hAnsi="Arial"/>
          <w:b/>
          <w:w w:val="80"/>
        </w:rPr>
        <w:t xml:space="preserve">PARÁGRAFO PRIMEIRO - </w:t>
      </w:r>
      <w:r>
        <w:rPr>
          <w:w w:val="80"/>
        </w:rPr>
        <w:t>A ICTPR deve assegurar, na medida de suas respectivas responsabilidades, que os projetos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propostos e a alocação </w:t>
      </w:r>
      <w:r>
        <w:rPr>
          <w:spacing w:val="-2"/>
          <w:w w:val="85"/>
        </w:rPr>
        <w:t>dos recursos tecnológicos correspondentes não infrinjam direitos de propriedade intelectual de</w:t>
      </w:r>
      <w:r>
        <w:rPr>
          <w:spacing w:val="-1"/>
          <w:w w:val="85"/>
        </w:rPr>
        <w:t xml:space="preserve"> </w:t>
      </w:r>
      <w:r>
        <w:rPr>
          <w:w w:val="90"/>
        </w:rPr>
        <w:t>terceiros.</w:t>
      </w:r>
    </w:p>
    <w:p>
      <w:pPr>
        <w:pStyle w:val="6"/>
        <w:spacing w:before="1"/>
        <w:rPr>
          <w:sz w:val="32"/>
        </w:rPr>
      </w:pPr>
    </w:p>
    <w:p>
      <w:pPr>
        <w:pStyle w:val="6"/>
        <w:spacing w:before="1" w:line="276" w:lineRule="auto"/>
        <w:ind w:left="814" w:right="889"/>
        <w:jc w:val="both"/>
      </w:pPr>
      <w:r>
        <w:rPr>
          <w:rFonts w:ascii="Arial" w:hAnsi="Arial"/>
          <w:b/>
          <w:w w:val="80"/>
        </w:rPr>
        <w:t xml:space="preserve">PARÁGRAFO SEGUNDO - </w:t>
      </w:r>
      <w:r>
        <w:rPr>
          <w:w w:val="80"/>
        </w:rPr>
        <w:t>Caberá unicamente à ICTPR praticar os atos necessários ao preparo, arquivamento, depósito,</w:t>
      </w:r>
      <w:r>
        <w:rPr>
          <w:spacing w:val="-46"/>
          <w:w w:val="80"/>
        </w:rPr>
        <w:t xml:space="preserve"> </w:t>
      </w:r>
      <w:r>
        <w:rPr>
          <w:w w:val="80"/>
        </w:rPr>
        <w:t>acompanhamento e manutenção do pedido, perante o Instituto Nacional de Propriedade Industrial – INPI ou outros órgãos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competentes,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Brasil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exterior,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informando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CONCEDENTEdos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andamentos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correspondentes.</w:t>
      </w:r>
    </w:p>
    <w:p>
      <w:pPr>
        <w:pStyle w:val="6"/>
        <w:spacing w:before="1"/>
        <w:rPr>
          <w:sz w:val="32"/>
        </w:rPr>
      </w:pPr>
    </w:p>
    <w:p>
      <w:pPr>
        <w:pStyle w:val="6"/>
        <w:spacing w:line="276" w:lineRule="auto"/>
        <w:ind w:left="814" w:right="890"/>
        <w:jc w:val="both"/>
      </w:pPr>
      <w:r>
        <w:rPr>
          <w:rFonts w:ascii="Arial" w:hAnsi="Arial"/>
          <w:b/>
          <w:w w:val="80"/>
        </w:rPr>
        <w:t xml:space="preserve">PARÁGRAFO TERCEIRO - </w:t>
      </w:r>
      <w:r>
        <w:rPr>
          <w:w w:val="80"/>
        </w:rPr>
        <w:t>Na hipótese de exploração comercial dos resultados decorrentes deste Convênio, instrumento</w:t>
      </w:r>
      <w:r>
        <w:rPr>
          <w:spacing w:val="-46"/>
          <w:w w:val="80"/>
        </w:rPr>
        <w:t xml:space="preserve"> </w:t>
      </w:r>
      <w:r>
        <w:rPr>
          <w:spacing w:val="-3"/>
          <w:w w:val="85"/>
        </w:rPr>
        <w:t xml:space="preserve">jurídico específico </w:t>
      </w:r>
      <w:r>
        <w:rPr>
          <w:spacing w:val="-2"/>
          <w:w w:val="85"/>
        </w:rPr>
        <w:t>deverá garantir a participação dos pesquisadores nos ganhos econômicos auferidos pela ICTPR,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 xml:space="preserve">observados </w:t>
      </w:r>
      <w:r>
        <w:rPr>
          <w:spacing w:val="-2"/>
          <w:w w:val="85"/>
        </w:rPr>
        <w:t>os critérios estabelecidos em sua Política de Inovação e a participação efetiva de cada um no trabalho que</w:t>
      </w:r>
      <w:r>
        <w:rPr>
          <w:spacing w:val="-49"/>
          <w:w w:val="85"/>
        </w:rPr>
        <w:t xml:space="preserve"> </w:t>
      </w:r>
      <w:r>
        <w:rPr>
          <w:w w:val="90"/>
        </w:rPr>
        <w:t>resultou</w:t>
      </w:r>
      <w:r>
        <w:rPr>
          <w:spacing w:val="-16"/>
          <w:w w:val="90"/>
        </w:rPr>
        <w:t xml:space="preserve"> </w:t>
      </w:r>
      <w:r>
        <w:rPr>
          <w:w w:val="90"/>
        </w:rPr>
        <w:t>na</w:t>
      </w:r>
      <w:r>
        <w:rPr>
          <w:spacing w:val="-14"/>
          <w:w w:val="90"/>
        </w:rPr>
        <w:t xml:space="preserve"> </w:t>
      </w:r>
      <w:r>
        <w:rPr>
          <w:w w:val="90"/>
        </w:rPr>
        <w:t>criação</w:t>
      </w:r>
      <w:r>
        <w:rPr>
          <w:spacing w:val="-16"/>
          <w:w w:val="90"/>
        </w:rPr>
        <w:t xml:space="preserve"> </w:t>
      </w:r>
      <w:r>
        <w:rPr>
          <w:w w:val="90"/>
        </w:rPr>
        <w:t>explorada.</w:t>
      </w:r>
    </w:p>
    <w:p>
      <w:pPr>
        <w:spacing w:after="0" w:line="276" w:lineRule="auto"/>
        <w:jc w:val="both"/>
        <w:sectPr>
          <w:pgSz w:w="11910" w:h="16840"/>
          <w:pgMar w:top="1380" w:right="240" w:bottom="720" w:left="320" w:header="454" w:footer="538" w:gutter="0"/>
          <w:cols w:space="720" w:num="1"/>
        </w:sectPr>
      </w:pPr>
    </w:p>
    <w:p>
      <w:pPr>
        <w:pStyle w:val="6"/>
        <w:spacing w:before="3"/>
        <w:rPr>
          <w:sz w:val="18"/>
        </w:rPr>
      </w:pPr>
    </w:p>
    <w:p>
      <w:pPr>
        <w:pStyle w:val="6"/>
        <w:spacing w:before="99" w:line="276" w:lineRule="auto"/>
        <w:ind w:left="814" w:right="888"/>
        <w:jc w:val="both"/>
      </w:pPr>
      <w:r>
        <w:rPr>
          <w:rFonts w:ascii="Arial" w:hAnsi="Arial"/>
          <w:b/>
          <w:spacing w:val="-2"/>
          <w:w w:val="80"/>
        </w:rPr>
        <w:t xml:space="preserve">PARÁGRAFO QUARTO - </w:t>
      </w:r>
      <w:r>
        <w:rPr>
          <w:spacing w:val="-2"/>
          <w:w w:val="80"/>
        </w:rPr>
        <w:t xml:space="preserve">As publicações, materiais de divulgação e resultados materiais relacionados </w:t>
      </w:r>
      <w:r>
        <w:rPr>
          <w:spacing w:val="-1"/>
          <w:w w:val="80"/>
        </w:rPr>
        <w:t>ao presente Convênio</w:t>
      </w:r>
      <w:r>
        <w:rPr>
          <w:spacing w:val="-46"/>
          <w:w w:val="80"/>
        </w:rPr>
        <w:t xml:space="preserve"> </w:t>
      </w:r>
      <w:r>
        <w:rPr>
          <w:spacing w:val="-4"/>
          <w:w w:val="85"/>
        </w:rPr>
        <w:t xml:space="preserve">deverão mencionar expressamente o apoio recebido da CONCEDENTE, sendo </w:t>
      </w:r>
      <w:r>
        <w:rPr>
          <w:spacing w:val="-3"/>
          <w:w w:val="85"/>
        </w:rPr>
        <w:t>obrigatória a aplicação da logomarca da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Araucária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Governo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Paraná/SETI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(logomarcas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disponíveis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3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website</w:t>
      </w:r>
      <w:r>
        <w:rPr>
          <w:rFonts w:ascii="Arial" w:hAnsi="Arial"/>
          <w:i/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Araucária).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3"/>
        <w:spacing w:before="146"/>
        <w:jc w:val="both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2"/>
          <w:w w:val="80"/>
        </w:rPr>
        <w:t>SEXTA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1"/>
          <w:w w:val="80"/>
        </w:rPr>
        <w:t>–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CONFORMIDADE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1"/>
          <w:w w:val="80"/>
        </w:rPr>
        <w:t>COM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O</w:t>
      </w:r>
      <w:r>
        <w:rPr>
          <w:color w:val="538DD3"/>
          <w:spacing w:val="-8"/>
          <w:w w:val="80"/>
        </w:rPr>
        <w:t xml:space="preserve"> </w:t>
      </w:r>
      <w:r>
        <w:rPr>
          <w:color w:val="538DD3"/>
          <w:spacing w:val="-1"/>
          <w:w w:val="80"/>
        </w:rPr>
        <w:t>MARCO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1"/>
          <w:w w:val="80"/>
        </w:rPr>
        <w:t>LEGAL</w:t>
      </w:r>
      <w:r>
        <w:rPr>
          <w:color w:val="538DD3"/>
          <w:spacing w:val="-17"/>
          <w:w w:val="80"/>
        </w:rPr>
        <w:t xml:space="preserve"> </w:t>
      </w:r>
      <w:r>
        <w:rPr>
          <w:color w:val="538DD3"/>
          <w:spacing w:val="-1"/>
          <w:w w:val="80"/>
        </w:rPr>
        <w:t>ANTICORRUPÇÃO</w:t>
      </w:r>
    </w:p>
    <w:p>
      <w:pPr>
        <w:pStyle w:val="6"/>
        <w:spacing w:before="77" w:line="276" w:lineRule="auto"/>
        <w:ind w:left="814" w:right="888"/>
        <w:jc w:val="both"/>
      </w:pPr>
      <w:r>
        <w:rPr>
          <w:spacing w:val="-3"/>
          <w:w w:val="85"/>
        </w:rPr>
        <w:t xml:space="preserve">Os </w:t>
      </w:r>
      <w:r>
        <w:rPr>
          <w:spacing w:val="-2"/>
          <w:w w:val="85"/>
        </w:rPr>
        <w:t>PARTÍCIPES declaram conhecer as normas de prevenção a atos de corrupção e lavagem de dinheiro previstas na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 xml:space="preserve">legislação brasileira (“Marco Legal Anticorrupção”), dentre elas o Decreto-Lei nº 2848/1940 (“Código Penal Brasileiro”), </w:t>
      </w:r>
      <w:r>
        <w:rPr>
          <w:spacing w:val="-1"/>
          <w:w w:val="80"/>
        </w:rPr>
        <w:t>a Lei</w:t>
      </w:r>
      <w:r>
        <w:rPr>
          <w:w w:val="80"/>
        </w:rPr>
        <w:t xml:space="preserve"> </w:t>
      </w:r>
      <w:r>
        <w:rPr>
          <w:spacing w:val="-5"/>
          <w:w w:val="81"/>
        </w:rPr>
        <w:t>Federa</w:t>
      </w:r>
      <w:r>
        <w:rPr>
          <w:w w:val="81"/>
        </w:rPr>
        <w:t>l</w:t>
      </w:r>
      <w:r>
        <w:rPr>
          <w:spacing w:val="22"/>
        </w:rPr>
        <w:t xml:space="preserve"> </w:t>
      </w:r>
      <w:r>
        <w:rPr>
          <w:spacing w:val="-4"/>
          <w:w w:val="82"/>
        </w:rPr>
        <w:t>n</w:t>
      </w:r>
      <w:r>
        <w:rPr>
          <w:w w:val="82"/>
          <w:position w:val="6"/>
          <w:sz w:val="14"/>
        </w:rPr>
        <w:t>o</w:t>
      </w:r>
      <w:r>
        <w:rPr>
          <w:position w:val="6"/>
          <w:sz w:val="14"/>
        </w:rPr>
        <w:t xml:space="preserve"> </w:t>
      </w:r>
      <w:r>
        <w:rPr>
          <w:spacing w:val="6"/>
          <w:position w:val="6"/>
          <w:sz w:val="14"/>
        </w:rPr>
        <w:t xml:space="preserve"> </w:t>
      </w:r>
      <w:r>
        <w:rPr>
          <w:spacing w:val="-5"/>
          <w:w w:val="82"/>
        </w:rPr>
        <w:t>8.4</w:t>
      </w:r>
      <w:r>
        <w:rPr>
          <w:spacing w:val="-3"/>
          <w:w w:val="82"/>
        </w:rPr>
        <w:t>2</w:t>
      </w:r>
      <w:r>
        <w:rPr>
          <w:spacing w:val="-5"/>
          <w:w w:val="82"/>
        </w:rPr>
        <w:t>9/199</w:t>
      </w:r>
      <w:r>
        <w:rPr>
          <w:w w:val="82"/>
        </w:rPr>
        <w:t>2</w:t>
      </w:r>
      <w:r>
        <w:rPr>
          <w:spacing w:val="22"/>
        </w:rPr>
        <w:t xml:space="preserve"> </w:t>
      </w:r>
      <w:r>
        <w:rPr>
          <w:spacing w:val="-2"/>
          <w:w w:val="81"/>
        </w:rPr>
        <w:t>(</w:t>
      </w:r>
      <w:r>
        <w:rPr>
          <w:spacing w:val="-4"/>
          <w:w w:val="81"/>
        </w:rPr>
        <w:t>“</w:t>
      </w:r>
      <w:r>
        <w:rPr>
          <w:spacing w:val="-5"/>
          <w:w w:val="82"/>
        </w:rPr>
        <w:t>Le</w:t>
      </w:r>
      <w:r>
        <w:rPr>
          <w:w w:val="81"/>
        </w:rPr>
        <w:t>i</w:t>
      </w:r>
      <w:r>
        <w:rPr>
          <w:spacing w:val="22"/>
        </w:rPr>
        <w:t xml:space="preserve"> </w:t>
      </w:r>
      <w:r>
        <w:rPr>
          <w:spacing w:val="-5"/>
          <w:w w:val="82"/>
        </w:rPr>
        <w:t>d</w:t>
      </w:r>
      <w:r>
        <w:rPr>
          <w:w w:val="82"/>
        </w:rPr>
        <w:t>e</w:t>
      </w:r>
      <w:r>
        <w:rPr>
          <w:spacing w:val="22"/>
        </w:rPr>
        <w:t xml:space="preserve"> </w:t>
      </w:r>
      <w:r>
        <w:rPr>
          <w:spacing w:val="-5"/>
          <w:w w:val="82"/>
        </w:rPr>
        <w:t>Imp</w:t>
      </w:r>
      <w:r>
        <w:rPr>
          <w:spacing w:val="-4"/>
          <w:w w:val="81"/>
        </w:rPr>
        <w:t>r</w:t>
      </w:r>
      <w:r>
        <w:rPr>
          <w:spacing w:val="-5"/>
          <w:w w:val="82"/>
        </w:rPr>
        <w:t>ob</w:t>
      </w:r>
      <w:r>
        <w:rPr>
          <w:spacing w:val="-2"/>
          <w:w w:val="81"/>
        </w:rPr>
        <w:t>i</w:t>
      </w:r>
      <w:r>
        <w:rPr>
          <w:spacing w:val="-5"/>
          <w:w w:val="82"/>
        </w:rPr>
        <w:t>dad</w:t>
      </w:r>
      <w:r>
        <w:rPr>
          <w:w w:val="82"/>
        </w:rPr>
        <w:t>e</w:t>
      </w:r>
      <w:r>
        <w:rPr>
          <w:spacing w:val="12"/>
        </w:rPr>
        <w:t xml:space="preserve"> </w:t>
      </w:r>
      <w:r>
        <w:rPr>
          <w:spacing w:val="-5"/>
          <w:w w:val="81"/>
        </w:rPr>
        <w:t>A</w:t>
      </w:r>
      <w:r>
        <w:rPr>
          <w:spacing w:val="-5"/>
          <w:w w:val="82"/>
        </w:rPr>
        <w:t>d</w:t>
      </w:r>
      <w:r>
        <w:rPr>
          <w:spacing w:val="-3"/>
          <w:w w:val="82"/>
        </w:rPr>
        <w:t>m</w:t>
      </w:r>
      <w:r>
        <w:rPr>
          <w:spacing w:val="-2"/>
          <w:w w:val="81"/>
        </w:rPr>
        <w:t>i</w:t>
      </w:r>
      <w:r>
        <w:rPr>
          <w:spacing w:val="-5"/>
          <w:w w:val="82"/>
        </w:rPr>
        <w:t>n</w:t>
      </w:r>
      <w:r>
        <w:rPr>
          <w:spacing w:val="-4"/>
          <w:w w:val="81"/>
        </w:rPr>
        <w:t>i</w:t>
      </w:r>
      <w:r>
        <w:rPr>
          <w:spacing w:val="-5"/>
          <w:w w:val="82"/>
        </w:rPr>
        <w:t>st</w:t>
      </w:r>
      <w:r>
        <w:rPr>
          <w:spacing w:val="-4"/>
          <w:w w:val="81"/>
        </w:rPr>
        <w:t>r</w:t>
      </w:r>
      <w:r>
        <w:rPr>
          <w:spacing w:val="-5"/>
          <w:w w:val="82"/>
        </w:rPr>
        <w:t>at</w:t>
      </w:r>
      <w:r>
        <w:rPr>
          <w:spacing w:val="-4"/>
          <w:w w:val="81"/>
        </w:rPr>
        <w:t>i</w:t>
      </w:r>
      <w:r>
        <w:rPr>
          <w:spacing w:val="-5"/>
          <w:w w:val="82"/>
        </w:rPr>
        <w:t>v</w:t>
      </w:r>
      <w:r>
        <w:rPr>
          <w:spacing w:val="-3"/>
          <w:w w:val="82"/>
        </w:rPr>
        <w:t>a</w:t>
      </w:r>
      <w:r>
        <w:rPr>
          <w:spacing w:val="-7"/>
          <w:w w:val="81"/>
        </w:rPr>
        <w:t>”</w:t>
      </w:r>
      <w:r>
        <w:rPr>
          <w:w w:val="81"/>
        </w:rPr>
        <w:t>)</w:t>
      </w:r>
      <w:r>
        <w:rPr>
          <w:spacing w:val="22"/>
        </w:rPr>
        <w:t xml:space="preserve"> </w:t>
      </w:r>
      <w:r>
        <w:rPr>
          <w:w w:val="82"/>
        </w:rPr>
        <w:t>e</w:t>
      </w:r>
      <w:r>
        <w:rPr>
          <w:spacing w:val="22"/>
        </w:rPr>
        <w:t xml:space="preserve"> </w:t>
      </w:r>
      <w:r>
        <w:rPr>
          <w:w w:val="82"/>
        </w:rPr>
        <w:t>a</w:t>
      </w:r>
      <w:r>
        <w:rPr>
          <w:spacing w:val="25"/>
        </w:rPr>
        <w:t xml:space="preserve"> </w:t>
      </w:r>
      <w:r>
        <w:rPr>
          <w:spacing w:val="-3"/>
          <w:w w:val="82"/>
        </w:rPr>
        <w:t>L</w:t>
      </w:r>
      <w:r>
        <w:rPr>
          <w:spacing w:val="-5"/>
          <w:w w:val="82"/>
        </w:rPr>
        <w:t>e</w:t>
      </w:r>
      <w:r>
        <w:rPr>
          <w:w w:val="81"/>
        </w:rPr>
        <w:t>i</w:t>
      </w:r>
      <w:r>
        <w:rPr>
          <w:spacing w:val="22"/>
        </w:rPr>
        <w:t xml:space="preserve"> </w:t>
      </w:r>
      <w:r>
        <w:rPr>
          <w:spacing w:val="-5"/>
          <w:w w:val="82"/>
        </w:rPr>
        <w:t>Fede</w:t>
      </w:r>
      <w:r>
        <w:rPr>
          <w:spacing w:val="-2"/>
          <w:w w:val="81"/>
        </w:rPr>
        <w:t>r</w:t>
      </w:r>
      <w:r>
        <w:rPr>
          <w:spacing w:val="-5"/>
          <w:w w:val="82"/>
        </w:rPr>
        <w:t>a</w:t>
      </w:r>
      <w:r>
        <w:rPr>
          <w:w w:val="81"/>
        </w:rPr>
        <w:t>l</w:t>
      </w:r>
      <w:r>
        <w:rPr>
          <w:spacing w:val="22"/>
        </w:rPr>
        <w:t xml:space="preserve"> </w:t>
      </w:r>
      <w:r>
        <w:rPr>
          <w:spacing w:val="-4"/>
          <w:w w:val="82"/>
        </w:rPr>
        <w:t>n</w:t>
      </w:r>
      <w:r>
        <w:rPr>
          <w:w w:val="82"/>
          <w:position w:val="6"/>
          <w:sz w:val="14"/>
        </w:rPr>
        <w:t>o</w:t>
      </w:r>
      <w:r>
        <w:rPr>
          <w:position w:val="6"/>
          <w:sz w:val="14"/>
        </w:rPr>
        <w:t xml:space="preserve"> </w:t>
      </w:r>
      <w:r>
        <w:rPr>
          <w:spacing w:val="6"/>
          <w:position w:val="6"/>
          <w:sz w:val="14"/>
        </w:rPr>
        <w:t xml:space="preserve"> </w:t>
      </w:r>
      <w:r>
        <w:rPr>
          <w:spacing w:val="-5"/>
          <w:w w:val="82"/>
        </w:rPr>
        <w:t>12.846/2</w:t>
      </w:r>
      <w:r>
        <w:rPr>
          <w:spacing w:val="-3"/>
          <w:w w:val="82"/>
        </w:rPr>
        <w:t>0</w:t>
      </w:r>
      <w:r>
        <w:rPr>
          <w:spacing w:val="-5"/>
          <w:w w:val="82"/>
        </w:rPr>
        <w:t>1</w:t>
      </w:r>
      <w:r>
        <w:rPr>
          <w:w w:val="82"/>
        </w:rPr>
        <w:t>3</w:t>
      </w:r>
      <w:r>
        <w:rPr>
          <w:spacing w:val="22"/>
        </w:rPr>
        <w:t xml:space="preserve"> </w:t>
      </w:r>
      <w:r>
        <w:rPr>
          <w:spacing w:val="-5"/>
          <w:w w:val="81"/>
        </w:rPr>
        <w:t>("Le</w:t>
      </w:r>
      <w:r>
        <w:rPr>
          <w:w w:val="81"/>
        </w:rPr>
        <w:t>i</w:t>
      </w:r>
      <w:r>
        <w:rPr>
          <w:spacing w:val="14"/>
        </w:rPr>
        <w:t xml:space="preserve"> </w:t>
      </w:r>
      <w:r>
        <w:rPr>
          <w:spacing w:val="-5"/>
          <w:w w:val="82"/>
        </w:rPr>
        <w:t>Antico</w:t>
      </w:r>
      <w:r>
        <w:rPr>
          <w:spacing w:val="-4"/>
          <w:w w:val="82"/>
        </w:rPr>
        <w:t>r</w:t>
      </w:r>
      <w:r>
        <w:rPr>
          <w:spacing w:val="-5"/>
          <w:w w:val="82"/>
        </w:rPr>
        <w:t>rup</w:t>
      </w:r>
      <w:r>
        <w:rPr>
          <w:spacing w:val="-2"/>
          <w:w w:val="82"/>
        </w:rPr>
        <w:t>c</w:t>
      </w:r>
      <w:r>
        <w:rPr>
          <w:spacing w:val="-101"/>
          <w:w w:val="82"/>
        </w:rPr>
        <w:t>a</w:t>
      </w:r>
      <w:r>
        <w:t xml:space="preserve">̧ </w:t>
      </w:r>
      <w:r>
        <w:rPr>
          <w:spacing w:val="-29"/>
        </w:rPr>
        <w:t xml:space="preserve"> </w:t>
      </w:r>
      <w:r>
        <w:rPr>
          <w:rFonts w:ascii="Times New Roman" w:hAnsi="Times New Roman"/>
          <w:spacing w:val="2"/>
        </w:rPr>
        <w:t>̃</w:t>
      </w:r>
      <w:r>
        <w:rPr>
          <w:spacing w:val="-5"/>
          <w:w w:val="82"/>
        </w:rPr>
        <w:t>o</w:t>
      </w:r>
      <w:r>
        <w:rPr>
          <w:spacing w:val="-4"/>
          <w:w w:val="81"/>
        </w:rPr>
        <w:t>"</w:t>
      </w:r>
      <w:r>
        <w:rPr>
          <w:w w:val="81"/>
        </w:rPr>
        <w:t>)</w:t>
      </w:r>
      <w:r>
        <w:rPr>
          <w:spacing w:val="22"/>
        </w:rPr>
        <w:t xml:space="preserve"> </w:t>
      </w:r>
      <w:r>
        <w:rPr>
          <w:spacing w:val="-5"/>
          <w:w w:val="82"/>
        </w:rPr>
        <w:t>e</w:t>
      </w:r>
      <w:r>
        <w:rPr>
          <w:w w:val="82"/>
        </w:rPr>
        <w:t>,</w:t>
      </w:r>
      <w:r>
        <w:rPr>
          <w:spacing w:val="22"/>
        </w:rPr>
        <w:t xml:space="preserve"> </w:t>
      </w:r>
      <w:r>
        <w:rPr>
          <w:spacing w:val="-95"/>
          <w:w w:val="82"/>
        </w:rPr>
        <w:t>s</w:t>
      </w:r>
      <w:r>
        <w:rPr>
          <w:spacing w:val="-90"/>
          <w:w w:val="82"/>
        </w:rPr>
        <w:t>e</w:t>
      </w:r>
      <w:r>
        <w:rPr>
          <w:w w:val="82"/>
        </w:rPr>
        <w:t xml:space="preserve"> </w:t>
      </w:r>
      <w:r>
        <w:rPr>
          <w:w w:val="80"/>
        </w:rPr>
        <w:t>comprometem a cumpri-las fielmente, por si e por seus sócios, prepostos, administradores, empregados e colaboradores,</w:t>
      </w:r>
      <w:r>
        <w:rPr>
          <w:spacing w:val="1"/>
          <w:w w:val="80"/>
        </w:rPr>
        <w:t xml:space="preserve"> </w:t>
      </w:r>
      <w:r>
        <w:rPr>
          <w:w w:val="90"/>
        </w:rPr>
        <w:t>bem</w:t>
      </w:r>
      <w:r>
        <w:rPr>
          <w:spacing w:val="-21"/>
          <w:w w:val="90"/>
        </w:rPr>
        <w:t xml:space="preserve"> </w:t>
      </w:r>
      <w:r>
        <w:rPr>
          <w:w w:val="90"/>
        </w:rPr>
        <w:t>como</w:t>
      </w:r>
      <w:r>
        <w:rPr>
          <w:spacing w:val="-21"/>
          <w:w w:val="90"/>
        </w:rPr>
        <w:t xml:space="preserve"> </w:t>
      </w:r>
      <w:r>
        <w:rPr>
          <w:w w:val="90"/>
        </w:rPr>
        <w:t>exigir</w:t>
      </w:r>
      <w:r>
        <w:rPr>
          <w:spacing w:val="-21"/>
          <w:w w:val="90"/>
        </w:rPr>
        <w:t xml:space="preserve"> </w:t>
      </w:r>
      <w:r>
        <w:rPr>
          <w:w w:val="90"/>
        </w:rPr>
        <w:t>o</w:t>
      </w:r>
      <w:r>
        <w:rPr>
          <w:spacing w:val="-20"/>
          <w:w w:val="90"/>
        </w:rPr>
        <w:t xml:space="preserve"> </w:t>
      </w:r>
      <w:r>
        <w:rPr>
          <w:w w:val="90"/>
        </w:rPr>
        <w:t>seu</w:t>
      </w:r>
      <w:r>
        <w:rPr>
          <w:spacing w:val="-21"/>
          <w:w w:val="90"/>
        </w:rPr>
        <w:t xml:space="preserve"> </w:t>
      </w:r>
      <w:r>
        <w:rPr>
          <w:w w:val="90"/>
        </w:rPr>
        <w:t>cumprimento</w:t>
      </w:r>
      <w:r>
        <w:rPr>
          <w:spacing w:val="-21"/>
          <w:w w:val="90"/>
        </w:rPr>
        <w:t xml:space="preserve"> </w:t>
      </w:r>
      <w:r>
        <w:rPr>
          <w:w w:val="90"/>
        </w:rPr>
        <w:t>pelos</w:t>
      </w:r>
      <w:r>
        <w:rPr>
          <w:spacing w:val="-21"/>
          <w:w w:val="90"/>
        </w:rPr>
        <w:t xml:space="preserve"> </w:t>
      </w:r>
      <w:r>
        <w:rPr>
          <w:w w:val="90"/>
        </w:rPr>
        <w:t>terceiros</w:t>
      </w:r>
      <w:r>
        <w:rPr>
          <w:spacing w:val="-19"/>
          <w:w w:val="90"/>
        </w:rPr>
        <w:t xml:space="preserve"> </w:t>
      </w:r>
      <w:r>
        <w:rPr>
          <w:w w:val="90"/>
        </w:rPr>
        <w:t>por</w:t>
      </w:r>
      <w:r>
        <w:rPr>
          <w:spacing w:val="-20"/>
          <w:w w:val="90"/>
        </w:rPr>
        <w:t xml:space="preserve"> </w:t>
      </w:r>
      <w:r>
        <w:rPr>
          <w:w w:val="90"/>
        </w:rPr>
        <w:t>elas</w:t>
      </w:r>
      <w:r>
        <w:rPr>
          <w:spacing w:val="-21"/>
          <w:w w:val="90"/>
        </w:rPr>
        <w:t xml:space="preserve"> </w:t>
      </w:r>
      <w:r>
        <w:rPr>
          <w:w w:val="90"/>
        </w:rPr>
        <w:t>contratados.</w:t>
      </w:r>
    </w:p>
    <w:p>
      <w:pPr>
        <w:pStyle w:val="6"/>
        <w:rPr>
          <w:sz w:val="32"/>
        </w:rPr>
      </w:pPr>
    </w:p>
    <w:p>
      <w:pPr>
        <w:pStyle w:val="6"/>
        <w:spacing w:line="276" w:lineRule="auto"/>
        <w:ind w:left="814" w:right="891"/>
        <w:jc w:val="both"/>
      </w:pPr>
      <w:r>
        <w:rPr>
          <w:rFonts w:ascii="Arial" w:hAnsi="Arial"/>
          <w:b/>
          <w:spacing w:val="-4"/>
          <w:w w:val="85"/>
        </w:rPr>
        <w:t>PARÁGRAFO PRIMEIRO -</w:t>
      </w:r>
      <w:r>
        <w:rPr>
          <w:spacing w:val="-4"/>
          <w:w w:val="85"/>
        </w:rPr>
        <w:t xml:space="preserve">Os PARTÍCIPES não poderão oferecer, dar ou se comprometer a dar a quem quer que </w:t>
      </w:r>
      <w:r>
        <w:rPr>
          <w:spacing w:val="-3"/>
          <w:w w:val="85"/>
        </w:rPr>
        <w:t>seja,</w:t>
      </w:r>
      <w:r>
        <w:rPr>
          <w:spacing w:val="-2"/>
          <w:w w:val="85"/>
        </w:rPr>
        <w:t xml:space="preserve"> tampouco aceitar ou se comprometer a aceitar de quem quer que seja, </w:t>
      </w:r>
      <w:r>
        <w:rPr>
          <w:spacing w:val="-1"/>
          <w:w w:val="85"/>
        </w:rPr>
        <w:t>por conta própria ou por intermédio de outrem,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 xml:space="preserve">qualquer pagamento, doação, compensação, vantagens financeiras ou benefícios de qualquer espécie </w:t>
      </w:r>
      <w:r>
        <w:rPr>
          <w:spacing w:val="-1"/>
          <w:w w:val="80"/>
        </w:rPr>
        <w:t>relacionados de forma</w:t>
      </w:r>
      <w:r>
        <w:rPr>
          <w:spacing w:val="-46"/>
          <w:w w:val="80"/>
        </w:rPr>
        <w:t xml:space="preserve"> </w:t>
      </w:r>
      <w:r>
        <w:rPr>
          <w:w w:val="90"/>
        </w:rPr>
        <w:t>direta</w:t>
      </w:r>
      <w:r>
        <w:rPr>
          <w:spacing w:val="-17"/>
          <w:w w:val="90"/>
        </w:rPr>
        <w:t xml:space="preserve"> </w:t>
      </w:r>
      <w:r>
        <w:rPr>
          <w:w w:val="90"/>
        </w:rPr>
        <w:t>ou</w:t>
      </w:r>
      <w:r>
        <w:rPr>
          <w:spacing w:val="-16"/>
          <w:w w:val="90"/>
        </w:rPr>
        <w:t xml:space="preserve"> </w:t>
      </w:r>
      <w:r>
        <w:rPr>
          <w:w w:val="90"/>
        </w:rPr>
        <w:t>indireta</w:t>
      </w:r>
      <w:r>
        <w:rPr>
          <w:spacing w:val="-17"/>
          <w:w w:val="90"/>
        </w:rPr>
        <w:t xml:space="preserve"> </w:t>
      </w:r>
      <w:r>
        <w:rPr>
          <w:w w:val="90"/>
        </w:rPr>
        <w:t>ao</w:t>
      </w:r>
      <w:r>
        <w:rPr>
          <w:spacing w:val="-14"/>
          <w:w w:val="90"/>
        </w:rPr>
        <w:t xml:space="preserve"> </w:t>
      </w:r>
      <w:r>
        <w:rPr>
          <w:w w:val="90"/>
        </w:rPr>
        <w:t>objeto</w:t>
      </w:r>
      <w:r>
        <w:rPr>
          <w:spacing w:val="-15"/>
          <w:w w:val="90"/>
        </w:rPr>
        <w:t xml:space="preserve"> </w:t>
      </w:r>
      <w:r>
        <w:rPr>
          <w:w w:val="90"/>
        </w:rPr>
        <w:t>deste</w:t>
      </w:r>
      <w:r>
        <w:rPr>
          <w:spacing w:val="-16"/>
          <w:w w:val="90"/>
        </w:rPr>
        <w:t xml:space="preserve"> </w:t>
      </w:r>
      <w:r>
        <w:rPr>
          <w:w w:val="90"/>
        </w:rPr>
        <w:t>ajuste.</w:t>
      </w:r>
    </w:p>
    <w:p>
      <w:pPr>
        <w:pStyle w:val="6"/>
        <w:spacing w:before="5"/>
        <w:rPr>
          <w:sz w:val="23"/>
        </w:rPr>
      </w:pPr>
    </w:p>
    <w:p>
      <w:pPr>
        <w:spacing w:before="100"/>
        <w:ind w:left="814" w:right="0" w:firstLine="0"/>
        <w:jc w:val="left"/>
        <w:rPr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PARÁGRAFO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SEGUNDO</w:t>
      </w:r>
      <w:r>
        <w:rPr>
          <w:rFonts w:ascii="Arial" w:hAnsi="Arial"/>
          <w:b/>
          <w:spacing w:val="-6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-</w:t>
      </w:r>
      <w:r>
        <w:rPr>
          <w:spacing w:val="-2"/>
          <w:w w:val="80"/>
          <w:sz w:val="22"/>
        </w:rPr>
        <w:t>Se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privada,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declara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garante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que:</w:t>
      </w:r>
    </w:p>
    <w:p>
      <w:pPr>
        <w:pStyle w:val="8"/>
        <w:numPr>
          <w:ilvl w:val="2"/>
          <w:numId w:val="17"/>
        </w:numPr>
        <w:tabs>
          <w:tab w:val="left" w:pos="1807"/>
        </w:tabs>
        <w:spacing w:before="77" w:after="0" w:line="276" w:lineRule="auto"/>
        <w:ind w:left="1806" w:right="889" w:hanging="360"/>
        <w:jc w:val="both"/>
        <w:rPr>
          <w:sz w:val="22"/>
        </w:rPr>
      </w:pPr>
      <w:r>
        <w:rPr>
          <w:spacing w:val="-2"/>
          <w:w w:val="85"/>
          <w:sz w:val="22"/>
        </w:rPr>
        <w:t>não se encontra, direta ou indiretamente, assim como seus representantes, administradores, diretores,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 xml:space="preserve">conselheiros, sócios ou acionistas, assessores, </w:t>
      </w:r>
      <w:r>
        <w:rPr>
          <w:spacing w:val="-2"/>
          <w:w w:val="85"/>
          <w:sz w:val="22"/>
        </w:rPr>
        <w:t>consultores sob investigação, em processo judicial e/ou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administrativo, relativamente a violação do Marco Legal Anticorrupção, nem está </w:t>
      </w:r>
      <w:r>
        <w:rPr>
          <w:spacing w:val="-1"/>
          <w:w w:val="80"/>
          <w:sz w:val="22"/>
        </w:rPr>
        <w:t>sujeita a restrições ou sanções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econômicas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impostas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entidade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governamental;</w:t>
      </w:r>
    </w:p>
    <w:p>
      <w:pPr>
        <w:pStyle w:val="8"/>
        <w:numPr>
          <w:ilvl w:val="2"/>
          <w:numId w:val="17"/>
        </w:numPr>
        <w:tabs>
          <w:tab w:val="left" w:pos="1806"/>
          <w:tab w:val="left" w:pos="1807"/>
          <w:tab w:val="right" w:pos="11233"/>
        </w:tabs>
        <w:spacing w:before="43" w:after="0" w:line="187" w:lineRule="auto"/>
        <w:ind w:left="1806" w:right="110" w:hanging="360"/>
        <w:jc w:val="left"/>
        <w:rPr>
          <w:sz w:val="22"/>
        </w:rPr>
      </w:pPr>
      <w:r>
        <w:pict>
          <v:rect id="_x0000_s1043" o:spid="_x0000_s1043" o:spt="1" style="position:absolute;left:0pt;margin-left:555.95pt;margin-top:25.75pt;height:0.5pt;width:33.8pt;mso-position-horizontal-relative:page;z-index:-251639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3"/>
          <w:w w:val="90"/>
          <w:sz w:val="22"/>
        </w:rPr>
        <w:t>não</w:t>
      </w:r>
      <w:r>
        <w:rPr>
          <w:spacing w:val="-2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sofreu</w:t>
      </w:r>
      <w:r>
        <w:rPr>
          <w:spacing w:val="-2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nenhuma</w:t>
      </w:r>
      <w:r>
        <w:rPr>
          <w:spacing w:val="-2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investigação,</w:t>
      </w:r>
      <w:r>
        <w:rPr>
          <w:spacing w:val="-2"/>
          <w:w w:val="90"/>
          <w:sz w:val="22"/>
        </w:rPr>
        <w:t xml:space="preserve"> inquérito</w:t>
      </w:r>
      <w:r>
        <w:rPr>
          <w:spacing w:val="-1"/>
          <w:w w:val="90"/>
          <w:sz w:val="22"/>
        </w:rPr>
        <w:t xml:space="preserve"> </w:t>
      </w:r>
      <w:r>
        <w:rPr>
          <w:spacing w:val="-2"/>
          <w:w w:val="90"/>
          <w:sz w:val="22"/>
        </w:rPr>
        <w:t>ou</w:t>
      </w:r>
      <w:r>
        <w:rPr>
          <w:spacing w:val="-1"/>
          <w:w w:val="90"/>
          <w:sz w:val="22"/>
        </w:rPr>
        <w:t xml:space="preserve"> </w:t>
      </w:r>
      <w:r>
        <w:rPr>
          <w:spacing w:val="-2"/>
          <w:w w:val="90"/>
          <w:sz w:val="22"/>
        </w:rPr>
        <w:t>processo</w:t>
      </w:r>
      <w:r>
        <w:rPr>
          <w:spacing w:val="-1"/>
          <w:w w:val="90"/>
          <w:sz w:val="22"/>
        </w:rPr>
        <w:t xml:space="preserve"> </w:t>
      </w:r>
      <w:r>
        <w:rPr>
          <w:spacing w:val="-2"/>
          <w:w w:val="90"/>
          <w:sz w:val="22"/>
        </w:rPr>
        <w:t>administrativo</w:t>
      </w:r>
      <w:r>
        <w:rPr>
          <w:spacing w:val="-1"/>
          <w:w w:val="90"/>
          <w:sz w:val="22"/>
        </w:rPr>
        <w:t xml:space="preserve"> </w:t>
      </w:r>
      <w:r>
        <w:rPr>
          <w:spacing w:val="-2"/>
          <w:w w:val="90"/>
          <w:sz w:val="22"/>
        </w:rPr>
        <w:t>ou</w:t>
      </w:r>
      <w:r>
        <w:rPr>
          <w:spacing w:val="-1"/>
          <w:w w:val="90"/>
          <w:sz w:val="22"/>
        </w:rPr>
        <w:t xml:space="preserve"> </w:t>
      </w:r>
      <w:r>
        <w:rPr>
          <w:spacing w:val="-2"/>
          <w:w w:val="90"/>
          <w:sz w:val="22"/>
        </w:rPr>
        <w:t>judicial</w:t>
      </w:r>
      <w:r>
        <w:rPr>
          <w:spacing w:val="-1"/>
          <w:w w:val="90"/>
          <w:sz w:val="22"/>
        </w:rPr>
        <w:t xml:space="preserve"> </w:t>
      </w:r>
      <w:r>
        <w:rPr>
          <w:spacing w:val="-2"/>
          <w:w w:val="90"/>
          <w:sz w:val="22"/>
        </w:rPr>
        <w:t>relacionados</w:t>
      </w:r>
      <w:r>
        <w:rPr>
          <w:spacing w:val="-1"/>
          <w:w w:val="90"/>
          <w:sz w:val="22"/>
        </w:rPr>
        <w:t xml:space="preserve"> </w:t>
      </w:r>
      <w:r>
        <w:rPr>
          <w:spacing w:val="-2"/>
          <w:w w:val="90"/>
          <w:sz w:val="22"/>
        </w:rPr>
        <w:t>ao</w:t>
      </w:r>
      <w:r>
        <w:rPr>
          <w:spacing w:val="-1"/>
          <w:w w:val="90"/>
          <w:sz w:val="22"/>
        </w:rPr>
        <w:t xml:space="preserve"> </w:t>
      </w:r>
      <w:r>
        <w:rPr>
          <w:spacing w:val="-2"/>
          <w:w w:val="80"/>
          <w:sz w:val="22"/>
        </w:rPr>
        <w:t>descumprimento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Marco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Legal</w:t>
      </w:r>
      <w:r>
        <w:rPr>
          <w:spacing w:val="-1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Anticorrupção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lavagem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dinheiro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últimos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5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(cinco)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anos;</w:t>
      </w:r>
      <w:r>
        <w:rPr>
          <w:spacing w:val="-1"/>
          <w:w w:val="80"/>
          <w:sz w:val="22"/>
        </w:rPr>
        <w:tab/>
      </w:r>
      <w:r>
        <w:rPr>
          <w:spacing w:val="-1"/>
          <w:w w:val="80"/>
          <w:position w:val="12"/>
          <w:sz w:val="22"/>
        </w:rPr>
        <w:t>27</w:t>
      </w:r>
    </w:p>
    <w:p>
      <w:pPr>
        <w:pStyle w:val="8"/>
        <w:numPr>
          <w:ilvl w:val="2"/>
          <w:numId w:val="17"/>
        </w:numPr>
        <w:tabs>
          <w:tab w:val="left" w:pos="1807"/>
        </w:tabs>
        <w:spacing w:before="14" w:after="0" w:line="280" w:lineRule="auto"/>
        <w:ind w:left="1806" w:right="892" w:hanging="360"/>
        <w:jc w:val="both"/>
        <w:rPr>
          <w:sz w:val="22"/>
        </w:rPr>
      </w:pPr>
      <w:r>
        <w:rPr>
          <w:w w:val="80"/>
          <w:sz w:val="22"/>
        </w:rPr>
        <w:t>não ira</w:t>
      </w:r>
      <w:r>
        <w:rPr>
          <w:rFonts w:ascii="Times New Roman" w:hAnsi="Times New Roman"/>
          <w:w w:val="80"/>
          <w:sz w:val="22"/>
        </w:rPr>
        <w:t xml:space="preserve">́ </w:t>
      </w:r>
      <w:r>
        <w:rPr>
          <w:w w:val="80"/>
          <w:sz w:val="22"/>
        </w:rPr>
        <w:t>ofertar, prometer, pagar ou autorizar pagamentos em dinheiro nem dar presentes, ou quaisquer outros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valor,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representantes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entidades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privadas,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objetivo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beneficiar-se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ilicitamente;</w:t>
      </w:r>
    </w:p>
    <w:p>
      <w:pPr>
        <w:pStyle w:val="8"/>
        <w:numPr>
          <w:ilvl w:val="2"/>
          <w:numId w:val="17"/>
        </w:numPr>
        <w:tabs>
          <w:tab w:val="left" w:pos="1807"/>
        </w:tabs>
        <w:spacing w:before="0" w:after="0" w:line="278" w:lineRule="auto"/>
        <w:ind w:left="1806" w:right="888" w:hanging="360"/>
        <w:jc w:val="both"/>
        <w:rPr>
          <w:sz w:val="22"/>
        </w:rPr>
      </w:pPr>
      <w:r>
        <w:rPr>
          <w:spacing w:val="-1"/>
          <w:w w:val="80"/>
          <w:sz w:val="22"/>
        </w:rPr>
        <w:t>não ira</w:t>
      </w:r>
      <w:r>
        <w:rPr>
          <w:rFonts w:ascii="Times New Roman" w:hAnsi="Times New Roman"/>
          <w:spacing w:val="-1"/>
          <w:w w:val="80"/>
          <w:sz w:val="22"/>
        </w:rPr>
        <w:t xml:space="preserve">́ </w:t>
      </w:r>
      <w:r>
        <w:rPr>
          <w:spacing w:val="-1"/>
          <w:w w:val="80"/>
          <w:sz w:val="22"/>
        </w:rPr>
        <w:t xml:space="preserve">receber, transferir, manter, usar ou ocultar recursos </w:t>
      </w:r>
      <w:r>
        <w:rPr>
          <w:w w:val="80"/>
          <w:sz w:val="22"/>
        </w:rPr>
        <w:t>que decorram de atividades ilícitas, abstendo-se de</w:t>
      </w:r>
      <w:r>
        <w:rPr>
          <w:spacing w:val="-46"/>
          <w:w w:val="80"/>
          <w:sz w:val="22"/>
        </w:rPr>
        <w:t xml:space="preserve"> </w:t>
      </w:r>
      <w:r>
        <w:rPr>
          <w:spacing w:val="-4"/>
          <w:w w:val="85"/>
          <w:sz w:val="22"/>
        </w:rPr>
        <w:t xml:space="preserve">manter relacionamento profissional com pessoas físicas ou </w:t>
      </w:r>
      <w:r>
        <w:rPr>
          <w:spacing w:val="-3"/>
          <w:w w:val="85"/>
          <w:sz w:val="22"/>
        </w:rPr>
        <w:t>jurídicas investigadas e/ou condenadas por atos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previstos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Marco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Legal</w:t>
      </w:r>
      <w:r>
        <w:rPr>
          <w:spacing w:val="-1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Anticorrupção,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lavagem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dinheiro,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tráfico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drogas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terrorismo;</w:t>
      </w:r>
    </w:p>
    <w:p>
      <w:pPr>
        <w:pStyle w:val="8"/>
        <w:numPr>
          <w:ilvl w:val="2"/>
          <w:numId w:val="17"/>
        </w:numPr>
        <w:tabs>
          <w:tab w:val="left" w:pos="1807"/>
        </w:tabs>
        <w:spacing w:before="0" w:after="0" w:line="278" w:lineRule="auto"/>
        <w:ind w:left="1806" w:right="890" w:hanging="360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seus atuais dirigentes, representantes, empregados e colaboradores não são agentes públicos </w:t>
      </w:r>
      <w:r>
        <w:rPr>
          <w:w w:val="80"/>
          <w:sz w:val="22"/>
        </w:rPr>
        <w:t>e que informara</w:t>
      </w:r>
      <w:r>
        <w:rPr>
          <w:rFonts w:ascii="Times New Roman" w:hAnsi="Times New Roman"/>
          <w:w w:val="80"/>
          <w:sz w:val="22"/>
        </w:rPr>
        <w:t>́</w:t>
      </w:r>
      <w:r>
        <w:rPr>
          <w:rFonts w:ascii="Times New Roman" w:hAnsi="Times New Roman"/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por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escrito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CONCEDENTE,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prazo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[</w:t>
      </w:r>
      <w:r>
        <w:rPr>
          <w:spacing w:val="-1"/>
          <w:w w:val="80"/>
          <w:sz w:val="22"/>
          <w:shd w:val="clear" w:color="auto" w:fill="FFFF00"/>
        </w:rPr>
        <w:t>3</w:t>
      </w:r>
      <w:r>
        <w:rPr>
          <w:spacing w:val="-5"/>
          <w:w w:val="80"/>
          <w:sz w:val="22"/>
          <w:shd w:val="clear" w:color="auto" w:fill="FFFF00"/>
        </w:rPr>
        <w:t xml:space="preserve"> </w:t>
      </w:r>
      <w:r>
        <w:rPr>
          <w:spacing w:val="-1"/>
          <w:w w:val="80"/>
          <w:sz w:val="22"/>
          <w:shd w:val="clear" w:color="auto" w:fill="FFFF00"/>
        </w:rPr>
        <w:t>(três)</w:t>
      </w:r>
      <w:r>
        <w:rPr>
          <w:spacing w:val="-6"/>
          <w:w w:val="80"/>
          <w:sz w:val="22"/>
          <w:shd w:val="clear" w:color="auto" w:fill="FFFF00"/>
        </w:rPr>
        <w:t xml:space="preserve"> </w:t>
      </w:r>
      <w:r>
        <w:rPr>
          <w:spacing w:val="-1"/>
          <w:w w:val="80"/>
          <w:sz w:val="22"/>
          <w:shd w:val="clear" w:color="auto" w:fill="FFFF00"/>
        </w:rPr>
        <w:t>dias</w:t>
      </w:r>
      <w:r>
        <w:rPr>
          <w:spacing w:val="-5"/>
          <w:w w:val="80"/>
          <w:sz w:val="22"/>
          <w:shd w:val="clear" w:color="auto" w:fill="FFFF00"/>
        </w:rPr>
        <w:t xml:space="preserve"> </w:t>
      </w:r>
      <w:r>
        <w:rPr>
          <w:spacing w:val="-1"/>
          <w:w w:val="80"/>
          <w:sz w:val="22"/>
          <w:shd w:val="clear" w:color="auto" w:fill="FFFF00"/>
        </w:rPr>
        <w:t>u</w:t>
      </w:r>
      <w:r>
        <w:rPr>
          <w:rFonts w:ascii="Times New Roman" w:hAnsi="Times New Roman"/>
          <w:spacing w:val="-1"/>
          <w:w w:val="80"/>
          <w:sz w:val="22"/>
          <w:shd w:val="clear" w:color="auto" w:fill="FFFF00"/>
        </w:rPr>
        <w:t>́</w:t>
      </w:r>
      <w:r>
        <w:rPr>
          <w:spacing w:val="-1"/>
          <w:w w:val="80"/>
          <w:sz w:val="22"/>
          <w:shd w:val="clear" w:color="auto" w:fill="FFFF00"/>
        </w:rPr>
        <w:t>teis</w:t>
      </w:r>
      <w:r>
        <w:rPr>
          <w:spacing w:val="-1"/>
          <w:w w:val="80"/>
          <w:sz w:val="22"/>
        </w:rPr>
        <w:t>],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sobre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eventuais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nomeações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seus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quadros</w:t>
      </w:r>
      <w:r>
        <w:rPr>
          <w:spacing w:val="-6"/>
          <w:w w:val="80"/>
          <w:sz w:val="22"/>
        </w:rPr>
        <w:t xml:space="preserve"> </w:t>
      </w:r>
      <w:r>
        <w:rPr>
          <w:spacing w:val="-51"/>
          <w:w w:val="80"/>
          <w:sz w:val="22"/>
        </w:rPr>
        <w:t>para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cargos,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empregos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e/ou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funções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públicas.</w:t>
      </w:r>
    </w:p>
    <w:p>
      <w:pPr>
        <w:pStyle w:val="6"/>
        <w:spacing w:before="3"/>
        <w:rPr>
          <w:sz w:val="30"/>
        </w:rPr>
      </w:pPr>
    </w:p>
    <w:p>
      <w:pPr>
        <w:pStyle w:val="6"/>
        <w:spacing w:line="276" w:lineRule="auto"/>
        <w:ind w:left="814" w:right="890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TERCEIRO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-4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privada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7"/>
          <w:w w:val="80"/>
        </w:rPr>
        <w:t xml:space="preserve"> </w:t>
      </w:r>
      <w:r>
        <w:rPr>
          <w:spacing w:val="-2"/>
          <w:w w:val="80"/>
        </w:rPr>
        <w:t>comunicar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prontamente</w:t>
      </w:r>
      <w:r>
        <w:rPr>
          <w:spacing w:val="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CONCEDENTE,</w:t>
      </w:r>
      <w:r>
        <w:rPr>
          <w:spacing w:val="7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escrito,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sobre</w:t>
      </w:r>
      <w:r>
        <w:rPr>
          <w:spacing w:val="7"/>
          <w:w w:val="80"/>
        </w:rPr>
        <w:t xml:space="preserve"> </w:t>
      </w:r>
      <w:r>
        <w:rPr>
          <w:spacing w:val="-1"/>
          <w:w w:val="80"/>
        </w:rPr>
        <w:t>qualquer</w:t>
      </w:r>
      <w:r>
        <w:rPr>
          <w:w w:val="80"/>
        </w:rPr>
        <w:t xml:space="preserve"> </w:t>
      </w:r>
      <w:r>
        <w:rPr>
          <w:spacing w:val="-2"/>
          <w:w w:val="80"/>
        </w:rPr>
        <w:t>suspeita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violação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descumprimento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Marco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Anticorrupção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e/ou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previstas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nesta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Cláusula.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3"/>
        <w:spacing w:before="148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1"/>
          <w:w w:val="80"/>
        </w:rPr>
        <w:t>SÉTIMA-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PUBLICIDADE</w:t>
      </w:r>
    </w:p>
    <w:p>
      <w:pPr>
        <w:pStyle w:val="6"/>
        <w:spacing w:before="77" w:line="276" w:lineRule="auto"/>
        <w:ind w:left="814" w:right="890"/>
      </w:pP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eficácia</w:t>
      </w:r>
      <w:r>
        <w:rPr>
          <w:spacing w:val="18"/>
          <w:w w:val="80"/>
        </w:rPr>
        <w:t xml:space="preserve"> </w:t>
      </w:r>
      <w:r>
        <w:rPr>
          <w:w w:val="80"/>
        </w:rPr>
        <w:t>deste</w:t>
      </w:r>
      <w:r>
        <w:rPr>
          <w:spacing w:val="19"/>
          <w:w w:val="80"/>
        </w:rPr>
        <w:t xml:space="preserve"> </w:t>
      </w:r>
      <w:r>
        <w:rPr>
          <w:w w:val="80"/>
        </w:rPr>
        <w:t>convênio</w:t>
      </w:r>
      <w:r>
        <w:rPr>
          <w:spacing w:val="19"/>
          <w:w w:val="80"/>
        </w:rPr>
        <w:t xml:space="preserve"> </w:t>
      </w:r>
      <w:r>
        <w:rPr>
          <w:w w:val="80"/>
        </w:rPr>
        <w:t>ou</w:t>
      </w:r>
      <w:r>
        <w:rPr>
          <w:spacing w:val="19"/>
          <w:w w:val="80"/>
        </w:rPr>
        <w:t xml:space="preserve"> </w:t>
      </w:r>
      <w:r>
        <w:rPr>
          <w:w w:val="80"/>
        </w:rPr>
        <w:t>dos</w:t>
      </w:r>
      <w:r>
        <w:rPr>
          <w:spacing w:val="18"/>
          <w:w w:val="80"/>
        </w:rPr>
        <w:t xml:space="preserve"> </w:t>
      </w:r>
      <w:r>
        <w:rPr>
          <w:w w:val="80"/>
        </w:rPr>
        <w:t>aditamentos</w:t>
      </w:r>
      <w:r>
        <w:rPr>
          <w:spacing w:val="19"/>
          <w:w w:val="80"/>
        </w:rPr>
        <w:t xml:space="preserve"> </w:t>
      </w:r>
      <w:r>
        <w:rPr>
          <w:w w:val="80"/>
        </w:rPr>
        <w:t>fica</w:t>
      </w:r>
      <w:r>
        <w:rPr>
          <w:spacing w:val="19"/>
          <w:w w:val="80"/>
        </w:rPr>
        <w:t xml:space="preserve"> </w:t>
      </w:r>
      <w:r>
        <w:rPr>
          <w:w w:val="80"/>
        </w:rPr>
        <w:t>condicionada</w:t>
      </w:r>
      <w:r>
        <w:rPr>
          <w:spacing w:val="18"/>
          <w:w w:val="80"/>
        </w:rPr>
        <w:t xml:space="preserve"> </w:t>
      </w:r>
      <w:r>
        <w:rPr>
          <w:w w:val="80"/>
        </w:rPr>
        <w:t>à</w:t>
      </w:r>
      <w:r>
        <w:rPr>
          <w:spacing w:val="19"/>
          <w:w w:val="80"/>
        </w:rPr>
        <w:t xml:space="preserve"> </w:t>
      </w:r>
      <w:r>
        <w:rPr>
          <w:w w:val="80"/>
        </w:rPr>
        <w:t>publicação</w:t>
      </w:r>
      <w:r>
        <w:rPr>
          <w:spacing w:val="18"/>
          <w:w w:val="80"/>
        </w:rPr>
        <w:t xml:space="preserve"> </w:t>
      </w:r>
      <w:r>
        <w:rPr>
          <w:w w:val="80"/>
        </w:rPr>
        <w:t>do</w:t>
      </w:r>
      <w:r>
        <w:rPr>
          <w:spacing w:val="19"/>
          <w:w w:val="80"/>
        </w:rPr>
        <w:t xml:space="preserve"> </w:t>
      </w:r>
      <w:r>
        <w:rPr>
          <w:w w:val="80"/>
        </w:rPr>
        <w:t>respectivo</w:t>
      </w:r>
      <w:r>
        <w:rPr>
          <w:spacing w:val="19"/>
          <w:w w:val="80"/>
        </w:rPr>
        <w:t xml:space="preserve"> </w:t>
      </w:r>
      <w:r>
        <w:rPr>
          <w:w w:val="80"/>
        </w:rPr>
        <w:t>extrato</w:t>
      </w:r>
      <w:r>
        <w:rPr>
          <w:spacing w:val="22"/>
          <w:w w:val="80"/>
        </w:rPr>
        <w:t xml:space="preserve"> </w:t>
      </w:r>
      <w:r>
        <w:rPr>
          <w:w w:val="80"/>
        </w:rPr>
        <w:t>no</w:t>
      </w:r>
      <w:r>
        <w:rPr>
          <w:spacing w:val="19"/>
          <w:w w:val="80"/>
        </w:rPr>
        <w:t xml:space="preserve"> </w:t>
      </w:r>
      <w:r>
        <w:rPr>
          <w:w w:val="80"/>
        </w:rPr>
        <w:t>Diário</w:t>
      </w:r>
      <w:r>
        <w:rPr>
          <w:spacing w:val="19"/>
          <w:w w:val="80"/>
        </w:rPr>
        <w:t xml:space="preserve"> </w:t>
      </w:r>
      <w:r>
        <w:rPr>
          <w:w w:val="80"/>
        </w:rPr>
        <w:t>Oficial</w:t>
      </w:r>
      <w:r>
        <w:rPr>
          <w:spacing w:val="18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Estado,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qual</w:t>
      </w:r>
      <w:r>
        <w:rPr>
          <w:spacing w:val="6"/>
          <w:w w:val="80"/>
        </w:rPr>
        <w:t xml:space="preserve"> </w:t>
      </w:r>
      <w:r>
        <w:rPr>
          <w:w w:val="80"/>
        </w:rPr>
        <w:t>deverá</w:t>
      </w:r>
      <w:r>
        <w:rPr>
          <w:spacing w:val="6"/>
          <w:w w:val="80"/>
        </w:rPr>
        <w:t xml:space="preserve"> </w:t>
      </w:r>
      <w:r>
        <w:rPr>
          <w:w w:val="80"/>
        </w:rPr>
        <w:t>ser</w:t>
      </w:r>
      <w:r>
        <w:rPr>
          <w:spacing w:val="6"/>
          <w:w w:val="80"/>
        </w:rPr>
        <w:t xml:space="preserve"> </w:t>
      </w:r>
      <w:r>
        <w:rPr>
          <w:w w:val="80"/>
        </w:rPr>
        <w:t>providenciada</w:t>
      </w:r>
      <w:r>
        <w:rPr>
          <w:spacing w:val="7"/>
          <w:w w:val="80"/>
        </w:rPr>
        <w:t xml:space="preserve"> </w:t>
      </w:r>
      <w:r>
        <w:rPr>
          <w:w w:val="80"/>
        </w:rPr>
        <w:t>pela</w:t>
      </w:r>
      <w:r>
        <w:rPr>
          <w:spacing w:val="8"/>
          <w:w w:val="80"/>
        </w:rPr>
        <w:t xml:space="preserve"> </w:t>
      </w:r>
      <w:r>
        <w:rPr>
          <w:w w:val="80"/>
        </w:rPr>
        <w:t>CONCEDENTE,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forma</w:t>
      </w:r>
      <w:r>
        <w:rPr>
          <w:spacing w:val="6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art.</w:t>
      </w:r>
      <w:r>
        <w:rPr>
          <w:spacing w:val="6"/>
          <w:w w:val="80"/>
        </w:rPr>
        <w:t xml:space="preserve"> </w:t>
      </w:r>
      <w:r>
        <w:rPr>
          <w:w w:val="80"/>
        </w:rPr>
        <w:t>110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Lei</w:t>
      </w:r>
      <w:r>
        <w:rPr>
          <w:spacing w:val="8"/>
          <w:w w:val="80"/>
        </w:rPr>
        <w:t xml:space="preserve"> </w:t>
      </w:r>
      <w:r>
        <w:rPr>
          <w:w w:val="80"/>
        </w:rPr>
        <w:t>Estadual</w:t>
      </w:r>
      <w:r>
        <w:rPr>
          <w:spacing w:val="8"/>
          <w:w w:val="80"/>
        </w:rPr>
        <w:t xml:space="preserve"> </w:t>
      </w:r>
      <w:r>
        <w:rPr>
          <w:w w:val="80"/>
        </w:rPr>
        <w:t>n.º</w:t>
      </w:r>
      <w:r>
        <w:rPr>
          <w:spacing w:val="8"/>
          <w:w w:val="80"/>
        </w:rPr>
        <w:t xml:space="preserve"> </w:t>
      </w:r>
      <w:r>
        <w:rPr>
          <w:w w:val="80"/>
        </w:rPr>
        <w:t>15.608/2007.</w:t>
      </w:r>
    </w:p>
    <w:p>
      <w:pPr>
        <w:pStyle w:val="6"/>
        <w:rPr>
          <w:sz w:val="24"/>
        </w:rPr>
      </w:pPr>
    </w:p>
    <w:p>
      <w:pPr>
        <w:pStyle w:val="6"/>
      </w:pPr>
    </w:p>
    <w:p>
      <w:pPr>
        <w:pStyle w:val="3"/>
      </w:pPr>
      <w:r>
        <w:rPr>
          <w:color w:val="538DD3"/>
          <w:spacing w:val="-3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3"/>
          <w:w w:val="80"/>
        </w:rPr>
        <w:t>DECIMA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2"/>
          <w:w w:val="80"/>
        </w:rPr>
        <w:t>OITAVA</w:t>
      </w:r>
      <w:r>
        <w:rPr>
          <w:color w:val="538DD3"/>
          <w:spacing w:val="-12"/>
          <w:w w:val="80"/>
        </w:rPr>
        <w:t xml:space="preserve"> </w:t>
      </w:r>
      <w:r>
        <w:rPr>
          <w:color w:val="538DD3"/>
          <w:spacing w:val="-2"/>
          <w:w w:val="80"/>
        </w:rPr>
        <w:t>-</w:t>
      </w:r>
      <w:r>
        <w:rPr>
          <w:color w:val="538DD3"/>
          <w:spacing w:val="-8"/>
          <w:w w:val="80"/>
        </w:rPr>
        <w:t xml:space="preserve"> </w:t>
      </w:r>
      <w:r>
        <w:rPr>
          <w:color w:val="538DD3"/>
          <w:spacing w:val="-2"/>
          <w:w w:val="80"/>
        </w:rPr>
        <w:t>DO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2"/>
          <w:w w:val="80"/>
        </w:rPr>
        <w:t>FORO</w:t>
      </w:r>
    </w:p>
    <w:p>
      <w:pPr>
        <w:pStyle w:val="6"/>
        <w:spacing w:before="79" w:line="276" w:lineRule="auto"/>
        <w:ind w:left="814" w:right="890"/>
      </w:pPr>
      <w:r>
        <w:rPr>
          <w:w w:val="85"/>
        </w:rPr>
        <w:t>Fica</w:t>
      </w:r>
      <w:r>
        <w:rPr>
          <w:spacing w:val="24"/>
          <w:w w:val="85"/>
        </w:rPr>
        <w:t xml:space="preserve"> </w:t>
      </w:r>
      <w:r>
        <w:rPr>
          <w:w w:val="85"/>
        </w:rPr>
        <w:t>estabelecido</w:t>
      </w:r>
      <w:r>
        <w:rPr>
          <w:spacing w:val="24"/>
          <w:w w:val="85"/>
        </w:rPr>
        <w:t xml:space="preserve"> </w:t>
      </w:r>
      <w:r>
        <w:rPr>
          <w:w w:val="85"/>
        </w:rPr>
        <w:t>o</w:t>
      </w:r>
      <w:r>
        <w:rPr>
          <w:spacing w:val="26"/>
          <w:w w:val="85"/>
        </w:rPr>
        <w:t xml:space="preserve"> </w:t>
      </w:r>
      <w:r>
        <w:rPr>
          <w:w w:val="85"/>
        </w:rPr>
        <w:t>Foro</w:t>
      </w:r>
      <w:r>
        <w:rPr>
          <w:spacing w:val="25"/>
          <w:w w:val="85"/>
        </w:rPr>
        <w:t xml:space="preserve"> </w:t>
      </w:r>
      <w:r>
        <w:rPr>
          <w:w w:val="85"/>
        </w:rPr>
        <w:t>Central</w:t>
      </w:r>
      <w:r>
        <w:rPr>
          <w:spacing w:val="24"/>
          <w:w w:val="85"/>
        </w:rPr>
        <w:t xml:space="preserve"> </w:t>
      </w:r>
      <w:r>
        <w:rPr>
          <w:w w:val="85"/>
        </w:rPr>
        <w:t>da</w:t>
      </w:r>
      <w:r>
        <w:rPr>
          <w:spacing w:val="25"/>
          <w:w w:val="85"/>
        </w:rPr>
        <w:t xml:space="preserve"> </w:t>
      </w:r>
      <w:r>
        <w:rPr>
          <w:w w:val="85"/>
        </w:rPr>
        <w:t>Comarca</w:t>
      </w:r>
      <w:r>
        <w:rPr>
          <w:spacing w:val="26"/>
          <w:w w:val="85"/>
        </w:rPr>
        <w:t xml:space="preserve"> </w:t>
      </w:r>
      <w:r>
        <w:rPr>
          <w:w w:val="85"/>
        </w:rPr>
        <w:t>da</w:t>
      </w:r>
      <w:r>
        <w:rPr>
          <w:spacing w:val="24"/>
          <w:w w:val="85"/>
        </w:rPr>
        <w:t xml:space="preserve"> </w:t>
      </w:r>
      <w:r>
        <w:rPr>
          <w:w w:val="85"/>
        </w:rPr>
        <w:t>Região</w:t>
      </w:r>
      <w:r>
        <w:rPr>
          <w:spacing w:val="25"/>
          <w:w w:val="85"/>
        </w:rPr>
        <w:t xml:space="preserve"> </w:t>
      </w:r>
      <w:r>
        <w:rPr>
          <w:w w:val="85"/>
        </w:rPr>
        <w:t>Metropolitana</w:t>
      </w:r>
      <w:r>
        <w:rPr>
          <w:spacing w:val="25"/>
          <w:w w:val="85"/>
        </w:rPr>
        <w:t xml:space="preserve"> </w:t>
      </w:r>
      <w:r>
        <w:rPr>
          <w:w w:val="85"/>
        </w:rPr>
        <w:t>de</w:t>
      </w:r>
      <w:r>
        <w:rPr>
          <w:spacing w:val="24"/>
          <w:w w:val="85"/>
        </w:rPr>
        <w:t xml:space="preserve"> </w:t>
      </w:r>
      <w:r>
        <w:rPr>
          <w:w w:val="85"/>
        </w:rPr>
        <w:t>Curitiba</w:t>
      </w:r>
      <w:r>
        <w:rPr>
          <w:spacing w:val="25"/>
          <w:w w:val="85"/>
        </w:rPr>
        <w:t xml:space="preserve"> </w:t>
      </w:r>
      <w:r>
        <w:rPr>
          <w:w w:val="85"/>
        </w:rPr>
        <w:t>para</w:t>
      </w:r>
      <w:r>
        <w:rPr>
          <w:spacing w:val="25"/>
          <w:w w:val="85"/>
        </w:rPr>
        <w:t xml:space="preserve"> </w:t>
      </w:r>
      <w:r>
        <w:rPr>
          <w:w w:val="85"/>
        </w:rPr>
        <w:t>dirimir</w:t>
      </w:r>
      <w:r>
        <w:rPr>
          <w:spacing w:val="25"/>
          <w:w w:val="85"/>
        </w:rPr>
        <w:t xml:space="preserve"> </w:t>
      </w:r>
      <w:r>
        <w:rPr>
          <w:w w:val="85"/>
        </w:rPr>
        <w:t>as</w:t>
      </w:r>
      <w:r>
        <w:rPr>
          <w:spacing w:val="25"/>
          <w:w w:val="85"/>
        </w:rPr>
        <w:t xml:space="preserve"> </w:t>
      </w:r>
      <w:r>
        <w:rPr>
          <w:w w:val="85"/>
        </w:rPr>
        <w:t>controvérsias</w:t>
      </w:r>
      <w:r>
        <w:rPr>
          <w:spacing w:val="-49"/>
          <w:w w:val="85"/>
        </w:rPr>
        <w:t xml:space="preserve"> </w:t>
      </w:r>
      <w:r>
        <w:rPr>
          <w:w w:val="80"/>
        </w:rPr>
        <w:t>decorrentes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execução</w:t>
      </w:r>
      <w:r>
        <w:rPr>
          <w:spacing w:val="7"/>
          <w:w w:val="80"/>
        </w:rPr>
        <w:t xml:space="preserve"> </w:t>
      </w:r>
      <w:r>
        <w:rPr>
          <w:w w:val="80"/>
        </w:rPr>
        <w:t>deste</w:t>
      </w:r>
      <w:r>
        <w:rPr>
          <w:spacing w:val="4"/>
          <w:w w:val="80"/>
        </w:rPr>
        <w:t xml:space="preserve"> </w:t>
      </w:r>
      <w:r>
        <w:rPr>
          <w:w w:val="80"/>
        </w:rPr>
        <w:t>convênio,</w:t>
      </w:r>
      <w:r>
        <w:rPr>
          <w:spacing w:val="6"/>
          <w:w w:val="80"/>
        </w:rPr>
        <w:t xml:space="preserve"> </w:t>
      </w:r>
      <w:r>
        <w:rPr>
          <w:w w:val="80"/>
        </w:rPr>
        <w:t>com</w:t>
      </w:r>
      <w:r>
        <w:rPr>
          <w:spacing w:val="6"/>
          <w:w w:val="80"/>
        </w:rPr>
        <w:t xml:space="preserve"> </w:t>
      </w:r>
      <w:r>
        <w:rPr>
          <w:w w:val="80"/>
        </w:rPr>
        <w:t>renúncia</w:t>
      </w:r>
      <w:r>
        <w:rPr>
          <w:spacing w:val="4"/>
          <w:w w:val="80"/>
        </w:rPr>
        <w:t xml:space="preserve"> </w:t>
      </w:r>
      <w:r>
        <w:rPr>
          <w:w w:val="80"/>
        </w:rPr>
        <w:t>expressa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outros,</w:t>
      </w:r>
      <w:r>
        <w:rPr>
          <w:spacing w:val="7"/>
          <w:w w:val="80"/>
        </w:rPr>
        <w:t xml:space="preserve"> </w:t>
      </w:r>
      <w:r>
        <w:rPr>
          <w:w w:val="80"/>
        </w:rPr>
        <w:t>por</w:t>
      </w:r>
      <w:r>
        <w:rPr>
          <w:spacing w:val="5"/>
          <w:w w:val="80"/>
        </w:rPr>
        <w:t xml:space="preserve"> </w:t>
      </w:r>
      <w:r>
        <w:rPr>
          <w:w w:val="80"/>
        </w:rPr>
        <w:t>mais</w:t>
      </w:r>
      <w:r>
        <w:rPr>
          <w:spacing w:val="4"/>
          <w:w w:val="80"/>
        </w:rPr>
        <w:t xml:space="preserve"> </w:t>
      </w:r>
      <w:r>
        <w:rPr>
          <w:w w:val="80"/>
        </w:rPr>
        <w:t>privilegiados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sejam.</w:t>
      </w:r>
    </w:p>
    <w:p>
      <w:pPr>
        <w:spacing w:after="0" w:line="276" w:lineRule="auto"/>
        <w:sectPr>
          <w:pgSz w:w="11910" w:h="16840"/>
          <w:pgMar w:top="1380" w:right="240" w:bottom="720" w:left="320" w:header="454" w:footer="538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8"/>
        </w:rPr>
      </w:pPr>
    </w:p>
    <w:p>
      <w:pPr>
        <w:pStyle w:val="6"/>
        <w:spacing w:before="100" w:line="276" w:lineRule="auto"/>
        <w:ind w:left="814" w:right="890"/>
      </w:pP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estarem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acordo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tratar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processo</w:t>
      </w:r>
      <w:r>
        <w:rPr>
          <w:spacing w:val="9"/>
          <w:w w:val="80"/>
        </w:rPr>
        <w:t xml:space="preserve"> </w:t>
      </w:r>
      <w:r>
        <w:rPr>
          <w:w w:val="80"/>
        </w:rPr>
        <w:t>digital,</w:t>
      </w:r>
      <w:r>
        <w:rPr>
          <w:spacing w:val="7"/>
          <w:w w:val="80"/>
        </w:rPr>
        <w:t xml:space="preserve"> </w:t>
      </w:r>
      <w:r>
        <w:rPr>
          <w:w w:val="80"/>
        </w:rPr>
        <w:t>as</w:t>
      </w:r>
      <w:r>
        <w:rPr>
          <w:spacing w:val="7"/>
          <w:w w:val="80"/>
        </w:rPr>
        <w:t xml:space="preserve"> </w:t>
      </w:r>
      <w:r>
        <w:rPr>
          <w:w w:val="80"/>
        </w:rPr>
        <w:t>partes</w:t>
      </w:r>
      <w:r>
        <w:rPr>
          <w:spacing w:val="7"/>
          <w:w w:val="80"/>
        </w:rPr>
        <w:t xml:space="preserve"> </w:t>
      </w:r>
      <w:r>
        <w:rPr>
          <w:w w:val="80"/>
        </w:rPr>
        <w:t>firmam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presente</w:t>
      </w:r>
      <w:r>
        <w:rPr>
          <w:spacing w:val="7"/>
          <w:w w:val="80"/>
        </w:rPr>
        <w:t xml:space="preserve"> </w:t>
      </w:r>
      <w:r>
        <w:rPr>
          <w:w w:val="80"/>
        </w:rPr>
        <w:t>termo,</w:t>
      </w:r>
      <w:r>
        <w:rPr>
          <w:spacing w:val="8"/>
          <w:w w:val="80"/>
        </w:rPr>
        <w:t xml:space="preserve"> </w:t>
      </w:r>
      <w:r>
        <w:rPr>
          <w:w w:val="80"/>
        </w:rPr>
        <w:t>em</w:t>
      </w:r>
      <w:r>
        <w:rPr>
          <w:spacing w:val="8"/>
          <w:w w:val="80"/>
        </w:rPr>
        <w:t xml:space="preserve"> </w:t>
      </w:r>
      <w:r>
        <w:rPr>
          <w:w w:val="80"/>
        </w:rPr>
        <w:t>02</w:t>
      </w:r>
      <w:r>
        <w:rPr>
          <w:spacing w:val="8"/>
          <w:w w:val="80"/>
        </w:rPr>
        <w:t xml:space="preserve"> </w:t>
      </w:r>
      <w:r>
        <w:rPr>
          <w:w w:val="80"/>
        </w:rPr>
        <w:t>(duas)</w:t>
      </w:r>
      <w:r>
        <w:rPr>
          <w:spacing w:val="7"/>
          <w:w w:val="80"/>
        </w:rPr>
        <w:t xml:space="preserve"> </w:t>
      </w:r>
      <w:r>
        <w:rPr>
          <w:w w:val="80"/>
        </w:rPr>
        <w:t>vias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igual</w:t>
      </w:r>
      <w:r>
        <w:rPr>
          <w:spacing w:val="1"/>
          <w:w w:val="80"/>
        </w:rPr>
        <w:t xml:space="preserve"> </w:t>
      </w:r>
      <w:r>
        <w:rPr>
          <w:w w:val="85"/>
        </w:rPr>
        <w:t>teor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w w:val="85"/>
        </w:rPr>
        <w:t>forma,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forma</w:t>
      </w:r>
      <w:r>
        <w:rPr>
          <w:spacing w:val="-6"/>
          <w:w w:val="85"/>
        </w:rPr>
        <w:t xml:space="preserve"> </w:t>
      </w:r>
      <w:r>
        <w:rPr>
          <w:w w:val="85"/>
        </w:rPr>
        <w:t>eletrônica,</w:t>
      </w:r>
      <w:r>
        <w:rPr>
          <w:spacing w:val="-5"/>
          <w:w w:val="85"/>
        </w:rPr>
        <w:t xml:space="preserve"> </w:t>
      </w:r>
      <w:r>
        <w:rPr>
          <w:w w:val="85"/>
        </w:rPr>
        <w:t>na</w:t>
      </w:r>
      <w:r>
        <w:rPr>
          <w:spacing w:val="-5"/>
          <w:w w:val="85"/>
        </w:rPr>
        <w:t xml:space="preserve"> </w:t>
      </w:r>
      <w:r>
        <w:rPr>
          <w:w w:val="85"/>
        </w:rPr>
        <w:t>presença</w:t>
      </w:r>
      <w:r>
        <w:rPr>
          <w:spacing w:val="-5"/>
          <w:w w:val="85"/>
        </w:rPr>
        <w:t xml:space="preserve"> </w:t>
      </w:r>
      <w:r>
        <w:rPr>
          <w:w w:val="85"/>
        </w:rPr>
        <w:t>das</w:t>
      </w:r>
      <w:r>
        <w:rPr>
          <w:spacing w:val="-5"/>
          <w:w w:val="85"/>
        </w:rPr>
        <w:t xml:space="preserve"> </w:t>
      </w:r>
      <w:r>
        <w:rPr>
          <w:w w:val="85"/>
        </w:rPr>
        <w:t>testemunhas</w:t>
      </w:r>
      <w:r>
        <w:rPr>
          <w:spacing w:val="-6"/>
          <w:w w:val="85"/>
        </w:rPr>
        <w:t xml:space="preserve"> </w:t>
      </w:r>
      <w:r>
        <w:rPr>
          <w:w w:val="85"/>
        </w:rPr>
        <w:t>abaixo.</w:t>
      </w:r>
    </w:p>
    <w:p>
      <w:pPr>
        <w:pStyle w:val="6"/>
        <w:rPr>
          <w:sz w:val="24"/>
        </w:rPr>
      </w:pPr>
    </w:p>
    <w:p>
      <w:pPr>
        <w:pStyle w:val="6"/>
        <w:tabs>
          <w:tab w:val="left" w:pos="8345"/>
          <w:tab w:val="left" w:pos="9798"/>
        </w:tabs>
        <w:spacing w:before="100"/>
        <w:ind w:left="7323"/>
      </w:pPr>
      <w:r>
        <w:rPr>
          <w:w w:val="90"/>
        </w:rPr>
        <w:t>Curitiba,</w:t>
      </w:r>
      <w:r>
        <w:rPr>
          <w:w w:val="90"/>
        </w:rPr>
        <w:tab/>
      </w:r>
      <w:r>
        <w:rPr>
          <w:w w:val="90"/>
        </w:rPr>
        <w:t>de</w:t>
      </w:r>
      <w:r>
        <w:rPr>
          <w:w w:val="90"/>
        </w:rPr>
        <w:tab/>
      </w:r>
      <w:r>
        <w:rPr>
          <w:w w:val="90"/>
        </w:rPr>
        <w:t>de</w:t>
      </w:r>
      <w:r>
        <w:rPr>
          <w:w w:val="90"/>
          <w:shd w:val="clear" w:color="auto" w:fill="FFFF00"/>
        </w:rPr>
        <w:t>2021</w:t>
      </w:r>
      <w:r>
        <w:rPr>
          <w:w w:val="90"/>
        </w:rPr>
        <w:t>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10"/>
        </w:rPr>
      </w:pPr>
    </w:p>
    <w:tbl>
      <w:tblPr>
        <w:tblStyle w:val="5"/>
        <w:tblW w:w="0" w:type="auto"/>
        <w:tblInd w:w="18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2"/>
        <w:gridCol w:w="3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562" w:type="dxa"/>
          </w:tcPr>
          <w:p>
            <w:pPr>
              <w:pStyle w:val="9"/>
              <w:spacing w:line="252" w:lineRule="exact"/>
              <w:ind w:left="200"/>
              <w:rPr>
                <w:b/>
                <w:sz w:val="18"/>
              </w:rPr>
            </w:pPr>
            <w:r>
              <w:rPr>
                <w:b/>
                <w:spacing w:val="-2"/>
                <w:w w:val="80"/>
                <w:sz w:val="22"/>
                <w:shd w:val="clear" w:color="auto" w:fill="FFFF00"/>
              </w:rPr>
              <w:t>R</w:t>
            </w:r>
            <w:r>
              <w:rPr>
                <w:b/>
                <w:spacing w:val="-2"/>
                <w:w w:val="80"/>
                <w:sz w:val="18"/>
                <w:shd w:val="clear" w:color="auto" w:fill="FFFF00"/>
              </w:rPr>
              <w:t>ESPONSÁVEL</w:t>
            </w:r>
            <w:r>
              <w:rPr>
                <w:b/>
                <w:spacing w:val="-9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  <w:shd w:val="clear" w:color="auto" w:fill="FFFF00"/>
              </w:rPr>
              <w:t>PELA</w:t>
            </w:r>
            <w:r>
              <w:rPr>
                <w:b/>
                <w:spacing w:val="-12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1"/>
                <w:w w:val="80"/>
                <w:sz w:val="18"/>
                <w:shd w:val="clear" w:color="auto" w:fill="FFFF00"/>
              </w:rPr>
              <w:t>ICTPR</w:t>
            </w:r>
          </w:p>
        </w:tc>
        <w:tc>
          <w:tcPr>
            <w:tcW w:w="3926" w:type="dxa"/>
          </w:tcPr>
          <w:p>
            <w:pPr>
              <w:pStyle w:val="9"/>
              <w:spacing w:line="252" w:lineRule="exact"/>
              <w:ind w:left="1441" w:right="916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w w:val="80"/>
                <w:sz w:val="22"/>
              </w:rPr>
              <w:t>Ramiro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Wahrhaftig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562" w:type="dxa"/>
          </w:tcPr>
          <w:p>
            <w:pPr>
              <w:pStyle w:val="9"/>
              <w:spacing w:before="57" w:line="295" w:lineRule="auto"/>
              <w:ind w:left="618" w:right="1643" w:firstLine="298"/>
              <w:rPr>
                <w:b/>
                <w:sz w:val="18"/>
              </w:rPr>
            </w:pPr>
            <w:r>
              <w:rPr>
                <w:b/>
                <w:w w:val="90"/>
                <w:sz w:val="18"/>
                <w:shd w:val="clear" w:color="auto" w:fill="FFFF00"/>
              </w:rPr>
              <w:t>CARGO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80"/>
                <w:sz w:val="18"/>
                <w:shd w:val="clear" w:color="auto" w:fill="FFFF00"/>
              </w:rPr>
              <w:t>NOME</w:t>
            </w:r>
            <w:r>
              <w:rPr>
                <w:b/>
                <w:spacing w:val="-6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  <w:shd w:val="clear" w:color="auto" w:fill="FFFF00"/>
              </w:rPr>
              <w:t>DA</w:t>
            </w:r>
            <w:r>
              <w:rPr>
                <w:b/>
                <w:spacing w:val="-12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  <w:shd w:val="clear" w:color="auto" w:fill="FFFF00"/>
              </w:rPr>
              <w:t>ICTPR</w:t>
            </w:r>
          </w:p>
        </w:tc>
        <w:tc>
          <w:tcPr>
            <w:tcW w:w="3926" w:type="dxa"/>
          </w:tcPr>
          <w:p>
            <w:pPr>
              <w:pStyle w:val="9"/>
              <w:spacing w:before="20"/>
              <w:ind w:left="1396" w:right="870" w:firstLine="78"/>
              <w:rPr>
                <w:b/>
                <w:sz w:val="22"/>
              </w:rPr>
            </w:pPr>
            <w:r>
              <w:rPr>
                <w:b/>
                <w:spacing w:val="-5"/>
                <w:w w:val="85"/>
                <w:sz w:val="22"/>
              </w:rPr>
              <w:t>Diretor-Presidente</w:t>
            </w:r>
            <w:r>
              <w:rPr>
                <w:b/>
                <w:spacing w:val="-49"/>
                <w:w w:val="85"/>
                <w:sz w:val="22"/>
              </w:rPr>
              <w:t xml:space="preserve"> </w:t>
            </w:r>
            <w:r>
              <w:rPr>
                <w:b/>
                <w:spacing w:val="-3"/>
                <w:w w:val="80"/>
                <w:sz w:val="22"/>
              </w:rPr>
              <w:t>Fundação</w:t>
            </w:r>
            <w:r>
              <w:rPr>
                <w:b/>
                <w:spacing w:val="-11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Araucária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35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926" w:type="dxa"/>
          </w:tcPr>
          <w:p>
            <w:pPr>
              <w:pStyle w:val="9"/>
              <w:spacing w:before="11"/>
              <w:rPr>
                <w:rFonts w:ascii="Arial MT"/>
                <w:sz w:val="34"/>
              </w:rPr>
            </w:pPr>
          </w:p>
          <w:p>
            <w:pPr>
              <w:pStyle w:val="9"/>
              <w:ind w:left="1436" w:right="91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Gerson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Koch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56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926" w:type="dxa"/>
          </w:tcPr>
          <w:p>
            <w:pPr>
              <w:pStyle w:val="9"/>
              <w:spacing w:before="2" w:line="250" w:lineRule="atLeast"/>
              <w:ind w:left="1396" w:hanging="666"/>
              <w:rPr>
                <w:b/>
                <w:sz w:val="22"/>
              </w:rPr>
            </w:pPr>
            <w:r>
              <w:rPr>
                <w:b/>
                <w:spacing w:val="-2"/>
                <w:w w:val="80"/>
                <w:sz w:val="22"/>
              </w:rPr>
              <w:t>Diretor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de</w:t>
            </w:r>
            <w:r>
              <w:rPr>
                <w:b/>
                <w:spacing w:val="-13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Administração</w:t>
            </w:r>
            <w:r>
              <w:rPr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e</w:t>
            </w:r>
            <w:r>
              <w:rPr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b/>
                <w:spacing w:val="-1"/>
                <w:w w:val="80"/>
                <w:sz w:val="22"/>
              </w:rPr>
              <w:t>Finanças</w:t>
            </w:r>
            <w:r>
              <w:rPr>
                <w:b/>
                <w:spacing w:val="-46"/>
                <w:w w:val="80"/>
                <w:sz w:val="22"/>
              </w:rPr>
              <w:t xml:space="preserve"> </w:t>
            </w:r>
            <w:r>
              <w:rPr>
                <w:b/>
                <w:spacing w:val="-3"/>
                <w:w w:val="80"/>
                <w:sz w:val="22"/>
              </w:rPr>
              <w:t>Fundação</w:t>
            </w:r>
            <w:r>
              <w:rPr>
                <w:b/>
                <w:spacing w:val="-14"/>
                <w:w w:val="80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Araucária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4"/>
        </w:rPr>
      </w:pPr>
    </w:p>
    <w:p>
      <w:pPr>
        <w:pStyle w:val="6"/>
        <w:tabs>
          <w:tab w:val="right" w:pos="11233"/>
        </w:tabs>
        <w:spacing w:before="99"/>
        <w:ind w:left="814"/>
      </w:pPr>
      <w:r>
        <w:pict>
          <v:rect id="_x0000_s1044" o:spid="_x0000_s1044" o:spt="1" style="position:absolute;left:0pt;margin-left:555.95pt;margin-top:29.85pt;height:0.5pt;width:33.8pt;mso-position-horizontal-relative:page;z-index:2516674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line id="_x0000_s1045" o:spid="_x0000_s1045" o:spt="20" style="position:absolute;left:0pt;margin-left:67.4pt;margin-top:73.15pt;height:0pt;width:180.45pt;mso-position-horizontal-relative:page;z-index:-251638784;mso-width-relative:page;mso-height-relative:page;" stroked="t" coordsize="21600,21600">
            <v:path arrowok="t"/>
            <v:fill focussize="0,0"/>
            <v:stroke weight="0.55pt" color="#000000"/>
            <v:imagedata o:title=""/>
            <o:lock v:ext="edit"/>
          </v:line>
        </w:pict>
      </w:r>
      <w:r>
        <w:rPr>
          <w:w w:val="90"/>
        </w:rPr>
        <w:t>TESTEMUNHAS:</w:t>
      </w:r>
      <w:r>
        <w:rPr>
          <w:w w:val="90"/>
        </w:rPr>
        <w:tab/>
      </w:r>
      <w:r>
        <w:rPr>
          <w:w w:val="90"/>
          <w:position w:val="-14"/>
        </w:rPr>
        <w:t>28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9" w:after="1"/>
        <w:rPr>
          <w:sz w:val="23"/>
        </w:rPr>
      </w:pPr>
    </w:p>
    <w:tbl>
      <w:tblPr>
        <w:tblStyle w:val="5"/>
        <w:tblW w:w="0" w:type="auto"/>
        <w:tblInd w:w="5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8"/>
        <w:gridCol w:w="4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4308" w:type="dxa"/>
          </w:tcPr>
          <w:p>
            <w:pPr>
              <w:pStyle w:val="9"/>
              <w:spacing w:before="230" w:line="380" w:lineRule="atLeast"/>
              <w:ind w:left="200" w:right="3618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/>
                <w:w w:val="90"/>
                <w:sz w:val="22"/>
              </w:rPr>
              <w:t>CPF</w:t>
            </w:r>
          </w:p>
        </w:tc>
        <w:tc>
          <w:tcPr>
            <w:tcW w:w="4386" w:type="dxa"/>
          </w:tcPr>
          <w:p>
            <w:pPr>
              <w:pStyle w:val="9"/>
              <w:spacing w:before="3"/>
              <w:rPr>
                <w:rFonts w:ascii="Arial MT"/>
                <w:sz w:val="19"/>
              </w:rPr>
            </w:pPr>
          </w:p>
          <w:p>
            <w:pPr>
              <w:pStyle w:val="9"/>
              <w:spacing w:line="20" w:lineRule="exact"/>
              <w:ind w:left="271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46" o:spid="_x0000_s1046" o:spt="203" style="height:0.55pt;width:195.45pt;" coordsize="3909,11">
                  <o:lock v:ext="edit"/>
                  <v:line id="_x0000_s1047" o:spid="_x0000_s1047" o:spt="20" style="position:absolute;left:0;top:6;height:0;width:3909;" stroked="t" coordsize="21600,21600">
                    <v:path arrowok="t"/>
                    <v:fill focussize="0,0"/>
                    <v:stroke weight="0.55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spacing w:line="380" w:lineRule="atLeast"/>
              <w:ind w:left="215" w:right="3681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/>
                <w:w w:val="90"/>
                <w:sz w:val="22"/>
              </w:rPr>
              <w:t>CPF</w:t>
            </w:r>
          </w:p>
        </w:tc>
      </w:tr>
    </w:tbl>
    <w:p/>
    <w:sectPr>
      <w:pgSz w:w="11910" w:h="16840"/>
      <w:pgMar w:top="1380" w:right="240" w:bottom="720" w:left="320" w:header="454" w:footer="53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82.05pt;margin-top:622.55pt;height:69.2pt;width:431.4pt;mso-position-horizontal-relative:page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tbl>
                <w:tblPr>
                  <w:tblStyle w:val="5"/>
                  <w:tblW w:w="0" w:type="auto"/>
                  <w:tblInd w:w="2" w:type="dxa"/>
                  <w:tblBorders>
                    <w:top w:val="single" w:color="4AACC5" w:sz="2" w:space="0"/>
                    <w:left w:val="single" w:color="4AACC5" w:sz="2" w:space="0"/>
                    <w:bottom w:val="single" w:color="4AACC5" w:sz="2" w:space="0"/>
                    <w:right w:val="single" w:color="4AACC5" w:sz="2" w:space="0"/>
                    <w:insideH w:val="single" w:color="4AACC5" w:sz="2" w:space="0"/>
                    <w:insideV w:val="single" w:color="4AACC5" w:sz="2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8621"/>
                </w:tblGrid>
                <w:tr>
                  <w:tblPrEx>
                    <w:tblBorders>
                      <w:top w:val="single" w:color="4AACC5" w:sz="2" w:space="0"/>
                      <w:left w:val="single" w:color="4AACC5" w:sz="2" w:space="0"/>
                      <w:bottom w:val="single" w:color="4AACC5" w:sz="2" w:space="0"/>
                      <w:right w:val="single" w:color="4AACC5" w:sz="2" w:space="0"/>
                      <w:insideH w:val="single" w:color="4AACC5" w:sz="2" w:space="0"/>
                      <w:insideV w:val="single" w:color="4AACC5" w:sz="2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521" w:hRule="atLeast"/>
                  </w:trPr>
                  <w:tc>
                    <w:tcPr>
                      <w:tcW w:w="8621" w:type="dxa"/>
                    </w:tcPr>
                    <w:p>
                      <w:pPr>
                        <w:pStyle w:val="9"/>
                        <w:spacing w:before="123"/>
                        <w:ind w:left="57"/>
                        <w:rPr>
                          <w:rFonts w:ascii="Arial MT"/>
                          <w:sz w:val="22"/>
                        </w:rPr>
                      </w:pPr>
                      <w:r>
                        <w:rPr>
                          <w:rFonts w:ascii="Arial MT"/>
                          <w:w w:val="80"/>
                          <w:sz w:val="22"/>
                        </w:rPr>
                        <w:t>Local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2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2"/>
                        </w:rPr>
                        <w:t>e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2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2"/>
                        </w:rPr>
                        <w:t>data:</w:t>
                      </w:r>
                    </w:p>
                  </w:tc>
                </w:tr>
                <w:tr>
                  <w:tblPrEx>
                    <w:tblBorders>
                      <w:top w:val="single" w:color="4AACC5" w:sz="2" w:space="0"/>
                      <w:left w:val="single" w:color="4AACC5" w:sz="2" w:space="0"/>
                      <w:bottom w:val="single" w:color="4AACC5" w:sz="2" w:space="0"/>
                      <w:right w:val="single" w:color="4AACC5" w:sz="2" w:space="0"/>
                      <w:insideH w:val="single" w:color="4AACC5" w:sz="2" w:space="0"/>
                      <w:insideV w:val="single" w:color="4AACC5" w:sz="2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535" w:hRule="atLeast"/>
                  </w:trPr>
                  <w:tc>
                    <w:tcPr>
                      <w:tcW w:w="8621" w:type="dxa"/>
                    </w:tcPr>
                    <w:p>
                      <w:pPr>
                        <w:pStyle w:val="9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>
                  <w:tblPrEx>
                    <w:tblBorders>
                      <w:top w:val="single" w:color="4AACC5" w:sz="2" w:space="0"/>
                      <w:left w:val="single" w:color="4AACC5" w:sz="2" w:space="0"/>
                      <w:bottom w:val="single" w:color="4AACC5" w:sz="2" w:space="0"/>
                      <w:right w:val="single" w:color="4AACC5" w:sz="2" w:space="0"/>
                      <w:insideH w:val="single" w:color="4AACC5" w:sz="2" w:space="0"/>
                      <w:insideV w:val="single" w:color="4AACC5" w:sz="2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308" w:hRule="atLeast"/>
                  </w:trPr>
                  <w:tc>
                    <w:tcPr>
                      <w:tcW w:w="8621" w:type="dxa"/>
                      <w:shd w:val="clear" w:color="auto" w:fill="D4DCE3"/>
                    </w:tcPr>
                    <w:p>
                      <w:pPr>
                        <w:pStyle w:val="9"/>
                        <w:spacing w:before="17"/>
                        <w:ind w:left="2567" w:right="2565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w w:val="80"/>
                          <w:sz w:val="22"/>
                        </w:rPr>
                        <w:t>Assinatura</w:t>
                      </w:r>
                      <w:r>
                        <w:rPr>
                          <w:i/>
                          <w:spacing w:val="11"/>
                          <w:w w:val="80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w w:val="80"/>
                          <w:sz w:val="22"/>
                        </w:rPr>
                        <w:t>do</w:t>
                      </w:r>
                      <w:r>
                        <w:rPr>
                          <w:i/>
                          <w:spacing w:val="12"/>
                          <w:w w:val="80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w w:val="80"/>
                          <w:sz w:val="22"/>
                        </w:rPr>
                        <w:t>Coordenador</w:t>
                      </w:r>
                      <w:r>
                        <w:rPr>
                          <w:i/>
                          <w:spacing w:val="13"/>
                          <w:w w:val="80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w w:val="80"/>
                          <w:sz w:val="22"/>
                        </w:rPr>
                        <w:t>(a)</w:t>
                      </w:r>
                      <w:r>
                        <w:rPr>
                          <w:i/>
                          <w:spacing w:val="13"/>
                          <w:w w:val="80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w w:val="80"/>
                          <w:sz w:val="22"/>
                        </w:rPr>
                        <w:t>Institucional</w:t>
                      </w:r>
                    </w:p>
                  </w:tc>
                </w:tr>
              </w:tbl>
              <w:p>
                <w:pPr>
                  <w:pStyle w:val="6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255.9pt;margin-top:804pt;height:13.5pt;width:83.7pt;mso-position-horizontal-relative:page;mso-position-vertical-relative:page;z-index:-2516408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4471C4"/>
                    <w:spacing w:val="-1"/>
                    <w:w w:val="80"/>
                    <w:sz w:val="20"/>
                  </w:rPr>
                  <w:t>www.FapPR.pr.gov.br</w:t>
                </w:r>
                <w:r>
                  <w:rPr>
                    <w:rFonts w:ascii="Arial"/>
                    <w:b/>
                    <w:i/>
                    <w:color w:val="4471C4"/>
                    <w:spacing w:val="-1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255.9pt;margin-top:804pt;height:13.5pt;width:83.7pt;mso-position-horizontal-relative:page;mso-position-vertical-relative:page;z-index:-2516408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4471C4"/>
                    <w:spacing w:val="-1"/>
                    <w:w w:val="80"/>
                    <w:sz w:val="20"/>
                  </w:rPr>
                  <w:t>www.FapPR.pr.gov.br</w:t>
                </w:r>
                <w:r>
                  <w:rPr>
                    <w:rFonts w:ascii="Arial"/>
                    <w:b/>
                    <w:i/>
                    <w:color w:val="4471C4"/>
                    <w:spacing w:val="-1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450850</wp:posOffset>
          </wp:positionV>
          <wp:extent cx="1852930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94.3pt;margin-top:106.55pt;height:32.5pt;width:406.85pt;mso-position-horizontal-relative:page;mso-position-vertical-relative:page;z-index:-2516459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Nº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07/2021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BOLSAS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INICIAÇÃO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CIENTÍFICA</w:t>
                </w:r>
              </w:p>
              <w:p>
                <w:pPr>
                  <w:spacing w:before="59"/>
                  <w:ind w:left="129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4F81BC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INICIAÇÃO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EM</w:t>
                </w:r>
                <w:r>
                  <w:rPr>
                    <w:rFonts w:ascii="Arial" w:hAnsi="Arial"/>
                    <w:b/>
                    <w:color w:val="4F81BC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DESENVOLVIMENTO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TECNOLÓGICO</w:t>
                </w:r>
                <w:r>
                  <w:rPr>
                    <w:rFonts w:ascii="Arial" w:hAnsi="Arial"/>
                    <w:b/>
                    <w:color w:val="4F81BC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4F81BC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INOVAÇÃO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2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PIBIC</w:t>
                </w:r>
                <w:r>
                  <w:rPr>
                    <w:rFonts w:ascii="Arial" w:hAnsi="Arial"/>
                    <w:b/>
                    <w:color w:val="4F81BC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&amp;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PIBIT</w:t>
                </w:r>
              </w:p>
            </w:txbxContent>
          </v:textbox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74624" behindDoc="1" locked="0" layoutInCell="1" allowOverlap="1">
          <wp:simplePos x="0" y="0"/>
          <wp:positionH relativeFrom="page">
            <wp:posOffset>3024505</wp:posOffset>
          </wp:positionH>
          <wp:positionV relativeFrom="page">
            <wp:posOffset>288290</wp:posOffset>
          </wp:positionV>
          <wp:extent cx="1510665" cy="59436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5" cy="5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70528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450850</wp:posOffset>
          </wp:positionV>
          <wp:extent cx="1852930" cy="7315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71552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450850</wp:posOffset>
          </wp:positionV>
          <wp:extent cx="1852930" cy="7315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o:spid="_x0000_s2050" o:spt="202" type="#_x0000_t202" style="position:absolute;left:0pt;margin-left:94.3pt;margin-top:123.25pt;height:32.4pt;width:406.8pt;mso-position-horizontal-relative:page;mso-position-vertical-relative:page;z-index:-2516449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Nº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07/2021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BOLSAS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INICIAÇÃO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CIENTÍFICA</w:t>
                </w:r>
              </w:p>
              <w:p>
                <w:pPr>
                  <w:spacing w:before="56"/>
                  <w:ind w:left="129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4F81BC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INICIAÇÃO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EM</w:t>
                </w:r>
                <w:r>
                  <w:rPr>
                    <w:rFonts w:ascii="Arial" w:hAnsi="Arial"/>
                    <w:b/>
                    <w:color w:val="4F81BC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DESENVOLVIMENTO</w:t>
                </w:r>
                <w:r>
                  <w:rPr>
                    <w:rFonts w:ascii="Arial" w:hAnsi="Arial"/>
                    <w:b/>
                    <w:color w:val="4F81BC"/>
                    <w:spacing w:val="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TECNOLÓGICO</w:t>
                </w:r>
                <w:r>
                  <w:rPr>
                    <w:rFonts w:ascii="Arial" w:hAnsi="Arial"/>
                    <w:b/>
                    <w:color w:val="4F81BC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4F81BC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INOVAÇÃO</w:t>
                </w:r>
                <w:r>
                  <w:rPr>
                    <w:rFonts w:ascii="Arial" w:hAnsi="Arial"/>
                    <w:b/>
                    <w:color w:val="4F81BC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2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PIBIC</w:t>
                </w:r>
                <w:r>
                  <w:rPr>
                    <w:rFonts w:ascii="Arial" w:hAnsi="Arial"/>
                    <w:b/>
                    <w:color w:val="4F81BC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&amp;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PIBIT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72576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450850</wp:posOffset>
          </wp:positionV>
          <wp:extent cx="1852930" cy="7315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72576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450850</wp:posOffset>
          </wp:positionV>
          <wp:extent cx="1852930" cy="7315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2" o:spid="_x0000_s2052" o:spt="202" type="#_x0000_t202" style="position:absolute;left:0pt;margin-left:94.3pt;margin-top:123.25pt;height:32.4pt;width:406.8pt;mso-position-horizontal-relative:page;mso-position-vertical-relative:page;z-index:-2516428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Nº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07/2021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BOLSAS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INICIAÇÃO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CIENTÍFICA</w:t>
                </w:r>
              </w:p>
              <w:p>
                <w:pPr>
                  <w:spacing w:before="56"/>
                  <w:ind w:left="129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4F81BC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INICIAÇÃO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EM</w:t>
                </w:r>
                <w:r>
                  <w:rPr>
                    <w:rFonts w:ascii="Arial" w:hAnsi="Arial"/>
                    <w:b/>
                    <w:color w:val="4F81BC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DESENVOLVIMENTO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TECNOLÓGICO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4F81BC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INOVAÇÃO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2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PIBIC</w:t>
                </w:r>
                <w:r>
                  <w:rPr>
                    <w:rFonts w:ascii="Arial" w:hAnsi="Arial"/>
                    <w:b/>
                    <w:color w:val="4F81BC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&amp;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PIBIT</w:t>
                </w:r>
              </w:p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73600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450850</wp:posOffset>
          </wp:positionV>
          <wp:extent cx="1852930" cy="7315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74624" behindDoc="1" locked="0" layoutInCell="1" allowOverlap="1">
          <wp:simplePos x="0" y="0"/>
          <wp:positionH relativeFrom="page">
            <wp:posOffset>3024505</wp:posOffset>
          </wp:positionH>
          <wp:positionV relativeFrom="page">
            <wp:posOffset>288290</wp:posOffset>
          </wp:positionV>
          <wp:extent cx="1510665" cy="59436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5" cy="5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814" w:hanging="490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382" w:hanging="425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70" w:hanging="42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81" w:hanging="4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92" w:hanging="4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03" w:hanging="4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13" w:hanging="4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24" w:hanging="425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lowerLetter"/>
      <w:lvlText w:val="%1)"/>
      <w:lvlJc w:val="left"/>
      <w:pPr>
        <w:ind w:left="1382" w:hanging="248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376" w:hanging="24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373" w:hanging="24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369" w:hanging="24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366" w:hanging="2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363" w:hanging="2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59" w:hanging="2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356" w:hanging="2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352" w:hanging="248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1382" w:hanging="232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376" w:hanging="23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373" w:hanging="23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369" w:hanging="23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366" w:hanging="23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363" w:hanging="23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59" w:hanging="23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356" w:hanging="23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352" w:hanging="232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1098" w:hanging="284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124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149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98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22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247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272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296" w:hanging="284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575" w:hanging="194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382" w:hanging="203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65" w:hanging="20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50" w:hanging="20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35" w:hanging="20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20" w:hanging="20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05" w:hanging="20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90" w:hanging="20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175" w:hanging="203"/>
      </w:pPr>
      <w:rPr>
        <w:rFonts w:hint="default"/>
        <w:lang w:val="pt-PT" w:eastAsia="en-US" w:bidi="ar-SA"/>
      </w:rPr>
    </w:lvl>
  </w:abstractNum>
  <w:abstractNum w:abstractNumId="5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814" w:hanging="426"/>
        <w:jc w:val="left"/>
      </w:pPr>
      <w:rPr>
        <w:rFonts w:hint="default" w:ascii="Arial MT" w:hAnsi="Arial MT" w:eastAsia="Arial MT" w:cs="Arial MT"/>
        <w:spacing w:val="-4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522" w:hanging="283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806" w:hanging="360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9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86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79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7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66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59" w:hanging="360"/>
      </w:pPr>
      <w:rPr>
        <w:rFonts w:hint="default"/>
        <w:lang w:val="pt-PT" w:eastAsia="en-US" w:bidi="ar-SA"/>
      </w:rPr>
    </w:lvl>
  </w:abstractNum>
  <w:abstractNum w:abstractNumId="6">
    <w:nsid w:val="F4B5D9F5"/>
    <w:multiLevelType w:val="multilevel"/>
    <w:tmpl w:val="F4B5D9F5"/>
    <w:lvl w:ilvl="0" w:tentative="0">
      <w:start w:val="1"/>
      <w:numFmt w:val="lowerLetter"/>
      <w:lvlText w:val="%1."/>
      <w:lvlJc w:val="left"/>
      <w:pPr>
        <w:ind w:left="1098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1098" w:hanging="107"/>
        <w:jc w:val="right"/>
      </w:pPr>
      <w:rPr>
        <w:rFonts w:hint="default" w:ascii="Arial MT" w:hAnsi="Arial MT" w:eastAsia="Arial MT" w:cs="Arial MT"/>
        <w:spacing w:val="-5"/>
        <w:w w:val="83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149" w:hanging="10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173" w:hanging="10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98" w:hanging="10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223" w:hanging="10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247" w:hanging="10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272" w:hanging="10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296" w:hanging="107"/>
      </w:pPr>
      <w:rPr>
        <w:rFonts w:hint="default"/>
        <w:lang w:val="pt-PT" w:eastAsia="en-US" w:bidi="ar-SA"/>
      </w:rPr>
    </w:lvl>
  </w:abstractNum>
  <w:abstractNum w:abstractNumId="7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587" w:hanging="206"/>
        <w:jc w:val="left"/>
      </w:pPr>
      <w:rPr>
        <w:rFonts w:hint="default"/>
        <w:b/>
        <w:bCs/>
        <w:spacing w:val="-4"/>
        <w:w w:val="82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665" w:hanging="284"/>
        <w:jc w:val="left"/>
      </w:pPr>
      <w:rPr>
        <w:rFonts w:hint="default" w:ascii="Arial" w:hAnsi="Arial" w:eastAsia="Arial" w:cs="Arial"/>
        <w:b/>
        <w:bCs/>
        <w:spacing w:val="-5"/>
        <w:w w:val="82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36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12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64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41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117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193" w:hanging="284"/>
      </w:pPr>
      <w:rPr>
        <w:rFonts w:hint="default"/>
        <w:lang w:val="pt-PT" w:eastAsia="en-US" w:bidi="ar-SA"/>
      </w:rPr>
    </w:lvl>
  </w:abstractNum>
  <w:abstractNum w:abstractNumId="8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814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72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977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030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8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135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188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240" w:hanging="284"/>
      </w:pPr>
      <w:rPr>
        <w:rFonts w:hint="default"/>
        <w:lang w:val="pt-PT" w:eastAsia="en-US" w:bidi="ar-SA"/>
      </w:rPr>
    </w:lvl>
  </w:abstractNum>
  <w:abstractNum w:abstractNumId="9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581" w:hanging="200"/>
        <w:jc w:val="left"/>
      </w:pPr>
      <w:rPr>
        <w:rFonts w:hint="default" w:ascii="Arial" w:hAnsi="Arial" w:eastAsia="Arial" w:cs="Arial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entative="0">
      <w:start w:val="1"/>
      <w:numFmt w:val="upperRoman"/>
      <w:lvlText w:val="%2."/>
      <w:lvlJc w:val="left"/>
      <w:pPr>
        <w:ind w:left="1950" w:hanging="462"/>
        <w:jc w:val="left"/>
      </w:pPr>
      <w:rPr>
        <w:rFonts w:hint="default" w:ascii="Arial" w:hAnsi="Arial" w:eastAsia="Arial" w:cs="Arial"/>
        <w:i/>
        <w:iCs/>
        <w:spacing w:val="-1"/>
        <w:w w:val="82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02" w:hanging="46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45" w:hanging="46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088" w:hanging="46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131" w:hanging="46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174" w:hanging="46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217" w:hanging="46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260" w:hanging="462"/>
      </w:pPr>
      <w:rPr>
        <w:rFonts w:hint="default"/>
        <w:lang w:val="pt-PT" w:eastAsia="en-US" w:bidi="ar-SA"/>
      </w:rPr>
    </w:lvl>
  </w:abstractNum>
  <w:abstractNum w:abstractNumId="10">
    <w:nsid w:val="2470EC97"/>
    <w:multiLevelType w:val="multilevel"/>
    <w:tmpl w:val="2470EC97"/>
    <w:lvl w:ilvl="0" w:tentative="0">
      <w:start w:val="1"/>
      <w:numFmt w:val="lowerLetter"/>
      <w:lvlText w:val="%1."/>
      <w:lvlJc w:val="left"/>
      <w:pPr>
        <w:ind w:left="1382" w:hanging="284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376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373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36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36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36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5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352" w:hanging="284"/>
      </w:pPr>
      <w:rPr>
        <w:rFonts w:hint="default"/>
        <w:lang w:val="pt-PT" w:eastAsia="en-US" w:bidi="ar-SA"/>
      </w:rPr>
    </w:lvl>
  </w:abstractNum>
  <w:abstractNum w:abstractNumId="11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569" w:hanging="188"/>
        <w:jc w:val="righ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538" w:hanging="1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517" w:hanging="1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495" w:hanging="1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474" w:hanging="1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453" w:hanging="1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431" w:hanging="1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410" w:hanging="1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388" w:hanging="188"/>
      </w:pPr>
      <w:rPr>
        <w:rFonts w:hint="default"/>
        <w:lang w:val="pt-PT" w:eastAsia="en-US" w:bidi="ar-SA"/>
      </w:rPr>
    </w:lvl>
  </w:abstractNum>
  <w:abstractNum w:abstractNumId="12">
    <w:nsid w:val="2A8F537B"/>
    <w:multiLevelType w:val="multilevel"/>
    <w:tmpl w:val="2A8F537B"/>
    <w:lvl w:ilvl="0" w:tentative="0">
      <w:start w:val="1"/>
      <w:numFmt w:val="lowerLetter"/>
      <w:lvlText w:val="%1."/>
      <w:lvlJc w:val="left"/>
      <w:pPr>
        <w:ind w:left="1382" w:hanging="218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376" w:hanging="21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373" w:hanging="21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369" w:hanging="21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366" w:hanging="21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363" w:hanging="21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59" w:hanging="21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356" w:hanging="21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352" w:hanging="218"/>
      </w:pPr>
      <w:rPr>
        <w:rFonts w:hint="default"/>
        <w:lang w:val="pt-PT" w:eastAsia="en-US" w:bidi="ar-SA"/>
      </w:rPr>
    </w:lvl>
  </w:abstractNum>
  <w:abstractNum w:abstractNumId="13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278" w:hanging="46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1382" w:hanging="284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87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94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02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09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916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2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131" w:hanging="284"/>
      </w:pPr>
      <w:rPr>
        <w:rFonts w:hint="default"/>
        <w:lang w:val="pt-PT" w:eastAsia="en-US" w:bidi="ar-SA"/>
      </w:rPr>
    </w:lvl>
  </w:abstractNum>
  <w:abstractNum w:abstractNumId="14">
    <w:nsid w:val="59ADCABA"/>
    <w:multiLevelType w:val="multilevel"/>
    <w:tmpl w:val="59ADCABA"/>
    <w:lvl w:ilvl="0" w:tentative="0">
      <w:start w:val="1"/>
      <w:numFmt w:val="upperRoman"/>
      <w:lvlText w:val="%1"/>
      <w:lvlJc w:val="left"/>
      <w:pPr>
        <w:ind w:left="1382" w:hanging="158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376" w:hanging="15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373" w:hanging="15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369" w:hanging="15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366" w:hanging="15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363" w:hanging="15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59" w:hanging="15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356" w:hanging="15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352" w:hanging="158"/>
      </w:pPr>
      <w:rPr>
        <w:rFonts w:hint="default"/>
        <w:lang w:val="pt-PT" w:eastAsia="en-US" w:bidi="ar-SA"/>
      </w:rPr>
    </w:lvl>
  </w:abstractNum>
  <w:abstractNum w:abstractNumId="15">
    <w:nsid w:val="5A241D34"/>
    <w:multiLevelType w:val="multilevel"/>
    <w:tmpl w:val="5A241D34"/>
    <w:lvl w:ilvl="0" w:tentative="0">
      <w:start w:val="8"/>
      <w:numFmt w:val="decimal"/>
      <w:lvlText w:val="%1"/>
      <w:lvlJc w:val="left"/>
      <w:pPr>
        <w:ind w:left="814" w:hanging="70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814" w:hanging="709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534" w:hanging="361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19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08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98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987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77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166" w:hanging="361"/>
      </w:pPr>
      <w:rPr>
        <w:rFonts w:hint="default"/>
        <w:lang w:val="pt-PT" w:eastAsia="en-US" w:bidi="ar-SA"/>
      </w:rPr>
    </w:lvl>
  </w:abstractNum>
  <w:abstractNum w:abstractNumId="16">
    <w:nsid w:val="72183CF9"/>
    <w:multiLevelType w:val="multilevel"/>
    <w:tmpl w:val="72183CF9"/>
    <w:lvl w:ilvl="0" w:tentative="0">
      <w:start w:val="1"/>
      <w:numFmt w:val="upperRoman"/>
      <w:lvlText w:val="%1"/>
      <w:lvlJc w:val="left"/>
      <w:pPr>
        <w:ind w:left="906" w:hanging="9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44" w:hanging="9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89" w:hanging="9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33" w:hanging="9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078" w:hanging="9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123" w:hanging="9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167" w:hanging="9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212" w:hanging="9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256" w:hanging="9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5D63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584" w:right="1654"/>
      <w:jc w:val="center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814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382" w:hanging="284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theme" Target="theme/theme1.xml"/><Relationship Id="rId20" Type="http://schemas.openxmlformats.org/officeDocument/2006/relationships/footer" Target="footer6.xml"/><Relationship Id="rId2" Type="http://schemas.openxmlformats.org/officeDocument/2006/relationships/settings" Target="settings.xml"/><Relationship Id="rId19" Type="http://schemas.openxmlformats.org/officeDocument/2006/relationships/footer" Target="footer5.xml"/><Relationship Id="rId18" Type="http://schemas.openxmlformats.org/officeDocument/2006/relationships/header" Target="header10.xml"/><Relationship Id="rId17" Type="http://schemas.openxmlformats.org/officeDocument/2006/relationships/header" Target="header9.xml"/><Relationship Id="rId16" Type="http://schemas.openxmlformats.org/officeDocument/2006/relationships/footer" Target="footer4.xml"/><Relationship Id="rId15" Type="http://schemas.openxmlformats.org/officeDocument/2006/relationships/header" Target="header8.xml"/><Relationship Id="rId14" Type="http://schemas.openxmlformats.org/officeDocument/2006/relationships/header" Target="header7.xml"/><Relationship Id="rId13" Type="http://schemas.openxmlformats.org/officeDocument/2006/relationships/footer" Target="footer3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8"/>
    <customShpInfo spid="_x0000_s1029"/>
    <customShpInfo spid="_x0000_s1030"/>
    <customShpInfo spid="_x0000_s1027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2021-06-07T17:18:00Z</dcterms:created>
  <dc:creator>Vanessa</dc:creator>
  <cp:lastModifiedBy>Vanessa</cp:lastModifiedBy>
  <dcterms:modified xsi:type="dcterms:W3CDTF">2021-06-07T17:18:58Z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