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9"/>
        <w:rPr>
          <w:rFonts w:ascii="Times New Roman"/>
          <w:sz w:val="12"/>
        </w:rPr>
      </w:pPr>
      <w:bookmarkStart w:id="0" w:name="_GoBack"/>
      <w:bookmarkEnd w:id="0"/>
    </w:p>
    <w:p>
      <w:pPr>
        <w:pStyle w:val="2"/>
        <w:spacing w:before="100"/>
        <w:ind w:left="1352" w:right="1929"/>
      </w:pPr>
      <w:r>
        <w:rPr>
          <w:color w:val="006FC0"/>
          <w:w w:val="80"/>
        </w:rPr>
        <w:t>CHAMADA</w:t>
      </w:r>
      <w:r>
        <w:rPr>
          <w:color w:val="006FC0"/>
          <w:spacing w:val="9"/>
          <w:w w:val="80"/>
        </w:rPr>
        <w:t xml:space="preserve"> </w:t>
      </w:r>
      <w:r>
        <w:rPr>
          <w:color w:val="006FC0"/>
          <w:w w:val="80"/>
        </w:rPr>
        <w:t>PÚBLICA</w:t>
      </w:r>
      <w:r>
        <w:rPr>
          <w:color w:val="006FC0"/>
          <w:spacing w:val="11"/>
          <w:w w:val="80"/>
        </w:rPr>
        <w:t xml:space="preserve"> </w:t>
      </w:r>
      <w:r>
        <w:rPr>
          <w:color w:val="006FC0"/>
          <w:w w:val="80"/>
        </w:rPr>
        <w:t>Nº</w:t>
      </w:r>
      <w:r>
        <w:rPr>
          <w:color w:val="006FC0"/>
          <w:spacing w:val="9"/>
          <w:w w:val="80"/>
        </w:rPr>
        <w:t xml:space="preserve"> </w:t>
      </w:r>
      <w:r>
        <w:rPr>
          <w:color w:val="006FC0"/>
          <w:w w:val="80"/>
        </w:rPr>
        <w:t>04/2021</w:t>
      </w:r>
      <w:r>
        <w:rPr>
          <w:color w:val="006FC0"/>
          <w:spacing w:val="10"/>
          <w:w w:val="80"/>
        </w:rPr>
        <w:t xml:space="preserve"> </w:t>
      </w:r>
      <w:r>
        <w:rPr>
          <w:color w:val="006FC0"/>
          <w:w w:val="80"/>
        </w:rPr>
        <w:t>-</w:t>
      </w:r>
      <w:r>
        <w:rPr>
          <w:color w:val="006FC0"/>
          <w:spacing w:val="10"/>
          <w:w w:val="80"/>
        </w:rPr>
        <w:t xml:space="preserve"> </w:t>
      </w:r>
      <w:r>
        <w:rPr>
          <w:color w:val="006FC0"/>
          <w:w w:val="80"/>
        </w:rPr>
        <w:t>PROGRAMA</w:t>
      </w:r>
      <w:r>
        <w:rPr>
          <w:color w:val="006FC0"/>
          <w:spacing w:val="9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1"/>
          <w:w w:val="80"/>
        </w:rPr>
        <w:t xml:space="preserve"> </w:t>
      </w:r>
      <w:r>
        <w:rPr>
          <w:color w:val="006FC0"/>
          <w:w w:val="80"/>
        </w:rPr>
        <w:t>APOIO</w:t>
      </w:r>
      <w:r>
        <w:rPr>
          <w:color w:val="006FC0"/>
          <w:spacing w:val="11"/>
          <w:w w:val="80"/>
        </w:rPr>
        <w:t xml:space="preserve"> </w:t>
      </w:r>
      <w:r>
        <w:rPr>
          <w:color w:val="006FC0"/>
          <w:w w:val="80"/>
        </w:rPr>
        <w:t>À</w:t>
      </w:r>
      <w:r>
        <w:rPr>
          <w:color w:val="006FC0"/>
          <w:spacing w:val="8"/>
          <w:w w:val="80"/>
        </w:rPr>
        <w:t xml:space="preserve"> </w:t>
      </w:r>
      <w:r>
        <w:rPr>
          <w:color w:val="006FC0"/>
          <w:w w:val="80"/>
        </w:rPr>
        <w:t>MANUTENÇÃO</w:t>
      </w:r>
      <w:r>
        <w:rPr>
          <w:color w:val="006FC0"/>
          <w:spacing w:val="11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1"/>
          <w:w w:val="80"/>
        </w:rPr>
        <w:t xml:space="preserve"> </w:t>
      </w:r>
      <w:r>
        <w:rPr>
          <w:color w:val="006FC0"/>
          <w:w w:val="80"/>
        </w:rPr>
        <w:t>CONSOLIDAÇÃO</w:t>
      </w:r>
      <w:r>
        <w:rPr>
          <w:color w:val="006FC0"/>
          <w:spacing w:val="21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NÚCLEOS</w:t>
      </w:r>
      <w:r>
        <w:rPr>
          <w:color w:val="006FC0"/>
          <w:spacing w:val="21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22"/>
          <w:w w:val="80"/>
        </w:rPr>
        <w:t xml:space="preserve"> </w:t>
      </w:r>
      <w:r>
        <w:rPr>
          <w:color w:val="006FC0"/>
          <w:w w:val="80"/>
        </w:rPr>
        <w:t>INOVAÇÃO</w:t>
      </w:r>
      <w:r>
        <w:rPr>
          <w:color w:val="006FC0"/>
          <w:spacing w:val="21"/>
          <w:w w:val="80"/>
        </w:rPr>
        <w:t xml:space="preserve"> </w:t>
      </w:r>
      <w:r>
        <w:rPr>
          <w:color w:val="006FC0"/>
          <w:w w:val="80"/>
        </w:rPr>
        <w:t>TECNOLÓGICA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/</w:t>
      </w:r>
      <w:r>
        <w:rPr>
          <w:color w:val="006FC0"/>
          <w:spacing w:val="19"/>
          <w:w w:val="80"/>
        </w:rPr>
        <w:t xml:space="preserve"> </w:t>
      </w:r>
      <w:r>
        <w:rPr>
          <w:color w:val="006FC0"/>
          <w:w w:val="80"/>
        </w:rPr>
        <w:t>AGÊNCIAS</w:t>
      </w:r>
      <w:r>
        <w:rPr>
          <w:color w:val="006FC0"/>
          <w:spacing w:val="21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-50"/>
          <w:w w:val="80"/>
        </w:rPr>
        <w:t xml:space="preserve"> </w:t>
      </w:r>
      <w:r>
        <w:rPr>
          <w:color w:val="006FC0"/>
          <w:w w:val="85"/>
        </w:rPr>
        <w:t>INOVAÇÃO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NO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ESTADO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DO</w:t>
      </w:r>
      <w:r>
        <w:rPr>
          <w:color w:val="006FC0"/>
          <w:spacing w:val="-3"/>
          <w:w w:val="85"/>
        </w:rPr>
        <w:t xml:space="preserve"> </w:t>
      </w:r>
      <w:r>
        <w:rPr>
          <w:color w:val="006FC0"/>
          <w:w w:val="85"/>
        </w:rPr>
        <w:t>PARANÁ</w:t>
      </w:r>
    </w:p>
    <w:p>
      <w:pPr>
        <w:pStyle w:val="7"/>
        <w:spacing w:before="3"/>
        <w:rPr>
          <w:rFonts w:ascii="Arial"/>
          <w:b/>
          <w:sz w:val="23"/>
        </w:rPr>
      </w:pPr>
    </w:p>
    <w:p>
      <w:pPr>
        <w:pStyle w:val="3"/>
        <w:spacing w:before="99"/>
        <w:ind w:left="3280"/>
      </w:pPr>
      <w:r>
        <w:rPr>
          <w:w w:val="80"/>
        </w:rPr>
        <w:t>ANEXO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Roteiro</w:t>
      </w:r>
      <w:r>
        <w:rPr>
          <w:spacing w:val="13"/>
          <w:w w:val="80"/>
        </w:rPr>
        <w:t xml:space="preserve"> </w:t>
      </w:r>
      <w:r>
        <w:rPr>
          <w:w w:val="80"/>
        </w:rPr>
        <w:t>Descritivo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Proposta</w:t>
      </w:r>
    </w:p>
    <w:p>
      <w:pPr>
        <w:pStyle w:val="9"/>
        <w:numPr>
          <w:ilvl w:val="0"/>
          <w:numId w:val="1"/>
        </w:numPr>
        <w:tabs>
          <w:tab w:val="left" w:pos="1023"/>
        </w:tabs>
        <w:spacing w:before="35" w:after="0" w:line="240" w:lineRule="auto"/>
        <w:ind w:left="1022" w:right="0" w:hanging="20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IDENTIFICAÇÃO</w:t>
      </w:r>
    </w:p>
    <w:tbl>
      <w:tblPr>
        <w:tblStyle w:val="6"/>
        <w:tblW w:w="0" w:type="auto"/>
        <w:tblInd w:w="8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358" w:type="dxa"/>
            <w:shd w:val="clear" w:color="auto" w:fill="C5D9F0"/>
          </w:tcPr>
          <w:p>
            <w:pPr>
              <w:pStyle w:val="10"/>
              <w:spacing w:before="81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Título: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58" w:type="dxa"/>
            <w:shd w:val="clear" w:color="auto" w:fill="C5D9F0"/>
          </w:tcPr>
          <w:p>
            <w:pPr>
              <w:pStyle w:val="10"/>
              <w:spacing w:before="81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Instituição/campus: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358" w:type="dxa"/>
            <w:shd w:val="clear" w:color="auto" w:fill="C5D9F0"/>
          </w:tcPr>
          <w:p>
            <w:pPr>
              <w:pStyle w:val="10"/>
              <w:spacing w:before="83"/>
              <w:ind w:left="28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NIT: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358" w:type="dxa"/>
            <w:shd w:val="clear" w:color="auto" w:fill="C5D9F0"/>
          </w:tcPr>
          <w:p>
            <w:pPr>
              <w:pStyle w:val="10"/>
              <w:spacing w:before="77"/>
              <w:ind w:left="28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NIT:</w:t>
            </w:r>
          </w:p>
        </w:tc>
      </w:tr>
    </w:tbl>
    <w:p>
      <w:pPr>
        <w:pStyle w:val="7"/>
        <w:rPr>
          <w:rFonts w:ascii="Arial"/>
          <w:b/>
          <w:sz w:val="21"/>
        </w:rPr>
      </w:pPr>
    </w:p>
    <w:p>
      <w:pPr>
        <w:pStyle w:val="3"/>
        <w:numPr>
          <w:ilvl w:val="0"/>
          <w:numId w:val="1"/>
        </w:numPr>
        <w:tabs>
          <w:tab w:val="left" w:pos="1022"/>
        </w:tabs>
        <w:spacing w:before="100" w:after="0" w:line="240" w:lineRule="auto"/>
        <w:ind w:left="1021" w:right="0" w:hanging="201"/>
        <w:jc w:val="left"/>
      </w:pPr>
      <w:r>
        <w:rPr>
          <w:color w:val="006FC0"/>
          <w:w w:val="80"/>
        </w:rPr>
        <w:t>EQUIPE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EXECUTORA</w:t>
      </w:r>
    </w:p>
    <w:tbl>
      <w:tblPr>
        <w:tblStyle w:val="6"/>
        <w:tblW w:w="0" w:type="auto"/>
        <w:tblInd w:w="8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1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381" w:type="dxa"/>
            <w:shd w:val="clear" w:color="auto" w:fill="C5D9F0"/>
          </w:tcPr>
          <w:p>
            <w:pPr>
              <w:pStyle w:val="10"/>
              <w:spacing w:line="232" w:lineRule="exact"/>
              <w:ind w:left="2903" w:right="289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Nome</w:t>
            </w:r>
          </w:p>
        </w:tc>
        <w:tc>
          <w:tcPr>
            <w:tcW w:w="2976" w:type="dxa"/>
            <w:shd w:val="clear" w:color="auto" w:fill="C5D9F0"/>
          </w:tcPr>
          <w:p>
            <w:pPr>
              <w:pStyle w:val="10"/>
              <w:spacing w:line="232" w:lineRule="exact"/>
              <w:ind w:left="1137" w:right="1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Função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38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8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9"/>
        <w:numPr>
          <w:ilvl w:val="1"/>
          <w:numId w:val="1"/>
        </w:numPr>
        <w:tabs>
          <w:tab w:val="left" w:pos="1128"/>
        </w:tabs>
        <w:spacing w:before="57" w:after="0" w:line="276" w:lineRule="auto"/>
        <w:ind w:left="821" w:right="139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Experiência</w:t>
      </w:r>
      <w:r>
        <w:rPr>
          <w:rFonts w:ascii="Arial" w:hAnsi="Arial"/>
          <w:b/>
          <w:i/>
          <w:spacing w:val="14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e</w:t>
      </w:r>
      <w:r>
        <w:rPr>
          <w:rFonts w:ascii="Arial" w:hAnsi="Arial"/>
          <w:b/>
          <w:i/>
          <w:spacing w:val="15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a</w:t>
      </w:r>
      <w:r>
        <w:rPr>
          <w:rFonts w:ascii="Arial" w:hAnsi="Arial"/>
          <w:b/>
          <w:i/>
          <w:spacing w:val="15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capacidade</w:t>
      </w:r>
      <w:r>
        <w:rPr>
          <w:rFonts w:ascii="Arial" w:hAnsi="Arial"/>
          <w:b/>
          <w:i/>
          <w:spacing w:val="16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técnica</w:t>
      </w:r>
      <w:r>
        <w:rPr>
          <w:rFonts w:ascii="Arial" w:hAnsi="Arial"/>
          <w:b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do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coordenador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</w:t>
      </w:r>
      <w:r>
        <w:rPr>
          <w:rFonts w:ascii="Arial" w:hAnsi="Arial"/>
          <w:i/>
          <w:spacing w:val="9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equipe,</w:t>
      </w:r>
      <w:r>
        <w:rPr>
          <w:rFonts w:ascii="Arial" w:hAnsi="Arial"/>
          <w:i/>
          <w:spacing w:val="9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em</w:t>
      </w:r>
      <w:r>
        <w:rPr>
          <w:rFonts w:ascii="Arial" w:hAnsi="Arial"/>
          <w:i/>
          <w:spacing w:val="1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relação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às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atividades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previstas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para</w:t>
      </w:r>
      <w:r>
        <w:rPr>
          <w:rFonts w:ascii="Arial" w:hAnsi="Arial"/>
          <w:i/>
          <w:spacing w:val="-7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a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execução</w:t>
      </w:r>
      <w:r>
        <w:rPr>
          <w:rFonts w:ascii="Arial" w:hAnsi="Arial"/>
          <w:i/>
          <w:spacing w:val="-7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spacing w:val="-5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proposta.</w:t>
      </w:r>
    </w:p>
    <w:p>
      <w:pPr>
        <w:pStyle w:val="7"/>
        <w:spacing w:before="3"/>
        <w:rPr>
          <w:rFonts w:ascii="Arial"/>
          <w:i/>
          <w:sz w:val="30"/>
        </w:rPr>
      </w:pPr>
    </w:p>
    <w:p>
      <w:pPr>
        <w:pStyle w:val="3"/>
        <w:numPr>
          <w:ilvl w:val="0"/>
          <w:numId w:val="1"/>
        </w:numPr>
        <w:tabs>
          <w:tab w:val="left" w:pos="1023"/>
        </w:tabs>
        <w:spacing w:before="0" w:after="0" w:line="240" w:lineRule="auto"/>
        <w:ind w:left="1022" w:right="0" w:hanging="202"/>
        <w:jc w:val="left"/>
      </w:pPr>
      <w:r>
        <w:rPr>
          <w:color w:val="006FC0"/>
          <w:w w:val="80"/>
        </w:rPr>
        <w:t>INFORMAÇÕES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DA</w:t>
      </w:r>
      <w:r>
        <w:rPr>
          <w:color w:val="006FC0"/>
          <w:spacing w:val="18"/>
          <w:w w:val="80"/>
        </w:rPr>
        <w:t xml:space="preserve"> </w:t>
      </w:r>
      <w:r>
        <w:rPr>
          <w:color w:val="006FC0"/>
          <w:w w:val="80"/>
        </w:rPr>
        <w:t>PROPOSTA</w:t>
      </w:r>
    </w:p>
    <w:p>
      <w:pPr>
        <w:pStyle w:val="9"/>
        <w:numPr>
          <w:ilvl w:val="0"/>
          <w:numId w:val="2"/>
        </w:numPr>
        <w:tabs>
          <w:tab w:val="left" w:pos="1033"/>
        </w:tabs>
        <w:spacing w:before="51" w:after="0" w:line="240" w:lineRule="auto"/>
        <w:ind w:left="1032" w:right="0" w:hanging="212"/>
        <w:jc w:val="both"/>
        <w:rPr>
          <w:sz w:val="22"/>
        </w:rPr>
      </w:pPr>
      <w:r>
        <w:rPr>
          <w:w w:val="90"/>
          <w:sz w:val="22"/>
        </w:rPr>
        <w:t>Justificativa</w:t>
      </w:r>
    </w:p>
    <w:p>
      <w:pPr>
        <w:pStyle w:val="9"/>
        <w:numPr>
          <w:ilvl w:val="0"/>
          <w:numId w:val="2"/>
        </w:numPr>
        <w:tabs>
          <w:tab w:val="left" w:pos="1052"/>
        </w:tabs>
        <w:spacing w:before="95" w:after="0" w:line="276" w:lineRule="auto"/>
        <w:ind w:left="821" w:right="1402" w:firstLine="0"/>
        <w:jc w:val="both"/>
        <w:rPr>
          <w:sz w:val="22"/>
        </w:rPr>
      </w:pPr>
      <w:r>
        <w:rPr>
          <w:w w:val="85"/>
          <w:sz w:val="22"/>
        </w:rPr>
        <w:t>Objetivos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geral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específicos,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indicando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contribuição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NIT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desenvolvimento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cultura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 xml:space="preserve"> </w:t>
      </w:r>
      <w:r>
        <w:rPr>
          <w:w w:val="80"/>
          <w:sz w:val="22"/>
        </w:rPr>
        <w:t>proteção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conhecimento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transferência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tecnológica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instituição,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sociedade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Estado;</w:t>
      </w:r>
    </w:p>
    <w:p>
      <w:pPr>
        <w:pStyle w:val="9"/>
        <w:numPr>
          <w:ilvl w:val="0"/>
          <w:numId w:val="2"/>
        </w:numPr>
        <w:tabs>
          <w:tab w:val="left" w:pos="1022"/>
        </w:tabs>
        <w:spacing w:before="56" w:after="0" w:line="240" w:lineRule="auto"/>
        <w:ind w:left="1021" w:right="0" w:hanging="201"/>
        <w:jc w:val="both"/>
        <w:rPr>
          <w:sz w:val="22"/>
        </w:rPr>
      </w:pPr>
      <w:r>
        <w:rPr>
          <w:w w:val="80"/>
          <w:sz w:val="22"/>
        </w:rPr>
        <w:t>Infraestrutura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disponibilizada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instituição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proponente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indicação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local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funcionamento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NIT;</w:t>
      </w:r>
    </w:p>
    <w:p>
      <w:pPr>
        <w:pStyle w:val="9"/>
        <w:numPr>
          <w:ilvl w:val="0"/>
          <w:numId w:val="2"/>
        </w:numPr>
        <w:tabs>
          <w:tab w:val="left" w:pos="1033"/>
        </w:tabs>
        <w:spacing w:before="37" w:after="0" w:line="240" w:lineRule="auto"/>
        <w:ind w:left="1032" w:right="0" w:hanging="212"/>
        <w:jc w:val="both"/>
        <w:rPr>
          <w:sz w:val="22"/>
        </w:rPr>
      </w:pPr>
      <w:r>
        <w:rPr>
          <w:w w:val="80"/>
          <w:sz w:val="22"/>
        </w:rPr>
        <w:t>Estrutura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gestão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NIT;</w:t>
      </w:r>
    </w:p>
    <w:p>
      <w:pPr>
        <w:pStyle w:val="9"/>
        <w:numPr>
          <w:ilvl w:val="0"/>
          <w:numId w:val="2"/>
        </w:numPr>
        <w:tabs>
          <w:tab w:val="left" w:pos="1052"/>
        </w:tabs>
        <w:spacing w:before="37" w:after="0" w:line="276" w:lineRule="auto"/>
        <w:ind w:left="821" w:right="1403" w:firstLine="0"/>
        <w:jc w:val="both"/>
        <w:rPr>
          <w:sz w:val="22"/>
        </w:rPr>
      </w:pPr>
      <w:r>
        <w:rPr>
          <w:spacing w:val="-1"/>
          <w:w w:val="85"/>
          <w:sz w:val="22"/>
        </w:rPr>
        <w:t>Linha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Pesquisa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instituição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projetos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características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inovadoras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passíveis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proteção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intelectual;</w:t>
      </w:r>
    </w:p>
    <w:p>
      <w:pPr>
        <w:pStyle w:val="9"/>
        <w:numPr>
          <w:ilvl w:val="0"/>
          <w:numId w:val="2"/>
        </w:numPr>
        <w:tabs>
          <w:tab w:val="left" w:pos="982"/>
        </w:tabs>
        <w:spacing w:before="0" w:after="0" w:line="240" w:lineRule="auto"/>
        <w:ind w:left="981" w:right="0" w:hanging="161"/>
        <w:jc w:val="both"/>
        <w:rPr>
          <w:sz w:val="22"/>
        </w:rPr>
      </w:pPr>
      <w:r>
        <w:rPr>
          <w:w w:val="80"/>
          <w:sz w:val="22"/>
        </w:rPr>
        <w:t>Bolsistas: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plano(s)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trabalho(s)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e/ou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capacitação,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quando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couber;</w:t>
      </w:r>
    </w:p>
    <w:p>
      <w:pPr>
        <w:pStyle w:val="9"/>
        <w:numPr>
          <w:ilvl w:val="0"/>
          <w:numId w:val="2"/>
        </w:numPr>
        <w:tabs>
          <w:tab w:val="left" w:pos="1033"/>
        </w:tabs>
        <w:spacing w:before="37" w:after="0" w:line="240" w:lineRule="auto"/>
        <w:ind w:left="1032" w:right="0" w:hanging="212"/>
        <w:jc w:val="both"/>
        <w:rPr>
          <w:sz w:val="22"/>
        </w:rPr>
      </w:pPr>
      <w:r>
        <w:rPr>
          <w:w w:val="80"/>
          <w:sz w:val="22"/>
        </w:rPr>
        <w:t>Resultados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esperados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benefícios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serem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gerados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manutenção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consolidação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NIT;</w:t>
      </w:r>
    </w:p>
    <w:p>
      <w:pPr>
        <w:pStyle w:val="9"/>
        <w:numPr>
          <w:ilvl w:val="0"/>
          <w:numId w:val="2"/>
        </w:numPr>
        <w:tabs>
          <w:tab w:val="left" w:pos="1090"/>
        </w:tabs>
        <w:spacing w:before="97" w:after="0" w:line="276" w:lineRule="auto"/>
        <w:ind w:left="821" w:right="1397" w:firstLine="0"/>
        <w:jc w:val="both"/>
        <w:rPr>
          <w:sz w:val="22"/>
        </w:rPr>
      </w:pPr>
      <w:r>
        <w:rPr>
          <w:w w:val="85"/>
          <w:sz w:val="22"/>
        </w:rPr>
        <w:t>Indicação de colaborações ou parcerias já estabelecidas com outros centros de pesquisa e/ou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empresas na área, quando houver, indicando a contrapartida, bem como a política de propriedade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intelectual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(Anexar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documento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indica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formalização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parceria);</w:t>
      </w:r>
    </w:p>
    <w:p>
      <w:pPr>
        <w:pStyle w:val="9"/>
        <w:numPr>
          <w:ilvl w:val="0"/>
          <w:numId w:val="2"/>
        </w:numPr>
        <w:tabs>
          <w:tab w:val="left" w:pos="973"/>
        </w:tabs>
        <w:spacing w:before="60" w:after="0" w:line="240" w:lineRule="auto"/>
        <w:ind w:left="972" w:right="0" w:hanging="152"/>
        <w:jc w:val="both"/>
        <w:rPr>
          <w:sz w:val="22"/>
        </w:rPr>
      </w:pPr>
      <w:r>
        <w:rPr>
          <w:w w:val="80"/>
          <w:sz w:val="22"/>
        </w:rPr>
        <w:t>Outras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fontes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financiamento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aprovadas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NIT;</w:t>
      </w:r>
    </w:p>
    <w:p>
      <w:pPr>
        <w:pStyle w:val="9"/>
        <w:numPr>
          <w:ilvl w:val="0"/>
          <w:numId w:val="2"/>
        </w:numPr>
        <w:tabs>
          <w:tab w:val="left" w:pos="973"/>
        </w:tabs>
        <w:spacing w:before="97" w:after="0" w:line="240" w:lineRule="auto"/>
        <w:ind w:left="972" w:right="0" w:hanging="152"/>
        <w:jc w:val="both"/>
        <w:rPr>
          <w:sz w:val="22"/>
        </w:rPr>
      </w:pPr>
      <w:r>
        <w:rPr>
          <w:w w:val="80"/>
          <w:sz w:val="22"/>
        </w:rPr>
        <w:t>principais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projetos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andamento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concluídos;</w:t>
      </w:r>
    </w:p>
    <w:p>
      <w:pPr>
        <w:pStyle w:val="9"/>
        <w:numPr>
          <w:ilvl w:val="0"/>
          <w:numId w:val="3"/>
        </w:numPr>
        <w:tabs>
          <w:tab w:val="left" w:pos="992"/>
        </w:tabs>
        <w:spacing w:before="37" w:after="0" w:line="276" w:lineRule="auto"/>
        <w:ind w:left="821" w:right="1401" w:firstLine="0"/>
        <w:jc w:val="both"/>
        <w:rPr>
          <w:sz w:val="22"/>
        </w:rPr>
      </w:pPr>
      <w:r>
        <w:rPr>
          <w:spacing w:val="-1"/>
          <w:w w:val="85"/>
          <w:sz w:val="22"/>
        </w:rPr>
        <w:t>serviços</w:t>
      </w:r>
      <w:r>
        <w:rPr>
          <w:spacing w:val="-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atividades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prestados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à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sociedade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aos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inventores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independentes,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tais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como: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informações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sobre proteção; adoção de inventor; interação com a incubadora e as empresas incubadas da instituição,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dentre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outros;</w:t>
      </w:r>
    </w:p>
    <w:p>
      <w:pPr>
        <w:pStyle w:val="9"/>
        <w:numPr>
          <w:ilvl w:val="0"/>
          <w:numId w:val="3"/>
        </w:numPr>
        <w:tabs>
          <w:tab w:val="left" w:pos="1087"/>
        </w:tabs>
        <w:spacing w:before="0" w:after="0" w:line="276" w:lineRule="auto"/>
        <w:ind w:left="821" w:right="1403" w:firstLine="0"/>
        <w:jc w:val="both"/>
        <w:rPr>
          <w:sz w:val="22"/>
        </w:rPr>
      </w:pPr>
      <w:r>
        <w:rPr>
          <w:w w:val="80"/>
          <w:sz w:val="22"/>
        </w:rPr>
        <w:t>resultados obtidos nos últimos dois anos, tais como: transferência de tecnologia; número de proteções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solicitadas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 xml:space="preserve"> </w:t>
      </w:r>
      <w:r>
        <w:rPr>
          <w:w w:val="90"/>
          <w:sz w:val="22"/>
        </w:rPr>
        <w:t>obtidas;</w:t>
      </w:r>
    </w:p>
    <w:p>
      <w:pPr>
        <w:pStyle w:val="9"/>
        <w:numPr>
          <w:ilvl w:val="0"/>
          <w:numId w:val="3"/>
        </w:numPr>
        <w:tabs>
          <w:tab w:val="left" w:pos="1044"/>
        </w:tabs>
        <w:spacing w:before="0" w:after="0" w:line="276" w:lineRule="auto"/>
        <w:ind w:left="821" w:right="1405" w:firstLine="0"/>
        <w:jc w:val="both"/>
        <w:rPr>
          <w:sz w:val="22"/>
        </w:rPr>
      </w:pPr>
      <w:r>
        <w:rPr>
          <w:w w:val="80"/>
          <w:sz w:val="22"/>
        </w:rPr>
        <w:t>o volume de recursos financeiros utilizados; pesquisadores atendidos; ações de difusão da cultura 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proteção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intelectual,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dentre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outros;</w:t>
      </w:r>
    </w:p>
    <w:p>
      <w:pPr>
        <w:spacing w:after="0" w:line="276" w:lineRule="auto"/>
        <w:jc w:val="both"/>
        <w:rPr>
          <w:sz w:val="22"/>
        </w:rPr>
        <w:sectPr>
          <w:headerReference r:id="rId5" w:type="default"/>
          <w:headerReference r:id="rId6" w:type="even"/>
          <w:type w:val="continuous"/>
          <w:pgSz w:w="11910" w:h="16840"/>
          <w:pgMar w:top="1860" w:right="300" w:bottom="280" w:left="880" w:header="708" w:footer="720" w:gutter="0"/>
          <w:pgNumType w:start="1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9"/>
        <w:numPr>
          <w:ilvl w:val="0"/>
          <w:numId w:val="3"/>
        </w:numPr>
        <w:tabs>
          <w:tab w:val="left" w:pos="1048"/>
        </w:tabs>
        <w:spacing w:before="100" w:after="0" w:line="276" w:lineRule="auto"/>
        <w:ind w:left="821" w:right="1398" w:firstLine="0"/>
        <w:jc w:val="both"/>
        <w:rPr>
          <w:sz w:val="22"/>
        </w:rPr>
      </w:pPr>
      <w:r>
        <w:rPr>
          <w:w w:val="80"/>
          <w:sz w:val="22"/>
        </w:rPr>
        <w:t>aprovação</w:t>
      </w:r>
      <w:r>
        <w:rPr>
          <w:spacing w:val="2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 xml:space="preserve"> </w:t>
      </w:r>
      <w:r>
        <w:rPr>
          <w:w w:val="80"/>
          <w:sz w:val="22"/>
        </w:rPr>
        <w:t>propostas</w:t>
      </w:r>
      <w:r>
        <w:rPr>
          <w:spacing w:val="27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26"/>
          <w:w w:val="80"/>
          <w:sz w:val="22"/>
        </w:rPr>
        <w:t xml:space="preserve"> </w:t>
      </w:r>
      <w:r>
        <w:rPr>
          <w:w w:val="80"/>
          <w:sz w:val="22"/>
        </w:rPr>
        <w:t>outras</w:t>
      </w:r>
      <w:r>
        <w:rPr>
          <w:spacing w:val="27"/>
          <w:w w:val="80"/>
          <w:sz w:val="22"/>
        </w:rPr>
        <w:t xml:space="preserve"> </w:t>
      </w:r>
      <w:r>
        <w:rPr>
          <w:w w:val="80"/>
          <w:sz w:val="22"/>
        </w:rPr>
        <w:t>fontes</w:t>
      </w:r>
      <w:r>
        <w:rPr>
          <w:spacing w:val="27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7"/>
          <w:w w:val="80"/>
          <w:sz w:val="22"/>
        </w:rPr>
        <w:t xml:space="preserve"> </w:t>
      </w:r>
      <w:r>
        <w:rPr>
          <w:w w:val="80"/>
          <w:sz w:val="22"/>
        </w:rPr>
        <w:t>financiamento</w:t>
      </w:r>
      <w:r>
        <w:rPr>
          <w:spacing w:val="27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27"/>
          <w:w w:val="80"/>
          <w:sz w:val="22"/>
        </w:rPr>
        <w:t xml:space="preserve"> </w:t>
      </w:r>
      <w:r>
        <w:rPr>
          <w:w w:val="80"/>
          <w:sz w:val="22"/>
        </w:rPr>
        <w:t>NITs,</w:t>
      </w:r>
      <w:r>
        <w:rPr>
          <w:spacing w:val="30"/>
          <w:w w:val="80"/>
          <w:sz w:val="22"/>
        </w:rPr>
        <w:t xml:space="preserve"> </w:t>
      </w:r>
      <w:r>
        <w:rPr>
          <w:w w:val="80"/>
          <w:sz w:val="22"/>
        </w:rPr>
        <w:t>demonstrando</w:t>
      </w:r>
      <w:r>
        <w:rPr>
          <w:spacing w:val="26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 xml:space="preserve"> </w:t>
      </w:r>
      <w:r>
        <w:rPr>
          <w:w w:val="80"/>
          <w:sz w:val="22"/>
        </w:rPr>
        <w:t>pró-atividade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sustentabilidade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NIT;</w:t>
      </w:r>
    </w:p>
    <w:p>
      <w:pPr>
        <w:pStyle w:val="9"/>
        <w:numPr>
          <w:ilvl w:val="0"/>
          <w:numId w:val="3"/>
        </w:numPr>
        <w:tabs>
          <w:tab w:val="left" w:pos="1033"/>
        </w:tabs>
        <w:spacing w:before="0" w:after="0" w:line="240" w:lineRule="auto"/>
        <w:ind w:left="1032" w:right="0" w:hanging="212"/>
        <w:jc w:val="both"/>
        <w:rPr>
          <w:sz w:val="22"/>
        </w:rPr>
      </w:pPr>
      <w:r>
        <w:rPr>
          <w:w w:val="80"/>
          <w:sz w:val="22"/>
        </w:rPr>
        <w:t>página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NIT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Internet,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qual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deve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funcional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atualizada.</w:t>
      </w:r>
    </w:p>
    <w:p>
      <w:pPr>
        <w:pStyle w:val="9"/>
        <w:numPr>
          <w:ilvl w:val="0"/>
          <w:numId w:val="3"/>
        </w:numPr>
        <w:tabs>
          <w:tab w:val="left" w:pos="1074"/>
        </w:tabs>
        <w:spacing w:before="37" w:after="0" w:line="240" w:lineRule="auto"/>
        <w:ind w:left="821" w:right="1401" w:firstLine="0"/>
        <w:jc w:val="both"/>
        <w:rPr>
          <w:sz w:val="22"/>
        </w:rPr>
      </w:pPr>
      <w:r>
        <w:rPr>
          <w:w w:val="85"/>
          <w:sz w:val="22"/>
        </w:rPr>
        <w:t>previsão de workshop de capacitação no Novo Marco Legal da Inovação, a ser organizado pela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proponente, com apoio organizacional e institucional da Fundação Araucária, correspondente a uma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carga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horaria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“X”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horas,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envolvendo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todos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membros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NIT;</w:t>
      </w:r>
    </w:p>
    <w:p>
      <w:pPr>
        <w:pStyle w:val="9"/>
        <w:numPr>
          <w:ilvl w:val="0"/>
          <w:numId w:val="3"/>
        </w:numPr>
        <w:tabs>
          <w:tab w:val="left" w:pos="1007"/>
        </w:tabs>
        <w:spacing w:before="0" w:after="0" w:line="240" w:lineRule="auto"/>
        <w:ind w:left="821" w:right="1398" w:firstLine="0"/>
        <w:jc w:val="both"/>
        <w:rPr>
          <w:sz w:val="22"/>
        </w:rPr>
      </w:pPr>
      <w:r>
        <w:rPr>
          <w:spacing w:val="-1"/>
          <w:w w:val="85"/>
          <w:sz w:val="22"/>
        </w:rPr>
        <w:t>promoção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Eventos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serem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organizados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pela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proponente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visando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Capacitação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equipe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 xml:space="preserve"> </w:t>
      </w:r>
      <w:r>
        <w:rPr>
          <w:w w:val="85"/>
          <w:sz w:val="22"/>
        </w:rPr>
        <w:t>disseminação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inovação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localidade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atuam</w:t>
      </w:r>
    </w:p>
    <w:p>
      <w:pPr>
        <w:pStyle w:val="9"/>
        <w:numPr>
          <w:ilvl w:val="0"/>
          <w:numId w:val="3"/>
        </w:numPr>
        <w:tabs>
          <w:tab w:val="left" w:pos="1039"/>
        </w:tabs>
        <w:spacing w:before="0" w:after="0" w:line="276" w:lineRule="auto"/>
        <w:ind w:left="821" w:right="1400" w:firstLine="0"/>
        <w:jc w:val="both"/>
        <w:rPr>
          <w:sz w:val="22"/>
        </w:rPr>
      </w:pPr>
      <w:r>
        <w:rPr>
          <w:w w:val="80"/>
          <w:sz w:val="22"/>
        </w:rPr>
        <w:t>parágrafo de compromisso para dedicação de até 40 horas mensais para as demandas de disseminação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Novos</w:t>
      </w:r>
      <w:r>
        <w:rPr>
          <w:spacing w:val="-1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Arranjos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Pesquisa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Inovação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demais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ações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ligadas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Fundação</w:t>
      </w:r>
      <w:r>
        <w:rPr>
          <w:spacing w:val="-1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Araucária.</w:t>
      </w:r>
    </w:p>
    <w:p>
      <w:pPr>
        <w:pStyle w:val="7"/>
        <w:spacing w:before="6"/>
        <w:rPr>
          <w:sz w:val="29"/>
        </w:rPr>
      </w:pPr>
    </w:p>
    <w:p>
      <w:pPr>
        <w:pStyle w:val="3"/>
        <w:numPr>
          <w:ilvl w:val="0"/>
          <w:numId w:val="1"/>
        </w:numPr>
        <w:tabs>
          <w:tab w:val="left" w:pos="1022"/>
        </w:tabs>
        <w:spacing w:before="0" w:after="0" w:line="240" w:lineRule="auto"/>
        <w:ind w:left="1021" w:right="0" w:hanging="201"/>
        <w:jc w:val="both"/>
      </w:pPr>
      <w:r>
        <w:rPr>
          <w:color w:val="006FC0"/>
          <w:w w:val="80"/>
        </w:rPr>
        <w:t>TERMO</w:t>
      </w:r>
      <w:r>
        <w:rPr>
          <w:color w:val="006FC0"/>
          <w:spacing w:val="12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5"/>
          <w:w w:val="80"/>
        </w:rPr>
        <w:t xml:space="preserve"> </w:t>
      </w:r>
      <w:r>
        <w:rPr>
          <w:color w:val="006FC0"/>
          <w:w w:val="80"/>
        </w:rPr>
        <w:t>COMPROMISSO</w:t>
      </w:r>
    </w:p>
    <w:tbl>
      <w:tblPr>
        <w:tblStyle w:val="6"/>
        <w:tblW w:w="0" w:type="auto"/>
        <w:tblInd w:w="711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7"/>
        <w:gridCol w:w="4467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4267" w:type="dxa"/>
          </w:tcPr>
          <w:p>
            <w:pPr>
              <w:pStyle w:val="10"/>
              <w:spacing w:before="24" w:line="216" w:lineRule="auto"/>
              <w:ind w:left="259" w:right="24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Declaro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expressamente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conhecer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concordar,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para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todos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efeitos</w:t>
            </w:r>
            <w:r>
              <w:rPr>
                <w:rFonts w:ascii="Arial" w:hAns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legais,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com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normas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gerais</w:t>
            </w:r>
            <w:r>
              <w:rPr>
                <w:rFonts w:ascii="Arial" w:hAnsi="Arial"/>
                <w:i/>
                <w:spacing w:val="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para</w:t>
            </w:r>
            <w:r>
              <w:rPr>
                <w:rFonts w:ascii="Arial" w:hAns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concessão</w:t>
            </w:r>
            <w:r>
              <w:rPr>
                <w:rFonts w:ascii="Arial" w:hAns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auxílio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pela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FUNDAÇÃO</w:t>
            </w:r>
            <w:r>
              <w:rPr>
                <w:rFonts w:ascii="Arial" w:hAnsi="Arial"/>
                <w:i/>
                <w:spacing w:val="-6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ARAUCÁRIA.</w:t>
            </w:r>
          </w:p>
        </w:tc>
        <w:tc>
          <w:tcPr>
            <w:tcW w:w="4467" w:type="dxa"/>
          </w:tcPr>
          <w:p>
            <w:pPr>
              <w:pStyle w:val="10"/>
              <w:spacing w:before="24" w:line="216" w:lineRule="auto"/>
              <w:ind w:left="287" w:right="278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Declaro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proposta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está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acordo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com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objetivos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científicos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tecnológicos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desta</w:t>
            </w:r>
            <w:r>
              <w:rPr>
                <w:rFonts w:ascii="Arial" w:hAnsi="Arial"/>
                <w:i/>
                <w:spacing w:val="-4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Instituição.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267" w:type="dxa"/>
            <w:shd w:val="clear" w:color="auto" w:fill="C5D9F0"/>
          </w:tcPr>
          <w:p>
            <w:pPr>
              <w:pStyle w:val="10"/>
              <w:spacing w:before="44"/>
              <w:ind w:left="263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da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proposta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(Nome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assinatura)</w:t>
            </w:r>
          </w:p>
        </w:tc>
        <w:tc>
          <w:tcPr>
            <w:tcW w:w="4467" w:type="dxa"/>
            <w:shd w:val="clear" w:color="auto" w:fill="C5D9F0"/>
          </w:tcPr>
          <w:p>
            <w:pPr>
              <w:pStyle w:val="10"/>
              <w:spacing w:before="67" w:line="213" w:lineRule="auto"/>
              <w:ind w:left="1043" w:hanging="662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Responsável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pela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instituição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representante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(Nome,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assinatura</w:t>
            </w:r>
            <w:r>
              <w:rPr>
                <w:rFonts w:ascii="Arial" w:hAns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carimbo)</w:t>
            </w:r>
          </w:p>
        </w:tc>
      </w:tr>
    </w:tbl>
    <w:p>
      <w:pPr>
        <w:pStyle w:val="7"/>
        <w:rPr>
          <w:rFonts w:ascii="Arial"/>
          <w:b/>
          <w:sz w:val="24"/>
        </w:rPr>
      </w:pPr>
    </w:p>
    <w:p>
      <w:pPr>
        <w:pStyle w:val="7"/>
        <w:spacing w:before="4"/>
        <w:rPr>
          <w:rFonts w:ascii="Arial"/>
          <w:b/>
          <w:sz w:val="34"/>
        </w:rPr>
      </w:pPr>
    </w:p>
    <w:p>
      <w:pPr>
        <w:pStyle w:val="7"/>
        <w:tabs>
          <w:tab w:val="left" w:pos="5813"/>
          <w:tab w:val="left" w:pos="6517"/>
          <w:tab w:val="left" w:pos="8618"/>
        </w:tabs>
        <w:ind w:left="350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2021.</w:t>
      </w:r>
    </w:p>
    <w:p>
      <w:pPr>
        <w:spacing w:after="0"/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spacing w:before="1"/>
      </w:pPr>
    </w:p>
    <w:p>
      <w:pPr>
        <w:pStyle w:val="2"/>
        <w:spacing w:before="100"/>
        <w:ind w:left="3264" w:right="0" w:firstLine="0"/>
        <w:jc w:val="left"/>
      </w:pPr>
      <w:r>
        <w:rPr>
          <w:spacing w:val="-2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II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–Termo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Anuência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ICTPR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8"/>
        <w:rPr>
          <w:rFonts w:ascii="Arial"/>
          <w:b/>
          <w:sz w:val="20"/>
        </w:rPr>
      </w:pPr>
    </w:p>
    <w:p>
      <w:pPr>
        <w:pStyle w:val="7"/>
        <w:spacing w:before="1"/>
        <w:ind w:left="821"/>
      </w:pPr>
      <w:r>
        <w:rPr>
          <w:spacing w:val="-2"/>
          <w:w w:val="80"/>
        </w:rPr>
        <w:t>Coordenador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Proposta:</w:t>
      </w:r>
    </w:p>
    <w:p>
      <w:pPr>
        <w:pStyle w:val="7"/>
        <w:spacing w:before="1"/>
        <w:ind w:left="821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>
      <w:pPr>
        <w:pStyle w:val="7"/>
        <w:spacing w:before="3"/>
        <w:ind w:left="821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ICTPR:</w:t>
      </w:r>
    </w:p>
    <w:p>
      <w:pPr>
        <w:pStyle w:val="7"/>
        <w:spacing w:before="9"/>
        <w:rPr>
          <w:sz w:val="24"/>
        </w:rPr>
      </w:pPr>
    </w:p>
    <w:p>
      <w:pPr>
        <w:pStyle w:val="7"/>
        <w:spacing w:before="1" w:line="204" w:lineRule="auto"/>
        <w:ind w:left="821" w:right="1392"/>
        <w:jc w:val="both"/>
      </w:pPr>
      <w:r>
        <w:rPr>
          <w:spacing w:val="-2"/>
          <w:w w:val="80"/>
        </w:rPr>
        <w:t xml:space="preserve">Através deste termo, confirmo a anuência da Instituição para a realização do Projeto </w:t>
      </w:r>
      <w:r>
        <w:rPr>
          <w:spacing w:val="-1"/>
          <w:w w:val="80"/>
        </w:rPr>
        <w:t>supracitado, inclusive com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as contrapartidas listadas no mesmo, a ser submetido para </w:t>
      </w:r>
      <w:r>
        <w:rPr>
          <w:spacing w:val="-1"/>
          <w:w w:val="80"/>
        </w:rPr>
        <w:t>financiamento pela Fundação Araucária no âmbito</w:t>
      </w:r>
      <w:r>
        <w:rPr>
          <w:w w:val="8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“CHAMADA</w:t>
      </w:r>
      <w:r>
        <w:rPr>
          <w:spacing w:val="-24"/>
          <w:w w:val="90"/>
        </w:rPr>
        <w:t xml:space="preserve"> </w:t>
      </w:r>
      <w:r>
        <w:rPr>
          <w:w w:val="90"/>
        </w:rPr>
        <w:t>PÚBLICA</w:t>
      </w:r>
      <w:r>
        <w:rPr>
          <w:spacing w:val="-22"/>
          <w:w w:val="90"/>
        </w:rPr>
        <w:t xml:space="preserve"> </w:t>
      </w:r>
      <w:r>
        <w:rPr>
          <w:w w:val="90"/>
        </w:rPr>
        <w:t>Nº</w:t>
      </w:r>
      <w:r>
        <w:rPr>
          <w:spacing w:val="-16"/>
          <w:w w:val="90"/>
        </w:rPr>
        <w:t xml:space="preserve"> </w:t>
      </w:r>
      <w:r>
        <w:rPr>
          <w:w w:val="90"/>
        </w:rPr>
        <w:t>04/2021”</w:t>
      </w:r>
    </w:p>
    <w:p>
      <w:pPr>
        <w:pStyle w:val="7"/>
        <w:spacing w:before="5"/>
        <w:rPr>
          <w:sz w:val="25"/>
        </w:rPr>
      </w:pPr>
    </w:p>
    <w:p>
      <w:pPr>
        <w:pStyle w:val="7"/>
        <w:spacing w:line="204" w:lineRule="auto"/>
        <w:ind w:left="821" w:right="1315"/>
      </w:pP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Direção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Instituição</w:t>
      </w:r>
      <w:r>
        <w:rPr>
          <w:spacing w:val="18"/>
          <w:w w:val="80"/>
        </w:rPr>
        <w:t xml:space="preserve"> </w:t>
      </w:r>
      <w:r>
        <w:rPr>
          <w:w w:val="80"/>
        </w:rPr>
        <w:t>apoia</w:t>
      </w:r>
      <w:r>
        <w:rPr>
          <w:spacing w:val="15"/>
          <w:w w:val="80"/>
        </w:rPr>
        <w:t xml:space="preserve"> </w:t>
      </w:r>
      <w:r>
        <w:rPr>
          <w:w w:val="80"/>
        </w:rPr>
        <w:t>totalmente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5"/>
          <w:w w:val="80"/>
        </w:rPr>
        <w:t xml:space="preserve"> </w:t>
      </w:r>
      <w:r>
        <w:rPr>
          <w:w w:val="80"/>
        </w:rPr>
        <w:t>pedido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Coordenador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colocará</w:t>
      </w:r>
      <w:r>
        <w:rPr>
          <w:spacing w:val="15"/>
          <w:w w:val="80"/>
        </w:rPr>
        <w:t xml:space="preserve"> </w:t>
      </w:r>
      <w:r>
        <w:rPr>
          <w:w w:val="80"/>
        </w:rPr>
        <w:t>à</w:t>
      </w:r>
      <w:r>
        <w:rPr>
          <w:spacing w:val="15"/>
          <w:w w:val="80"/>
        </w:rPr>
        <w:t xml:space="preserve"> </w:t>
      </w:r>
      <w:r>
        <w:rPr>
          <w:w w:val="80"/>
        </w:rPr>
        <w:t>sua</w:t>
      </w:r>
      <w:r>
        <w:rPr>
          <w:spacing w:val="15"/>
          <w:w w:val="80"/>
        </w:rPr>
        <w:t xml:space="preserve"> </w:t>
      </w:r>
      <w:r>
        <w:rPr>
          <w:w w:val="80"/>
        </w:rPr>
        <w:t>disposição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infraestrutura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projeto.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19"/>
        </w:rPr>
      </w:pPr>
    </w:p>
    <w:p>
      <w:pPr>
        <w:pStyle w:val="7"/>
        <w:ind w:left="2646"/>
      </w:pPr>
      <w:r>
        <w:rPr>
          <w:w w:val="80"/>
          <w:shd w:val="clear" w:color="auto" w:fill="FFFF00"/>
        </w:rPr>
        <w:t>[NOME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CARGO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REPRESENTANTE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DA</w:t>
      </w:r>
      <w:r>
        <w:rPr>
          <w:spacing w:val="-1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INSTITUIÇÃO]</w:t>
      </w:r>
    </w:p>
    <w:p>
      <w:pPr>
        <w:spacing w:after="0"/>
        <w:sectPr>
          <w:headerReference r:id="rId7" w:type="default"/>
          <w:headerReference r:id="rId8" w:type="even"/>
          <w:pgSz w:w="11910" w:h="16840"/>
          <w:pgMar w:top="2920" w:right="300" w:bottom="280" w:left="880" w:header="708" w:footer="0" w:gutter="0"/>
          <w:cols w:space="720" w:num="1"/>
        </w:sectPr>
      </w:pPr>
    </w:p>
    <w:p>
      <w:pPr>
        <w:pStyle w:val="7"/>
        <w:spacing w:before="3"/>
        <w:rPr>
          <w:sz w:val="21"/>
        </w:rPr>
      </w:pPr>
    </w:p>
    <w:p>
      <w:pPr>
        <w:pStyle w:val="2"/>
        <w:spacing w:before="99"/>
        <w:ind w:left="2724" w:right="0" w:firstLine="0"/>
        <w:jc w:val="left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III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Declaração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exclusiva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  <w:u w:val="single"/>
        </w:rPr>
        <w:t>privada</w:t>
      </w:r>
    </w:p>
    <w:p>
      <w:pPr>
        <w:pStyle w:val="7"/>
        <w:spacing w:before="6"/>
        <w:rPr>
          <w:rFonts w:ascii="Arial"/>
          <w:b/>
          <w:sz w:val="21"/>
        </w:rPr>
      </w:pPr>
    </w:p>
    <w:p>
      <w:pPr>
        <w:pStyle w:val="7"/>
        <w:spacing w:before="100"/>
        <w:ind w:left="821"/>
      </w:pPr>
      <w:r>
        <w:rPr>
          <w:spacing w:val="-1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4"/>
          <w:w w:val="80"/>
        </w:rPr>
        <w:t xml:space="preserve"> </w:t>
      </w:r>
      <w:r>
        <w:rPr>
          <w:w w:val="80"/>
        </w:rPr>
        <w:t>declara,</w:t>
      </w:r>
      <w:r>
        <w:rPr>
          <w:spacing w:val="-4"/>
          <w:w w:val="80"/>
        </w:rPr>
        <w:t xml:space="preserve"> </w:t>
      </w:r>
      <w:r>
        <w:rPr>
          <w:w w:val="80"/>
        </w:rPr>
        <w:t>para</w:t>
      </w:r>
      <w:r>
        <w:rPr>
          <w:spacing w:val="-3"/>
          <w:w w:val="80"/>
        </w:rPr>
        <w:t xml:space="preserve"> </w:t>
      </w:r>
      <w:r>
        <w:rPr>
          <w:w w:val="80"/>
        </w:rPr>
        <w:t>os</w:t>
      </w:r>
      <w:r>
        <w:rPr>
          <w:spacing w:val="-4"/>
          <w:w w:val="80"/>
        </w:rPr>
        <w:t xml:space="preserve"> </w:t>
      </w:r>
      <w:r>
        <w:rPr>
          <w:w w:val="80"/>
        </w:rPr>
        <w:t>devidos</w:t>
      </w:r>
      <w:r>
        <w:rPr>
          <w:spacing w:val="-4"/>
          <w:w w:val="80"/>
        </w:rPr>
        <w:t xml:space="preserve"> </w:t>
      </w:r>
      <w:r>
        <w:rPr>
          <w:w w:val="80"/>
        </w:rPr>
        <w:t>fins,</w:t>
      </w:r>
      <w:r>
        <w:rPr>
          <w:spacing w:val="-1"/>
          <w:w w:val="80"/>
        </w:rPr>
        <w:t xml:space="preserve"> </w:t>
      </w:r>
      <w:r>
        <w:rPr>
          <w:w w:val="80"/>
        </w:rPr>
        <w:t>que:</w:t>
      </w:r>
    </w:p>
    <w:p>
      <w:pPr>
        <w:pStyle w:val="7"/>
        <w:spacing w:before="6"/>
        <w:rPr>
          <w:sz w:val="28"/>
        </w:rPr>
      </w:pPr>
    </w:p>
    <w:p>
      <w:pPr>
        <w:pStyle w:val="9"/>
        <w:numPr>
          <w:ilvl w:val="0"/>
          <w:numId w:val="4"/>
        </w:numPr>
        <w:tabs>
          <w:tab w:val="left" w:pos="1016"/>
        </w:tabs>
        <w:spacing w:before="1" w:after="0" w:line="240" w:lineRule="auto"/>
        <w:ind w:left="1015" w:right="0" w:hanging="195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oriundos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de:</w:t>
      </w:r>
    </w:p>
    <w:p>
      <w:pPr>
        <w:pStyle w:val="9"/>
        <w:numPr>
          <w:ilvl w:val="1"/>
          <w:numId w:val="4"/>
        </w:numPr>
        <w:tabs>
          <w:tab w:val="left" w:pos="1551"/>
        </w:tabs>
        <w:spacing w:before="114" w:after="0" w:line="204" w:lineRule="auto"/>
        <w:ind w:left="821" w:right="1395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cônjuge, companheiro ou parente, em linha reta ou colateral, por consanguinidade </w:t>
      </w:r>
      <w:r>
        <w:rPr>
          <w:spacing w:val="-1"/>
          <w:w w:val="80"/>
          <w:sz w:val="22"/>
        </w:rPr>
        <w:t>ou afinidade, até o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terceiro grau, de dirigentes da ICT privada ou de detentor de cargo em comissão ou função de confiança no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órgão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9"/>
        <w:numPr>
          <w:ilvl w:val="1"/>
          <w:numId w:val="4"/>
        </w:numPr>
        <w:tabs>
          <w:tab w:val="left" w:pos="1599"/>
        </w:tabs>
        <w:spacing w:before="116" w:after="0" w:line="204" w:lineRule="auto"/>
        <w:ind w:left="821" w:right="1397" w:firstLine="526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pessoa jurídica na qual haja administrador ou sócio com poder de direção </w:t>
      </w:r>
      <w:r>
        <w:rPr>
          <w:w w:val="85"/>
          <w:sz w:val="22"/>
        </w:rPr>
        <w:t>que seja cônjuge,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companheiro ou parente, em linha reta ou colateral, por consanguinidade ou afinidade, </w:t>
      </w:r>
      <w:r>
        <w:rPr>
          <w:w w:val="80"/>
          <w:sz w:val="22"/>
        </w:rPr>
        <w:t>até o terceiro grau, de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dirigentes da ICT privada ou de detentor de cargo em comissão ou função </w:t>
      </w:r>
      <w:r>
        <w:rPr>
          <w:w w:val="85"/>
          <w:sz w:val="22"/>
        </w:rPr>
        <w:t>de confiança no órgão ou na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</w:t>
      </w:r>
    </w:p>
    <w:p>
      <w:pPr>
        <w:pStyle w:val="9"/>
        <w:numPr>
          <w:ilvl w:val="1"/>
          <w:numId w:val="4"/>
        </w:numPr>
        <w:tabs>
          <w:tab w:val="left" w:pos="1537"/>
        </w:tabs>
        <w:spacing w:before="89" w:after="0" w:line="240" w:lineRule="auto"/>
        <w:ind w:left="1536" w:right="0" w:hanging="189"/>
        <w:jc w:val="both"/>
        <w:rPr>
          <w:sz w:val="22"/>
        </w:rPr>
      </w:pPr>
      <w:r>
        <w:rPr>
          <w:spacing w:val="-3"/>
          <w:w w:val="80"/>
          <w:sz w:val="22"/>
        </w:rPr>
        <w:t>pessoa,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jurídica,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Decreto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2.485/19.</w:t>
      </w:r>
    </w:p>
    <w:p>
      <w:pPr>
        <w:pStyle w:val="7"/>
        <w:spacing w:before="9"/>
        <w:rPr>
          <w:sz w:val="34"/>
        </w:rPr>
      </w:pPr>
    </w:p>
    <w:p>
      <w:pPr>
        <w:pStyle w:val="9"/>
        <w:numPr>
          <w:ilvl w:val="0"/>
          <w:numId w:val="4"/>
        </w:numPr>
        <w:tabs>
          <w:tab w:val="left" w:pos="1017"/>
        </w:tabs>
        <w:spacing w:before="0" w:after="0" w:line="240" w:lineRule="auto"/>
        <w:ind w:left="1016" w:right="0" w:hanging="196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seguintes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vedações:</w:t>
      </w:r>
    </w:p>
    <w:p>
      <w:pPr>
        <w:pStyle w:val="9"/>
        <w:numPr>
          <w:ilvl w:val="0"/>
          <w:numId w:val="5"/>
        </w:numPr>
        <w:tabs>
          <w:tab w:val="left" w:pos="1507"/>
        </w:tabs>
        <w:spacing w:before="60" w:after="0" w:line="204" w:lineRule="auto"/>
        <w:ind w:left="821" w:right="1396" w:firstLine="526"/>
        <w:jc w:val="both"/>
        <w:rPr>
          <w:sz w:val="22"/>
        </w:rPr>
      </w:pPr>
      <w:r>
        <w:rPr>
          <w:w w:val="85"/>
          <w:sz w:val="22"/>
        </w:rPr>
        <w:t>- esteja omissa no dever de prestar contas de convênio ou qualquer outro tipo de parceria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anteriormente celebrada ou tenha tido as contas rejeitadas pela administração pública estadual nos últimos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anos,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exceto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se:</w:t>
      </w:r>
    </w:p>
    <w:p>
      <w:pPr>
        <w:pStyle w:val="9"/>
        <w:numPr>
          <w:ilvl w:val="0"/>
          <w:numId w:val="6"/>
        </w:numPr>
        <w:tabs>
          <w:tab w:val="left" w:pos="1581"/>
        </w:tabs>
        <w:spacing w:before="119" w:after="0" w:line="204" w:lineRule="auto"/>
        <w:ind w:left="821" w:right="1393" w:firstLine="526"/>
        <w:jc w:val="left"/>
        <w:rPr>
          <w:sz w:val="22"/>
        </w:rPr>
      </w:pPr>
      <w:r>
        <w:rPr>
          <w:spacing w:val="-3"/>
          <w:w w:val="85"/>
          <w:sz w:val="22"/>
        </w:rPr>
        <w:t>a irregularidade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que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motivou a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rejeição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for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sanada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os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débitos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eventualmente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imputados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forem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quitados;</w:t>
      </w:r>
    </w:p>
    <w:p>
      <w:pPr>
        <w:pStyle w:val="9"/>
        <w:numPr>
          <w:ilvl w:val="0"/>
          <w:numId w:val="6"/>
        </w:numPr>
        <w:tabs>
          <w:tab w:val="left" w:pos="1547"/>
        </w:tabs>
        <w:spacing w:before="87" w:after="0" w:line="240" w:lineRule="auto"/>
        <w:ind w:left="1546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reconsiderada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revista;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</w:p>
    <w:p>
      <w:pPr>
        <w:pStyle w:val="9"/>
        <w:numPr>
          <w:ilvl w:val="0"/>
          <w:numId w:val="6"/>
        </w:numPr>
        <w:tabs>
          <w:tab w:val="left" w:pos="1537"/>
        </w:tabs>
        <w:spacing w:before="81" w:after="0" w:line="240" w:lineRule="auto"/>
        <w:ind w:left="1536" w:right="0" w:hanging="18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apreciação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estiver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pendente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suspensivo;</w:t>
      </w:r>
    </w:p>
    <w:p>
      <w:pPr>
        <w:pStyle w:val="9"/>
        <w:numPr>
          <w:ilvl w:val="0"/>
          <w:numId w:val="5"/>
        </w:numPr>
        <w:tabs>
          <w:tab w:val="left" w:pos="1487"/>
        </w:tabs>
        <w:spacing w:before="114" w:after="0" w:line="204" w:lineRule="auto"/>
        <w:ind w:left="821" w:right="1396" w:firstLine="526"/>
        <w:jc w:val="left"/>
        <w:rPr>
          <w:sz w:val="22"/>
        </w:rPr>
      </w:pPr>
      <w:r>
        <w:rPr>
          <w:spacing w:val="-2"/>
          <w:w w:val="80"/>
          <w:sz w:val="22"/>
        </w:rPr>
        <w:t>-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tenha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tido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julgadas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irregulares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decisão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irrecorrível,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últimos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anos;</w:t>
      </w:r>
    </w:p>
    <w:p>
      <w:pPr>
        <w:pStyle w:val="9"/>
        <w:numPr>
          <w:ilvl w:val="0"/>
          <w:numId w:val="5"/>
        </w:numPr>
        <w:tabs>
          <w:tab w:val="left" w:pos="1563"/>
        </w:tabs>
        <w:spacing w:before="118" w:after="0" w:line="204" w:lineRule="auto"/>
        <w:ind w:left="821" w:right="1399" w:firstLine="526"/>
        <w:jc w:val="left"/>
        <w:rPr>
          <w:sz w:val="22"/>
        </w:rPr>
      </w:pPr>
      <w:r>
        <w:rPr>
          <w:spacing w:val="-2"/>
          <w:w w:val="85"/>
          <w:sz w:val="22"/>
        </w:rPr>
        <w:t>-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tenha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sido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punida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sanção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que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impeça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 participação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em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licitação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administração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federal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período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durar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penalidade;</w:t>
      </w:r>
    </w:p>
    <w:p>
      <w:pPr>
        <w:pStyle w:val="9"/>
        <w:numPr>
          <w:ilvl w:val="0"/>
          <w:numId w:val="5"/>
        </w:numPr>
        <w:tabs>
          <w:tab w:val="left" w:pos="1563"/>
        </w:tabs>
        <w:spacing w:before="120" w:after="0" w:line="204" w:lineRule="auto"/>
        <w:ind w:left="821" w:right="1398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- tenha sido punida com sanção que impeça </w:t>
      </w:r>
      <w:r>
        <w:rPr>
          <w:spacing w:val="-1"/>
          <w:w w:val="80"/>
          <w:sz w:val="22"/>
        </w:rPr>
        <w:t>a participação em processo de seleção ou a celebração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de convênio ou qualquer outro tipo de parceria com a administração </w:t>
      </w:r>
      <w:r>
        <w:rPr>
          <w:spacing w:val="-1"/>
          <w:w w:val="80"/>
          <w:sz w:val="22"/>
        </w:rPr>
        <w:t>pública federal ou com a concedente, pelo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período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durar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penalidade;</w:t>
      </w:r>
    </w:p>
    <w:p>
      <w:pPr>
        <w:pStyle w:val="9"/>
        <w:numPr>
          <w:ilvl w:val="0"/>
          <w:numId w:val="5"/>
        </w:numPr>
        <w:tabs>
          <w:tab w:val="left" w:pos="1511"/>
        </w:tabs>
        <w:spacing w:before="88" w:after="0" w:line="240" w:lineRule="auto"/>
        <w:ind w:left="1510" w:right="0" w:hanging="163"/>
        <w:jc w:val="both"/>
        <w:rPr>
          <w:sz w:val="22"/>
        </w:rPr>
      </w:pPr>
      <w:r>
        <w:rPr>
          <w:spacing w:val="-3"/>
          <w:w w:val="80"/>
          <w:sz w:val="22"/>
        </w:rPr>
        <w:t>-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tenha,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dirigentes,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pessoa:</w:t>
      </w:r>
    </w:p>
    <w:p>
      <w:pPr>
        <w:pStyle w:val="9"/>
        <w:numPr>
          <w:ilvl w:val="0"/>
          <w:numId w:val="7"/>
        </w:numPr>
        <w:tabs>
          <w:tab w:val="left" w:pos="1597"/>
        </w:tabs>
        <w:spacing w:before="112" w:after="0" w:line="204" w:lineRule="auto"/>
        <w:ind w:left="821" w:right="1403" w:firstLine="526"/>
        <w:jc w:val="both"/>
        <w:rPr>
          <w:sz w:val="22"/>
        </w:rPr>
      </w:pPr>
      <w:r>
        <w:rPr>
          <w:spacing w:val="-1"/>
          <w:w w:val="85"/>
          <w:sz w:val="22"/>
        </w:rPr>
        <w:t>cujas contas relativas a convênios ou a qualquer outro tipo de parceria tenham sido julgadas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irregulares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União,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irrecorrível,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oito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9"/>
        <w:numPr>
          <w:ilvl w:val="0"/>
          <w:numId w:val="7"/>
        </w:numPr>
        <w:tabs>
          <w:tab w:val="left" w:pos="1597"/>
        </w:tabs>
        <w:spacing w:before="120" w:after="0" w:line="204" w:lineRule="auto"/>
        <w:ind w:left="821" w:right="1401" w:firstLine="526"/>
        <w:jc w:val="left"/>
        <w:rPr>
          <w:sz w:val="22"/>
        </w:rPr>
      </w:pPr>
      <w:r>
        <w:rPr>
          <w:spacing w:val="-1"/>
          <w:w w:val="85"/>
          <w:sz w:val="22"/>
        </w:rPr>
        <w:t>inabilitada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exercício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cargo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em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comissão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função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confiança,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enquanto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durar</w:t>
      </w:r>
      <w:r>
        <w:rPr>
          <w:spacing w:val="8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inabilitação;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ou</w:t>
      </w:r>
    </w:p>
    <w:p>
      <w:pPr>
        <w:pStyle w:val="9"/>
        <w:numPr>
          <w:ilvl w:val="0"/>
          <w:numId w:val="7"/>
        </w:numPr>
        <w:tabs>
          <w:tab w:val="left" w:pos="1565"/>
        </w:tabs>
        <w:spacing w:before="118" w:after="0" w:line="204" w:lineRule="auto"/>
        <w:ind w:left="821" w:right="1399" w:firstLine="526"/>
        <w:jc w:val="left"/>
        <w:rPr>
          <w:sz w:val="22"/>
        </w:rPr>
      </w:pPr>
      <w:r>
        <w:rPr>
          <w:w w:val="80"/>
          <w:sz w:val="22"/>
        </w:rPr>
        <w:t>considerada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responsável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improbidade,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enquanto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durarem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estabelecidos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incisos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II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III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caput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art.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12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Lei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nº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8.429,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2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junho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1992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155"/>
        <w:ind w:right="1396"/>
        <w:jc w:val="right"/>
      </w:pPr>
      <w:r>
        <w:rPr>
          <w:spacing w:val="-2"/>
          <w:w w:val="80"/>
        </w:rPr>
        <w:t>[LOCAL],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[DATA]</w:t>
      </w:r>
    </w:p>
    <w:p>
      <w:pPr>
        <w:pStyle w:val="7"/>
        <w:rPr>
          <w:sz w:val="24"/>
        </w:rPr>
      </w:pPr>
    </w:p>
    <w:p>
      <w:pPr>
        <w:pStyle w:val="7"/>
        <w:spacing w:before="1"/>
        <w:rPr>
          <w:sz w:val="32"/>
        </w:rPr>
      </w:pPr>
    </w:p>
    <w:p>
      <w:pPr>
        <w:pStyle w:val="7"/>
        <w:ind w:left="2221" w:right="2801"/>
        <w:jc w:val="center"/>
      </w:pPr>
      <w:r>
        <w:rPr>
          <w:w w:val="90"/>
        </w:rPr>
        <w:t>............................................................................................</w:t>
      </w:r>
    </w:p>
    <w:p>
      <w:pPr>
        <w:pStyle w:val="7"/>
        <w:spacing w:before="47"/>
        <w:ind w:left="2226" w:right="2801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CARGO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</w:p>
    <w:p>
      <w:pPr>
        <w:spacing w:after="0"/>
        <w:jc w:val="center"/>
        <w:sectPr>
          <w:pgSz w:w="11910" w:h="16840"/>
          <w:pgMar w:top="2920" w:right="300" w:bottom="280" w:left="880" w:header="708" w:footer="0" w:gutter="0"/>
          <w:cols w:space="720" w:num="1"/>
        </w:sectPr>
      </w:pPr>
    </w:p>
    <w:tbl>
      <w:tblPr>
        <w:tblStyle w:val="6"/>
        <w:tblW w:w="0" w:type="auto"/>
        <w:tblInd w:w="76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3"/>
        <w:gridCol w:w="4308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Instituição/Campus</w:t>
            </w:r>
          </w:p>
        </w:tc>
        <w:tc>
          <w:tcPr>
            <w:tcW w:w="430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313" w:type="dxa"/>
            <w:shd w:val="clear" w:color="auto" w:fill="DAEDF3"/>
          </w:tcPr>
          <w:p>
            <w:pPr>
              <w:pStyle w:val="10"/>
              <w:spacing w:before="17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Pesquisador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responsável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pelo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313" w:type="dxa"/>
            <w:shd w:val="clear" w:color="auto" w:fill="DAEDF3"/>
          </w:tcPr>
          <w:p>
            <w:pPr>
              <w:pStyle w:val="10"/>
              <w:spacing w:before="17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7"/>
        <w:rPr>
          <w:sz w:val="28"/>
        </w:rPr>
      </w:pPr>
    </w:p>
    <w:p>
      <w:pPr>
        <w:pStyle w:val="3"/>
        <w:numPr>
          <w:ilvl w:val="0"/>
          <w:numId w:val="8"/>
        </w:numPr>
        <w:tabs>
          <w:tab w:val="left" w:pos="1022"/>
        </w:tabs>
        <w:spacing w:before="100" w:after="0" w:line="240" w:lineRule="auto"/>
        <w:ind w:left="1021" w:right="0" w:hanging="201"/>
        <w:jc w:val="both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Style w:val="6"/>
        <w:tblW w:w="0" w:type="auto"/>
        <w:tblInd w:w="76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621" w:type="dxa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(adicionar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mais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linhas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necessário)</w:t>
            </w:r>
          </w:p>
        </w:tc>
      </w:tr>
    </w:tbl>
    <w:p>
      <w:pPr>
        <w:pStyle w:val="7"/>
        <w:spacing w:before="5"/>
        <w:rPr>
          <w:rFonts w:ascii="Arial"/>
          <w:b/>
          <w:sz w:val="24"/>
        </w:rPr>
      </w:pPr>
    </w:p>
    <w:p>
      <w:pPr>
        <w:pStyle w:val="9"/>
        <w:numPr>
          <w:ilvl w:val="0"/>
          <w:numId w:val="8"/>
        </w:numPr>
        <w:tabs>
          <w:tab w:val="left" w:pos="1022"/>
        </w:tabs>
        <w:spacing w:before="0" w:after="0" w:line="240" w:lineRule="auto"/>
        <w:ind w:left="1021" w:right="0" w:hanging="20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Declaração</w:t>
      </w:r>
    </w:p>
    <w:p>
      <w:pPr>
        <w:pStyle w:val="9"/>
        <w:numPr>
          <w:ilvl w:val="1"/>
          <w:numId w:val="8"/>
        </w:numPr>
        <w:tabs>
          <w:tab w:val="left" w:pos="1391"/>
          <w:tab w:val="left" w:pos="3204"/>
          <w:tab w:val="left" w:pos="4420"/>
          <w:tab w:val="left" w:pos="5464"/>
          <w:tab w:val="left" w:pos="6937"/>
          <w:tab w:val="left" w:pos="7094"/>
          <w:tab w:val="left" w:pos="8073"/>
          <w:tab w:val="left" w:pos="9225"/>
        </w:tabs>
        <w:spacing w:before="57" w:after="0" w:line="240" w:lineRule="auto"/>
        <w:ind w:left="1390" w:right="1397" w:hanging="462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85"/>
          <w:sz w:val="22"/>
        </w:rPr>
        <w:t>Declaramos</w:t>
      </w:r>
      <w:r>
        <w:rPr>
          <w:rFonts w:ascii="Arial" w:hAnsi="Arial"/>
          <w:i/>
          <w:w w:val="85"/>
          <w:sz w:val="22"/>
        </w:rPr>
        <w:tab/>
      </w:r>
      <w:r>
        <w:rPr>
          <w:rFonts w:ascii="Arial" w:hAnsi="Arial"/>
          <w:i/>
          <w:w w:val="90"/>
          <w:sz w:val="22"/>
        </w:rPr>
        <w:t>para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os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devidos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fins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que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spacing w:val="-11"/>
          <w:w w:val="90"/>
          <w:sz w:val="22"/>
        </w:rPr>
        <w:t>o</w:t>
      </w:r>
      <w:r>
        <w:rPr>
          <w:rFonts w:ascii="Arial" w:hAnsi="Arial"/>
          <w:i/>
          <w:spacing w:val="-53"/>
          <w:w w:val="90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estudante_</w:t>
      </w:r>
      <w:r>
        <w:rPr>
          <w:rFonts w:ascii="Arial" w:hAnsi="Arial"/>
          <w:i/>
          <w:w w:val="85"/>
          <w:sz w:val="22"/>
          <w:u w:val="single"/>
        </w:rPr>
        <w:tab/>
      </w:r>
      <w:r>
        <w:rPr>
          <w:rFonts w:ascii="Arial" w:hAnsi="Arial"/>
          <w:i/>
          <w:w w:val="85"/>
          <w:sz w:val="22"/>
          <w:u w:val="single"/>
        </w:rPr>
        <w:tab/>
      </w:r>
      <w:r>
        <w:rPr>
          <w:rFonts w:ascii="Arial" w:hAnsi="Arial"/>
          <w:i/>
          <w:w w:val="85"/>
          <w:sz w:val="22"/>
          <w:u w:val="single"/>
        </w:rPr>
        <w:tab/>
      </w:r>
      <w:r>
        <w:rPr>
          <w:rFonts w:ascii="Arial" w:hAnsi="Arial"/>
          <w:i/>
          <w:w w:val="85"/>
          <w:sz w:val="22"/>
          <w:u w:val="single"/>
        </w:rPr>
        <w:tab/>
      </w:r>
      <w:r>
        <w:rPr>
          <w:rFonts w:ascii="Arial" w:hAnsi="Arial"/>
          <w:i/>
          <w:w w:val="85"/>
          <w:sz w:val="22"/>
          <w:u w:val="single"/>
        </w:rPr>
        <w:tab/>
      </w:r>
      <w:r>
        <w:rPr>
          <w:rFonts w:ascii="Arial" w:hAnsi="Arial"/>
          <w:i/>
          <w:w w:val="90"/>
          <w:sz w:val="22"/>
        </w:rPr>
        <w:t>,</w:t>
      </w:r>
      <w:r>
        <w:rPr>
          <w:rFonts w:ascii="Arial" w:hAnsi="Arial"/>
          <w:i/>
          <w:spacing w:val="1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selecionados</w:t>
      </w:r>
      <w:r>
        <w:rPr>
          <w:rFonts w:ascii="Arial" w:hAnsi="Arial"/>
          <w:i/>
          <w:spacing w:val="1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por</w:t>
      </w:r>
      <w:r>
        <w:rPr>
          <w:rFonts w:ascii="Arial" w:hAnsi="Arial"/>
          <w:i/>
          <w:spacing w:val="1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esta</w:t>
      </w:r>
      <w:r>
        <w:rPr>
          <w:rFonts w:ascii="Arial" w:hAnsi="Arial"/>
          <w:i/>
          <w:spacing w:val="-53"/>
          <w:w w:val="90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 xml:space="preserve">instituição para participar como bolsista do </w:t>
      </w:r>
      <w:r>
        <w:rPr>
          <w:rFonts w:ascii="Arial" w:hAnsi="Arial"/>
          <w:b/>
          <w:i/>
          <w:w w:val="85"/>
          <w:sz w:val="22"/>
        </w:rPr>
        <w:t>PROGRAMA DE APOIO À MANUTENÇÃO E</w:t>
      </w:r>
      <w:r>
        <w:rPr>
          <w:rFonts w:ascii="Arial" w:hAnsi="Arial"/>
          <w:b/>
          <w:i/>
          <w:spacing w:val="1"/>
          <w:w w:val="85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CONSOLIDAÇÃO</w:t>
      </w:r>
      <w:r>
        <w:rPr>
          <w:rFonts w:ascii="Arial" w:hAnsi="Arial"/>
          <w:b/>
          <w:i/>
          <w:spacing w:val="1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NÚCLEOS</w:t>
      </w:r>
      <w:r>
        <w:rPr>
          <w:rFonts w:ascii="Arial" w:hAnsi="Arial"/>
          <w:b/>
          <w:i/>
          <w:spacing w:val="1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INOVAÇÃO</w:t>
      </w:r>
      <w:r>
        <w:rPr>
          <w:rFonts w:ascii="Arial" w:hAnsi="Arial"/>
          <w:b/>
          <w:i/>
          <w:spacing w:val="36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TECNOLÓGICA/AGÊNCIAS</w:t>
      </w:r>
      <w:r>
        <w:rPr>
          <w:rFonts w:ascii="Arial" w:hAnsi="Arial"/>
          <w:b/>
          <w:i/>
          <w:spacing w:val="37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37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INOVAÇÃO</w:t>
      </w:r>
      <w:r>
        <w:rPr>
          <w:rFonts w:ascii="Arial" w:hAnsi="Arial"/>
          <w:b/>
          <w:i/>
          <w:spacing w:val="-46"/>
          <w:w w:val="80"/>
          <w:sz w:val="22"/>
        </w:rPr>
        <w:t xml:space="preserve"> </w:t>
      </w:r>
      <w:r>
        <w:rPr>
          <w:rFonts w:ascii="Arial" w:hAnsi="Arial"/>
          <w:b/>
          <w:i/>
          <w:w w:val="80"/>
          <w:sz w:val="22"/>
        </w:rPr>
        <w:t>NO ESTADO DO PARANÁ</w:t>
      </w:r>
      <w:r>
        <w:rPr>
          <w:rFonts w:ascii="Arial" w:hAnsi="Arial"/>
          <w:i/>
          <w:w w:val="80"/>
          <w:sz w:val="22"/>
        </w:rPr>
        <w:t>, não acumulará bolsa de qualquer outra natureza ou manterá vínculo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empregatício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enquanto</w:t>
      </w:r>
      <w:r>
        <w:rPr>
          <w:rFonts w:ascii="Arial" w:hAnsi="Arial"/>
          <w:i/>
          <w:spacing w:val="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permanecer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bolsista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desta</w:t>
      </w:r>
      <w:r>
        <w:rPr>
          <w:rFonts w:ascii="Arial" w:hAnsi="Arial"/>
          <w:i/>
          <w:spacing w:val="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Chamada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Pública.</w:t>
      </w:r>
    </w:p>
    <w:p>
      <w:pPr>
        <w:pStyle w:val="9"/>
        <w:numPr>
          <w:ilvl w:val="1"/>
          <w:numId w:val="8"/>
        </w:numPr>
        <w:tabs>
          <w:tab w:val="left" w:pos="1391"/>
        </w:tabs>
        <w:spacing w:before="1" w:after="0" w:line="237" w:lineRule="auto"/>
        <w:ind w:left="1390" w:right="1404" w:hanging="512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  <w:sz w:val="22"/>
        </w:rPr>
        <w:t>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tratamento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dos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dados</w:t>
      </w:r>
      <w:r>
        <w:rPr>
          <w:rFonts w:ascii="Arial" w:hAnsi="Arial"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coletados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no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âmbito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desse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Programa</w:t>
      </w:r>
      <w:r>
        <w:rPr>
          <w:rFonts w:ascii="Arial" w:hAnsi="Arial"/>
          <w:i/>
          <w:spacing w:val="1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se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dará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1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acordo</w:t>
      </w:r>
      <w:r>
        <w:rPr>
          <w:rFonts w:ascii="Arial" w:hAnsi="Arial"/>
          <w:i/>
          <w:spacing w:val="8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com</w:t>
      </w:r>
      <w:r>
        <w:rPr>
          <w:rFonts w:ascii="Arial" w:hAnsi="Arial"/>
          <w:i/>
          <w:spacing w:val="1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artigos</w:t>
      </w:r>
      <w:r>
        <w:rPr>
          <w:rFonts w:ascii="Arial" w:hAnsi="Arial"/>
          <w:i/>
          <w:spacing w:val="10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7,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IV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e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11,</w:t>
      </w:r>
      <w:r>
        <w:rPr>
          <w:rFonts w:ascii="Arial" w:hAnsi="Arial"/>
          <w:i/>
          <w:spacing w:val="-8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II,c</w:t>
      </w:r>
      <w:r>
        <w:rPr>
          <w:rFonts w:ascii="Arial" w:hAnsi="Arial"/>
          <w:i/>
          <w:spacing w:val="-7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spacing w:val="-7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Lei</w:t>
      </w:r>
      <w:r>
        <w:rPr>
          <w:rFonts w:ascii="Arial" w:hAnsi="Arial"/>
          <w:i/>
          <w:spacing w:val="-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>
      <w:pPr>
        <w:pStyle w:val="7"/>
        <w:spacing w:before="9"/>
        <w:rPr>
          <w:rFonts w:ascii="Arial"/>
          <w:i/>
        </w:rPr>
      </w:pPr>
    </w:p>
    <w:p>
      <w:pPr>
        <w:pStyle w:val="3"/>
        <w:numPr>
          <w:ilvl w:val="0"/>
          <w:numId w:val="8"/>
        </w:numPr>
        <w:tabs>
          <w:tab w:val="left" w:pos="1022"/>
        </w:tabs>
        <w:spacing w:before="1" w:after="0" w:line="240" w:lineRule="auto"/>
        <w:ind w:left="1021" w:right="0" w:hanging="201"/>
        <w:jc w:val="both"/>
      </w:pPr>
      <w:r>
        <w:rPr>
          <w:color w:val="006FC0"/>
          <w:w w:val="90"/>
        </w:rPr>
        <w:t>ASSINATURAS</w:t>
      </w:r>
    </w:p>
    <w:tbl>
      <w:tblPr>
        <w:tblStyle w:val="6"/>
        <w:tblW w:w="0" w:type="auto"/>
        <w:tblInd w:w="76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1"/>
        <w:gridCol w:w="4310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621" w:type="dxa"/>
            <w:gridSpan w:val="2"/>
            <w:shd w:val="clear" w:color="auto" w:fill="DAEDF3"/>
          </w:tcPr>
          <w:p>
            <w:pPr>
              <w:pStyle w:val="10"/>
              <w:spacing w:before="40" w:line="213" w:lineRule="auto"/>
              <w:ind w:left="597" w:hanging="51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abaixo-assinados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declaram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presente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documento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foi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estabelecido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comum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acordo,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assumindo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tarefas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responsabilidades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lhes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durante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período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realização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621" w:type="dxa"/>
            <w:gridSpan w:val="2"/>
          </w:tcPr>
          <w:p>
            <w:pPr>
              <w:pStyle w:val="10"/>
              <w:spacing w:before="123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431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311" w:type="dxa"/>
            <w:shd w:val="clear" w:color="auto" w:fill="C5D9F0"/>
          </w:tcPr>
          <w:p>
            <w:pPr>
              <w:pStyle w:val="10"/>
              <w:spacing w:before="15"/>
              <w:ind w:left="1262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10"/>
              <w:spacing w:before="35" w:line="216" w:lineRule="auto"/>
              <w:ind w:left="1847" w:hanging="151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Assinatura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Pesquisador</w:t>
            </w:r>
            <w:r>
              <w:rPr>
                <w:rFonts w:ascii="Arial" w:hAnsi="Arial"/>
                <w:i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Responsável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  <w:gridSpan w:val="2"/>
            <w:shd w:val="clear" w:color="auto" w:fill="C5D9F0"/>
          </w:tcPr>
          <w:p>
            <w:pPr>
              <w:pStyle w:val="10"/>
              <w:spacing w:before="35" w:line="216" w:lineRule="auto"/>
              <w:ind w:left="2644" w:right="1843" w:hanging="652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Aprovação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Pró-Reitoria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Pesquisa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equivalente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nos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Institutos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Pesquisa</w:t>
            </w:r>
          </w:p>
        </w:tc>
      </w:tr>
    </w:tbl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7"/>
        <w:rPr>
          <w:rFonts w:ascii="Arial"/>
          <w:b/>
          <w:sz w:val="11"/>
        </w:rPr>
      </w:pPr>
      <w:r>
        <w:pict>
          <v:rect id="_x0000_s1026" o:spid="_x0000_s1026" o:spt="1" style="position:absolute;left:0pt;margin-left:85.05pt;margin-top:8.65pt;height:0.5pt;width:144pt;mso-position-horizontal-relative:page;mso-wrap-distance-bottom:0pt;mso-wrap-distance-top:0pt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21"/>
        <w:ind w:left="821" w:right="0" w:firstLine="0"/>
        <w:jc w:val="left"/>
        <w:rPr>
          <w:sz w:val="18"/>
        </w:rPr>
      </w:pPr>
      <w:r>
        <w:rPr>
          <w:rFonts w:ascii="Times New Roman" w:hAnsi="Times New Roman"/>
          <w:w w:val="80"/>
          <w:position w:val="11"/>
          <w:sz w:val="16"/>
        </w:rPr>
        <w:t>1</w:t>
      </w:r>
      <w:r>
        <w:rPr>
          <w:w w:val="80"/>
          <w:sz w:val="18"/>
        </w:rPr>
        <w:t>“Art.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7º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ser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realizado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>
      <w:pPr>
        <w:spacing w:before="18"/>
        <w:ind w:left="821" w:right="1315" w:firstLine="0"/>
        <w:jc w:val="left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>
      <w:pPr>
        <w:spacing w:before="0" w:line="206" w:lineRule="exact"/>
        <w:ind w:left="821" w:right="0" w:firstLine="0"/>
        <w:jc w:val="left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>
      <w:pPr>
        <w:spacing w:before="0" w:line="206" w:lineRule="exact"/>
        <w:ind w:left="821" w:right="0" w:firstLine="0"/>
        <w:jc w:val="left"/>
        <w:rPr>
          <w:sz w:val="18"/>
        </w:rPr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>
      <w:pPr>
        <w:spacing w:after="0" w:line="206" w:lineRule="exact"/>
        <w:jc w:val="left"/>
        <w:rPr>
          <w:sz w:val="18"/>
        </w:rPr>
        <w:sectPr>
          <w:headerReference r:id="rId9" w:type="default"/>
          <w:headerReference r:id="rId10" w:type="even"/>
          <w:pgSz w:w="11910" w:h="16840"/>
          <w:pgMar w:top="4100" w:right="300" w:bottom="280" w:left="880" w:header="708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</w:pPr>
    </w:p>
    <w:p>
      <w:pPr>
        <w:spacing w:before="100"/>
        <w:ind w:left="2226" w:right="279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w w:val="80"/>
          <w:sz w:val="32"/>
        </w:rPr>
        <w:t>Anexo</w:t>
      </w:r>
      <w:r>
        <w:rPr>
          <w:rFonts w:ascii="Arial"/>
          <w:b/>
          <w:spacing w:val="-8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V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-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Modelo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Plano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5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Trabalho</w:t>
      </w:r>
    </w:p>
    <w:p>
      <w:pPr>
        <w:pStyle w:val="7"/>
        <w:spacing w:before="2"/>
        <w:rPr>
          <w:rFonts w:ascii="Arial"/>
          <w:b/>
          <w:sz w:val="29"/>
        </w:rPr>
      </w:pPr>
    </w:p>
    <w:p>
      <w:pPr>
        <w:pStyle w:val="3"/>
        <w:numPr>
          <w:ilvl w:val="0"/>
          <w:numId w:val="9"/>
        </w:numPr>
        <w:tabs>
          <w:tab w:val="left" w:pos="1010"/>
        </w:tabs>
        <w:spacing w:before="0" w:after="0" w:line="240" w:lineRule="auto"/>
        <w:ind w:left="1009" w:right="0" w:hanging="189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p>
      <w:pPr>
        <w:pStyle w:val="7"/>
        <w:spacing w:before="4"/>
        <w:rPr>
          <w:rFonts w:ascii="Arial"/>
          <w:b/>
          <w:sz w:val="5"/>
        </w:rPr>
      </w:pPr>
    </w:p>
    <w:tbl>
      <w:tblPr>
        <w:tblStyle w:val="6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6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proposta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Coordenador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3"/>
        <w:rPr>
          <w:rFonts w:ascii="Arial"/>
          <w:b/>
          <w:sz w:val="28"/>
        </w:rPr>
      </w:pPr>
    </w:p>
    <w:p>
      <w:pPr>
        <w:pStyle w:val="9"/>
        <w:numPr>
          <w:ilvl w:val="0"/>
          <w:numId w:val="9"/>
        </w:numPr>
        <w:tabs>
          <w:tab w:val="left" w:pos="1010"/>
        </w:tabs>
        <w:spacing w:before="1" w:after="0" w:line="240" w:lineRule="auto"/>
        <w:ind w:left="1009" w:right="0" w:hanging="189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DADOS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2"/>
          <w:w w:val="80"/>
          <w:sz w:val="22"/>
        </w:rPr>
        <w:t>DA</w:t>
      </w:r>
      <w:r>
        <w:rPr>
          <w:rFonts w:ascii="Arial"/>
          <w:b/>
          <w:color w:val="006FC0"/>
          <w:spacing w:val="-14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EQUIPE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DO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PROJETO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(COORDENADOR/EQUIPE)</w:t>
      </w:r>
    </w:p>
    <w:p>
      <w:pPr>
        <w:pStyle w:val="7"/>
        <w:spacing w:before="4"/>
        <w:rPr>
          <w:rFonts w:ascii="Arial"/>
          <w:b/>
          <w:sz w:val="5"/>
        </w:rPr>
      </w:pPr>
    </w:p>
    <w:tbl>
      <w:tblPr>
        <w:tblStyle w:val="6"/>
        <w:tblW w:w="0" w:type="auto"/>
        <w:tblInd w:w="7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1868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  <w:shd w:val="clear" w:color="auto" w:fill="DEEAF6"/>
          </w:tcPr>
          <w:p>
            <w:pPr>
              <w:pStyle w:val="10"/>
              <w:spacing w:before="35"/>
              <w:ind w:left="2113" w:right="2109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>
            <w:pPr>
              <w:pStyle w:val="10"/>
              <w:spacing w:before="35"/>
              <w:ind w:left="580" w:right="57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10"/>
              <w:spacing w:before="35"/>
              <w:ind w:left="60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4"/>
        <w:rPr>
          <w:rFonts w:ascii="Arial"/>
          <w:b/>
          <w:sz w:val="28"/>
        </w:rPr>
      </w:pPr>
    </w:p>
    <w:p>
      <w:pPr>
        <w:pStyle w:val="3"/>
        <w:numPr>
          <w:ilvl w:val="0"/>
          <w:numId w:val="9"/>
        </w:numPr>
        <w:tabs>
          <w:tab w:val="left" w:pos="1010"/>
        </w:tabs>
        <w:spacing w:before="0" w:after="0" w:line="240" w:lineRule="auto"/>
        <w:ind w:left="1009" w:right="0" w:hanging="189"/>
        <w:jc w:val="left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DA</w:t>
      </w:r>
      <w:r>
        <w:rPr>
          <w:color w:val="006FC0"/>
          <w:spacing w:val="-14"/>
          <w:w w:val="80"/>
        </w:rPr>
        <w:t xml:space="preserve"> </w:t>
      </w:r>
      <w:r>
        <w:rPr>
          <w:color w:val="006FC0"/>
          <w:spacing w:val="-1"/>
          <w:w w:val="80"/>
        </w:rPr>
        <w:t>PROPOSTA</w:t>
      </w:r>
    </w:p>
    <w:p>
      <w:pPr>
        <w:pStyle w:val="7"/>
        <w:spacing w:before="4"/>
        <w:rPr>
          <w:rFonts w:ascii="Arial"/>
          <w:b/>
          <w:sz w:val="5"/>
        </w:rPr>
      </w:pPr>
    </w:p>
    <w:tbl>
      <w:tblPr>
        <w:tblStyle w:val="6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1"/>
        <w:gridCol w:w="6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3.1</w:t>
            </w:r>
            <w:r>
              <w:rPr>
                <w:rFonts w:ascii="Arial" w:hAnsi="Arial"/>
                <w:i/>
                <w:spacing w:val="-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Título:</w:t>
            </w:r>
          </w:p>
        </w:tc>
        <w:tc>
          <w:tcPr>
            <w:tcW w:w="65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3.2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Objetivos:</w:t>
            </w:r>
          </w:p>
        </w:tc>
        <w:tc>
          <w:tcPr>
            <w:tcW w:w="655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07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>3.3</w:t>
            </w:r>
            <w:r>
              <w:rPr>
                <w:rFonts w:ascii="Arial"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>Justificativas</w:t>
            </w:r>
          </w:p>
        </w:tc>
        <w:tc>
          <w:tcPr>
            <w:tcW w:w="6551" w:type="dxa"/>
          </w:tcPr>
          <w:p>
            <w:pPr>
              <w:pStyle w:val="10"/>
              <w:spacing w:before="36" w:line="228" w:lineRule="auto"/>
              <w:ind w:left="56" w:right="47"/>
              <w:jc w:val="both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 xml:space="preserve">Demonstrar </w:t>
            </w:r>
            <w:r>
              <w:rPr>
                <w:spacing w:val="-1"/>
                <w:w w:val="85"/>
                <w:sz w:val="22"/>
              </w:rPr>
              <w:t>a relevância do problema abordado, quando pertinente resumir o</w:t>
            </w:r>
            <w:r>
              <w:rPr>
                <w:w w:val="85"/>
                <w:sz w:val="22"/>
              </w:rPr>
              <w:t xml:space="preserve"> estado da arte relativo ao tema do projeto, evidenciando como os resultados</w:t>
            </w:r>
            <w:r>
              <w:rPr>
                <w:spacing w:val="1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previstos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pelo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projeto</w:t>
            </w:r>
            <w:r>
              <w:rPr>
                <w:spacing w:val="-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justificam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sua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7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>3.4Resultadosesperados:</w:t>
            </w:r>
          </w:p>
        </w:tc>
        <w:tc>
          <w:tcPr>
            <w:tcW w:w="6551" w:type="dxa"/>
          </w:tcPr>
          <w:p>
            <w:pPr>
              <w:pStyle w:val="10"/>
              <w:spacing w:before="36" w:line="228" w:lineRule="auto"/>
              <w:ind w:left="56" w:right="46"/>
              <w:jc w:val="both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(listar os resultados e os benefícios esperados considerando o aspecto social,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econômico, ambiental científico, tecnológico e/ou sociocultural para o Estado ou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71" w:type="dxa"/>
            <w:shd w:val="clear" w:color="auto" w:fill="DEEAF6"/>
          </w:tcPr>
          <w:p>
            <w:pPr>
              <w:pStyle w:val="10"/>
              <w:spacing w:before="36" w:line="228" w:lineRule="auto"/>
              <w:ind w:left="58" w:right="39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 xml:space="preserve">3.5 Colaborações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parcerias:</w:t>
            </w:r>
          </w:p>
        </w:tc>
        <w:tc>
          <w:tcPr>
            <w:tcW w:w="6551" w:type="dxa"/>
          </w:tcPr>
          <w:p>
            <w:pPr>
              <w:pStyle w:val="10"/>
              <w:spacing w:before="36" w:line="228" w:lineRule="auto"/>
              <w:ind w:left="56"/>
              <w:rPr>
                <w:sz w:val="22"/>
              </w:rPr>
            </w:pPr>
            <w:r>
              <w:rPr>
                <w:w w:val="80"/>
                <w:sz w:val="22"/>
              </w:rPr>
              <w:t>(já estabelecidas com outros centros de pesquisa e/ou empresas na área, quando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7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>3.5</w:t>
            </w:r>
            <w:r>
              <w:rPr>
                <w:rFonts w:ascii="Arial"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>Metodologias</w:t>
            </w:r>
          </w:p>
        </w:tc>
        <w:tc>
          <w:tcPr>
            <w:tcW w:w="6551" w:type="dxa"/>
          </w:tcPr>
          <w:p>
            <w:pPr>
              <w:pStyle w:val="10"/>
              <w:spacing w:before="36" w:line="228" w:lineRule="auto"/>
              <w:ind w:left="56"/>
              <w:rPr>
                <w:sz w:val="22"/>
              </w:rPr>
            </w:pPr>
            <w:r>
              <w:rPr>
                <w:spacing w:val="-3"/>
                <w:w w:val="90"/>
                <w:sz w:val="22"/>
              </w:rPr>
              <w:t>(descrever</w:t>
            </w:r>
            <w:r>
              <w:rPr>
                <w:spacing w:val="4"/>
                <w:w w:val="90"/>
                <w:sz w:val="22"/>
              </w:rPr>
              <w:t xml:space="preserve"> </w:t>
            </w:r>
            <w:r>
              <w:rPr>
                <w:spacing w:val="-3"/>
                <w:w w:val="90"/>
                <w:sz w:val="22"/>
              </w:rPr>
              <w:t>quais</w:t>
            </w:r>
            <w:r>
              <w:rPr>
                <w:spacing w:val="4"/>
                <w:w w:val="90"/>
                <w:sz w:val="22"/>
              </w:rPr>
              <w:t xml:space="preserve"> </w:t>
            </w:r>
            <w:r>
              <w:rPr>
                <w:spacing w:val="-3"/>
                <w:w w:val="90"/>
                <w:sz w:val="22"/>
              </w:rPr>
              <w:t>métodos</w:t>
            </w:r>
            <w:r>
              <w:rPr>
                <w:spacing w:val="4"/>
                <w:w w:val="90"/>
                <w:sz w:val="22"/>
              </w:rPr>
              <w:t xml:space="preserve"> </w:t>
            </w:r>
            <w:r>
              <w:rPr>
                <w:spacing w:val="-2"/>
                <w:w w:val="90"/>
                <w:sz w:val="22"/>
              </w:rPr>
              <w:t>e/ou</w:t>
            </w:r>
            <w:r>
              <w:rPr>
                <w:spacing w:val="3"/>
                <w:w w:val="90"/>
                <w:sz w:val="22"/>
              </w:rPr>
              <w:t xml:space="preserve"> </w:t>
            </w:r>
            <w:r>
              <w:rPr>
                <w:spacing w:val="-2"/>
                <w:w w:val="90"/>
                <w:sz w:val="22"/>
              </w:rPr>
              <w:t>procedimentos</w:t>
            </w:r>
            <w:r>
              <w:rPr>
                <w:spacing w:val="3"/>
                <w:w w:val="90"/>
                <w:sz w:val="22"/>
              </w:rPr>
              <w:t xml:space="preserve"> </w:t>
            </w:r>
            <w:r>
              <w:rPr>
                <w:spacing w:val="-2"/>
                <w:w w:val="90"/>
                <w:sz w:val="22"/>
              </w:rPr>
              <w:t>serão</w:t>
            </w:r>
            <w:r>
              <w:rPr>
                <w:spacing w:val="3"/>
                <w:w w:val="90"/>
                <w:sz w:val="22"/>
              </w:rPr>
              <w:t xml:space="preserve"> </w:t>
            </w:r>
            <w:r>
              <w:rPr>
                <w:spacing w:val="-2"/>
                <w:w w:val="90"/>
                <w:sz w:val="22"/>
              </w:rPr>
              <w:t>utilizados</w:t>
            </w:r>
            <w:r>
              <w:rPr>
                <w:spacing w:val="3"/>
                <w:w w:val="90"/>
                <w:sz w:val="22"/>
              </w:rPr>
              <w:t xml:space="preserve"> </w:t>
            </w:r>
            <w:r>
              <w:rPr>
                <w:spacing w:val="-2"/>
                <w:w w:val="90"/>
                <w:sz w:val="22"/>
              </w:rPr>
              <w:t>para</w:t>
            </w:r>
            <w:r>
              <w:rPr>
                <w:spacing w:val="3"/>
                <w:w w:val="90"/>
                <w:sz w:val="22"/>
              </w:rPr>
              <w:t xml:space="preserve"> </w:t>
            </w:r>
            <w:r>
              <w:rPr>
                <w:spacing w:val="-2"/>
                <w:w w:val="90"/>
                <w:sz w:val="22"/>
              </w:rPr>
              <w:t>o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desenvolvimento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projeto)</w:t>
            </w:r>
          </w:p>
        </w:tc>
      </w:tr>
    </w:tbl>
    <w:p>
      <w:pPr>
        <w:pStyle w:val="7"/>
        <w:spacing w:before="4"/>
        <w:rPr>
          <w:rFonts w:ascii="Arial"/>
          <w:b/>
          <w:sz w:val="29"/>
        </w:rPr>
      </w:pPr>
    </w:p>
    <w:p>
      <w:pPr>
        <w:pStyle w:val="9"/>
        <w:numPr>
          <w:ilvl w:val="0"/>
          <w:numId w:val="9"/>
        </w:numPr>
        <w:tabs>
          <w:tab w:val="left" w:pos="1010"/>
        </w:tabs>
        <w:spacing w:before="0" w:after="0" w:line="240" w:lineRule="auto"/>
        <w:ind w:left="1009" w:right="0" w:hanging="18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DESPESAS/ORÇAMENTO</w:t>
      </w:r>
    </w:p>
    <w:tbl>
      <w:tblPr>
        <w:tblStyle w:val="6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029"/>
        <w:gridCol w:w="993"/>
        <w:gridCol w:w="1422"/>
        <w:gridCol w:w="1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709" w:type="dxa"/>
            <w:shd w:val="clear" w:color="auto" w:fill="DAEDF3"/>
          </w:tcPr>
          <w:p>
            <w:pPr>
              <w:pStyle w:val="10"/>
              <w:rPr>
                <w:rFonts w:ascii="Arial"/>
                <w:b/>
                <w:sz w:val="35"/>
              </w:rPr>
            </w:pPr>
          </w:p>
          <w:p>
            <w:pPr>
              <w:pStyle w:val="10"/>
              <w:spacing w:before="1"/>
              <w:ind w:left="1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10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10"/>
              <w:ind w:left="26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Item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10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10"/>
              <w:ind w:left="3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5"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10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10"/>
              <w:ind w:left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unit.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10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10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4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0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1"/>
        <w:rPr>
          <w:rFonts w:ascii="Arial"/>
          <w:b/>
          <w:sz w:val="13"/>
        </w:rPr>
      </w:pPr>
      <w:r>
        <w:pict>
          <v:group id="_x0000_s1027" o:spid="_x0000_s1027" o:spt="203" style="position:absolute;left:0pt;margin-left:81.9pt;margin-top:9.45pt;height:18.6pt;width:431.6pt;mso-position-horizontal-relative:page;mso-wrap-distance-bottom:0pt;mso-wrap-distance-top:0pt;z-index:-251646976;mso-width-relative:page;mso-height-relative:page;" coordorigin="1638,189" coordsize="8632,372">
            <o:lock v:ext="edit"/>
            <v:rect id="_x0000_s1028" o:spid="_x0000_s1028" o:spt="1" style="position:absolute;left:1648;top:199;height:352;width:1491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9" o:spid="_x0000_s1029" style="position:absolute;left:1648;top:189;height:372;width:8622;" fillcolor="#000000" filled="t" stroked="f" coordorigin="1648,189" coordsize="8622,372" path="m3139,551l1648,551,1648,561,3139,561,3139,551xm3139,189l1648,189,1648,199,3139,199,3139,189xm10270,189l10260,189,10260,199,10260,551,3149,551,3149,199,10260,199,10260,189,3149,189,3139,189,3139,199,3139,551,3139,561,3149,561,10260,561,10270,561,10270,551,10270,199,10270,189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o:spt="202" type="#_x0000_t202" style="position:absolute;left:1643;top:194;height:362;width:1501;" fillcolor="#DEEAF6" filled="t" stroked="t" coordsize="21600,21600">
              <v:path/>
              <v:fill on="t" focussize="0,0"/>
              <v:stroke weight="0.5pt" color="#000000"/>
              <v:imagedata o:title=""/>
              <o:lock v:ext="edit"/>
              <v:textbox inset="0mm,0mm,0mm,0mm">
                <w:txbxContent>
                  <w:p>
                    <w:pPr>
                      <w:spacing w:before="37"/>
                      <w:ind w:left="53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pacing w:val="-2"/>
                        <w:w w:val="80"/>
                        <w:sz w:val="22"/>
                      </w:rPr>
                      <w:t>Atividades</w:t>
                    </w:r>
                    <w:r>
                      <w:rPr>
                        <w:rFonts w:ascii="Arial"/>
                        <w:i/>
                        <w:spacing w:val="-8"/>
                        <w:w w:val="80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w w:val="80"/>
                        <w:sz w:val="22"/>
                      </w:rPr>
                      <w:t>(A-1):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rFonts w:ascii="Arial"/>
          <w:sz w:val="13"/>
        </w:rPr>
        <w:sectPr>
          <w:pgSz w:w="11910" w:h="16840"/>
          <w:pgMar w:top="3000" w:right="300" w:bottom="280" w:left="880" w:header="708" w:footer="0" w:gutter="0"/>
          <w:cols w:space="720" w:num="1"/>
        </w:sectPr>
      </w:pPr>
    </w:p>
    <w:p>
      <w:pPr>
        <w:pStyle w:val="7"/>
        <w:spacing w:before="10"/>
        <w:rPr>
          <w:rFonts w:ascii="Arial"/>
          <w:b/>
          <w:sz w:val="21"/>
        </w:rPr>
      </w:pPr>
    </w:p>
    <w:tbl>
      <w:tblPr>
        <w:tblStyle w:val="6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830"/>
        <w:gridCol w:w="970"/>
        <w:gridCol w:w="1754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10"/>
              <w:spacing w:before="3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10"/>
              <w:spacing w:before="3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7"/>
        <w:rPr>
          <w:rFonts w:ascii="Arial"/>
          <w:b/>
          <w:sz w:val="19"/>
        </w:rPr>
      </w:pPr>
    </w:p>
    <w:p>
      <w:pPr>
        <w:pStyle w:val="3"/>
        <w:numPr>
          <w:ilvl w:val="0"/>
          <w:numId w:val="9"/>
        </w:numPr>
        <w:tabs>
          <w:tab w:val="left" w:pos="1004"/>
        </w:tabs>
        <w:spacing w:before="100" w:after="0" w:line="240" w:lineRule="auto"/>
        <w:ind w:left="1003" w:right="0" w:hanging="183"/>
        <w:jc w:val="left"/>
      </w:pPr>
      <w:r>
        <w:rPr>
          <w:color w:val="006FC0"/>
          <w:spacing w:val="-2"/>
          <w:w w:val="80"/>
        </w:rPr>
        <w:t>ATIVIDADES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DO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PROJETO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5"/>
        <w:rPr>
          <w:rFonts w:ascii="Arial"/>
          <w:b/>
          <w:sz w:val="12"/>
        </w:rPr>
      </w:pPr>
    </w:p>
    <w:tbl>
      <w:tblPr>
        <w:tblStyle w:val="6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830"/>
        <w:gridCol w:w="970"/>
        <w:gridCol w:w="1754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(A-2):</w:t>
            </w:r>
          </w:p>
        </w:tc>
        <w:tc>
          <w:tcPr>
            <w:tcW w:w="7121" w:type="dxa"/>
            <w:gridSpan w:val="5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10"/>
              <w:spacing w:before="3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10"/>
              <w:spacing w:before="3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37"/>
        <w:ind w:left="821"/>
      </w:pPr>
      <w:r>
        <w:rPr>
          <w:spacing w:val="-2"/>
          <w:w w:val="80"/>
        </w:rPr>
        <w:t>*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C.H.S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Carga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horária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semanal</w:t>
      </w:r>
    </w:p>
    <w:p>
      <w:pPr>
        <w:pStyle w:val="7"/>
        <w:rPr>
          <w:sz w:val="24"/>
        </w:rPr>
      </w:pPr>
    </w:p>
    <w:p>
      <w:pPr>
        <w:pStyle w:val="7"/>
        <w:spacing w:before="9"/>
        <w:rPr>
          <w:sz w:val="32"/>
        </w:rPr>
      </w:pPr>
    </w:p>
    <w:p>
      <w:pPr>
        <w:pStyle w:val="3"/>
        <w:numPr>
          <w:ilvl w:val="0"/>
          <w:numId w:val="9"/>
        </w:numPr>
        <w:tabs>
          <w:tab w:val="left" w:pos="1010"/>
        </w:tabs>
        <w:spacing w:before="0" w:after="0" w:line="240" w:lineRule="auto"/>
        <w:ind w:left="1009" w:right="0" w:hanging="189"/>
        <w:jc w:val="left"/>
      </w:pPr>
      <w:r>
        <w:rPr>
          <w:color w:val="006FC0"/>
          <w:spacing w:val="-2"/>
          <w:w w:val="80"/>
        </w:rPr>
        <w:t>CRONOGRAMA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1"/>
          <w:w w:val="80"/>
        </w:rPr>
        <w:t>FÍSICO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2"/>
        <w:rPr>
          <w:rFonts w:ascii="Arial"/>
          <w:b/>
          <w:sz w:val="28"/>
        </w:rPr>
      </w:pPr>
    </w:p>
    <w:tbl>
      <w:tblPr>
        <w:tblStyle w:val="6"/>
        <w:tblW w:w="0" w:type="auto"/>
        <w:tblInd w:w="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35"/>
        <w:gridCol w:w="2840"/>
        <w:gridCol w:w="226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spacing w:before="166"/>
              <w:ind w:left="2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spacing w:before="166"/>
              <w:ind w:left="6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spacing w:before="166"/>
              <w:ind w:left="20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Indicador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Físico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10"/>
              <w:spacing w:before="1"/>
              <w:rPr>
                <w:rFonts w:ascii="Arial"/>
                <w:b/>
                <w:sz w:val="31"/>
              </w:rPr>
            </w:pPr>
          </w:p>
          <w:p>
            <w:pPr>
              <w:pStyle w:val="10"/>
              <w:ind w:left="9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3"/>
                <w:w w:val="80"/>
                <w:sz w:val="22"/>
              </w:rPr>
              <w:t>Duração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10"/>
              <w:spacing w:before="3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10"/>
              <w:spacing w:before="37"/>
              <w:ind w:left="129" w:right="1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10"/>
              <w:spacing w:before="3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10"/>
              <w:spacing w:before="37"/>
              <w:ind w:left="128" w:right="12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10"/>
              <w:spacing w:before="37" w:line="254" w:lineRule="auto"/>
              <w:ind w:left="68" w:right="50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[Texto</w:t>
            </w:r>
            <w:r>
              <w:rPr>
                <w:spacing w:val="5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descrevendo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a</w:t>
            </w:r>
            <w:r>
              <w:rPr>
                <w:spacing w:val="5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meta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física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10"/>
              <w:tabs>
                <w:tab w:val="left" w:pos="1454"/>
                <w:tab w:val="left" w:pos="2665"/>
              </w:tabs>
              <w:spacing w:before="37" w:line="254" w:lineRule="auto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</w:r>
            <w:r>
              <w:rPr>
                <w:spacing w:val="-2"/>
                <w:w w:val="90"/>
                <w:sz w:val="22"/>
              </w:rPr>
              <w:tab/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10"/>
              <w:spacing w:before="37" w:line="254" w:lineRule="auto"/>
              <w:ind w:left="70" w:right="51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10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</w:r>
            <w:r>
              <w:rPr>
                <w:spacing w:val="-2"/>
                <w:w w:val="90"/>
                <w:sz w:val="22"/>
              </w:rPr>
              <w:tab/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10"/>
              <w:spacing w:before="37" w:line="256" w:lineRule="auto"/>
              <w:ind w:left="70" w:right="5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5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81" w:type="dxa"/>
          </w:tcPr>
          <w:p>
            <w:pPr>
              <w:pStyle w:val="10"/>
              <w:spacing w:before="173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10"/>
              <w:spacing w:before="37" w:line="256" w:lineRule="auto"/>
              <w:ind w:left="68" w:right="50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[Texto</w:t>
            </w:r>
            <w:r>
              <w:rPr>
                <w:spacing w:val="5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descrevendo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a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meta</w:t>
            </w:r>
            <w:r>
              <w:rPr>
                <w:spacing w:val="5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física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10"/>
              <w:spacing w:before="173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3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10"/>
              <w:tabs>
                <w:tab w:val="left" w:pos="1454"/>
                <w:tab w:val="left" w:pos="2665"/>
              </w:tabs>
              <w:spacing w:before="37" w:line="254" w:lineRule="auto"/>
              <w:ind w:left="776" w:right="56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</w:r>
            <w:r>
              <w:rPr>
                <w:spacing w:val="-2"/>
                <w:w w:val="90"/>
                <w:sz w:val="22"/>
              </w:rPr>
              <w:tab/>
            </w:r>
            <w:r>
              <w:rPr>
                <w:w w:val="85"/>
                <w:sz w:val="22"/>
              </w:rPr>
              <w:t>descrevendo</w:t>
            </w:r>
            <w:r>
              <w:rPr>
                <w:w w:val="85"/>
                <w:sz w:val="22"/>
              </w:rPr>
              <w:tab/>
            </w:r>
            <w:r>
              <w:rPr>
                <w:spacing w:val="-13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10"/>
              <w:spacing w:before="37" w:line="254" w:lineRule="auto"/>
              <w:ind w:left="7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-1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a</w:t>
            </w:r>
            <w:r>
              <w:rPr>
                <w:spacing w:val="-1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atividade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10"/>
              <w:tabs>
                <w:tab w:val="left" w:pos="1454"/>
                <w:tab w:val="left" w:pos="2665"/>
              </w:tabs>
              <w:spacing w:before="37" w:line="256" w:lineRule="auto"/>
              <w:ind w:left="776" w:right="56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</w:r>
            <w:r>
              <w:rPr>
                <w:spacing w:val="-2"/>
                <w:w w:val="90"/>
                <w:sz w:val="22"/>
              </w:rPr>
              <w:tab/>
            </w:r>
            <w:r>
              <w:rPr>
                <w:w w:val="85"/>
                <w:sz w:val="22"/>
              </w:rPr>
              <w:t>descrevendo</w:t>
            </w:r>
            <w:r>
              <w:rPr>
                <w:w w:val="85"/>
                <w:sz w:val="22"/>
              </w:rPr>
              <w:tab/>
            </w:r>
            <w:r>
              <w:rPr>
                <w:spacing w:val="-13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N.n]</w:t>
            </w:r>
          </w:p>
        </w:tc>
        <w:tc>
          <w:tcPr>
            <w:tcW w:w="2840" w:type="dxa"/>
          </w:tcPr>
          <w:p>
            <w:pPr>
              <w:pStyle w:val="10"/>
              <w:spacing w:before="37" w:line="256" w:lineRule="auto"/>
              <w:ind w:left="70" w:right="51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N.n]</w:t>
            </w: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11" w:type="default"/>
          <w:headerReference r:id="rId12" w:type="even"/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spacing w:before="9"/>
        <w:rPr>
          <w:rFonts w:ascii="Arial"/>
          <w:b/>
          <w:sz w:val="21"/>
        </w:rPr>
      </w:pPr>
    </w:p>
    <w:p>
      <w:pPr>
        <w:pStyle w:val="9"/>
        <w:numPr>
          <w:ilvl w:val="0"/>
          <w:numId w:val="9"/>
        </w:numPr>
        <w:tabs>
          <w:tab w:val="left" w:pos="1011"/>
        </w:tabs>
        <w:spacing w:before="99" w:after="0" w:line="240" w:lineRule="auto"/>
        <w:ind w:left="1010" w:right="0" w:hanging="190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CRONOGRAMA</w:t>
      </w:r>
      <w:r>
        <w:rPr>
          <w:rFonts w:ascii="Arial"/>
          <w:b/>
          <w:color w:val="006FC0"/>
          <w:spacing w:val="-9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FINANCEIRO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8"/>
        <w:rPr>
          <w:rFonts w:ascii="Arial"/>
          <w:b/>
          <w:sz w:val="17"/>
        </w:rPr>
      </w:pP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891"/>
        <w:gridCol w:w="919"/>
        <w:gridCol w:w="917"/>
        <w:gridCol w:w="920"/>
        <w:gridCol w:w="925"/>
        <w:gridCol w:w="1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960" w:type="dxa"/>
            <w:gridSpan w:val="2"/>
            <w:vMerge w:val="restart"/>
          </w:tcPr>
          <w:p>
            <w:pPr>
              <w:pStyle w:val="10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10"/>
              <w:ind w:left="156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FINANCEIRAS</w:t>
            </w:r>
          </w:p>
        </w:tc>
        <w:tc>
          <w:tcPr>
            <w:tcW w:w="3681" w:type="dxa"/>
            <w:gridSpan w:val="4"/>
          </w:tcPr>
          <w:p>
            <w:pPr>
              <w:pStyle w:val="10"/>
              <w:spacing w:before="109"/>
              <w:ind w:left="1359" w:right="135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PERÍODO</w:t>
            </w:r>
          </w:p>
        </w:tc>
        <w:tc>
          <w:tcPr>
            <w:tcW w:w="1117" w:type="dxa"/>
            <w:vMerge w:val="restart"/>
          </w:tcPr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spacing w:before="143"/>
              <w:ind w:left="2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9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>
            <w:pPr>
              <w:pStyle w:val="10"/>
              <w:spacing w:before="37"/>
              <w:ind w:left="684" w:right="6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I</w:t>
            </w:r>
          </w:p>
        </w:tc>
        <w:tc>
          <w:tcPr>
            <w:tcW w:w="1845" w:type="dxa"/>
            <w:gridSpan w:val="2"/>
          </w:tcPr>
          <w:p>
            <w:pPr>
              <w:pStyle w:val="10"/>
              <w:spacing w:before="37"/>
              <w:ind w:left="662" w:right="66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II</w:t>
            </w: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69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23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6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Grupos/Elementos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Despesas</w:t>
            </w:r>
          </w:p>
        </w:tc>
        <w:tc>
          <w:tcPr>
            <w:tcW w:w="919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7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1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20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14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25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14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57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DESPESAS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FINANCIÁVEIS</w:t>
            </w:r>
          </w:p>
        </w:tc>
        <w:tc>
          <w:tcPr>
            <w:tcW w:w="91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2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11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57"/>
              <w:ind w:left="71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Equipamentos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material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permanente</w:t>
            </w:r>
          </w:p>
        </w:tc>
        <w:tc>
          <w:tcPr>
            <w:tcW w:w="919" w:type="dxa"/>
          </w:tcPr>
          <w:p>
            <w:pPr>
              <w:pStyle w:val="10"/>
              <w:spacing w:before="57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0"/>
              <w:spacing w:before="57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57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57"/>
              <w:ind w:left="71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Material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Consumo</w:t>
            </w:r>
          </w:p>
        </w:tc>
        <w:tc>
          <w:tcPr>
            <w:tcW w:w="919" w:type="dxa"/>
          </w:tcPr>
          <w:p>
            <w:pPr>
              <w:pStyle w:val="10"/>
              <w:spacing w:before="57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0"/>
              <w:spacing w:before="57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57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57"/>
              <w:ind w:left="71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Serviços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de</w:t>
            </w:r>
            <w:r>
              <w:rPr>
                <w:spacing w:val="-9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Terceiros</w:t>
            </w:r>
          </w:p>
        </w:tc>
        <w:tc>
          <w:tcPr>
            <w:tcW w:w="919" w:type="dxa"/>
          </w:tcPr>
          <w:p>
            <w:pPr>
              <w:pStyle w:val="10"/>
              <w:spacing w:before="57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0"/>
              <w:spacing w:before="57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57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57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Passagens</w:t>
            </w:r>
          </w:p>
        </w:tc>
        <w:tc>
          <w:tcPr>
            <w:tcW w:w="919" w:type="dxa"/>
          </w:tcPr>
          <w:p>
            <w:pPr>
              <w:pStyle w:val="10"/>
              <w:spacing w:before="57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0"/>
              <w:spacing w:before="57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57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57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Diárias</w:t>
            </w:r>
          </w:p>
        </w:tc>
        <w:tc>
          <w:tcPr>
            <w:tcW w:w="919" w:type="dxa"/>
          </w:tcPr>
          <w:p>
            <w:pPr>
              <w:pStyle w:val="10"/>
              <w:spacing w:before="57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0"/>
              <w:spacing w:before="57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57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94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Bolsas</w:t>
            </w:r>
          </w:p>
        </w:tc>
        <w:tc>
          <w:tcPr>
            <w:tcW w:w="919" w:type="dxa"/>
          </w:tcPr>
          <w:p>
            <w:pPr>
              <w:pStyle w:val="10"/>
              <w:spacing w:before="94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94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0"/>
              <w:spacing w:before="94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0"/>
              <w:spacing w:before="94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94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93"/>
              <w:ind w:left="71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Despesas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operacionais</w:t>
            </w:r>
          </w:p>
        </w:tc>
        <w:tc>
          <w:tcPr>
            <w:tcW w:w="919" w:type="dxa"/>
          </w:tcPr>
          <w:p>
            <w:pPr>
              <w:pStyle w:val="10"/>
              <w:spacing w:before="93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93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0"/>
              <w:spacing w:before="93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0"/>
              <w:spacing w:before="93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93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60" w:type="dxa"/>
            <w:gridSpan w:val="2"/>
          </w:tcPr>
          <w:p>
            <w:pPr>
              <w:pStyle w:val="10"/>
              <w:spacing w:before="57"/>
              <w:ind w:left="1853" w:right="184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12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GERAL</w:t>
            </w:r>
          </w:p>
        </w:tc>
        <w:tc>
          <w:tcPr>
            <w:tcW w:w="919" w:type="dxa"/>
          </w:tcPr>
          <w:p>
            <w:pPr>
              <w:pStyle w:val="10"/>
              <w:spacing w:before="57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0"/>
              <w:spacing w:before="57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0"/>
              <w:spacing w:before="57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57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</w:tbl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9"/>
        <w:rPr>
          <w:rFonts w:ascii="Arial"/>
          <w:b/>
          <w:sz w:val="27"/>
        </w:rPr>
      </w:pPr>
    </w:p>
    <w:p>
      <w:pPr>
        <w:pStyle w:val="3"/>
        <w:numPr>
          <w:ilvl w:val="0"/>
          <w:numId w:val="9"/>
        </w:numPr>
        <w:tabs>
          <w:tab w:val="left" w:pos="1011"/>
        </w:tabs>
        <w:spacing w:before="100" w:after="0" w:line="240" w:lineRule="auto"/>
        <w:ind w:left="1010" w:right="0" w:hanging="190"/>
        <w:jc w:val="left"/>
      </w:pPr>
      <w:r>
        <w:rPr>
          <w:color w:val="006FC0"/>
          <w:spacing w:val="-3"/>
          <w:w w:val="80"/>
        </w:rPr>
        <w:t>PLANO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3"/>
          <w:w w:val="80"/>
        </w:rPr>
        <w:t>DE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3"/>
          <w:w w:val="80"/>
        </w:rPr>
        <w:t>METAS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3"/>
          <w:w w:val="80"/>
        </w:rPr>
        <w:t>E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3"/>
          <w:w w:val="80"/>
        </w:rPr>
        <w:t>ETAPAS</w:t>
      </w:r>
    </w:p>
    <w:p>
      <w:pPr>
        <w:pStyle w:val="7"/>
        <w:spacing w:before="99"/>
        <w:ind w:left="821" w:right="1399"/>
        <w:jc w:val="both"/>
      </w:pPr>
      <w:r>
        <w:rPr>
          <w:w w:val="80"/>
        </w:rPr>
        <w:t>Descrever a(s) meta(s), elementos que compõe o projeto, contemplando a descrição, unidade de medida 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quantidade,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além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etapas,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pode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dividir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uma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meta,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período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realização</w:t>
      </w:r>
      <w:r>
        <w:rPr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valor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previsto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mesma.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existe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nenhuma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limitação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quantidade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metas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etapas.</w: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2"/>
        </w:rPr>
      </w:pPr>
    </w:p>
    <w:tbl>
      <w:tblPr>
        <w:tblStyle w:val="6"/>
        <w:tblW w:w="0" w:type="auto"/>
        <w:tblInd w:w="7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4895"/>
        <w:gridCol w:w="28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17" w:type="dxa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61"/>
              <w:ind w:left="107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META</w:t>
            </w:r>
            <w:r>
              <w:rPr>
                <w:spacing w:val="-1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nº</w:t>
            </w:r>
          </w:p>
        </w:tc>
        <w:tc>
          <w:tcPr>
            <w:tcW w:w="4895" w:type="dxa"/>
          </w:tcPr>
          <w:p>
            <w:pPr>
              <w:pStyle w:val="10"/>
              <w:spacing w:before="37"/>
              <w:ind w:left="104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meta: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>
            <w:pPr>
              <w:pStyle w:val="10"/>
              <w:spacing w:before="37"/>
              <w:ind w:left="104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Unidade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medida:</w:t>
            </w:r>
          </w:p>
        </w:tc>
        <w:tc>
          <w:tcPr>
            <w:tcW w:w="2813" w:type="dxa"/>
          </w:tcPr>
          <w:p>
            <w:pPr>
              <w:pStyle w:val="10"/>
              <w:spacing w:before="37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2"/>
          </w:tcPr>
          <w:p>
            <w:pPr>
              <w:pStyle w:val="10"/>
              <w:spacing w:before="39"/>
              <w:ind w:left="104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Etapa/Fase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>
            <w:pPr>
              <w:pStyle w:val="10"/>
              <w:spacing w:before="39"/>
              <w:ind w:left="104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Etapa/Fase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>
            <w:pPr>
              <w:pStyle w:val="10"/>
              <w:tabs>
                <w:tab w:val="left" w:pos="3099"/>
              </w:tabs>
              <w:spacing w:before="37"/>
              <w:ind w:left="104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Período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realização: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Início:/</w:t>
            </w:r>
            <w:r>
              <w:rPr>
                <w:spacing w:val="73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/</w:t>
            </w:r>
            <w:r>
              <w:rPr>
                <w:spacing w:val="-1"/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35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3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2813" w:type="dxa"/>
          </w:tcPr>
          <w:p>
            <w:pPr>
              <w:pStyle w:val="10"/>
              <w:spacing w:before="37"/>
              <w:ind w:left="106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Valor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Previsto:</w:t>
            </w:r>
          </w:p>
        </w:tc>
      </w:tr>
    </w:tbl>
    <w:p>
      <w:pPr>
        <w:pStyle w:val="7"/>
        <w:rPr>
          <w:sz w:val="29"/>
        </w:rPr>
      </w:pPr>
    </w:p>
    <w:tbl>
      <w:tblPr>
        <w:tblStyle w:val="6"/>
        <w:tblW w:w="0" w:type="auto"/>
        <w:tblInd w:w="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4895"/>
        <w:gridCol w:w="2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17" w:type="dxa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1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META</w:t>
            </w:r>
            <w:r>
              <w:rPr>
                <w:spacing w:val="-1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nº</w:t>
            </w:r>
          </w:p>
        </w:tc>
        <w:tc>
          <w:tcPr>
            <w:tcW w:w="4895" w:type="dxa"/>
          </w:tcPr>
          <w:p>
            <w:pPr>
              <w:pStyle w:val="10"/>
              <w:spacing w:before="37"/>
              <w:ind w:left="106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meta: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>
            <w:pPr>
              <w:pStyle w:val="10"/>
              <w:spacing w:before="37"/>
              <w:ind w:left="106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Unidade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medida:</w:t>
            </w:r>
          </w:p>
        </w:tc>
        <w:tc>
          <w:tcPr>
            <w:tcW w:w="2813" w:type="dxa"/>
          </w:tcPr>
          <w:p>
            <w:pPr>
              <w:pStyle w:val="10"/>
              <w:spacing w:before="37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2"/>
          </w:tcPr>
          <w:p>
            <w:pPr>
              <w:pStyle w:val="10"/>
              <w:spacing w:before="37"/>
              <w:ind w:left="106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Etapa/Fase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>
            <w:pPr>
              <w:pStyle w:val="10"/>
              <w:spacing w:before="37"/>
              <w:ind w:left="106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Etapa/Fase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</w:tcPr>
          <w:p>
            <w:pPr>
              <w:pStyle w:val="10"/>
              <w:tabs>
                <w:tab w:val="left" w:pos="3101"/>
              </w:tabs>
              <w:spacing w:before="37"/>
              <w:ind w:left="106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Período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realização: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Início:/</w:t>
            </w:r>
            <w:r>
              <w:rPr>
                <w:spacing w:val="73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/</w:t>
            </w:r>
            <w:r>
              <w:rPr>
                <w:spacing w:val="-1"/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35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3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2813" w:type="dxa"/>
          </w:tcPr>
          <w:p>
            <w:pPr>
              <w:pStyle w:val="10"/>
              <w:spacing w:before="37"/>
              <w:ind w:left="108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Valor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Previsto: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13"/>
        </w:rPr>
      </w:pPr>
      <w:r>
        <w:pict>
          <v:shape id="_x0000_s1031" o:spid="_x0000_s1031" o:spt="202" type="#_x0000_t202" style="position:absolute;left:0pt;margin-left:83.65pt;margin-top:9.8pt;height:17.5pt;width:428.1pt;mso-position-horizontal-relative:page;mso-wrap-distance-bottom:0pt;mso-wrap-distance-top:0pt;z-index:-251645952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7"/>
                    <w:spacing w:before="25"/>
                    <w:ind w:left="23"/>
                  </w:pPr>
                  <w:r>
                    <w:rPr>
                      <w:spacing w:val="-2"/>
                      <w:w w:val="80"/>
                    </w:rPr>
                    <w:t>Local</w:t>
                  </w:r>
                  <w:r>
                    <w:rPr>
                      <w:spacing w:val="-8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e</w:t>
                  </w:r>
                  <w:r>
                    <w:rPr>
                      <w:spacing w:val="-8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data: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spacing w:before="10"/>
        <w:rPr>
          <w:sz w:val="21"/>
        </w:rPr>
      </w:pPr>
      <w:r>
        <w:pict>
          <v:shape id="_x0000_s1032" o:spid="_x0000_s1032" o:spt="202" type="#_x0000_t202" style="position:absolute;left:0pt;margin-left:83.65pt;margin-top:153.35pt;height:17.5pt;width:428.1pt;mso-position-horizontal-relative:page;mso-position-vertical-relative:page;z-index:251659264;mso-width-relative:page;mso-height-relative:page;" fillcolor="#DEEAF6" filled="t" stroked="t" coordsize="21600,21600">
            <v:path/>
            <v:fill on="t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25"/>
                    <w:ind w:left="2422" w:right="2418" w:firstLine="0"/>
                    <w:jc w:val="center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spacing w:val="-2"/>
                      <w:w w:val="80"/>
                      <w:sz w:val="22"/>
                    </w:rPr>
                    <w:t>Nome</w:t>
                  </w:r>
                  <w:r>
                    <w:rPr>
                      <w:rFonts w:ascii="Arial"/>
                      <w:i/>
                      <w:spacing w:val="-7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i/>
                      <w:spacing w:val="-7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2"/>
                    </w:rPr>
                    <w:t>assinatura</w:t>
                  </w:r>
                  <w:r>
                    <w:rPr>
                      <w:rFonts w:ascii="Arial"/>
                      <w:i/>
                      <w:spacing w:val="-6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i/>
                      <w:spacing w:val="-7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2"/>
                    </w:rPr>
                    <w:t>Coordenador</w:t>
                  </w:r>
                  <w:r>
                    <w:rPr>
                      <w:rFonts w:ascii="Arial"/>
                      <w:i/>
                      <w:spacing w:val="-7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i/>
                      <w:spacing w:val="-5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w w:val="80"/>
                      <w:sz w:val="22"/>
                    </w:rPr>
                    <w:t>proposta</w:t>
                  </w:r>
                </w:p>
              </w:txbxContent>
            </v:textbox>
          </v:shape>
        </w:pict>
      </w:r>
    </w:p>
    <w:p>
      <w:pPr>
        <w:pStyle w:val="7"/>
        <w:ind w:left="788"/>
        <w:rPr>
          <w:sz w:val="20"/>
        </w:rPr>
      </w:pPr>
      <w:r>
        <w:rPr>
          <w:sz w:val="20"/>
        </w:rPr>
        <w:pict>
          <v:group id="_x0000_s1033" o:spid="_x0000_s1033" o:spt="203" style="height:47.55pt;width:428.6pt;" coordsize="8572,951">
            <o:lock v:ext="edit"/>
            <v:shape id="_x0000_s1034" o:spid="_x0000_s1034" style="position:absolute;left:0;top:0;height:951;width:8572;" fillcolor="#000000" filled="t" stroked="f" coordsize="8572,951" path="m8572,0l8562,0,10,0,0,0,0,10,0,950,10,950,10,10,8562,10,8562,950,8572,950,8572,10,8572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spacing w:before="9"/>
        <w:rPr>
          <w:sz w:val="12"/>
        </w:rPr>
      </w:pPr>
    </w:p>
    <w:p>
      <w:pPr>
        <w:pStyle w:val="2"/>
        <w:spacing w:before="100"/>
        <w:ind w:left="1352" w:right="1929"/>
      </w:pPr>
      <w:r>
        <w:rPr>
          <w:color w:val="006FC0"/>
          <w:w w:val="80"/>
        </w:rPr>
        <w:t>CHAMADA</w:t>
      </w:r>
      <w:r>
        <w:rPr>
          <w:color w:val="006FC0"/>
          <w:spacing w:val="9"/>
          <w:w w:val="80"/>
        </w:rPr>
        <w:t xml:space="preserve"> </w:t>
      </w:r>
      <w:r>
        <w:rPr>
          <w:color w:val="006FC0"/>
          <w:w w:val="80"/>
        </w:rPr>
        <w:t>PÚBLICA</w:t>
      </w:r>
      <w:r>
        <w:rPr>
          <w:color w:val="006FC0"/>
          <w:spacing w:val="11"/>
          <w:w w:val="80"/>
        </w:rPr>
        <w:t xml:space="preserve"> </w:t>
      </w:r>
      <w:r>
        <w:rPr>
          <w:color w:val="006FC0"/>
          <w:w w:val="80"/>
        </w:rPr>
        <w:t>Nº</w:t>
      </w:r>
      <w:r>
        <w:rPr>
          <w:color w:val="006FC0"/>
          <w:spacing w:val="9"/>
          <w:w w:val="80"/>
        </w:rPr>
        <w:t xml:space="preserve"> </w:t>
      </w:r>
      <w:r>
        <w:rPr>
          <w:color w:val="006FC0"/>
          <w:w w:val="80"/>
        </w:rPr>
        <w:t>04/2021</w:t>
      </w:r>
      <w:r>
        <w:rPr>
          <w:color w:val="006FC0"/>
          <w:spacing w:val="10"/>
          <w:w w:val="80"/>
        </w:rPr>
        <w:t xml:space="preserve"> </w:t>
      </w:r>
      <w:r>
        <w:rPr>
          <w:color w:val="006FC0"/>
          <w:w w:val="80"/>
        </w:rPr>
        <w:t>-</w:t>
      </w:r>
      <w:r>
        <w:rPr>
          <w:color w:val="006FC0"/>
          <w:spacing w:val="10"/>
          <w:w w:val="80"/>
        </w:rPr>
        <w:t xml:space="preserve"> </w:t>
      </w:r>
      <w:r>
        <w:rPr>
          <w:color w:val="006FC0"/>
          <w:w w:val="80"/>
        </w:rPr>
        <w:t>PROGRAMA</w:t>
      </w:r>
      <w:r>
        <w:rPr>
          <w:color w:val="006FC0"/>
          <w:spacing w:val="9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1"/>
          <w:w w:val="80"/>
        </w:rPr>
        <w:t xml:space="preserve"> </w:t>
      </w:r>
      <w:r>
        <w:rPr>
          <w:color w:val="006FC0"/>
          <w:w w:val="80"/>
        </w:rPr>
        <w:t>APOIO</w:t>
      </w:r>
      <w:r>
        <w:rPr>
          <w:color w:val="006FC0"/>
          <w:spacing w:val="11"/>
          <w:w w:val="80"/>
        </w:rPr>
        <w:t xml:space="preserve"> </w:t>
      </w:r>
      <w:r>
        <w:rPr>
          <w:color w:val="006FC0"/>
          <w:w w:val="80"/>
        </w:rPr>
        <w:t>À</w:t>
      </w:r>
      <w:r>
        <w:rPr>
          <w:color w:val="006FC0"/>
          <w:spacing w:val="8"/>
          <w:w w:val="80"/>
        </w:rPr>
        <w:t xml:space="preserve"> </w:t>
      </w:r>
      <w:r>
        <w:rPr>
          <w:color w:val="006FC0"/>
          <w:w w:val="80"/>
        </w:rPr>
        <w:t>MANUTENÇÃO</w:t>
      </w:r>
      <w:r>
        <w:rPr>
          <w:color w:val="006FC0"/>
          <w:spacing w:val="11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1"/>
          <w:w w:val="80"/>
        </w:rPr>
        <w:t xml:space="preserve"> </w:t>
      </w:r>
      <w:r>
        <w:rPr>
          <w:color w:val="006FC0"/>
          <w:w w:val="80"/>
        </w:rPr>
        <w:t>CONSOLIDAÇÃO</w:t>
      </w:r>
      <w:r>
        <w:rPr>
          <w:color w:val="006FC0"/>
          <w:spacing w:val="21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NÚCLEOS</w:t>
      </w:r>
      <w:r>
        <w:rPr>
          <w:color w:val="006FC0"/>
          <w:spacing w:val="21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22"/>
          <w:w w:val="80"/>
        </w:rPr>
        <w:t xml:space="preserve"> </w:t>
      </w:r>
      <w:r>
        <w:rPr>
          <w:color w:val="006FC0"/>
          <w:w w:val="80"/>
        </w:rPr>
        <w:t>INOVAÇÃO</w:t>
      </w:r>
      <w:r>
        <w:rPr>
          <w:color w:val="006FC0"/>
          <w:spacing w:val="21"/>
          <w:w w:val="80"/>
        </w:rPr>
        <w:t xml:space="preserve"> </w:t>
      </w:r>
      <w:r>
        <w:rPr>
          <w:color w:val="006FC0"/>
          <w:w w:val="80"/>
        </w:rPr>
        <w:t>TECNOLÓGICA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/</w:t>
      </w:r>
      <w:r>
        <w:rPr>
          <w:color w:val="006FC0"/>
          <w:spacing w:val="19"/>
          <w:w w:val="80"/>
        </w:rPr>
        <w:t xml:space="preserve"> </w:t>
      </w:r>
      <w:r>
        <w:rPr>
          <w:color w:val="006FC0"/>
          <w:w w:val="80"/>
        </w:rPr>
        <w:t>AGÊNCIAS</w:t>
      </w:r>
      <w:r>
        <w:rPr>
          <w:color w:val="006FC0"/>
          <w:spacing w:val="21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-50"/>
          <w:w w:val="80"/>
        </w:rPr>
        <w:t xml:space="preserve"> </w:t>
      </w:r>
      <w:r>
        <w:rPr>
          <w:color w:val="006FC0"/>
          <w:w w:val="85"/>
        </w:rPr>
        <w:t>INOVAÇÃO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NO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ESTADO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DO</w:t>
      </w:r>
      <w:r>
        <w:rPr>
          <w:color w:val="006FC0"/>
          <w:spacing w:val="-3"/>
          <w:w w:val="85"/>
        </w:rPr>
        <w:t xml:space="preserve"> </w:t>
      </w:r>
      <w:r>
        <w:rPr>
          <w:color w:val="006FC0"/>
          <w:w w:val="85"/>
        </w:rPr>
        <w:t>PARANÁ</w:t>
      </w:r>
    </w:p>
    <w:p>
      <w:pPr>
        <w:pStyle w:val="7"/>
        <w:spacing w:before="2"/>
        <w:rPr>
          <w:rFonts w:ascii="Arial"/>
          <w:b/>
          <w:sz w:val="29"/>
        </w:rPr>
      </w:pPr>
    </w:p>
    <w:p>
      <w:pPr>
        <w:spacing w:before="1"/>
        <w:ind w:left="2226" w:right="27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w w:val="80"/>
          <w:sz w:val="24"/>
        </w:rPr>
        <w:t>Anexo</w:t>
      </w:r>
      <w:r>
        <w:rPr>
          <w:rFonts w:ascii="Arial" w:hAnsi="Arial"/>
          <w:b/>
          <w:spacing w:val="-9"/>
          <w:w w:val="80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VI–Minuta</w:t>
      </w:r>
      <w:r>
        <w:rPr>
          <w:rFonts w:ascii="Arial" w:hAnsi="Arial"/>
          <w:b/>
          <w:spacing w:val="-8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de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Termo</w:t>
      </w:r>
      <w:r>
        <w:rPr>
          <w:rFonts w:ascii="Arial" w:hAnsi="Arial"/>
          <w:b/>
          <w:spacing w:val="-9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de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convênio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PD&amp;I</w:t>
      </w:r>
    </w:p>
    <w:p>
      <w:pPr>
        <w:pStyle w:val="7"/>
        <w:spacing w:before="5"/>
        <w:rPr>
          <w:rFonts w:ascii="Arial"/>
          <w:b/>
          <w:sz w:val="34"/>
        </w:rPr>
      </w:pPr>
    </w:p>
    <w:p>
      <w:pPr>
        <w:pStyle w:val="3"/>
        <w:spacing w:line="276" w:lineRule="auto"/>
        <w:ind w:right="1315"/>
      </w:pPr>
      <w:r>
        <w:rPr>
          <w:w w:val="80"/>
        </w:rPr>
        <w:t>TERMO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CONVÊNIO</w:t>
      </w:r>
      <w:r>
        <w:rPr>
          <w:spacing w:val="22"/>
          <w:w w:val="80"/>
        </w:rPr>
        <w:t xml:space="preserve"> </w:t>
      </w:r>
      <w:r>
        <w:rPr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w w:val="80"/>
        </w:rPr>
        <w:t>PESQUISA,</w:t>
      </w:r>
      <w:r>
        <w:rPr>
          <w:spacing w:val="20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21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INOVAÇÃO</w:t>
      </w:r>
      <w:r>
        <w:rPr>
          <w:spacing w:val="20"/>
          <w:w w:val="80"/>
        </w:rPr>
        <w:t xml:space="preserve"> </w:t>
      </w:r>
      <w:r>
        <w:rPr>
          <w:w w:val="80"/>
        </w:rPr>
        <w:t>(CONVÊNIO</w:t>
      </w:r>
      <w:r>
        <w:rPr>
          <w:spacing w:val="21"/>
          <w:w w:val="80"/>
        </w:rPr>
        <w:t xml:space="preserve"> </w:t>
      </w:r>
      <w:r>
        <w:rPr>
          <w:w w:val="80"/>
        </w:rPr>
        <w:t>PD&amp;I)</w:t>
      </w:r>
      <w:r>
        <w:rPr>
          <w:spacing w:val="20"/>
          <w:w w:val="80"/>
        </w:rPr>
        <w:t xml:space="preserve"> </w:t>
      </w:r>
      <w:r>
        <w:rPr>
          <w:w w:val="80"/>
        </w:rPr>
        <w:t>Nº</w:t>
      </w:r>
      <w:r>
        <w:rPr>
          <w:spacing w:val="-46"/>
          <w:w w:val="80"/>
        </w:rPr>
        <w:t xml:space="preserve"> </w:t>
      </w:r>
      <w:r>
        <w:rPr>
          <w:w w:val="90"/>
          <w:shd w:val="clear" w:color="auto" w:fill="FFFF00"/>
        </w:rPr>
        <w:t>XXXXXX</w:t>
      </w:r>
      <w:r>
        <w:rPr>
          <w:w w:val="90"/>
        </w:rPr>
        <w:t>/2021</w:t>
      </w:r>
      <w:r>
        <w:rPr>
          <w:spacing w:val="-16"/>
          <w:w w:val="90"/>
        </w:rPr>
        <w:t xml:space="preserve"> </w:t>
      </w:r>
      <w:r>
        <w:rPr>
          <w:w w:val="90"/>
        </w:rPr>
        <w:t>-</w:t>
      </w:r>
      <w:r>
        <w:rPr>
          <w:spacing w:val="-16"/>
          <w:w w:val="90"/>
        </w:rPr>
        <w:t xml:space="preserve"> </w:t>
      </w:r>
      <w:r>
        <w:rPr>
          <w:w w:val="90"/>
        </w:rPr>
        <w:t>MINUTA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3"/>
        <w:rPr>
          <w:rFonts w:ascii="Arial"/>
          <w:b/>
          <w:sz w:val="17"/>
        </w:rPr>
      </w:pPr>
    </w:p>
    <w:p>
      <w:pPr>
        <w:spacing w:before="100"/>
        <w:ind w:left="82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0"/>
          <w:sz w:val="22"/>
        </w:rPr>
        <w:t>PROCESSO</w:t>
      </w:r>
      <w:r>
        <w:rPr>
          <w:rFonts w:ascii="Arial" w:hAnsi="Arial"/>
          <w:b/>
          <w:spacing w:val="-5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Nº</w:t>
      </w:r>
      <w:r>
        <w:rPr>
          <w:rFonts w:ascii="Arial" w:hAnsi="Arial"/>
          <w:b/>
          <w:spacing w:val="-3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  <w:shd w:val="clear" w:color="auto" w:fill="FFFF00"/>
        </w:rPr>
        <w:t>XXXXXX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8"/>
        <w:rPr>
          <w:rFonts w:ascii="Arial"/>
          <w:b/>
          <w:sz w:val="20"/>
        </w:rPr>
      </w:pPr>
    </w:p>
    <w:p>
      <w:pPr>
        <w:tabs>
          <w:tab w:val="left" w:pos="7087"/>
          <w:tab w:val="left" w:pos="7572"/>
          <w:tab w:val="left" w:pos="8344"/>
          <w:tab w:val="left" w:pos="9185"/>
        </w:tabs>
        <w:spacing w:before="99" w:line="276" w:lineRule="auto"/>
        <w:ind w:left="5359" w:right="1397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CONVÊNIO</w:t>
      </w:r>
      <w:r>
        <w:rPr>
          <w:rFonts w:ascii="Arial" w:hAnsi="Arial"/>
          <w:b/>
          <w:w w:val="85"/>
          <w:sz w:val="22"/>
        </w:rPr>
        <w:tab/>
      </w:r>
      <w:r>
        <w:rPr>
          <w:rFonts w:ascii="Arial" w:hAnsi="Arial"/>
          <w:b/>
          <w:w w:val="90"/>
          <w:sz w:val="22"/>
        </w:rPr>
        <w:t>PARA</w:t>
      </w:r>
      <w:r>
        <w:rPr>
          <w:rFonts w:ascii="Arial" w:hAnsi="Arial"/>
          <w:b/>
          <w:w w:val="90"/>
          <w:sz w:val="22"/>
        </w:rPr>
        <w:tab/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-47"/>
          <w:w w:val="8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DESENVOLVIMENTO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INOVAÇÃO</w:t>
      </w:r>
      <w:r>
        <w:rPr>
          <w:rFonts w:ascii="Arial" w:hAnsi="Arial"/>
          <w:b/>
          <w:spacing w:val="-53"/>
          <w:w w:val="9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(CONVÊNIO PD&amp;I) QUE ENTRE SI CELEBRAM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w w:val="85"/>
          <w:sz w:val="22"/>
        </w:rPr>
        <w:t>FUNDAÇÃO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ARAUCÁRIA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APOIO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DESENVOLVIMENTO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CIENTÍFICO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 xml:space="preserve"> </w:t>
      </w:r>
      <w:r>
        <w:rPr>
          <w:w w:val="80"/>
          <w:sz w:val="22"/>
        </w:rPr>
        <w:t>TECNOLÓGICO DO PARANÁ</w:t>
      </w:r>
      <w:r>
        <w:rPr>
          <w:rFonts w:ascii="Arial" w:hAnsi="Arial"/>
          <w:b/>
          <w:w w:val="80"/>
          <w:sz w:val="22"/>
        </w:rPr>
        <w:t xml:space="preserve">, E O(A) </w:t>
      </w:r>
      <w:r>
        <w:rPr>
          <w:rFonts w:ascii="Arial" w:hAnsi="Arial"/>
          <w:b/>
          <w:w w:val="80"/>
          <w:sz w:val="22"/>
          <w:shd w:val="clear" w:color="auto" w:fill="FFFF00"/>
        </w:rPr>
        <w:t>XXXXXX</w:t>
      </w:r>
      <w:r>
        <w:rPr>
          <w:rFonts w:ascii="Arial" w:hAnsi="Arial"/>
          <w:b/>
          <w:w w:val="80"/>
          <w:sz w:val="22"/>
        </w:rPr>
        <w:t>,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“PROJETO</w:t>
      </w:r>
      <w:r>
        <w:rPr>
          <w:spacing w:val="-53"/>
          <w:w w:val="90"/>
          <w:sz w:val="22"/>
        </w:rPr>
        <w:t xml:space="preserve"> </w:t>
      </w:r>
      <w:r>
        <w:rPr>
          <w:w w:val="85"/>
          <w:sz w:val="22"/>
          <w:shd w:val="clear" w:color="auto" w:fill="FFFF00"/>
        </w:rPr>
        <w:t>[XXXXXXXXXX]</w:t>
      </w:r>
      <w:r>
        <w:rPr>
          <w:w w:val="85"/>
          <w:sz w:val="22"/>
        </w:rPr>
        <w:t>”,</w:t>
      </w:r>
      <w:r>
        <w:rPr>
          <w:w w:val="85"/>
          <w:sz w:val="22"/>
        </w:rPr>
        <w:tab/>
      </w:r>
      <w:r>
        <w:rPr>
          <w:w w:val="85"/>
          <w:sz w:val="22"/>
        </w:rPr>
        <w:tab/>
      </w:r>
      <w:r>
        <w:rPr>
          <w:w w:val="90"/>
          <w:sz w:val="22"/>
        </w:rPr>
        <w:t>VISANDO</w:t>
      </w:r>
      <w:r>
        <w:rPr>
          <w:w w:val="90"/>
          <w:sz w:val="22"/>
        </w:rPr>
        <w:tab/>
      </w:r>
      <w:r>
        <w:rPr>
          <w:spacing w:val="-15"/>
          <w:w w:val="90"/>
          <w:sz w:val="22"/>
          <w:shd w:val="clear" w:color="auto" w:fill="FFFF00"/>
        </w:rPr>
        <w:t>O</w:t>
      </w:r>
      <w:r>
        <w:rPr>
          <w:spacing w:val="-53"/>
          <w:w w:val="90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FORTALECIMENTO</w:t>
      </w:r>
      <w:r>
        <w:rPr>
          <w:spacing w:val="1"/>
          <w:w w:val="90"/>
          <w:sz w:val="22"/>
          <w:shd w:val="clear" w:color="auto" w:fill="FFFF00"/>
        </w:rPr>
        <w:t xml:space="preserve"> </w:t>
      </w:r>
      <w:r>
        <w:rPr>
          <w:w w:val="90"/>
          <w:sz w:val="22"/>
          <w:shd w:val="clear" w:color="auto" w:fill="FFFF00"/>
        </w:rPr>
        <w:t>DAS</w:t>
      </w:r>
      <w:r>
        <w:rPr>
          <w:spacing w:val="1"/>
          <w:w w:val="90"/>
          <w:sz w:val="22"/>
          <w:shd w:val="clear" w:color="auto" w:fill="FFFF00"/>
        </w:rPr>
        <w:t xml:space="preserve"> </w:t>
      </w:r>
      <w:r>
        <w:rPr>
          <w:w w:val="90"/>
          <w:sz w:val="22"/>
          <w:shd w:val="clear" w:color="auto" w:fill="FFFF00"/>
        </w:rPr>
        <w:t>POLÍTICAS</w:t>
      </w:r>
      <w:r>
        <w:rPr>
          <w:spacing w:val="-53"/>
          <w:w w:val="90"/>
          <w:sz w:val="22"/>
        </w:rPr>
        <w:t xml:space="preserve"> </w:t>
      </w:r>
      <w:r>
        <w:rPr>
          <w:w w:val="80"/>
          <w:sz w:val="22"/>
          <w:shd w:val="clear" w:color="auto" w:fill="FFFF00"/>
        </w:rPr>
        <w:t>PÚBLICAS</w:t>
      </w:r>
      <w:r>
        <w:rPr>
          <w:spacing w:val="2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DA</w:t>
      </w:r>
      <w:r>
        <w:rPr>
          <w:spacing w:val="-5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ÁREA</w:t>
      </w:r>
      <w:r>
        <w:rPr>
          <w:spacing w:val="-8"/>
          <w:w w:val="80"/>
          <w:sz w:val="22"/>
          <w:shd w:val="clear" w:color="auto" w:fill="FFFF00"/>
        </w:rPr>
        <w:t xml:space="preserve"> </w:t>
      </w:r>
      <w:r>
        <w:rPr>
          <w:w w:val="80"/>
          <w:sz w:val="22"/>
          <w:shd w:val="clear" w:color="auto" w:fill="FFFF00"/>
        </w:rPr>
        <w:t>[XXXXXXXXXX].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8"/>
        <w:rPr>
          <w:sz w:val="30"/>
        </w:rPr>
      </w:pPr>
    </w:p>
    <w:p>
      <w:pPr>
        <w:pStyle w:val="7"/>
        <w:spacing w:before="1"/>
        <w:ind w:left="821"/>
      </w:pPr>
      <w:r>
        <w:rPr>
          <w:spacing w:val="-3"/>
          <w:w w:val="80"/>
        </w:rPr>
        <w:t>Pelo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spacing w:val="-2"/>
          <w:w w:val="80"/>
        </w:rPr>
        <w:t>abaixo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qualificados:</w:t>
      </w:r>
    </w:p>
    <w:p>
      <w:pPr>
        <w:pStyle w:val="7"/>
        <w:spacing w:before="6"/>
        <w:rPr>
          <w:sz w:val="35"/>
        </w:rPr>
      </w:pPr>
    </w:p>
    <w:p>
      <w:pPr>
        <w:pStyle w:val="7"/>
        <w:spacing w:line="276" w:lineRule="auto"/>
        <w:ind w:left="821" w:right="1392"/>
        <w:jc w:val="both"/>
      </w:pPr>
      <w:r>
        <w:rPr>
          <w:w w:val="80"/>
        </w:rPr>
        <w:t>Fundação Araucária de Apoio ao Desenvolvimento Científico e Tecnológico do Paraná, agência de fomento,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nos termos do Art. 2º, inc. V, da Lei Estadual </w:t>
      </w:r>
      <w:r>
        <w:rPr>
          <w:spacing w:val="-2"/>
          <w:w w:val="85"/>
        </w:rPr>
        <w:t>20.541/2021 (Marco Legal Estadual de CT&amp;I), integrante do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 xml:space="preserve">Sistema Paranaense de Inovação, conforme § Ún., do Art. 3º, da </w:t>
      </w:r>
      <w:r>
        <w:rPr>
          <w:spacing w:val="-1"/>
          <w:w w:val="80"/>
        </w:rPr>
        <w:t>Lei Estadual 20.541/2021, pessoa jurídica de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direito privado integrante da Administração </w:t>
      </w:r>
      <w:r>
        <w:rPr>
          <w:spacing w:val="-1"/>
          <w:w w:val="80"/>
        </w:rPr>
        <w:t>Indireta do Estado do Paraná, com criação autorizada na forma da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Lei Estadual 12.020/1998, inscrita no CNPJ sob o nº 03.579.617/0001-00, domiciliada </w:t>
      </w:r>
      <w:r>
        <w:rPr>
          <w:spacing w:val="-3"/>
          <w:w w:val="85"/>
        </w:rPr>
        <w:t>na Av. Comendador</w:t>
      </w:r>
      <w:r>
        <w:rPr>
          <w:spacing w:val="-2"/>
          <w:w w:val="85"/>
        </w:rPr>
        <w:t xml:space="preserve"> </w:t>
      </w:r>
      <w:r>
        <w:rPr>
          <w:spacing w:val="-1"/>
          <w:w w:val="80"/>
        </w:rPr>
        <w:t xml:space="preserve">Franco, 1341 – Cietep, Jardim Botânico, na cidade de </w:t>
      </w:r>
      <w:r>
        <w:rPr>
          <w:w w:val="80"/>
        </w:rPr>
        <w:t>Curitiba/PR, doravante denominada “</w:t>
      </w:r>
      <w:r>
        <w:rPr>
          <w:rFonts w:ascii="Arial" w:hAnsi="Arial"/>
          <w:b/>
          <w:w w:val="80"/>
        </w:rPr>
        <w:t>CONCEDENTE”</w:t>
      </w:r>
      <w:r>
        <w:rPr>
          <w:w w:val="80"/>
        </w:rPr>
        <w:t>,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neste ato representada pelo seu Presidente, Senhor Ramiro Wahrhaftig, brasileiro, </w:t>
      </w:r>
      <w:r>
        <w:rPr>
          <w:spacing w:val="-1"/>
          <w:w w:val="80"/>
        </w:rPr>
        <w:t>R.G. Nº 952291-3 SSP PR,</w:t>
      </w:r>
      <w:r>
        <w:rPr>
          <w:w w:val="80"/>
        </w:rPr>
        <w:t xml:space="preserve"> CPF 321.770.549-15, residente e domiciliado à Rua Campos Sales, nº 782, CEP 80.030 376 ,Curitiba PR, e</w:t>
      </w:r>
      <w:r>
        <w:rPr>
          <w:spacing w:val="1"/>
          <w:w w:val="80"/>
        </w:rPr>
        <w:t xml:space="preserve"> </w:t>
      </w:r>
      <w:r>
        <w:rPr>
          <w:w w:val="80"/>
        </w:rPr>
        <w:t>pelo Diretor de Administração e Finanças, Senhor Gerson Luiz Koch, brasileiro, R.G. Nº 754.751 PR, CPF nº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183.960.899-49,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Osório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Duque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Estrada,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682,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80.520-470,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Curitiba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PR;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</w:t>
      </w:r>
    </w:p>
    <w:p>
      <w:pPr>
        <w:pStyle w:val="7"/>
        <w:spacing w:before="9"/>
        <w:rPr>
          <w:sz w:val="23"/>
        </w:rPr>
      </w:pPr>
    </w:p>
    <w:p>
      <w:pPr>
        <w:spacing w:before="0"/>
        <w:ind w:left="821" w:right="0" w:firstLine="0"/>
        <w:jc w:val="left"/>
        <w:rPr>
          <w:sz w:val="22"/>
        </w:rPr>
      </w:pPr>
      <w:r>
        <w:rPr>
          <w:w w:val="85"/>
          <w:sz w:val="22"/>
        </w:rPr>
        <w:t>.................................... [</w:t>
      </w:r>
      <w:r>
        <w:rPr>
          <w:rFonts w:ascii="Arial" w:hAnsi="Arial"/>
          <w:i/>
          <w:w w:val="85"/>
          <w:sz w:val="22"/>
        </w:rPr>
        <w:t>indicar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a denominação</w:t>
      </w:r>
      <w:r>
        <w:rPr>
          <w:rFonts w:ascii="Arial" w:hAnsi="Arial"/>
          <w:i/>
          <w:spacing w:val="2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da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ICTPR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responsável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pela pesquisa</w:t>
      </w:r>
      <w:r>
        <w:rPr>
          <w:w w:val="85"/>
          <w:sz w:val="22"/>
        </w:rPr>
        <w:t>],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sede</w:t>
      </w:r>
      <w:r>
        <w:rPr>
          <w:spacing w:val="2"/>
          <w:w w:val="85"/>
          <w:sz w:val="22"/>
        </w:rPr>
        <w:t xml:space="preserve"> </w:t>
      </w:r>
      <w:r>
        <w:rPr>
          <w:w w:val="85"/>
          <w:sz w:val="22"/>
        </w:rPr>
        <w:t>no(a)</w:t>
      </w:r>
    </w:p>
    <w:p>
      <w:pPr>
        <w:pStyle w:val="7"/>
        <w:tabs>
          <w:tab w:val="left" w:leader="dot" w:pos="9272"/>
        </w:tabs>
        <w:spacing w:before="37"/>
        <w:ind w:left="821"/>
      </w:pPr>
      <w:r>
        <w:rPr>
          <w:w w:val="80"/>
        </w:rPr>
        <w:t>.....................................................</w:t>
      </w:r>
      <w:r>
        <w:rPr>
          <w:spacing w:val="19"/>
          <w:w w:val="80"/>
        </w:rPr>
        <w:t xml:space="preserve"> </w:t>
      </w:r>
      <w:r>
        <w:rPr>
          <w:w w:val="80"/>
        </w:rPr>
        <w:t>[</w:t>
      </w:r>
      <w:r>
        <w:rPr>
          <w:rFonts w:ascii="Arial" w:hAnsi="Arial"/>
          <w:i/>
          <w:w w:val="80"/>
        </w:rPr>
        <w:t>endereço</w:t>
      </w:r>
      <w:r>
        <w:rPr>
          <w:rFonts w:ascii="Arial" w:hAnsi="Arial"/>
          <w:i/>
          <w:spacing w:val="18"/>
          <w:w w:val="80"/>
        </w:rPr>
        <w:t xml:space="preserve"> </w:t>
      </w:r>
      <w:r>
        <w:rPr>
          <w:rFonts w:ascii="Arial" w:hAnsi="Arial"/>
          <w:i/>
          <w:w w:val="80"/>
        </w:rPr>
        <w:t>completo</w:t>
      </w:r>
      <w:r>
        <w:rPr>
          <w:w w:val="80"/>
        </w:rPr>
        <w:t>],</w:t>
      </w:r>
      <w:r>
        <w:rPr>
          <w:spacing w:val="19"/>
          <w:w w:val="80"/>
        </w:rPr>
        <w:t xml:space="preserve"> </w:t>
      </w:r>
      <w:r>
        <w:rPr>
          <w:w w:val="80"/>
        </w:rPr>
        <w:t>inscrito(a)</w:t>
      </w:r>
      <w:r>
        <w:rPr>
          <w:spacing w:val="19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CNPJ</w:t>
      </w:r>
      <w:r>
        <w:rPr>
          <w:spacing w:val="21"/>
          <w:w w:val="80"/>
        </w:rPr>
        <w:t xml:space="preserve"> </w:t>
      </w:r>
      <w:r>
        <w:rPr>
          <w:w w:val="80"/>
        </w:rPr>
        <w:t>sob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nº</w:t>
      </w:r>
      <w:r>
        <w:rPr>
          <w:w w:val="80"/>
        </w:rPr>
        <w:tab/>
      </w:r>
      <w:r>
        <w:rPr>
          <w:w w:val="90"/>
        </w:rPr>
        <w:t>,</w:t>
      </w:r>
    </w:p>
    <w:p>
      <w:pPr>
        <w:pStyle w:val="7"/>
        <w:tabs>
          <w:tab w:val="left" w:leader="dot" w:pos="5828"/>
        </w:tabs>
        <w:spacing w:before="37" w:line="276" w:lineRule="auto"/>
        <w:ind w:left="821" w:right="1397"/>
      </w:pPr>
      <w:r>
        <w:rPr>
          <w:w w:val="80"/>
        </w:rPr>
        <w:t>Instituição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Ciência,</w:t>
      </w:r>
      <w:r>
        <w:rPr>
          <w:spacing w:val="16"/>
          <w:w w:val="80"/>
        </w:rPr>
        <w:t xml:space="preserve"> </w:t>
      </w:r>
      <w:r>
        <w:rPr>
          <w:w w:val="80"/>
        </w:rPr>
        <w:t>Tecnologia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Inovação</w:t>
      </w:r>
      <w:r>
        <w:rPr>
          <w:spacing w:val="15"/>
          <w:w w:val="80"/>
        </w:rPr>
        <w:t xml:space="preserve"> </w:t>
      </w:r>
      <w:r>
        <w:rPr>
          <w:w w:val="80"/>
        </w:rPr>
        <w:t>(ICT),</w:t>
      </w:r>
      <w:r>
        <w:rPr>
          <w:spacing w:val="16"/>
          <w:w w:val="80"/>
        </w:rPr>
        <w:t xml:space="preserve"> </w:t>
      </w:r>
      <w:r>
        <w:rPr>
          <w:w w:val="80"/>
        </w:rPr>
        <w:t>conforme</w:t>
      </w:r>
      <w:r>
        <w:rPr>
          <w:spacing w:val="16"/>
          <w:w w:val="80"/>
        </w:rPr>
        <w:t xml:space="preserve"> </w:t>
      </w:r>
      <w:r>
        <w:rPr>
          <w:w w:val="80"/>
        </w:rPr>
        <w:t>definido</w:t>
      </w:r>
      <w:r>
        <w:rPr>
          <w:spacing w:val="16"/>
          <w:w w:val="80"/>
        </w:rPr>
        <w:t xml:space="preserve"> </w:t>
      </w:r>
      <w:r>
        <w:rPr>
          <w:w w:val="80"/>
        </w:rPr>
        <w:t>no</w:t>
      </w:r>
      <w:r>
        <w:rPr>
          <w:spacing w:val="25"/>
          <w:w w:val="80"/>
        </w:rPr>
        <w:t xml:space="preserve"> </w:t>
      </w:r>
      <w:r>
        <w:rPr>
          <w:w w:val="80"/>
        </w:rPr>
        <w:t>Art.</w:t>
      </w:r>
      <w:r>
        <w:rPr>
          <w:spacing w:val="17"/>
          <w:w w:val="80"/>
        </w:rPr>
        <w:t xml:space="preserve"> </w:t>
      </w:r>
      <w:r>
        <w:rPr>
          <w:w w:val="80"/>
        </w:rPr>
        <w:t>2º,</w:t>
      </w:r>
      <w:r>
        <w:rPr>
          <w:spacing w:val="16"/>
          <w:w w:val="80"/>
        </w:rPr>
        <w:t xml:space="preserve"> </w:t>
      </w:r>
      <w:r>
        <w:rPr>
          <w:w w:val="80"/>
        </w:rPr>
        <w:t>inc.</w:t>
      </w:r>
      <w:r>
        <w:rPr>
          <w:spacing w:val="17"/>
          <w:w w:val="80"/>
        </w:rPr>
        <w:t xml:space="preserve"> </w:t>
      </w:r>
      <w:r>
        <w:rPr>
          <w:w w:val="80"/>
        </w:rPr>
        <w:t>VI,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Lei</w:t>
      </w:r>
      <w:r>
        <w:rPr>
          <w:spacing w:val="18"/>
          <w:w w:val="80"/>
        </w:rPr>
        <w:t xml:space="preserve"> </w:t>
      </w:r>
      <w:r>
        <w:rPr>
          <w:w w:val="80"/>
        </w:rPr>
        <w:t>Estadual</w:t>
      </w:r>
      <w:r>
        <w:rPr>
          <w:spacing w:val="1"/>
          <w:w w:val="80"/>
        </w:rPr>
        <w:t xml:space="preserve"> </w:t>
      </w:r>
      <w:r>
        <w:rPr>
          <w:w w:val="80"/>
        </w:rPr>
        <w:t>20.541/2021neste</w:t>
      </w:r>
      <w:r>
        <w:rPr>
          <w:spacing w:val="15"/>
          <w:w w:val="80"/>
        </w:rPr>
        <w:t xml:space="preserve"> </w:t>
      </w:r>
      <w:r>
        <w:rPr>
          <w:w w:val="80"/>
        </w:rPr>
        <w:t>ato</w:t>
      </w:r>
      <w:r>
        <w:rPr>
          <w:spacing w:val="13"/>
          <w:w w:val="80"/>
        </w:rPr>
        <w:t xml:space="preserve"> </w:t>
      </w:r>
      <w:r>
        <w:rPr>
          <w:w w:val="80"/>
        </w:rPr>
        <w:t>representado(a)</w:t>
      </w:r>
      <w:r>
        <w:rPr>
          <w:spacing w:val="15"/>
          <w:w w:val="80"/>
        </w:rPr>
        <w:t xml:space="preserve"> </w:t>
      </w:r>
      <w:r>
        <w:rPr>
          <w:w w:val="80"/>
        </w:rPr>
        <w:t>pelo(a)</w:t>
      </w:r>
      <w:r>
        <w:rPr>
          <w:w w:val="80"/>
        </w:rPr>
        <w:tab/>
      </w:r>
      <w:r>
        <w:rPr>
          <w:w w:val="80"/>
        </w:rPr>
        <w:t>[</w:t>
      </w:r>
      <w:r>
        <w:rPr>
          <w:rFonts w:ascii="Arial" w:hAnsi="Arial"/>
          <w:i/>
          <w:w w:val="80"/>
        </w:rPr>
        <w:t>inserir</w:t>
      </w:r>
      <w:r>
        <w:rPr>
          <w:rFonts w:ascii="Arial" w:hAnsi="Arial"/>
          <w:i/>
          <w:spacing w:val="16"/>
          <w:w w:val="80"/>
        </w:rPr>
        <w:t xml:space="preserve"> </w:t>
      </w:r>
      <w:r>
        <w:rPr>
          <w:rFonts w:ascii="Arial" w:hAnsi="Arial"/>
          <w:i/>
          <w:w w:val="80"/>
        </w:rPr>
        <w:t>nome</w:t>
      </w:r>
      <w:r>
        <w:rPr>
          <w:rFonts w:ascii="Arial" w:hAnsi="Arial"/>
          <w:i/>
          <w:spacing w:val="16"/>
          <w:w w:val="80"/>
        </w:rPr>
        <w:t xml:space="preserve"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16"/>
          <w:w w:val="80"/>
        </w:rPr>
        <w:t xml:space="preserve"> </w:t>
      </w:r>
      <w:r>
        <w:rPr>
          <w:rFonts w:ascii="Arial" w:hAnsi="Arial"/>
          <w:i/>
          <w:w w:val="80"/>
        </w:rPr>
        <w:t>cargo</w:t>
      </w:r>
      <w:r>
        <w:rPr>
          <w:rFonts w:ascii="Arial" w:hAnsi="Arial"/>
          <w:i/>
          <w:spacing w:val="16"/>
          <w:w w:val="80"/>
        </w:rPr>
        <w:t xml:space="preserve"> </w:t>
      </w:r>
      <w:r>
        <w:rPr>
          <w:rFonts w:ascii="Arial" w:hAnsi="Arial"/>
          <w:i/>
          <w:w w:val="80"/>
        </w:rPr>
        <w:t>ocupado</w:t>
      </w:r>
      <w:r>
        <w:rPr>
          <w:w w:val="80"/>
        </w:rPr>
        <w:t>],</w:t>
      </w:r>
      <w:r>
        <w:rPr>
          <w:spacing w:val="15"/>
          <w:w w:val="80"/>
        </w:rPr>
        <w:t xml:space="preserve"> </w:t>
      </w:r>
      <w:r>
        <w:rPr>
          <w:w w:val="80"/>
        </w:rPr>
        <w:t>portador(a)</w:t>
      </w:r>
    </w:p>
    <w:p>
      <w:pPr>
        <w:pStyle w:val="7"/>
        <w:tabs>
          <w:tab w:val="left" w:leader="dot" w:pos="9270"/>
        </w:tabs>
        <w:ind w:left="821"/>
      </w:pPr>
      <w:r>
        <w:rPr>
          <w:w w:val="85"/>
        </w:rPr>
        <w:t>da</w:t>
      </w:r>
      <w:r>
        <w:rPr>
          <w:spacing w:val="40"/>
          <w:w w:val="85"/>
        </w:rPr>
        <w:t xml:space="preserve"> </w:t>
      </w:r>
      <w:r>
        <w:rPr>
          <w:w w:val="85"/>
        </w:rPr>
        <w:t>Carteira</w:t>
      </w:r>
      <w:r>
        <w:rPr>
          <w:spacing w:val="43"/>
          <w:w w:val="85"/>
        </w:rPr>
        <w:t xml:space="preserve"> </w:t>
      </w:r>
      <w:r>
        <w:rPr>
          <w:w w:val="85"/>
        </w:rPr>
        <w:t>de</w:t>
      </w:r>
      <w:r>
        <w:rPr>
          <w:spacing w:val="40"/>
          <w:w w:val="85"/>
        </w:rPr>
        <w:t xml:space="preserve"> </w:t>
      </w:r>
      <w:r>
        <w:rPr>
          <w:w w:val="85"/>
        </w:rPr>
        <w:t>Identidade</w:t>
      </w:r>
      <w:r>
        <w:rPr>
          <w:spacing w:val="41"/>
          <w:w w:val="85"/>
        </w:rPr>
        <w:t xml:space="preserve"> </w:t>
      </w:r>
      <w:r>
        <w:rPr>
          <w:w w:val="85"/>
        </w:rPr>
        <w:t>nº</w:t>
      </w:r>
      <w:r>
        <w:rPr>
          <w:spacing w:val="42"/>
          <w:w w:val="85"/>
        </w:rPr>
        <w:t xml:space="preserve"> </w:t>
      </w:r>
      <w:r>
        <w:rPr>
          <w:w w:val="85"/>
        </w:rPr>
        <w:t>.................,</w:t>
      </w:r>
      <w:r>
        <w:rPr>
          <w:spacing w:val="41"/>
          <w:w w:val="85"/>
        </w:rPr>
        <w:t xml:space="preserve"> </w:t>
      </w:r>
      <w:r>
        <w:rPr>
          <w:w w:val="85"/>
        </w:rPr>
        <w:t>expedida</w:t>
      </w:r>
      <w:r>
        <w:rPr>
          <w:spacing w:val="42"/>
          <w:w w:val="85"/>
        </w:rPr>
        <w:t xml:space="preserve"> </w:t>
      </w:r>
      <w:r>
        <w:rPr>
          <w:w w:val="85"/>
        </w:rPr>
        <w:t>pelo(a)</w:t>
      </w:r>
      <w:r>
        <w:rPr>
          <w:spacing w:val="43"/>
          <w:w w:val="85"/>
        </w:rPr>
        <w:t xml:space="preserve"> </w:t>
      </w:r>
      <w:r>
        <w:rPr>
          <w:w w:val="85"/>
        </w:rPr>
        <w:t>..................,</w:t>
      </w:r>
      <w:r>
        <w:rPr>
          <w:spacing w:val="42"/>
          <w:w w:val="85"/>
        </w:rPr>
        <w:t xml:space="preserve"> </w:t>
      </w:r>
      <w:r>
        <w:rPr>
          <w:w w:val="85"/>
        </w:rPr>
        <w:t>e</w:t>
      </w:r>
      <w:r>
        <w:rPr>
          <w:spacing w:val="41"/>
          <w:w w:val="85"/>
        </w:rPr>
        <w:t xml:space="preserve"> </w:t>
      </w:r>
      <w:r>
        <w:rPr>
          <w:w w:val="85"/>
        </w:rPr>
        <w:t>CPF</w:t>
      </w:r>
      <w:r>
        <w:rPr>
          <w:spacing w:val="41"/>
          <w:w w:val="85"/>
        </w:rPr>
        <w:t xml:space="preserve"> </w:t>
      </w:r>
      <w:r>
        <w:rPr>
          <w:w w:val="85"/>
        </w:rPr>
        <w:t>nº</w:t>
      </w:r>
      <w:r>
        <w:rPr>
          <w:w w:val="85"/>
        </w:rPr>
        <w:tab/>
      </w:r>
      <w:r>
        <w:rPr>
          <w:w w:val="90"/>
        </w:rPr>
        <w:t>,</w:t>
      </w:r>
    </w:p>
    <w:p>
      <w:pPr>
        <w:spacing w:after="0"/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7"/>
        <w:tabs>
          <w:tab w:val="left" w:leader="dot" w:pos="7028"/>
        </w:tabs>
        <w:spacing w:before="100"/>
        <w:ind w:left="821"/>
        <w:jc w:val="both"/>
      </w:pPr>
      <w:r>
        <w:rPr>
          <w:w w:val="85"/>
        </w:rPr>
        <w:t>residente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domiciliado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Rua</w:t>
      </w:r>
      <w:r>
        <w:rPr>
          <w:spacing w:val="-5"/>
          <w:w w:val="85"/>
        </w:rPr>
        <w:t xml:space="preserve"> </w:t>
      </w:r>
      <w:r>
        <w:rPr>
          <w:w w:val="85"/>
        </w:rPr>
        <w:t>...........................</w:t>
      </w:r>
      <w:r>
        <w:rPr>
          <w:spacing w:val="-2"/>
          <w:w w:val="85"/>
        </w:rPr>
        <w:t xml:space="preserve"> </w:t>
      </w:r>
      <w:r>
        <w:rPr>
          <w:w w:val="85"/>
        </w:rPr>
        <w:t>CEP</w:t>
      </w:r>
      <w:r>
        <w:rPr>
          <w:spacing w:val="-5"/>
          <w:w w:val="85"/>
        </w:rPr>
        <w:t xml:space="preserve"> </w:t>
      </w:r>
      <w:r>
        <w:rPr>
          <w:w w:val="85"/>
        </w:rPr>
        <w:t>..........em</w:t>
      </w:r>
      <w:r>
        <w:rPr>
          <w:w w:val="85"/>
        </w:rPr>
        <w:tab/>
      </w:r>
      <w:r>
        <w:rPr>
          <w:w w:val="80"/>
        </w:rPr>
        <w:t>PR,</w:t>
      </w:r>
      <w:r>
        <w:rPr>
          <w:spacing w:val="17"/>
          <w:w w:val="80"/>
        </w:rPr>
        <w:t xml:space="preserve"> </w:t>
      </w:r>
      <w:r>
        <w:rPr>
          <w:w w:val="80"/>
        </w:rPr>
        <w:t>doravante</w:t>
      </w:r>
      <w:r>
        <w:rPr>
          <w:spacing w:val="13"/>
          <w:w w:val="80"/>
        </w:rPr>
        <w:t xml:space="preserve"> </w:t>
      </w:r>
      <w:r>
        <w:rPr>
          <w:w w:val="80"/>
        </w:rPr>
        <w:t>referida</w:t>
      </w:r>
      <w:r>
        <w:rPr>
          <w:spacing w:val="14"/>
          <w:w w:val="80"/>
        </w:rPr>
        <w:t xml:space="preserve"> </w:t>
      </w:r>
      <w:r>
        <w:rPr>
          <w:w w:val="80"/>
        </w:rPr>
        <w:t>como</w:t>
      </w:r>
    </w:p>
    <w:p>
      <w:pPr>
        <w:spacing w:before="37"/>
        <w:ind w:left="821" w:right="0" w:firstLine="0"/>
        <w:jc w:val="left"/>
        <w:rPr>
          <w:sz w:val="22"/>
        </w:rPr>
      </w:pPr>
      <w:r>
        <w:rPr>
          <w:w w:val="80"/>
          <w:sz w:val="22"/>
        </w:rPr>
        <w:t>“</w:t>
      </w:r>
      <w:r>
        <w:rPr>
          <w:rFonts w:ascii="Arial" w:hAnsi="Arial"/>
          <w:b/>
          <w:w w:val="80"/>
          <w:sz w:val="22"/>
        </w:rPr>
        <w:t>ICTPR</w:t>
      </w:r>
      <w:r>
        <w:rPr>
          <w:w w:val="80"/>
          <w:sz w:val="22"/>
        </w:rPr>
        <w:t>”;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</w:p>
    <w:p>
      <w:pPr>
        <w:pStyle w:val="7"/>
        <w:rPr>
          <w:sz w:val="24"/>
        </w:rPr>
      </w:pPr>
    </w:p>
    <w:p>
      <w:pPr>
        <w:pStyle w:val="7"/>
        <w:spacing w:before="5"/>
        <w:rPr>
          <w:sz w:val="32"/>
        </w:rPr>
      </w:pPr>
    </w:p>
    <w:p>
      <w:pPr>
        <w:spacing w:before="0"/>
        <w:ind w:left="821" w:right="0" w:firstLine="0"/>
        <w:jc w:val="left"/>
        <w:rPr>
          <w:rFonts w:ascii="Arial" w:hAnsi="Arial"/>
          <w:b/>
          <w:sz w:val="22"/>
        </w:rPr>
      </w:pPr>
      <w:r>
        <w:rPr>
          <w:spacing w:val="-4"/>
          <w:w w:val="85"/>
          <w:sz w:val="22"/>
        </w:rPr>
        <w:t>RESOLVEM</w:t>
      </w:r>
      <w:r>
        <w:rPr>
          <w:spacing w:val="1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celebrar</w:t>
      </w:r>
      <w:r>
        <w:rPr>
          <w:spacing w:val="1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o</w:t>
      </w:r>
      <w:r>
        <w:rPr>
          <w:spacing w:val="13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presente</w:t>
      </w:r>
      <w:r>
        <w:rPr>
          <w:spacing w:val="12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CONVÊNIO</w:t>
      </w:r>
      <w:r>
        <w:rPr>
          <w:rFonts w:ascii="Arial" w:hAnsi="Arial"/>
          <w:b/>
          <w:spacing w:val="16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DE</w:t>
      </w:r>
      <w:r>
        <w:rPr>
          <w:rFonts w:ascii="Arial" w:hAnsi="Arial"/>
          <w:b/>
          <w:spacing w:val="16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PARCERIA</w:t>
      </w:r>
      <w:r>
        <w:rPr>
          <w:rFonts w:ascii="Arial" w:hAnsi="Arial"/>
          <w:b/>
          <w:spacing w:val="11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DE</w:t>
      </w:r>
      <w:r>
        <w:rPr>
          <w:rFonts w:ascii="Arial" w:hAnsi="Arial"/>
          <w:b/>
          <w:spacing w:val="16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PESQUISA,</w:t>
      </w:r>
      <w:r>
        <w:rPr>
          <w:rFonts w:ascii="Arial" w:hAnsi="Arial"/>
          <w:b/>
          <w:spacing w:val="16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DESENVOLVIMENTO</w:t>
      </w:r>
      <w:r>
        <w:rPr>
          <w:rFonts w:ascii="Arial" w:hAnsi="Arial"/>
          <w:b/>
          <w:spacing w:val="15"/>
          <w:w w:val="85"/>
          <w:sz w:val="22"/>
        </w:rPr>
        <w:t xml:space="preserve"> </w:t>
      </w:r>
      <w:r>
        <w:rPr>
          <w:rFonts w:ascii="Arial" w:hAnsi="Arial"/>
          <w:b/>
          <w:spacing w:val="-3"/>
          <w:w w:val="85"/>
          <w:sz w:val="22"/>
        </w:rPr>
        <w:t>E</w:t>
      </w:r>
    </w:p>
    <w:p>
      <w:pPr>
        <w:pStyle w:val="7"/>
        <w:spacing w:before="37" w:line="276" w:lineRule="auto"/>
        <w:ind w:left="821" w:right="1395"/>
        <w:jc w:val="both"/>
      </w:pPr>
      <w:r>
        <w:rPr>
          <w:rFonts w:ascii="Arial" w:hAnsi="Arial"/>
          <w:b/>
          <w:spacing w:val="-2"/>
          <w:w w:val="80"/>
        </w:rPr>
        <w:t>INOVAÇÃO</w:t>
      </w:r>
      <w:r>
        <w:rPr>
          <w:spacing w:val="-2"/>
          <w:w w:val="80"/>
        </w:rPr>
        <w:t xml:space="preserve">,com fundamento </w:t>
      </w:r>
      <w:r>
        <w:rPr>
          <w:spacing w:val="-1"/>
          <w:w w:val="80"/>
        </w:rPr>
        <w:t>no artigo 17 da Lei Estadual nº 20.541/2021, mediante as seguintes cláusulas e</w:t>
      </w:r>
      <w:r>
        <w:rPr>
          <w:w w:val="80"/>
        </w:rPr>
        <w:t xml:space="preserve"> </w:t>
      </w:r>
      <w:r>
        <w:rPr>
          <w:w w:val="90"/>
        </w:rPr>
        <w:t>condições.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3"/>
        <w:spacing w:before="147"/>
      </w:pPr>
      <w:r>
        <w:rPr>
          <w:spacing w:val="-2"/>
          <w:w w:val="80"/>
        </w:rPr>
        <w:t>CLÁUSULA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PRIMEIRA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-DO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OBJETO</w:t>
      </w:r>
    </w:p>
    <w:p>
      <w:pPr>
        <w:tabs>
          <w:tab w:val="left" w:leader="dot" w:pos="3372"/>
        </w:tabs>
        <w:spacing w:before="79" w:line="276" w:lineRule="auto"/>
        <w:ind w:left="821" w:right="1394" w:firstLine="0"/>
        <w:jc w:val="both"/>
        <w:rPr>
          <w:rFonts w:ascii="Arial" w:hAnsi="Arial"/>
          <w:i/>
          <w:sz w:val="22"/>
        </w:rPr>
      </w:pPr>
      <w:r>
        <w:rPr>
          <w:spacing w:val="-3"/>
          <w:w w:val="85"/>
          <w:sz w:val="22"/>
        </w:rPr>
        <w:t xml:space="preserve">O presente Convênio visa à realização conjunta de atividades de Pesquisa, </w:t>
      </w:r>
      <w:r>
        <w:rPr>
          <w:spacing w:val="-2"/>
          <w:w w:val="85"/>
          <w:sz w:val="22"/>
        </w:rPr>
        <w:t>Desenvolvimento e Inovação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(PD&amp;I) entre os PARTÍCIPES, </w:t>
      </w:r>
      <w:r>
        <w:rPr>
          <w:spacing w:val="-2"/>
          <w:w w:val="85"/>
          <w:sz w:val="22"/>
        </w:rPr>
        <w:t>em regime de mútua colaboração, tendo por objeto a execução do projeto</w:t>
      </w:r>
      <w:r>
        <w:rPr>
          <w:spacing w:val="-49"/>
          <w:w w:val="85"/>
          <w:sz w:val="22"/>
        </w:rPr>
        <w:t xml:space="preserve"> </w:t>
      </w:r>
      <w:r>
        <w:rPr>
          <w:spacing w:val="-3"/>
          <w:w w:val="90"/>
          <w:sz w:val="22"/>
        </w:rPr>
        <w:t>intitulado</w:t>
      </w:r>
      <w:r>
        <w:rPr>
          <w:spacing w:val="-3"/>
          <w:w w:val="90"/>
          <w:sz w:val="22"/>
        </w:rPr>
        <w:tab/>
      </w:r>
      <w:r>
        <w:rPr>
          <w:spacing w:val="-1"/>
          <w:w w:val="80"/>
          <w:sz w:val="22"/>
        </w:rPr>
        <w:t>[</w:t>
      </w:r>
      <w:r>
        <w:rPr>
          <w:rFonts w:ascii="Arial" w:hAnsi="Arial"/>
          <w:i/>
          <w:spacing w:val="-1"/>
          <w:w w:val="80"/>
          <w:sz w:val="22"/>
          <w:shd w:val="clear" w:color="auto" w:fill="FFFF00"/>
        </w:rPr>
        <w:t>descrever</w:t>
      </w:r>
      <w:r>
        <w:rPr>
          <w:rFonts w:ascii="Arial" w:hAnsi="Arial"/>
          <w:i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pacing w:val="-1"/>
          <w:w w:val="80"/>
          <w:sz w:val="22"/>
          <w:shd w:val="clear" w:color="auto" w:fill="FFFF00"/>
        </w:rPr>
        <w:t>o</w:t>
      </w:r>
      <w:r>
        <w:rPr>
          <w:rFonts w:ascii="Arial" w:hAnsi="Arial"/>
          <w:i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pacing w:val="-1"/>
          <w:w w:val="80"/>
          <w:sz w:val="22"/>
          <w:shd w:val="clear" w:color="auto" w:fill="FFFF00"/>
        </w:rPr>
        <w:t>produto, processo</w:t>
      </w:r>
      <w:r>
        <w:rPr>
          <w:rFonts w:ascii="Arial" w:hAnsi="Arial"/>
          <w:i/>
          <w:spacing w:val="-2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spacing w:val="-1"/>
          <w:w w:val="80"/>
          <w:sz w:val="22"/>
          <w:shd w:val="clear" w:color="auto" w:fill="FFFF00"/>
        </w:rPr>
        <w:t>ou serviço</w:t>
      </w:r>
      <w:r>
        <w:rPr>
          <w:rFonts w:ascii="Arial" w:hAnsi="Arial"/>
          <w:i/>
          <w:spacing w:val="-2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inovador</w:t>
      </w:r>
      <w:r>
        <w:rPr>
          <w:rFonts w:ascii="Arial" w:hAnsi="Arial"/>
          <w:i/>
          <w:spacing w:val="-1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objeto do</w:t>
      </w:r>
      <w:r>
        <w:rPr>
          <w:rFonts w:ascii="Arial" w:hAnsi="Arial"/>
          <w:i/>
          <w:spacing w:val="-1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Convênio</w:t>
      </w:r>
      <w:r>
        <w:rPr>
          <w:rFonts w:ascii="Arial" w:hAnsi="Arial"/>
          <w:i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" w:hAnsi="Arial"/>
          <w:i/>
          <w:w w:val="80"/>
          <w:sz w:val="22"/>
          <w:shd w:val="clear" w:color="auto" w:fill="FFFF00"/>
        </w:rPr>
        <w:t>para</w:t>
      </w:r>
    </w:p>
    <w:p>
      <w:pPr>
        <w:pStyle w:val="7"/>
        <w:spacing w:line="250" w:lineRule="exact"/>
        <w:ind w:left="821"/>
        <w:jc w:val="both"/>
      </w:pPr>
      <w:r>
        <w:rPr>
          <w:rFonts w:ascii="Arial" w:hAnsi="Arial"/>
          <w:i/>
          <w:spacing w:val="-2"/>
          <w:w w:val="80"/>
          <w:shd w:val="clear" w:color="auto" w:fill="FFFF00"/>
        </w:rPr>
        <w:t>PD&amp;I</w:t>
      </w:r>
      <w:r>
        <w:rPr>
          <w:spacing w:val="-2"/>
          <w:w w:val="80"/>
          <w:shd w:val="clear" w:color="auto" w:fill="FFFF00"/>
        </w:rPr>
        <w:t>],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protocolo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nº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XXXXX,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em</w:t>
      </w:r>
      <w:r>
        <w:rPr>
          <w:spacing w:val="-2"/>
          <w:w w:val="80"/>
        </w:rPr>
        <w:t xml:space="preserve"> conformidade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(</w:t>
      </w:r>
      <w:r>
        <w:rPr>
          <w:rFonts w:ascii="Arial" w:hAnsi="Arial"/>
          <w:b/>
          <w:spacing w:val="-1"/>
          <w:w w:val="80"/>
        </w:rPr>
        <w:t>Anexo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I</w:t>
      </w:r>
      <w:r>
        <w:rPr>
          <w:spacing w:val="-1"/>
          <w:w w:val="80"/>
        </w:rPr>
        <w:t>).</w:t>
      </w:r>
    </w:p>
    <w:p>
      <w:pPr>
        <w:pStyle w:val="7"/>
        <w:spacing w:before="2"/>
        <w:rPr>
          <w:sz w:val="23"/>
        </w:rPr>
      </w:pPr>
    </w:p>
    <w:p>
      <w:pPr>
        <w:pStyle w:val="7"/>
        <w:spacing w:before="100" w:line="276" w:lineRule="auto"/>
        <w:ind w:left="821" w:right="1398"/>
        <w:jc w:val="both"/>
      </w:pPr>
      <w:r>
        <w:rPr>
          <w:rFonts w:ascii="Arial" w:hAnsi="Arial"/>
          <w:b/>
          <w:w w:val="85"/>
        </w:rPr>
        <w:t xml:space="preserve">PARÁGRAFO ÚNICO - </w:t>
      </w:r>
      <w:r>
        <w:rPr>
          <w:w w:val="85"/>
        </w:rPr>
        <w:t xml:space="preserve">Esta parceria decorre do </w:t>
      </w:r>
      <w:r>
        <w:rPr>
          <w:w w:val="85"/>
          <w:shd w:val="clear" w:color="auto" w:fill="FFFF00"/>
        </w:rPr>
        <w:t>[chamamento público/dispensa de chamamento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público/inexigibilidade de chamamento público n.º XXXX/XXXX]</w:t>
      </w:r>
      <w:r>
        <w:rPr>
          <w:w w:val="85"/>
        </w:rPr>
        <w:t>, objeto do processo administrativo nº</w:t>
      </w:r>
      <w:r>
        <w:rPr>
          <w:spacing w:val="1"/>
          <w:w w:val="85"/>
        </w:rPr>
        <w:t xml:space="preserve"> </w:t>
      </w:r>
      <w:r>
        <w:rPr>
          <w:w w:val="80"/>
          <w:shd w:val="clear" w:color="auto" w:fill="FFFF00"/>
        </w:rPr>
        <w:t>[XX.XXX.XXX-X], com resultado final publicado no Diário Oficial do Estado nº [XXXX], de ## de #### de</w:t>
      </w:r>
      <w:r>
        <w:rPr>
          <w:spacing w:val="1"/>
          <w:w w:val="80"/>
        </w:rPr>
        <w:t xml:space="preserve"> </w:t>
      </w:r>
      <w:r>
        <w:rPr>
          <w:w w:val="90"/>
          <w:shd w:val="clear" w:color="auto" w:fill="FFFF00"/>
        </w:rPr>
        <w:t>####</w:t>
      </w:r>
      <w:r>
        <w:rPr>
          <w:w w:val="90"/>
        </w:rPr>
        <w:t>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4"/>
        <w:spacing w:before="151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2"/>
          <w:w w:val="80"/>
        </w:rPr>
        <w:t>SEGUNDA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2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2"/>
          <w:w w:val="80"/>
        </w:rPr>
        <w:t>VINCULAÇÃO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PEÇAS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DOCUMENTAIS</w:t>
      </w:r>
    </w:p>
    <w:p>
      <w:pPr>
        <w:pStyle w:val="7"/>
        <w:spacing w:before="37" w:line="276" w:lineRule="auto"/>
        <w:ind w:left="821" w:right="1397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</w:t>
      </w:r>
      <w:r>
        <w:rPr>
          <w:spacing w:val="1"/>
          <w:w w:val="85"/>
        </w:rPr>
        <w:t xml:space="preserve"> </w:t>
      </w:r>
      <w:r>
        <w:rPr>
          <w:w w:val="90"/>
        </w:rPr>
        <w:t>como</w:t>
      </w:r>
      <w:r>
        <w:rPr>
          <w:spacing w:val="1"/>
          <w:w w:val="90"/>
        </w:rPr>
        <w:t xml:space="preserve"> </w:t>
      </w:r>
      <w:r>
        <w:rPr>
          <w:w w:val="90"/>
        </w:rPr>
        <w:t>os</w:t>
      </w:r>
      <w:r>
        <w:rPr>
          <w:spacing w:val="1"/>
          <w:w w:val="90"/>
        </w:rPr>
        <w:t xml:space="preserve"> </w:t>
      </w:r>
      <w:r>
        <w:rPr>
          <w:w w:val="90"/>
        </w:rPr>
        <w:t>documentos</w:t>
      </w:r>
      <w:r>
        <w:rPr>
          <w:spacing w:val="1"/>
          <w:w w:val="90"/>
        </w:rPr>
        <w:t xml:space="preserve"> </w:t>
      </w:r>
      <w:r>
        <w:rPr>
          <w:w w:val="90"/>
        </w:rPr>
        <w:t>constantes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  <w:shd w:val="clear" w:color="auto" w:fill="FFFF00"/>
        </w:rPr>
        <w:t>[chamamento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público/dispensa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de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chamamento</w:t>
      </w:r>
      <w:r>
        <w:rPr>
          <w:spacing w:val="1"/>
          <w:w w:val="90"/>
        </w:rPr>
        <w:t xml:space="preserve"> </w:t>
      </w:r>
      <w:r>
        <w:rPr>
          <w:w w:val="80"/>
          <w:shd w:val="clear" w:color="auto" w:fill="FFFF00"/>
        </w:rPr>
        <w:t>público/inexigibilidade</w:t>
      </w:r>
      <w:r>
        <w:rPr>
          <w:spacing w:val="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chamamento</w:t>
      </w:r>
      <w:r>
        <w:rPr>
          <w:spacing w:val="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público</w:t>
      </w:r>
      <w:r>
        <w:rPr>
          <w:spacing w:val="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n.º</w:t>
      </w:r>
      <w:r>
        <w:rPr>
          <w:spacing w:val="7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XXXX/XXXX]</w:t>
      </w:r>
      <w:r>
        <w:rPr>
          <w:spacing w:val="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</w:t>
      </w:r>
      <w:r>
        <w:rPr>
          <w:spacing w:val="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protocolado</w:t>
      </w:r>
      <w:r>
        <w:rPr>
          <w:spacing w:val="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sob</w:t>
      </w:r>
      <w:r>
        <w:rPr>
          <w:spacing w:val="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#####</w:t>
      </w:r>
      <w:r>
        <w:rPr>
          <w:w w:val="80"/>
        </w:rPr>
        <w:t>.</w:t>
      </w:r>
    </w:p>
    <w:p>
      <w:pPr>
        <w:pStyle w:val="7"/>
        <w:rPr>
          <w:sz w:val="24"/>
        </w:rPr>
      </w:pPr>
    </w:p>
    <w:p>
      <w:pPr>
        <w:pStyle w:val="4"/>
        <w:spacing w:before="213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TERCEIRA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VIGÊNCIA</w:t>
      </w:r>
    </w:p>
    <w:p>
      <w:pPr>
        <w:pStyle w:val="7"/>
        <w:spacing w:before="77" w:line="276" w:lineRule="auto"/>
        <w:ind w:left="821" w:right="1396"/>
        <w:jc w:val="both"/>
      </w:pPr>
      <w:r>
        <w:rPr>
          <w:spacing w:val="-3"/>
          <w:w w:val="85"/>
        </w:rPr>
        <w:t xml:space="preserve">O presente Convênio terá vigência de </w:t>
      </w:r>
      <w:r>
        <w:rPr>
          <w:spacing w:val="-3"/>
          <w:w w:val="85"/>
          <w:shd w:val="clear" w:color="auto" w:fill="FFFF00"/>
        </w:rPr>
        <w:t>XX (XXXXXX)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meses após a sua assinatura, para cumprimento do</w:t>
      </w:r>
      <w:r>
        <w:rPr>
          <w:spacing w:val="-49"/>
          <w:w w:val="85"/>
        </w:rPr>
        <w:t xml:space="preserve"> </w:t>
      </w:r>
      <w:r>
        <w:rPr>
          <w:w w:val="90"/>
        </w:rPr>
        <w:t>objeto</w:t>
      </w:r>
      <w:r>
        <w:rPr>
          <w:spacing w:val="-18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convênio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prestação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contas</w:t>
      </w:r>
      <w:r>
        <w:rPr>
          <w:spacing w:val="-17"/>
          <w:w w:val="90"/>
        </w:rPr>
        <w:t xml:space="preserve"> </w:t>
      </w:r>
      <w:r>
        <w:rPr>
          <w:w w:val="90"/>
        </w:rPr>
        <w:t>final.</w:t>
      </w:r>
    </w:p>
    <w:p>
      <w:pPr>
        <w:pStyle w:val="7"/>
        <w:rPr>
          <w:sz w:val="24"/>
        </w:rPr>
      </w:pPr>
    </w:p>
    <w:p>
      <w:pPr>
        <w:pStyle w:val="7"/>
        <w:spacing w:before="2"/>
      </w:pPr>
    </w:p>
    <w:p>
      <w:pPr>
        <w:pStyle w:val="7"/>
        <w:spacing w:line="276" w:lineRule="auto"/>
        <w:ind w:left="821" w:right="1395"/>
        <w:jc w:val="both"/>
      </w:pPr>
      <w:r>
        <w:rPr>
          <w:spacing w:val="-2"/>
          <w:w w:val="80"/>
        </w:rPr>
        <w:t xml:space="preserve">PARÁGRAFO PRIMEIRO </w:t>
      </w:r>
      <w:r>
        <w:rPr>
          <w:spacing w:val="-1"/>
          <w:w w:val="80"/>
        </w:rPr>
        <w:t>- A vigência acima aludida detalha-se da seguinte forma: Período de execução do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projeto pelo </w:t>
      </w:r>
      <w:r>
        <w:rPr>
          <w:spacing w:val="-3"/>
          <w:w w:val="85"/>
          <w:shd w:val="clear" w:color="auto" w:fill="FFFF00"/>
        </w:rPr>
        <w:t>prazo de XX meses</w:t>
      </w:r>
      <w:r>
        <w:rPr>
          <w:spacing w:val="-3"/>
          <w:w w:val="85"/>
        </w:rPr>
        <w:t xml:space="preserve">. Período de prestação </w:t>
      </w:r>
      <w:r>
        <w:rPr>
          <w:spacing w:val="-2"/>
          <w:w w:val="85"/>
        </w:rPr>
        <w:t>de contas da Convenente, correndo pelos 30 dias</w:t>
      </w:r>
      <w:r>
        <w:rPr>
          <w:spacing w:val="-49"/>
          <w:w w:val="85"/>
        </w:rPr>
        <w:t xml:space="preserve"> </w:t>
      </w:r>
      <w:r>
        <w:rPr>
          <w:w w:val="80"/>
        </w:rPr>
        <w:t>subsequentes, após o que inicia-se o período de avaliação e procedimentos internos da Fundação Araucária</w:t>
      </w:r>
      <w:r>
        <w:rPr>
          <w:spacing w:val="-46"/>
          <w:w w:val="80"/>
        </w:rPr>
        <w:t xml:space="preserve"> </w:t>
      </w:r>
      <w:r>
        <w:rPr>
          <w:w w:val="90"/>
        </w:rPr>
        <w:t>que</w:t>
      </w:r>
      <w:r>
        <w:rPr>
          <w:spacing w:val="-16"/>
          <w:w w:val="90"/>
        </w:rPr>
        <w:t xml:space="preserve"> </w:t>
      </w:r>
      <w:r>
        <w:rPr>
          <w:w w:val="90"/>
        </w:rPr>
        <w:t>correrá</w:t>
      </w:r>
      <w:r>
        <w:rPr>
          <w:spacing w:val="-15"/>
          <w:w w:val="90"/>
        </w:rPr>
        <w:t xml:space="preserve"> </w:t>
      </w:r>
      <w:r>
        <w:rPr>
          <w:w w:val="90"/>
        </w:rPr>
        <w:t>pelos</w:t>
      </w:r>
      <w:r>
        <w:rPr>
          <w:spacing w:val="-16"/>
          <w:w w:val="90"/>
        </w:rPr>
        <w:t xml:space="preserve"> </w:t>
      </w:r>
      <w:r>
        <w:rPr>
          <w:w w:val="90"/>
        </w:rPr>
        <w:t>60</w:t>
      </w:r>
      <w:r>
        <w:rPr>
          <w:spacing w:val="-14"/>
          <w:w w:val="90"/>
        </w:rPr>
        <w:t xml:space="preserve"> </w:t>
      </w:r>
      <w:r>
        <w:rPr>
          <w:w w:val="90"/>
        </w:rPr>
        <w:t>dias</w:t>
      </w:r>
      <w:r>
        <w:rPr>
          <w:spacing w:val="-16"/>
          <w:w w:val="90"/>
        </w:rPr>
        <w:t xml:space="preserve"> </w:t>
      </w:r>
      <w:r>
        <w:rPr>
          <w:w w:val="90"/>
        </w:rPr>
        <w:t>finais.</w:t>
      </w:r>
    </w:p>
    <w:p>
      <w:pPr>
        <w:pStyle w:val="7"/>
        <w:rPr>
          <w:sz w:val="24"/>
        </w:rPr>
      </w:pPr>
    </w:p>
    <w:p>
      <w:pPr>
        <w:pStyle w:val="7"/>
        <w:spacing w:before="9"/>
        <w:rPr>
          <w:sz w:val="21"/>
        </w:rPr>
      </w:pPr>
    </w:p>
    <w:p>
      <w:pPr>
        <w:pStyle w:val="7"/>
        <w:spacing w:line="276" w:lineRule="auto"/>
        <w:ind w:left="821" w:right="1398"/>
        <w:jc w:val="both"/>
      </w:pPr>
      <w:r>
        <w:rPr>
          <w:spacing w:val="-2"/>
          <w:w w:val="85"/>
        </w:rPr>
        <w:t xml:space="preserve">PARÁGRAFO SEGUNDO – A vigência deste Convênio poderá ser prorrogada, a critério </w:t>
      </w:r>
      <w:r>
        <w:rPr>
          <w:spacing w:val="-1"/>
          <w:w w:val="85"/>
        </w:rPr>
        <w:t>da Fundação</w:t>
      </w:r>
      <w:r>
        <w:rPr>
          <w:w w:val="85"/>
        </w:rPr>
        <w:t xml:space="preserve"> </w:t>
      </w:r>
      <w:r>
        <w:rPr>
          <w:spacing w:val="-2"/>
          <w:w w:val="80"/>
        </w:rPr>
        <w:t>Araucária, por prazo igual ou inferior, por meio da celebração de Termo Aditivo. O aditamento exige solicitação</w:t>
      </w:r>
      <w:r>
        <w:rPr>
          <w:spacing w:val="-1"/>
          <w:w w:val="80"/>
        </w:rPr>
        <w:t xml:space="preserve"> com antecedência mínima de 60 (sessenta) </w:t>
      </w:r>
      <w:r>
        <w:rPr>
          <w:w w:val="80"/>
        </w:rPr>
        <w:t>dias do fim da vigência, acompanhada de justificativa técnica e a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 xml:space="preserve">apresentação de novo </w:t>
      </w:r>
      <w:r>
        <w:rPr>
          <w:w w:val="80"/>
        </w:rPr>
        <w:t>Plano de Trabalho. Para a prorrogação da vigência do presente instrumento, deverá 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observar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prazos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máximos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previstos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Edital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Chamada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Pública,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conforme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caso.</w:t>
      </w:r>
    </w:p>
    <w:p>
      <w:pPr>
        <w:spacing w:after="0" w:line="276" w:lineRule="auto"/>
        <w:jc w:val="both"/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28"/>
        </w:rPr>
      </w:pPr>
    </w:p>
    <w:p>
      <w:pPr>
        <w:pStyle w:val="7"/>
        <w:spacing w:before="100" w:line="276" w:lineRule="auto"/>
        <w:ind w:left="821" w:right="1393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spacing w:val="-2"/>
          <w:w w:val="80"/>
        </w:rPr>
        <w:t xml:space="preserve">- Considerando a dificuldade de definir antecipadamente </w:t>
      </w:r>
      <w:r>
        <w:rPr>
          <w:spacing w:val="-1"/>
          <w:w w:val="80"/>
        </w:rPr>
        <w:t>e com precisão a duração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necessária para execução das atividades de Pesquisa, Desenvolvimento e Inovação, os prazos </w:t>
      </w:r>
      <w:r>
        <w:rPr>
          <w:spacing w:val="-1"/>
          <w:w w:val="80"/>
        </w:rPr>
        <w:t>iniciais e finais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das </w:t>
      </w:r>
      <w:r>
        <w:rPr>
          <w:spacing w:val="-2"/>
          <w:w w:val="85"/>
        </w:rPr>
        <w:t>etapas do Plano de Trabalho poderão sofrer alterações, condicionadas a autorização da Fundação</w:t>
      </w:r>
      <w:r>
        <w:rPr>
          <w:spacing w:val="-1"/>
          <w:w w:val="85"/>
        </w:rPr>
        <w:t xml:space="preserve"> </w:t>
      </w:r>
      <w:r>
        <w:rPr>
          <w:w w:val="90"/>
        </w:rPr>
        <w:t>Araucária.</w:t>
      </w:r>
    </w:p>
    <w:p>
      <w:pPr>
        <w:pStyle w:val="7"/>
        <w:rPr>
          <w:sz w:val="24"/>
        </w:rPr>
      </w:pPr>
    </w:p>
    <w:p>
      <w:pPr>
        <w:pStyle w:val="7"/>
        <w:spacing w:before="10"/>
        <w:rPr>
          <w:sz w:val="21"/>
        </w:rPr>
      </w:pPr>
    </w:p>
    <w:p>
      <w:pPr>
        <w:pStyle w:val="4"/>
        <w:spacing w:before="1"/>
        <w:jc w:val="lef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QUARTA</w:t>
      </w:r>
      <w:r>
        <w:rPr>
          <w:color w:val="4F81BC"/>
          <w:spacing w:val="-12"/>
          <w:w w:val="80"/>
        </w:rPr>
        <w:t xml:space="preserve"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FORMA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PLANO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TRABALHO</w:t>
      </w:r>
    </w:p>
    <w:p>
      <w:pPr>
        <w:pStyle w:val="7"/>
        <w:spacing w:before="77" w:line="276" w:lineRule="auto"/>
        <w:ind w:left="821" w:right="1396"/>
        <w:jc w:val="both"/>
      </w:pPr>
      <w:r>
        <w:rPr>
          <w:spacing w:val="-4"/>
          <w:w w:val="85"/>
        </w:rPr>
        <w:t xml:space="preserve">O Plano de Trabalho define os objetivos </w:t>
      </w:r>
      <w:r>
        <w:rPr>
          <w:spacing w:val="-3"/>
          <w:w w:val="85"/>
        </w:rPr>
        <w:t>a serem atingidos por meio do presente instrumento, apresenta o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 xml:space="preserve">planejamento e o cronograma físico-financeiro dos trabalhos </w:t>
      </w:r>
      <w:r>
        <w:rPr>
          <w:spacing w:val="-1"/>
          <w:w w:val="80"/>
        </w:rPr>
        <w:t>que serão desenvolvidos, detalha as atividades e</w:t>
      </w:r>
      <w:r>
        <w:rPr>
          <w:w w:val="80"/>
        </w:rPr>
        <w:t xml:space="preserve"> </w:t>
      </w:r>
      <w:r>
        <w:rPr>
          <w:spacing w:val="-1"/>
          <w:w w:val="85"/>
        </w:rPr>
        <w:t>as atribuições dos partícipes e estabelece a alocação de recursos humanos, materiais e financeiros,</w:t>
      </w:r>
      <w:r>
        <w:rPr>
          <w:w w:val="85"/>
        </w:rPr>
        <w:t xml:space="preserve"> </w:t>
      </w:r>
      <w:r>
        <w:rPr>
          <w:spacing w:val="-2"/>
          <w:w w:val="80"/>
        </w:rPr>
        <w:t>estabelecendo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objetivos,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metas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indicadores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21" w:right="1395"/>
        <w:jc w:val="both"/>
      </w:pPr>
      <w:r>
        <w:rPr>
          <w:rFonts w:ascii="Arial" w:hAnsi="Arial"/>
          <w:b/>
          <w:spacing w:val="-2"/>
          <w:w w:val="80"/>
        </w:rPr>
        <w:t xml:space="preserve">PARÁGRAFO PRIMEIRO </w:t>
      </w:r>
      <w:r>
        <w:rPr>
          <w:spacing w:val="-1"/>
          <w:w w:val="80"/>
        </w:rPr>
        <w:t>- Respeitadas as previsões contidas na legislação em vigor, a ICTPR executará as</w:t>
      </w:r>
      <w:r>
        <w:rPr>
          <w:w w:val="80"/>
        </w:rPr>
        <w:t xml:space="preserve"> </w:t>
      </w:r>
      <w:r>
        <w:rPr>
          <w:spacing w:val="-4"/>
          <w:w w:val="85"/>
        </w:rPr>
        <w:t>atividades de PD&amp;I descritas no Plano de Trabalho (</w:t>
      </w:r>
      <w:r>
        <w:rPr>
          <w:rFonts w:ascii="Arial" w:hAnsi="Arial"/>
          <w:b/>
          <w:spacing w:val="-4"/>
          <w:w w:val="85"/>
        </w:rPr>
        <w:t>Anexo I</w:t>
      </w:r>
      <w:r>
        <w:rPr>
          <w:spacing w:val="-4"/>
          <w:w w:val="85"/>
        </w:rPr>
        <w:t>), que constitui parte integrante e indissociável</w:t>
      </w:r>
      <w:r>
        <w:rPr>
          <w:spacing w:val="-3"/>
          <w:w w:val="85"/>
        </w:rPr>
        <w:t xml:space="preserve"> </w:t>
      </w:r>
      <w:r>
        <w:rPr>
          <w:w w:val="90"/>
        </w:rPr>
        <w:t>deste</w:t>
      </w:r>
      <w:r>
        <w:rPr>
          <w:spacing w:val="-25"/>
          <w:w w:val="90"/>
        </w:rPr>
        <w:t xml:space="preserve"> </w:t>
      </w:r>
      <w:r>
        <w:rPr>
          <w:w w:val="90"/>
        </w:rPr>
        <w:t>Acordo.</w:t>
      </w:r>
    </w:p>
    <w:p>
      <w:pPr>
        <w:pStyle w:val="7"/>
        <w:spacing w:before="2"/>
        <w:rPr>
          <w:sz w:val="32"/>
        </w:rPr>
      </w:pPr>
    </w:p>
    <w:p>
      <w:pPr>
        <w:pStyle w:val="7"/>
        <w:spacing w:line="276" w:lineRule="auto"/>
        <w:ind w:left="821" w:right="1396"/>
        <w:jc w:val="both"/>
      </w:pPr>
      <w:r>
        <w:rPr>
          <w:rFonts w:ascii="Arial" w:hAnsi="Arial"/>
          <w:b/>
          <w:spacing w:val="-2"/>
          <w:w w:val="85"/>
        </w:rPr>
        <w:t xml:space="preserve">PARÁGRAFO SEGUNDO </w:t>
      </w:r>
      <w:r>
        <w:rPr>
          <w:spacing w:val="-2"/>
          <w:w w:val="85"/>
        </w:rPr>
        <w:t xml:space="preserve">- Admite-se a subcontratação de profissionais, instituições </w:t>
      </w:r>
      <w:r>
        <w:rPr>
          <w:spacing w:val="-1"/>
          <w:w w:val="85"/>
        </w:rPr>
        <w:t>e empresas de</w:t>
      </w:r>
      <w:r>
        <w:rPr>
          <w:w w:val="85"/>
        </w:rPr>
        <w:t xml:space="preserve"> </w:t>
      </w:r>
      <w:r>
        <w:rPr>
          <w:spacing w:val="-2"/>
          <w:w w:val="80"/>
        </w:rPr>
        <w:t xml:space="preserve">reconhecida competência para a execução de atividades </w:t>
      </w:r>
      <w:r>
        <w:rPr>
          <w:spacing w:val="-1"/>
          <w:w w:val="80"/>
        </w:rPr>
        <w:t>técnicas específicas previstas no Plano de Trabalho,</w:t>
      </w:r>
      <w:r>
        <w:rPr>
          <w:w w:val="80"/>
        </w:rPr>
        <w:t xml:space="preserve"> </w:t>
      </w:r>
      <w:r>
        <w:rPr>
          <w:spacing w:val="-1"/>
          <w:w w:val="85"/>
        </w:rPr>
        <w:t xml:space="preserve">cabendo à ICTPR a responsabilidade pela sua coordenação e execução nos termos previstos </w:t>
      </w:r>
      <w:r>
        <w:rPr>
          <w:w w:val="85"/>
        </w:rPr>
        <w:t>neste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instrumento.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subcontratação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restringe-se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partes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relacionadas</w:t>
      </w:r>
      <w:r>
        <w:rPr>
          <w:w w:val="8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atividades</w:t>
      </w:r>
      <w:r>
        <w:rPr>
          <w:spacing w:val="-17"/>
          <w:w w:val="90"/>
        </w:rPr>
        <w:t xml:space="preserve"> </w:t>
      </w:r>
      <w:r>
        <w:rPr>
          <w:w w:val="90"/>
        </w:rPr>
        <w:t>técnicas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é</w:t>
      </w:r>
      <w:r>
        <w:rPr>
          <w:spacing w:val="-18"/>
          <w:w w:val="90"/>
        </w:rPr>
        <w:t xml:space="preserve"> </w:t>
      </w:r>
      <w:r>
        <w:rPr>
          <w:w w:val="90"/>
        </w:rPr>
        <w:t>limitada</w:t>
      </w:r>
      <w:r>
        <w:rPr>
          <w:spacing w:val="-19"/>
          <w:w w:val="90"/>
        </w:rPr>
        <w:t xml:space="preserve"> </w:t>
      </w:r>
      <w:r>
        <w:rPr>
          <w:w w:val="90"/>
        </w:rPr>
        <w:t>à</w:t>
      </w:r>
      <w:r>
        <w:rPr>
          <w:spacing w:val="-19"/>
          <w:w w:val="90"/>
        </w:rPr>
        <w:t xml:space="preserve"> </w:t>
      </w:r>
      <w:r>
        <w:rPr>
          <w:w w:val="90"/>
        </w:rPr>
        <w:t>rubrica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serviços.</w:t>
      </w:r>
    </w:p>
    <w:p>
      <w:pPr>
        <w:pStyle w:val="7"/>
        <w:spacing w:before="11"/>
        <w:rPr>
          <w:sz w:val="31"/>
        </w:rPr>
      </w:pPr>
    </w:p>
    <w:p>
      <w:pPr>
        <w:pStyle w:val="7"/>
        <w:spacing w:line="276" w:lineRule="auto"/>
        <w:ind w:left="821" w:right="1398"/>
        <w:jc w:val="both"/>
      </w:pPr>
      <w:r>
        <w:rPr>
          <w:rFonts w:ascii="Arial" w:hAnsi="Arial"/>
          <w:b/>
          <w:spacing w:val="-3"/>
          <w:w w:val="85"/>
        </w:rPr>
        <w:t xml:space="preserve">PARÁGRAFO TERCEIRO </w:t>
      </w:r>
      <w:r>
        <w:rPr>
          <w:spacing w:val="-3"/>
          <w:w w:val="85"/>
        </w:rPr>
        <w:t xml:space="preserve">- Os pesquisadores que participarem da execução das atividades inerentes </w:t>
      </w:r>
      <w:r>
        <w:rPr>
          <w:spacing w:val="-2"/>
          <w:w w:val="85"/>
        </w:rPr>
        <w:t>à</w:t>
      </w:r>
      <w:r>
        <w:rPr>
          <w:spacing w:val="-1"/>
          <w:w w:val="85"/>
        </w:rPr>
        <w:t xml:space="preserve"> </w:t>
      </w:r>
      <w:r>
        <w:rPr>
          <w:w w:val="80"/>
        </w:rPr>
        <w:t>execução do objeto do acordo não sofrerão qualquer alteração na sua vinculação trabalhista e/ou funcional</w:t>
      </w:r>
      <w:r>
        <w:rPr>
          <w:spacing w:val="1"/>
          <w:w w:val="80"/>
        </w:rPr>
        <w:t xml:space="preserve"> </w:t>
      </w:r>
      <w:r>
        <w:rPr>
          <w:w w:val="90"/>
        </w:rPr>
        <w:t>com</w:t>
      </w:r>
      <w:r>
        <w:rPr>
          <w:spacing w:val="-18"/>
          <w:w w:val="90"/>
        </w:rPr>
        <w:t xml:space="preserve"> </w:t>
      </w:r>
      <w:r>
        <w:rPr>
          <w:w w:val="90"/>
        </w:rPr>
        <w:t>as</w:t>
      </w:r>
      <w:r>
        <w:rPr>
          <w:spacing w:val="-17"/>
          <w:w w:val="90"/>
        </w:rPr>
        <w:t xml:space="preserve"> </w:t>
      </w:r>
      <w:r>
        <w:rPr>
          <w:w w:val="90"/>
        </w:rPr>
        <w:t>respectivas</w:t>
      </w:r>
      <w:r>
        <w:rPr>
          <w:spacing w:val="-17"/>
          <w:w w:val="90"/>
        </w:rPr>
        <w:t xml:space="preserve"> </w:t>
      </w:r>
      <w:r>
        <w:rPr>
          <w:w w:val="90"/>
        </w:rPr>
        <w:t>entidades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origem.</w:t>
      </w:r>
    </w:p>
    <w:p>
      <w:pPr>
        <w:pStyle w:val="7"/>
        <w:spacing w:before="10"/>
        <w:rPr>
          <w:sz w:val="31"/>
        </w:rPr>
      </w:pPr>
    </w:p>
    <w:p>
      <w:pPr>
        <w:pStyle w:val="7"/>
        <w:spacing w:line="276" w:lineRule="auto"/>
        <w:ind w:left="821" w:right="1396"/>
        <w:jc w:val="both"/>
      </w:pPr>
      <w:r>
        <w:rPr>
          <w:rFonts w:ascii="Arial" w:hAnsi="Arial"/>
          <w:b/>
          <w:w w:val="80"/>
        </w:rPr>
        <w:t xml:space="preserve">PARÁGRAFO QUARTO </w:t>
      </w:r>
      <w:r>
        <w:rPr>
          <w:w w:val="80"/>
        </w:rPr>
        <w:t>- A impossibilidade técnica e/ou científica de cumprimento de qualquer fase do</w:t>
      </w:r>
      <w:r>
        <w:rPr>
          <w:spacing w:val="1"/>
          <w:w w:val="80"/>
        </w:rPr>
        <w:t xml:space="preserve"> </w:t>
      </w:r>
      <w:r>
        <w:rPr>
          <w:w w:val="85"/>
        </w:rPr>
        <w:t>Plano de Trabalho, desde que seja devidamente comprovada e justificada, acarretará a suspensão de</w:t>
      </w:r>
      <w:r>
        <w:rPr>
          <w:spacing w:val="-49"/>
          <w:w w:val="85"/>
        </w:rPr>
        <w:t xml:space="preserve"> </w:t>
      </w:r>
      <w:r>
        <w:rPr>
          <w:w w:val="80"/>
        </w:rPr>
        <w:t>suas respectivas atividades até que haja acordo entre os PARCEIROS quanto à adequação do Plano de</w:t>
      </w:r>
      <w:r>
        <w:rPr>
          <w:spacing w:val="1"/>
          <w:w w:val="80"/>
        </w:rPr>
        <w:t xml:space="preserve"> </w:t>
      </w:r>
      <w:r>
        <w:rPr>
          <w:w w:val="90"/>
        </w:rPr>
        <w:t>Trabalho</w:t>
      </w:r>
      <w:r>
        <w:rPr>
          <w:spacing w:val="-9"/>
          <w:w w:val="90"/>
        </w:rPr>
        <w:t xml:space="preserve"> </w:t>
      </w:r>
      <w:r>
        <w:rPr>
          <w:w w:val="90"/>
        </w:rPr>
        <w:t>ou</w:t>
      </w:r>
      <w:r>
        <w:rPr>
          <w:spacing w:val="-7"/>
          <w:w w:val="90"/>
        </w:rPr>
        <w:t xml:space="preserve"> </w:t>
      </w:r>
      <w:r>
        <w:rPr>
          <w:w w:val="90"/>
        </w:rPr>
        <w:t>à</w:t>
      </w:r>
      <w:r>
        <w:rPr>
          <w:spacing w:val="-8"/>
          <w:w w:val="90"/>
        </w:rPr>
        <w:t xml:space="preserve"> </w:t>
      </w:r>
      <w:r>
        <w:rPr>
          <w:w w:val="90"/>
        </w:rPr>
        <w:t>extinção</w:t>
      </w:r>
      <w:r>
        <w:rPr>
          <w:spacing w:val="-9"/>
          <w:w w:val="90"/>
        </w:rPr>
        <w:t xml:space="preserve"> </w:t>
      </w:r>
      <w:r>
        <w:rPr>
          <w:w w:val="90"/>
        </w:rPr>
        <w:t>deste</w:t>
      </w:r>
      <w:r>
        <w:rPr>
          <w:spacing w:val="-9"/>
          <w:w w:val="90"/>
        </w:rPr>
        <w:t xml:space="preserve"> </w:t>
      </w:r>
      <w:r>
        <w:rPr>
          <w:w w:val="90"/>
        </w:rPr>
        <w:t>Convênio.</w:t>
      </w:r>
    </w:p>
    <w:p>
      <w:pPr>
        <w:pStyle w:val="7"/>
        <w:rPr>
          <w:sz w:val="24"/>
        </w:rPr>
      </w:pPr>
    </w:p>
    <w:p>
      <w:pPr>
        <w:pStyle w:val="7"/>
        <w:spacing w:before="11"/>
        <w:rPr>
          <w:sz w:val="35"/>
        </w:rPr>
      </w:pPr>
    </w:p>
    <w:p>
      <w:pPr>
        <w:spacing w:before="0"/>
        <w:ind w:left="821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F81BC"/>
          <w:spacing w:val="-2"/>
          <w:w w:val="80"/>
          <w:sz w:val="22"/>
        </w:rPr>
        <w:t>CLÁUSULA</w:t>
      </w:r>
      <w:r>
        <w:rPr>
          <w:rFonts w:ascii="Arial" w:hAnsi="Arial"/>
          <w:b/>
          <w:i/>
          <w:color w:val="4F81BC"/>
          <w:spacing w:val="-16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QUINTA</w:t>
      </w:r>
      <w:r>
        <w:rPr>
          <w:rFonts w:ascii="Arial" w:hAnsi="Arial"/>
          <w:b/>
          <w:i/>
          <w:color w:val="4F81BC"/>
          <w:spacing w:val="-15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-</w:t>
      </w:r>
      <w:r>
        <w:rPr>
          <w:rFonts w:ascii="Arial" w:hAnsi="Arial"/>
          <w:b/>
          <w:i/>
          <w:color w:val="4F81BC"/>
          <w:spacing w:val="-6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DAS</w:t>
      </w:r>
      <w:r>
        <w:rPr>
          <w:rFonts w:ascii="Arial" w:hAnsi="Arial"/>
          <w:b/>
          <w:i/>
          <w:color w:val="4F81BC"/>
          <w:spacing w:val="-8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>OBRIGAÇÕES</w:t>
      </w:r>
    </w:p>
    <w:p>
      <w:pPr>
        <w:pStyle w:val="3"/>
        <w:numPr>
          <w:ilvl w:val="0"/>
          <w:numId w:val="10"/>
        </w:numPr>
        <w:tabs>
          <w:tab w:val="left" w:pos="915"/>
        </w:tabs>
        <w:spacing w:before="77" w:after="0" w:line="240" w:lineRule="auto"/>
        <w:ind w:left="914" w:right="0" w:hanging="94"/>
        <w:jc w:val="left"/>
      </w:pPr>
      <w:r>
        <w:rPr>
          <w:spacing w:val="-2"/>
          <w:w w:val="80"/>
        </w:rPr>
        <w:t>-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a:</w:t>
      </w:r>
    </w:p>
    <w:p>
      <w:pPr>
        <w:pStyle w:val="9"/>
        <w:numPr>
          <w:ilvl w:val="0"/>
          <w:numId w:val="11"/>
        </w:numPr>
        <w:tabs>
          <w:tab w:val="left" w:pos="1107"/>
        </w:tabs>
        <w:spacing w:before="77" w:after="0" w:line="276" w:lineRule="auto"/>
        <w:ind w:left="821" w:right="1349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Transferir os recursos financeiros para execução do objeto deste Convênio </w:t>
      </w:r>
      <w:r>
        <w:rPr>
          <w:spacing w:val="-1"/>
          <w:w w:val="80"/>
          <w:sz w:val="22"/>
        </w:rPr>
        <w:t>na forma do Plano de Aplicação,</w:t>
      </w:r>
      <w:r>
        <w:rPr>
          <w:spacing w:val="-47"/>
          <w:w w:val="80"/>
          <w:sz w:val="22"/>
        </w:rPr>
        <w:t xml:space="preserve"> </w:t>
      </w:r>
      <w:r>
        <w:rPr>
          <w:w w:val="90"/>
          <w:sz w:val="22"/>
        </w:rPr>
        <w:t>observada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disponibilidade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financeira;</w:t>
      </w:r>
    </w:p>
    <w:p>
      <w:pPr>
        <w:pStyle w:val="9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1393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Inserir as informações pertinentes a esse termo de convênio e </w:t>
      </w:r>
      <w:r>
        <w:rPr>
          <w:spacing w:val="-1"/>
          <w:w w:val="80"/>
          <w:sz w:val="22"/>
        </w:rPr>
        <w:t>a sua execução no SIT – Sistema Integrado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de Transferência Voluntária do TCE – PR, conforme dispõem a Instrução Normativa nº 61/2011, e a </w:t>
      </w:r>
      <w:r>
        <w:rPr>
          <w:spacing w:val="-1"/>
          <w:w w:val="80"/>
          <w:sz w:val="22"/>
        </w:rPr>
        <w:t>Resolução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nº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28/2011,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nova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redação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dada</w:t>
      </w:r>
      <w:r>
        <w:rPr>
          <w:spacing w:val="-4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Resolução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nº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46/2014,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venha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substituí-las;</w:t>
      </w:r>
    </w:p>
    <w:p>
      <w:pPr>
        <w:pStyle w:val="9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1400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Dar publicidade ao instrumento </w:t>
      </w:r>
      <w:r>
        <w:rPr>
          <w:spacing w:val="-1"/>
          <w:w w:val="80"/>
          <w:sz w:val="22"/>
        </w:rPr>
        <w:t>pactuado no Diário Oficial do Estado e no sitio oficial do Estado do Paraná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internet;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9"/>
        <w:numPr>
          <w:ilvl w:val="0"/>
          <w:numId w:val="11"/>
        </w:numPr>
        <w:tabs>
          <w:tab w:val="left" w:pos="1107"/>
        </w:tabs>
        <w:spacing w:before="100" w:after="0" w:line="276" w:lineRule="auto"/>
        <w:ind w:left="821" w:right="1392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Realizar o acompanhamento, a fiscalização, o controle, a </w:t>
      </w:r>
      <w:r>
        <w:rPr>
          <w:spacing w:val="-3"/>
          <w:w w:val="85"/>
          <w:sz w:val="22"/>
        </w:rPr>
        <w:t>supervisão e a avaliação do cumprimento do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objeto deste convênio, por meio de análise de relatórios acerca do seu processamento, diligências </w:t>
      </w:r>
      <w:r>
        <w:rPr>
          <w:w w:val="80"/>
          <w:sz w:val="22"/>
        </w:rPr>
        <w:t xml:space="preserve">e visitas </w:t>
      </w:r>
      <w:r>
        <w:rPr>
          <w:rFonts w:ascii="Arial" w:hAnsi="Arial"/>
          <w:i/>
          <w:w w:val="80"/>
          <w:sz w:val="22"/>
        </w:rPr>
        <w:t>in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spacing w:val="-4"/>
          <w:w w:val="85"/>
          <w:sz w:val="22"/>
        </w:rPr>
        <w:t>loco</w:t>
      </w:r>
      <w:r>
        <w:rPr>
          <w:spacing w:val="-4"/>
          <w:w w:val="85"/>
          <w:sz w:val="22"/>
        </w:rPr>
        <w:t xml:space="preserve">, comunicando à ICTPR quaisquer irregularidades decorrentes do uso dos </w:t>
      </w:r>
      <w:r>
        <w:rPr>
          <w:spacing w:val="-3"/>
          <w:w w:val="85"/>
          <w:sz w:val="22"/>
        </w:rPr>
        <w:t>recursos públicos ou outras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pendências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ordem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técnica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legal;</w:t>
      </w:r>
    </w:p>
    <w:p>
      <w:pPr>
        <w:pStyle w:val="9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1399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Analisar a prestação de contas da </w:t>
      </w:r>
      <w:r>
        <w:rPr>
          <w:spacing w:val="-2"/>
          <w:w w:val="85"/>
          <w:sz w:val="22"/>
        </w:rPr>
        <w:t>ICTPR, relativo aos valores repassados por conta deste Convênio,</w:t>
      </w:r>
      <w:r>
        <w:rPr>
          <w:spacing w:val="-49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informando eventuais irregularidades encontradas, para o devido saneamento e prestar contas </w:t>
      </w:r>
      <w:r>
        <w:rPr>
          <w:spacing w:val="-3"/>
          <w:w w:val="85"/>
          <w:sz w:val="22"/>
        </w:rPr>
        <w:t>aos órgãos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fiscalizadores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acordo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legislação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pertinente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matéria;</w:t>
      </w:r>
    </w:p>
    <w:p>
      <w:pPr>
        <w:pStyle w:val="9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1397" w:firstLine="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Monitorar, supervisionar, avaliar e fiscalizar </w:t>
      </w:r>
      <w:r>
        <w:rPr>
          <w:w w:val="80"/>
          <w:sz w:val="22"/>
        </w:rPr>
        <w:t>o cumprimento do objeto deste Convênio, realizando vistorias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sempre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julgar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conveniente,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vistas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fiel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ajuste;</w:t>
      </w:r>
    </w:p>
    <w:p>
      <w:pPr>
        <w:pStyle w:val="9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1397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Notificar a ICTPR, quando não apresentada </w:t>
      </w:r>
      <w:r>
        <w:rPr>
          <w:spacing w:val="-2"/>
          <w:w w:val="85"/>
          <w:sz w:val="22"/>
        </w:rPr>
        <w:t>a prestação de contas dos recursos aplicados ou quando</w:t>
      </w:r>
      <w:r>
        <w:rPr>
          <w:spacing w:val="-49"/>
          <w:w w:val="85"/>
          <w:sz w:val="22"/>
        </w:rPr>
        <w:t xml:space="preserve"> </w:t>
      </w:r>
      <w:r>
        <w:rPr>
          <w:spacing w:val="-3"/>
          <w:w w:val="80"/>
          <w:sz w:val="22"/>
        </w:rPr>
        <w:t>constatada</w:t>
      </w:r>
      <w:r>
        <w:rPr>
          <w:spacing w:val="-7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má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3"/>
        <w:numPr>
          <w:ilvl w:val="0"/>
          <w:numId w:val="10"/>
        </w:numPr>
        <w:tabs>
          <w:tab w:val="left" w:pos="961"/>
        </w:tabs>
        <w:spacing w:before="196" w:after="0" w:line="240" w:lineRule="auto"/>
        <w:ind w:left="960" w:right="0" w:hanging="140"/>
        <w:jc w:val="left"/>
      </w:pPr>
      <w:r>
        <w:rPr>
          <w:spacing w:val="-2"/>
          <w:w w:val="80"/>
        </w:rPr>
        <w:t>–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compromete-se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a:</w:t>
      </w:r>
    </w:p>
    <w:p>
      <w:pPr>
        <w:pStyle w:val="9"/>
        <w:numPr>
          <w:ilvl w:val="0"/>
          <w:numId w:val="12"/>
        </w:numPr>
        <w:tabs>
          <w:tab w:val="left" w:pos="1313"/>
        </w:tabs>
        <w:spacing w:before="79" w:after="0" w:line="276" w:lineRule="auto"/>
        <w:ind w:left="821" w:right="1395" w:firstLine="0"/>
        <w:jc w:val="both"/>
        <w:rPr>
          <w:sz w:val="22"/>
        </w:rPr>
      </w:pPr>
      <w:r>
        <w:rPr>
          <w:w w:val="85"/>
          <w:sz w:val="22"/>
        </w:rPr>
        <w:t>Abrir e manter conta bancária específica e exclusiva em banco oficial para o recebimento 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movimentação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dos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recursos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provenientes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deste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Convênio;</w:t>
      </w:r>
    </w:p>
    <w:p>
      <w:pPr>
        <w:pStyle w:val="9"/>
        <w:numPr>
          <w:ilvl w:val="0"/>
          <w:numId w:val="12"/>
        </w:numPr>
        <w:tabs>
          <w:tab w:val="left" w:pos="1313"/>
        </w:tabs>
        <w:spacing w:before="0" w:after="0" w:line="252" w:lineRule="exact"/>
        <w:ind w:left="1312" w:right="0" w:hanging="492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recebidos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9"/>
        <w:numPr>
          <w:ilvl w:val="0"/>
          <w:numId w:val="12"/>
        </w:numPr>
        <w:tabs>
          <w:tab w:val="left" w:pos="1313"/>
        </w:tabs>
        <w:spacing w:before="37" w:after="0" w:line="276" w:lineRule="auto"/>
        <w:ind w:left="821" w:right="1394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Executar, nos termos da legislação pertinente, o necessário para consecução do objeto </w:t>
      </w:r>
      <w:r>
        <w:rPr>
          <w:spacing w:val="-1"/>
          <w:w w:val="80"/>
          <w:sz w:val="22"/>
        </w:rPr>
        <w:t>de que trata este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Convênio, observando sempre critérios de qualidade </w:t>
      </w:r>
      <w:r>
        <w:rPr>
          <w:spacing w:val="-1"/>
          <w:w w:val="80"/>
          <w:sz w:val="22"/>
        </w:rPr>
        <w:t>e custo, bem como em estrita observância ao contido no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Trabalho;</w:t>
      </w:r>
    </w:p>
    <w:p>
      <w:pPr>
        <w:pStyle w:val="9"/>
        <w:numPr>
          <w:ilvl w:val="0"/>
          <w:numId w:val="12"/>
        </w:numPr>
        <w:tabs>
          <w:tab w:val="left" w:pos="1313"/>
        </w:tabs>
        <w:spacing w:before="0" w:after="0" w:line="250" w:lineRule="exact"/>
        <w:ind w:left="1312" w:right="0" w:hanging="492"/>
        <w:jc w:val="both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fica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obrigada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a:</w:t>
      </w:r>
    </w:p>
    <w:p>
      <w:pPr>
        <w:pStyle w:val="9"/>
        <w:numPr>
          <w:ilvl w:val="1"/>
          <w:numId w:val="12"/>
        </w:numPr>
        <w:tabs>
          <w:tab w:val="left" w:pos="1815"/>
        </w:tabs>
        <w:spacing w:before="39" w:after="0" w:line="276" w:lineRule="auto"/>
        <w:ind w:left="1390" w:right="1395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Aplicar o saldo do Convênio </w:t>
      </w:r>
      <w:r>
        <w:rPr>
          <w:spacing w:val="-3"/>
          <w:w w:val="85"/>
          <w:sz w:val="22"/>
        </w:rPr>
        <w:t>não utilizado em caderneta de poupança de instituição financeira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oficial se a previsão de seu </w:t>
      </w:r>
      <w:r>
        <w:rPr>
          <w:spacing w:val="-1"/>
          <w:w w:val="80"/>
          <w:sz w:val="22"/>
        </w:rPr>
        <w:t>uso for igual ou superior a um mês, ou em fundo de aplicação financeira de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curto prazo, ou operação de mercado aberto lastreada em títulos da </w:t>
      </w:r>
      <w:r>
        <w:rPr>
          <w:spacing w:val="-1"/>
          <w:w w:val="80"/>
          <w:sz w:val="22"/>
        </w:rPr>
        <w:t>dívida pública, quando a utilização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mesmos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verificar-se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prazos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menores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um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mês;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e,</w:t>
      </w:r>
    </w:p>
    <w:p>
      <w:pPr>
        <w:pStyle w:val="9"/>
        <w:numPr>
          <w:ilvl w:val="1"/>
          <w:numId w:val="12"/>
        </w:numPr>
        <w:tabs>
          <w:tab w:val="left" w:pos="1815"/>
        </w:tabs>
        <w:spacing w:before="0" w:after="0" w:line="276" w:lineRule="auto"/>
        <w:ind w:left="1390" w:right="1396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As receitas financeiras </w:t>
      </w:r>
      <w:r>
        <w:rPr>
          <w:spacing w:val="-1"/>
          <w:w w:val="80"/>
          <w:sz w:val="22"/>
        </w:rPr>
        <w:t>auferidas na forma do item anterior serão obrigatoriamente computadas a</w:t>
      </w:r>
      <w:r>
        <w:rPr>
          <w:w w:val="80"/>
          <w:sz w:val="22"/>
        </w:rPr>
        <w:t xml:space="preserve"> crédito do convênio e aplicadas exclusivamente no objeto de sua finalidade, desde que com a devida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autorização </w:t>
      </w:r>
      <w:r>
        <w:rPr>
          <w:spacing w:val="-1"/>
          <w:w w:val="80"/>
          <w:sz w:val="22"/>
        </w:rPr>
        <w:t>do CONCEDENTE para utilização do recurso da aplicação financeira, devendo constar de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demonstrativo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específico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integrará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prestações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ajuste.</w:t>
      </w:r>
    </w:p>
    <w:p>
      <w:pPr>
        <w:pStyle w:val="9"/>
        <w:numPr>
          <w:ilvl w:val="0"/>
          <w:numId w:val="12"/>
        </w:numPr>
        <w:tabs>
          <w:tab w:val="left" w:pos="1313"/>
        </w:tabs>
        <w:spacing w:before="0" w:after="0" w:line="276" w:lineRule="auto"/>
        <w:ind w:left="821" w:right="1395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Devolver à CONCEDENTE, quando da conclusão, rescisão </w:t>
      </w:r>
      <w:r>
        <w:rPr>
          <w:spacing w:val="-2"/>
          <w:w w:val="85"/>
          <w:sz w:val="22"/>
        </w:rPr>
        <w:t>ou extinção deste convênio, os saldos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financeiros remanescentes, inclusive os provenientes </w:t>
      </w:r>
      <w:r>
        <w:rPr>
          <w:spacing w:val="-1"/>
          <w:w w:val="80"/>
          <w:sz w:val="22"/>
        </w:rPr>
        <w:t>de receitas obtidas das aplicações financeiras, no prazo</w:t>
      </w:r>
      <w:r>
        <w:rPr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improrrogável de (30) trinta dias após o termo final de sua vigência, sob pena de imediata instauração </w:t>
      </w:r>
      <w:r>
        <w:rPr>
          <w:spacing w:val="-1"/>
          <w:w w:val="85"/>
          <w:sz w:val="22"/>
        </w:rPr>
        <w:t>de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tomada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especial;</w:t>
      </w:r>
    </w:p>
    <w:p>
      <w:pPr>
        <w:pStyle w:val="9"/>
        <w:numPr>
          <w:ilvl w:val="0"/>
          <w:numId w:val="12"/>
        </w:numPr>
        <w:tabs>
          <w:tab w:val="left" w:pos="1313"/>
        </w:tabs>
        <w:spacing w:before="0" w:after="0" w:line="276" w:lineRule="auto"/>
        <w:ind w:left="821" w:right="1397" w:firstLine="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Restituir o valor recebido atualizado monetariamente, </w:t>
      </w:r>
      <w:r>
        <w:rPr>
          <w:w w:val="80"/>
          <w:sz w:val="22"/>
        </w:rPr>
        <w:t>desde a data do recebimento, acrescido de juros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legais,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aplicável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débitos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Tesouro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quando:</w:t>
      </w:r>
    </w:p>
    <w:p>
      <w:pPr>
        <w:pStyle w:val="9"/>
        <w:numPr>
          <w:ilvl w:val="1"/>
          <w:numId w:val="12"/>
        </w:numPr>
        <w:tabs>
          <w:tab w:val="left" w:pos="1675"/>
        </w:tabs>
        <w:spacing w:before="0" w:after="0" w:line="240" w:lineRule="auto"/>
        <w:ind w:left="1674" w:right="0" w:hanging="285"/>
        <w:jc w:val="left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executado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Convênio;</w:t>
      </w:r>
    </w:p>
    <w:p>
      <w:pPr>
        <w:pStyle w:val="9"/>
        <w:numPr>
          <w:ilvl w:val="1"/>
          <w:numId w:val="12"/>
        </w:numPr>
        <w:tabs>
          <w:tab w:val="left" w:pos="1675"/>
        </w:tabs>
        <w:spacing w:before="29" w:after="0" w:line="240" w:lineRule="auto"/>
        <w:ind w:left="1674" w:right="0" w:hanging="285"/>
        <w:jc w:val="left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prazo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estipulado,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respectiva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Prestação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parcial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final;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e,</w:t>
      </w:r>
    </w:p>
    <w:p>
      <w:pPr>
        <w:pStyle w:val="9"/>
        <w:numPr>
          <w:ilvl w:val="1"/>
          <w:numId w:val="12"/>
        </w:numPr>
        <w:tabs>
          <w:tab w:val="left" w:pos="1675"/>
        </w:tabs>
        <w:spacing w:before="37" w:after="0" w:line="240" w:lineRule="auto"/>
        <w:ind w:left="1674" w:right="0" w:hanging="285"/>
        <w:jc w:val="left"/>
        <w:rPr>
          <w:sz w:val="22"/>
        </w:rPr>
      </w:pP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finalidade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diversa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estabelecido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neste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Convênio.</w:t>
      </w:r>
    </w:p>
    <w:p>
      <w:pPr>
        <w:pStyle w:val="9"/>
        <w:numPr>
          <w:ilvl w:val="0"/>
          <w:numId w:val="12"/>
        </w:numPr>
        <w:tabs>
          <w:tab w:val="left" w:pos="1313"/>
        </w:tabs>
        <w:spacing w:before="37" w:after="0" w:line="276" w:lineRule="auto"/>
        <w:ind w:left="821" w:right="1395" w:firstLine="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Apresentar quando na formalização </w:t>
      </w:r>
      <w:r>
        <w:rPr>
          <w:w w:val="80"/>
          <w:sz w:val="22"/>
        </w:rPr>
        <w:t>do ajuste a Certidão Liberatória expedida pelo Tribunal de Contas,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Certidão Negativa de Débitos Tributários e da Dívida Ativa Estadual, </w:t>
      </w:r>
      <w:r>
        <w:rPr>
          <w:w w:val="85"/>
          <w:sz w:val="22"/>
        </w:rPr>
        <w:t>Certidão Negativa de Tributos</w:t>
      </w:r>
      <w:r>
        <w:rPr>
          <w:spacing w:val="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Federais/INSS, Certidão de Regularidade do FGTS, Certidão Negativa de Tributos Municipais, </w:t>
      </w:r>
      <w:r>
        <w:rPr>
          <w:spacing w:val="-2"/>
          <w:w w:val="85"/>
          <w:sz w:val="22"/>
        </w:rPr>
        <w:t>Certidão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Negativa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Débitos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Trabalhista.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9"/>
        <w:numPr>
          <w:ilvl w:val="0"/>
          <w:numId w:val="12"/>
        </w:numPr>
        <w:tabs>
          <w:tab w:val="left" w:pos="1313"/>
        </w:tabs>
        <w:spacing w:before="100" w:after="0" w:line="276" w:lineRule="auto"/>
        <w:ind w:left="821" w:right="1392" w:firstLine="0"/>
        <w:jc w:val="both"/>
        <w:rPr>
          <w:sz w:val="22"/>
        </w:rPr>
      </w:pPr>
      <w:r>
        <w:rPr>
          <w:spacing w:val="-2"/>
          <w:w w:val="85"/>
          <w:sz w:val="22"/>
        </w:rPr>
        <w:t>Observar e fazer observar, por seus contratados e subcontratados, se estão agindo com mais alto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padrão de ética durante todo o processo de licitação, </w:t>
      </w:r>
      <w:r>
        <w:rPr>
          <w:spacing w:val="-1"/>
          <w:w w:val="80"/>
          <w:sz w:val="22"/>
        </w:rPr>
        <w:t>de contratação e de execução do objeto contratual. Para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propósitos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cláusula,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definem-se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seguintes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práticas:</w:t>
      </w:r>
    </w:p>
    <w:p>
      <w:pPr>
        <w:pStyle w:val="9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1398" w:hanging="360"/>
        <w:jc w:val="both"/>
        <w:rPr>
          <w:sz w:val="22"/>
        </w:rPr>
      </w:pPr>
      <w:r>
        <w:rPr>
          <w:w w:val="80"/>
          <w:sz w:val="22"/>
        </w:rPr>
        <w:t>“prática corrupta”: oferecer, dar, receber ou solicitar, direta ou indiretamente, qualquer vantagem com o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influenciar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servidor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processo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licitação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execução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contrato;</w:t>
      </w:r>
    </w:p>
    <w:p>
      <w:pPr>
        <w:pStyle w:val="9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1398" w:hanging="36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“prática fraudulenta”: a falsificação ou omissão dos fatos, com o objetivo </w:t>
      </w:r>
      <w:r>
        <w:rPr>
          <w:spacing w:val="-2"/>
          <w:w w:val="85"/>
          <w:sz w:val="22"/>
        </w:rPr>
        <w:t>de influenciar oprocesso de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licitação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9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1396" w:hanging="360"/>
        <w:jc w:val="both"/>
        <w:rPr>
          <w:sz w:val="22"/>
        </w:rPr>
      </w:pPr>
      <w:r>
        <w:rPr>
          <w:w w:val="80"/>
          <w:sz w:val="22"/>
        </w:rPr>
        <w:t>“prática colusiva”: esquematizar ou estabelecer um acordo entre dois ou mais licitantes, com ou sem o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conhecimento de representantes ou prepostos do órgão licitador, visando estabelecer preços em níveis</w:t>
      </w:r>
      <w:r>
        <w:rPr>
          <w:spacing w:val="-1"/>
          <w:w w:val="80"/>
          <w:sz w:val="22"/>
        </w:rPr>
        <w:t xml:space="preserve"> </w:t>
      </w:r>
      <w:r>
        <w:rPr>
          <w:w w:val="90"/>
          <w:sz w:val="22"/>
        </w:rPr>
        <w:t>artificiais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não-competitivos;</w:t>
      </w:r>
    </w:p>
    <w:p>
      <w:pPr>
        <w:pStyle w:val="9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1392" w:hanging="360"/>
        <w:jc w:val="both"/>
        <w:rPr>
          <w:sz w:val="22"/>
        </w:rPr>
      </w:pPr>
      <w:r>
        <w:rPr>
          <w:w w:val="80"/>
          <w:sz w:val="22"/>
        </w:rPr>
        <w:t>“prática coercitiva”: causar dano ou ameaçar causar dano, direta ou indiretamente, às pessoas ou sua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propriedade, visando influenciar sua participação em um processo licitatório ou afetar a execução 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9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1393" w:hanging="36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“prática obstrutiva”: </w:t>
      </w:r>
      <w:r>
        <w:rPr>
          <w:rFonts w:ascii="Arial" w:hAnsi="Arial"/>
          <w:i/>
          <w:spacing w:val="-4"/>
          <w:w w:val="85"/>
          <w:sz w:val="22"/>
        </w:rPr>
        <w:t xml:space="preserve">(i) </w:t>
      </w:r>
      <w:r>
        <w:rPr>
          <w:spacing w:val="-4"/>
          <w:w w:val="85"/>
          <w:sz w:val="22"/>
        </w:rPr>
        <w:t xml:space="preserve">destruir, falsificar, alterar </w:t>
      </w:r>
      <w:r>
        <w:rPr>
          <w:spacing w:val="-3"/>
          <w:w w:val="85"/>
          <w:sz w:val="22"/>
        </w:rPr>
        <w:t>ou ocultar provas em inspeções ou fazer declarações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falsas aos representantes do organismo financeiro multilateral, com o objetivo de </w:t>
      </w:r>
      <w:r>
        <w:rPr>
          <w:spacing w:val="-1"/>
          <w:w w:val="80"/>
          <w:sz w:val="22"/>
        </w:rPr>
        <w:t>impedir materialmente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a apuração de alegações </w:t>
      </w:r>
      <w:r>
        <w:rPr>
          <w:w w:val="85"/>
          <w:sz w:val="22"/>
        </w:rPr>
        <w:t xml:space="preserve">de prática prevista, deste Edital; </w:t>
      </w:r>
      <w:r>
        <w:rPr>
          <w:rFonts w:ascii="Arial" w:hAnsi="Arial"/>
          <w:i/>
          <w:w w:val="85"/>
          <w:sz w:val="22"/>
        </w:rPr>
        <w:t xml:space="preserve">(ii) </w:t>
      </w:r>
      <w:r>
        <w:rPr>
          <w:w w:val="85"/>
          <w:sz w:val="22"/>
        </w:rPr>
        <w:t>atos cuja intenção seja impedir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materialmente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exercício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direito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organismo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multilateral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promover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inspeção;</w:t>
      </w:r>
    </w:p>
    <w:p>
      <w:pPr>
        <w:pStyle w:val="9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1394" w:hanging="360"/>
        <w:jc w:val="both"/>
        <w:rPr>
          <w:sz w:val="22"/>
        </w:rPr>
      </w:pPr>
      <w:r>
        <w:rPr>
          <w:spacing w:val="-3"/>
          <w:w w:val="85"/>
          <w:sz w:val="22"/>
        </w:rPr>
        <w:t>Fazer constar das notas fiscais o número do convênio seguido da sigla da Concedente dos recursos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financeiros;</w:t>
      </w:r>
    </w:p>
    <w:p>
      <w:pPr>
        <w:pStyle w:val="9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1396" w:hanging="36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Iniciar a execução do Convênio em até trinta dias após o recebimento </w:t>
      </w:r>
      <w:r>
        <w:rPr>
          <w:spacing w:val="-3"/>
          <w:w w:val="85"/>
          <w:sz w:val="22"/>
        </w:rPr>
        <w:t>da primeira parcela ou parcela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única, salvo motivo de força maior devidamente justificado ou se estabelecido de forma diversa </w:t>
      </w:r>
      <w:r>
        <w:rPr>
          <w:spacing w:val="-3"/>
          <w:w w:val="85"/>
          <w:sz w:val="22"/>
        </w:rPr>
        <w:t>nas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etapas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7"/>
        <w:spacing w:line="276" w:lineRule="auto"/>
        <w:ind w:left="821" w:right="1394"/>
        <w:jc w:val="both"/>
      </w:pPr>
      <w:r>
        <w:rPr>
          <w:w w:val="85"/>
          <w:sz w:val="20"/>
        </w:rPr>
        <w:t>8.1</w:t>
      </w:r>
      <w:r>
        <w:rPr>
          <w:spacing w:val="1"/>
          <w:w w:val="85"/>
          <w:sz w:val="20"/>
        </w:rPr>
        <w:t xml:space="preserve"> </w:t>
      </w:r>
      <w:r>
        <w:rPr>
          <w:w w:val="85"/>
        </w:rPr>
        <w:t>No caso de subcontratação ou de contratação de terceiros, a ICTPR compromete-se a exigir a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 xml:space="preserve">apresentação mensal de certidões de regularidade </w:t>
      </w:r>
      <w:r>
        <w:rPr>
          <w:spacing w:val="-3"/>
          <w:w w:val="85"/>
        </w:rPr>
        <w:t>fiscal dos respectivos prestadores de serviço, devendo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apresentá-las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sempre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instada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tanto.</w:t>
      </w:r>
    </w:p>
    <w:p>
      <w:pPr>
        <w:pStyle w:val="7"/>
        <w:rPr>
          <w:sz w:val="24"/>
        </w:rPr>
      </w:pPr>
    </w:p>
    <w:p>
      <w:pPr>
        <w:pStyle w:val="7"/>
        <w:spacing w:before="10"/>
        <w:rPr>
          <w:sz w:val="20"/>
        </w:rPr>
      </w:pPr>
    </w:p>
    <w:p>
      <w:pPr>
        <w:pStyle w:val="4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2"/>
          <w:w w:val="80"/>
        </w:rPr>
        <w:t>SEXTA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3"/>
          <w:w w:val="80"/>
        </w:rPr>
        <w:t xml:space="preserve"> </w:t>
      </w:r>
      <w:r>
        <w:rPr>
          <w:color w:val="4F81BC"/>
          <w:spacing w:val="-2"/>
          <w:w w:val="80"/>
        </w:rPr>
        <w:t>RECURSOS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2"/>
          <w:w w:val="80"/>
        </w:rPr>
        <w:t>FINANCEIROS</w:t>
      </w:r>
    </w:p>
    <w:p>
      <w:pPr>
        <w:pStyle w:val="7"/>
        <w:spacing w:before="37"/>
        <w:ind w:left="821"/>
        <w:jc w:val="both"/>
      </w:pPr>
      <w:r>
        <w:rPr>
          <w:w w:val="85"/>
        </w:rPr>
        <w:t>Para</w:t>
      </w:r>
      <w:r>
        <w:rPr>
          <w:spacing w:val="7"/>
          <w:w w:val="85"/>
        </w:rPr>
        <w:t xml:space="preserve"> </w:t>
      </w:r>
      <w:r>
        <w:rPr>
          <w:w w:val="85"/>
        </w:rPr>
        <w:t>execução</w:t>
      </w:r>
      <w:r>
        <w:rPr>
          <w:spacing w:val="7"/>
          <w:w w:val="85"/>
        </w:rPr>
        <w:t xml:space="preserve"> </w:t>
      </w:r>
      <w:r>
        <w:rPr>
          <w:w w:val="85"/>
        </w:rPr>
        <w:t>deste</w:t>
      </w:r>
      <w:r>
        <w:rPr>
          <w:spacing w:val="7"/>
          <w:w w:val="85"/>
        </w:rPr>
        <w:t xml:space="preserve"> </w:t>
      </w:r>
      <w:r>
        <w:rPr>
          <w:w w:val="85"/>
        </w:rPr>
        <w:t>Convênio,</w:t>
      </w:r>
      <w:r>
        <w:rPr>
          <w:spacing w:val="8"/>
          <w:w w:val="85"/>
        </w:rPr>
        <w:t xml:space="preserve"> </w:t>
      </w:r>
      <w:r>
        <w:rPr>
          <w:w w:val="85"/>
        </w:rPr>
        <w:t>serão</w:t>
      </w:r>
      <w:r>
        <w:rPr>
          <w:spacing w:val="7"/>
          <w:w w:val="85"/>
        </w:rPr>
        <w:t xml:space="preserve"> </w:t>
      </w:r>
      <w:r>
        <w:rPr>
          <w:w w:val="85"/>
        </w:rPr>
        <w:t>destinados</w:t>
      </w:r>
      <w:r>
        <w:rPr>
          <w:spacing w:val="7"/>
          <w:w w:val="85"/>
        </w:rPr>
        <w:t xml:space="preserve"> </w:t>
      </w:r>
      <w:r>
        <w:rPr>
          <w:w w:val="85"/>
        </w:rPr>
        <w:t>recursos</w:t>
      </w:r>
      <w:r>
        <w:rPr>
          <w:spacing w:val="9"/>
          <w:w w:val="85"/>
        </w:rPr>
        <w:t xml:space="preserve"> </w:t>
      </w:r>
      <w:r>
        <w:rPr>
          <w:w w:val="85"/>
        </w:rPr>
        <w:t>financeiros,</w:t>
      </w:r>
      <w:r>
        <w:rPr>
          <w:spacing w:val="8"/>
          <w:w w:val="85"/>
        </w:rPr>
        <w:t xml:space="preserve"> </w:t>
      </w:r>
      <w:r>
        <w:rPr>
          <w:w w:val="85"/>
        </w:rPr>
        <w:t>no</w:t>
      </w:r>
      <w:r>
        <w:rPr>
          <w:spacing w:val="8"/>
          <w:w w:val="85"/>
        </w:rPr>
        <w:t xml:space="preserve"> </w:t>
      </w:r>
      <w:r>
        <w:rPr>
          <w:w w:val="85"/>
        </w:rPr>
        <w:t>valor</w:t>
      </w:r>
      <w:r>
        <w:rPr>
          <w:spacing w:val="8"/>
          <w:w w:val="85"/>
        </w:rPr>
        <w:t xml:space="preserve"> </w:t>
      </w:r>
      <w:r>
        <w:rPr>
          <w:w w:val="85"/>
        </w:rPr>
        <w:t>total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R$</w:t>
      </w:r>
      <w:r>
        <w:rPr>
          <w:spacing w:val="12"/>
          <w:w w:val="85"/>
        </w:rPr>
        <w:t xml:space="preserve"> </w:t>
      </w:r>
      <w:r>
        <w:rPr>
          <w:w w:val="85"/>
          <w:shd w:val="clear" w:color="auto" w:fill="FFFF00"/>
        </w:rPr>
        <w:t>XXXXXX</w:t>
      </w:r>
    </w:p>
    <w:p>
      <w:pPr>
        <w:pStyle w:val="9"/>
        <w:numPr>
          <w:ilvl w:val="0"/>
          <w:numId w:val="14"/>
        </w:numPr>
        <w:tabs>
          <w:tab w:val="left" w:pos="1757"/>
        </w:tabs>
        <w:spacing w:before="39" w:after="0" w:line="276" w:lineRule="auto"/>
        <w:ind w:left="821" w:right="1395" w:firstLine="0"/>
        <w:jc w:val="both"/>
        <w:rPr>
          <w:sz w:val="22"/>
        </w:rPr>
      </w:pPr>
      <w:r>
        <w:rPr>
          <w:w w:val="85"/>
          <w:sz w:val="22"/>
        </w:rPr>
        <w:t xml:space="preserve">que serão repassados em </w:t>
      </w:r>
      <w:r>
        <w:rPr>
          <w:w w:val="85"/>
          <w:sz w:val="22"/>
          <w:shd w:val="clear" w:color="auto" w:fill="FFFF00"/>
        </w:rPr>
        <w:t>parcela (única ou XXXXXX parcelas)</w:t>
      </w:r>
      <w:r>
        <w:rPr>
          <w:w w:val="85"/>
          <w:sz w:val="22"/>
        </w:rPr>
        <w:t>, conforme o cronograma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físico-financeiro constante do Plano de Trabalho. As despesas deste Convênio estão devidamente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reguladas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fonte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Fundo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Paraná,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instituído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nº.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12.020/1998.</w:t>
      </w:r>
    </w:p>
    <w:p>
      <w:pPr>
        <w:pStyle w:val="7"/>
        <w:rPr>
          <w:sz w:val="24"/>
        </w:rPr>
      </w:pPr>
    </w:p>
    <w:p>
      <w:pPr>
        <w:pStyle w:val="7"/>
        <w:spacing w:before="9"/>
        <w:rPr>
          <w:sz w:val="35"/>
        </w:rPr>
      </w:pPr>
    </w:p>
    <w:p>
      <w:pPr>
        <w:pStyle w:val="4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SÉTIMA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LIBERAÇÃO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DOS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RECURSOS</w:t>
      </w:r>
    </w:p>
    <w:p>
      <w:pPr>
        <w:pStyle w:val="7"/>
        <w:spacing w:before="77" w:line="276" w:lineRule="auto"/>
        <w:ind w:left="821" w:right="1395"/>
        <w:jc w:val="both"/>
      </w:pPr>
      <w:r>
        <w:rPr>
          <w:spacing w:val="-2"/>
          <w:w w:val="80"/>
        </w:rPr>
        <w:t xml:space="preserve">A CONCEDENTE transferirá os recursos previstos na Cláusula </w:t>
      </w:r>
      <w:r>
        <w:rPr>
          <w:spacing w:val="-1"/>
          <w:w w:val="80"/>
        </w:rPr>
        <w:t>Sexta em favor da ICTPR em conta específica,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aberta em Banco Oficial, vinculada ao presente instrumento, onde serão </w:t>
      </w:r>
      <w:r>
        <w:rPr>
          <w:spacing w:val="-1"/>
          <w:w w:val="80"/>
        </w:rPr>
        <w:t>movimentados na forma da legislação</w:t>
      </w:r>
      <w:r>
        <w:rPr>
          <w:spacing w:val="-46"/>
          <w:w w:val="80"/>
        </w:rPr>
        <w:t xml:space="preserve"> </w:t>
      </w:r>
      <w:r>
        <w:rPr>
          <w:w w:val="90"/>
        </w:rPr>
        <w:t>específica.</w:t>
      </w:r>
    </w:p>
    <w:p>
      <w:pPr>
        <w:pStyle w:val="7"/>
        <w:rPr>
          <w:sz w:val="24"/>
        </w:rPr>
      </w:pPr>
    </w:p>
    <w:p>
      <w:pPr>
        <w:pStyle w:val="7"/>
      </w:pPr>
    </w:p>
    <w:p>
      <w:pPr>
        <w:pStyle w:val="7"/>
        <w:spacing w:line="276" w:lineRule="auto"/>
        <w:ind w:left="821" w:right="1392"/>
        <w:jc w:val="both"/>
      </w:pPr>
      <w:r>
        <w:rPr>
          <w:spacing w:val="-1"/>
          <w:w w:val="85"/>
        </w:rPr>
        <w:t xml:space="preserve">PARÁGRAFO PRIMEIRO - A liberação da primeira parcela ocorrerá </w:t>
      </w:r>
      <w:r>
        <w:rPr>
          <w:w w:val="85"/>
        </w:rPr>
        <w:t>em até 30 dias a partir da data de</w:t>
      </w:r>
      <w:r>
        <w:rPr>
          <w:spacing w:val="1"/>
          <w:w w:val="85"/>
        </w:rPr>
        <w:t xml:space="preserve"> </w:t>
      </w:r>
      <w:r>
        <w:rPr>
          <w:w w:val="80"/>
        </w:rPr>
        <w:t>assinatura do presente instrumento, mediante a apresentação das certidões de regularidade da ICTPR, tais</w:t>
      </w:r>
      <w:r>
        <w:rPr>
          <w:spacing w:val="1"/>
          <w:w w:val="80"/>
        </w:rPr>
        <w:t xml:space="preserve"> </w:t>
      </w:r>
      <w:r>
        <w:rPr>
          <w:w w:val="80"/>
        </w:rPr>
        <w:t>como Certidão Liberatória expedida pelo Tribunal de Contas, Certidão Negativa de Débitos Tributários e da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Dívida </w:t>
      </w:r>
      <w:r>
        <w:rPr>
          <w:spacing w:val="-3"/>
          <w:w w:val="85"/>
        </w:rPr>
        <w:t>Ativa Estadual, Certidão Negativa de Tributos Federais/INSS, Certidão de Regularidade do FGTS,</w:t>
      </w:r>
      <w:r>
        <w:rPr>
          <w:spacing w:val="-2"/>
          <w:w w:val="85"/>
        </w:rPr>
        <w:t xml:space="preserve"> </w:t>
      </w:r>
      <w:r>
        <w:rPr>
          <w:spacing w:val="-3"/>
          <w:w w:val="80"/>
        </w:rPr>
        <w:t>Certidão</w:t>
      </w:r>
      <w:r>
        <w:rPr>
          <w:spacing w:val="-4"/>
          <w:w w:val="80"/>
        </w:rPr>
        <w:t xml:space="preserve"> </w:t>
      </w:r>
      <w:r>
        <w:rPr>
          <w:spacing w:val="-3"/>
          <w:w w:val="80"/>
        </w:rPr>
        <w:t>Negativa de Tributos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Municipais,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Certidão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Negativa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Débitos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Trabalhista,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dentre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outras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venham</w:t>
      </w:r>
    </w:p>
    <w:p>
      <w:pPr>
        <w:spacing w:after="0" w:line="276" w:lineRule="auto"/>
        <w:jc w:val="both"/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7"/>
        <w:spacing w:before="100"/>
        <w:ind w:left="821"/>
        <w:jc w:val="both"/>
      </w:pP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exigidas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lei.</w:t>
      </w:r>
    </w:p>
    <w:p>
      <w:pPr>
        <w:pStyle w:val="7"/>
        <w:rPr>
          <w:sz w:val="24"/>
        </w:rPr>
      </w:pPr>
    </w:p>
    <w:p>
      <w:pPr>
        <w:pStyle w:val="7"/>
        <w:spacing w:before="6"/>
        <w:rPr>
          <w:sz w:val="25"/>
        </w:rPr>
      </w:pPr>
    </w:p>
    <w:p>
      <w:pPr>
        <w:pStyle w:val="7"/>
        <w:spacing w:line="276" w:lineRule="auto"/>
        <w:ind w:left="821" w:right="1395"/>
        <w:jc w:val="both"/>
      </w:pPr>
      <w:r>
        <w:rPr>
          <w:spacing w:val="-3"/>
          <w:w w:val="85"/>
        </w:rPr>
        <w:t xml:space="preserve">PARÁGRAFO SEGUNDO - Caso os recursos repassados pela CONCEDENTE sejam insuficientes </w:t>
      </w:r>
      <w:r>
        <w:rPr>
          <w:spacing w:val="-2"/>
          <w:w w:val="85"/>
        </w:rPr>
        <w:t>para</w:t>
      </w:r>
      <w:r>
        <w:rPr>
          <w:spacing w:val="-1"/>
          <w:w w:val="85"/>
        </w:rPr>
        <w:t xml:space="preserve"> consecução do objeto deste Convênio, a complementação poderá ser aportada </w:t>
      </w:r>
      <w:r>
        <w:rPr>
          <w:w w:val="85"/>
        </w:rPr>
        <w:t>ao Convênio como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 xml:space="preserve">contrapartida da ICTPR, devendo ser os respectivos valores depositados e utilizados na </w:t>
      </w:r>
      <w:r>
        <w:rPr>
          <w:spacing w:val="-2"/>
          <w:w w:val="85"/>
        </w:rPr>
        <w:t>mesma conta do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após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autorização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ajuste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valor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emanada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CONCEDENTE.</w:t>
      </w:r>
    </w:p>
    <w:p>
      <w:pPr>
        <w:pStyle w:val="7"/>
        <w:rPr>
          <w:sz w:val="24"/>
        </w:rPr>
      </w:pPr>
    </w:p>
    <w:p>
      <w:pPr>
        <w:pStyle w:val="7"/>
        <w:spacing w:before="8"/>
        <w:rPr>
          <w:sz w:val="21"/>
        </w:rPr>
      </w:pPr>
    </w:p>
    <w:p>
      <w:pPr>
        <w:pStyle w:val="7"/>
        <w:spacing w:before="1" w:line="276" w:lineRule="auto"/>
        <w:ind w:left="821" w:right="1398"/>
        <w:jc w:val="both"/>
      </w:pPr>
      <w:r>
        <w:rPr>
          <w:w w:val="80"/>
        </w:rPr>
        <w:t>PARÁGRAFO TERCEIRO - O valor do Convênio só poderá ser aumentado se ocorrer a ampliação do objeto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capaz de justificá-lo, </w:t>
      </w:r>
      <w:r>
        <w:rPr>
          <w:spacing w:val="-2"/>
          <w:w w:val="85"/>
        </w:rPr>
        <w:t>dependendo de apresentação e aprovação prévia pela CONCEDENTE de projeto</w:t>
      </w:r>
      <w:r>
        <w:rPr>
          <w:spacing w:val="-1"/>
          <w:w w:val="85"/>
        </w:rPr>
        <w:t xml:space="preserve"> </w:t>
      </w:r>
      <w:r>
        <w:rPr>
          <w:w w:val="80"/>
        </w:rPr>
        <w:t>adicional detalhado e de comprovação da fiel execução das etapas anteriores e com a devida prestação de</w:t>
      </w:r>
      <w:r>
        <w:rPr>
          <w:spacing w:val="1"/>
          <w:w w:val="80"/>
        </w:rPr>
        <w:t xml:space="preserve"> </w:t>
      </w:r>
      <w:r>
        <w:rPr>
          <w:w w:val="90"/>
        </w:rPr>
        <w:t>contas,</w:t>
      </w:r>
      <w:r>
        <w:rPr>
          <w:spacing w:val="-18"/>
          <w:w w:val="90"/>
        </w:rPr>
        <w:t xml:space="preserve"> </w:t>
      </w:r>
      <w:r>
        <w:rPr>
          <w:w w:val="90"/>
        </w:rPr>
        <w:t>sendo</w:t>
      </w:r>
      <w:r>
        <w:rPr>
          <w:spacing w:val="-18"/>
          <w:w w:val="90"/>
        </w:rPr>
        <w:t xml:space="preserve"> </w:t>
      </w:r>
      <w:r>
        <w:rPr>
          <w:w w:val="90"/>
        </w:rPr>
        <w:t>sempre</w:t>
      </w:r>
      <w:r>
        <w:rPr>
          <w:spacing w:val="-18"/>
          <w:w w:val="90"/>
        </w:rPr>
        <w:t xml:space="preserve"> </w:t>
      </w:r>
      <w:r>
        <w:rPr>
          <w:w w:val="90"/>
        </w:rPr>
        <w:t>formalizado</w:t>
      </w:r>
      <w:r>
        <w:rPr>
          <w:spacing w:val="-18"/>
          <w:w w:val="90"/>
        </w:rPr>
        <w:t xml:space="preserve"> </w:t>
      </w:r>
      <w:r>
        <w:rPr>
          <w:w w:val="90"/>
        </w:rPr>
        <w:t>por</w:t>
      </w:r>
      <w:r>
        <w:rPr>
          <w:spacing w:val="-16"/>
          <w:w w:val="90"/>
        </w:rPr>
        <w:t xml:space="preserve"> </w:t>
      </w:r>
      <w:r>
        <w:rPr>
          <w:w w:val="90"/>
        </w:rPr>
        <w:t>aditivo.</w:t>
      </w:r>
    </w:p>
    <w:p>
      <w:pPr>
        <w:pStyle w:val="7"/>
        <w:rPr>
          <w:sz w:val="24"/>
        </w:rPr>
      </w:pPr>
    </w:p>
    <w:p>
      <w:pPr>
        <w:pStyle w:val="7"/>
        <w:spacing w:before="10"/>
        <w:rPr>
          <w:sz w:val="21"/>
        </w:rPr>
      </w:pPr>
    </w:p>
    <w:p>
      <w:pPr>
        <w:pStyle w:val="7"/>
        <w:spacing w:before="1" w:line="276" w:lineRule="auto"/>
        <w:ind w:left="821" w:right="1352"/>
        <w:jc w:val="both"/>
      </w:pPr>
      <w:r>
        <w:rPr>
          <w:spacing w:val="-2"/>
          <w:w w:val="80"/>
        </w:rPr>
        <w:t xml:space="preserve">PARÁGRAFO QUARTO - Caso haja previsão de contrapartida desde o início </w:t>
      </w:r>
      <w:r>
        <w:rPr>
          <w:spacing w:val="-1"/>
          <w:w w:val="80"/>
        </w:rPr>
        <w:t>da execução da presente avença,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>esta deverá ser depositada, no mínimo, proporcionalmente, na mesma data da liberação da primeira ou da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única parcela da transferência </w:t>
      </w:r>
      <w:r>
        <w:rPr>
          <w:spacing w:val="-1"/>
          <w:w w:val="85"/>
        </w:rPr>
        <w:t>ou conforme estabelecido no ato da transferência ou no cronograma de</w:t>
      </w:r>
      <w:r>
        <w:rPr>
          <w:w w:val="85"/>
        </w:rPr>
        <w:t xml:space="preserve"> </w:t>
      </w:r>
      <w:r>
        <w:rPr>
          <w:w w:val="90"/>
        </w:rPr>
        <w:t>desembolso.</w:t>
      </w:r>
    </w:p>
    <w:p>
      <w:pPr>
        <w:pStyle w:val="7"/>
        <w:rPr>
          <w:sz w:val="24"/>
        </w:rPr>
      </w:pPr>
    </w:p>
    <w:p>
      <w:pPr>
        <w:pStyle w:val="7"/>
        <w:spacing w:before="11"/>
        <w:rPr>
          <w:sz w:val="21"/>
        </w:rPr>
      </w:pPr>
    </w:p>
    <w:p>
      <w:pPr>
        <w:pStyle w:val="3"/>
        <w:jc w:val="both"/>
      </w:pPr>
      <w:r>
        <w:rPr>
          <w:color w:val="538DD3"/>
          <w:spacing w:val="-3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2"/>
          <w:w w:val="80"/>
        </w:rPr>
        <w:t>DOS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2"/>
          <w:w w:val="80"/>
        </w:rPr>
        <w:t>BENS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2"/>
          <w:w w:val="80"/>
        </w:rPr>
        <w:t>REMANESCENTES</w:t>
      </w:r>
    </w:p>
    <w:p>
      <w:pPr>
        <w:pStyle w:val="7"/>
        <w:spacing w:before="157" w:line="276" w:lineRule="auto"/>
        <w:ind w:left="821" w:right="1397"/>
        <w:jc w:val="both"/>
      </w:pPr>
      <w:r>
        <w:rPr>
          <w:spacing w:val="-4"/>
          <w:w w:val="85"/>
        </w:rPr>
        <w:t xml:space="preserve">Fica assegurado à ICTPR o direito de propriedade, mediante </w:t>
      </w:r>
      <w:r>
        <w:rPr>
          <w:spacing w:val="-3"/>
          <w:w w:val="85"/>
        </w:rPr>
        <w:t>instrumento próprio, dos bens e materiais de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 xml:space="preserve">natureza permanente a serem </w:t>
      </w:r>
      <w:r>
        <w:rPr>
          <w:spacing w:val="-2"/>
          <w:w w:val="85"/>
        </w:rPr>
        <w:t>adquiridos, produzidos, transformados ou constituídos com os recursos</w:t>
      </w:r>
      <w:r>
        <w:rPr>
          <w:spacing w:val="-1"/>
          <w:w w:val="85"/>
        </w:rPr>
        <w:t xml:space="preserve"> </w:t>
      </w:r>
      <w:r>
        <w:rPr>
          <w:spacing w:val="-1"/>
          <w:w w:val="80"/>
        </w:rPr>
        <w:t xml:space="preserve">transferidos </w:t>
      </w:r>
      <w:r>
        <w:rPr>
          <w:w w:val="80"/>
        </w:rPr>
        <w:t>pela Fundação Araucária. Extinto o Convênio serão adotados procedimentos de doação ou não,</w:t>
      </w:r>
      <w:r>
        <w:rPr>
          <w:spacing w:val="-46"/>
          <w:w w:val="80"/>
        </w:rPr>
        <w:t xml:space="preserve"> </w:t>
      </w:r>
      <w:r>
        <w:rPr>
          <w:w w:val="90"/>
        </w:rPr>
        <w:t>conforme</w:t>
      </w:r>
      <w:r>
        <w:rPr>
          <w:spacing w:val="-18"/>
          <w:w w:val="90"/>
        </w:rPr>
        <w:t xml:space="preserve"> </w:t>
      </w:r>
      <w:r>
        <w:rPr>
          <w:w w:val="90"/>
        </w:rPr>
        <w:t>legislação</w:t>
      </w:r>
      <w:r>
        <w:rPr>
          <w:spacing w:val="-15"/>
          <w:w w:val="90"/>
        </w:rPr>
        <w:t xml:space="preserve"> </w:t>
      </w:r>
      <w:r>
        <w:rPr>
          <w:w w:val="90"/>
        </w:rPr>
        <w:t>pertinente</w:t>
      </w:r>
      <w:r>
        <w:rPr>
          <w:spacing w:val="-18"/>
          <w:w w:val="90"/>
        </w:rPr>
        <w:t xml:space="preserve"> </w:t>
      </w:r>
      <w:r>
        <w:rPr>
          <w:w w:val="90"/>
        </w:rPr>
        <w:t>à</w:t>
      </w:r>
      <w:r>
        <w:rPr>
          <w:spacing w:val="-17"/>
          <w:w w:val="90"/>
        </w:rPr>
        <w:t xml:space="preserve"> </w:t>
      </w:r>
      <w:r>
        <w:rPr>
          <w:w w:val="90"/>
        </w:rPr>
        <w:t>matéria.</w:t>
      </w:r>
    </w:p>
    <w:p>
      <w:pPr>
        <w:pStyle w:val="7"/>
        <w:rPr>
          <w:sz w:val="24"/>
        </w:rPr>
      </w:pPr>
    </w:p>
    <w:p>
      <w:pPr>
        <w:pStyle w:val="7"/>
        <w:spacing w:before="11"/>
        <w:rPr>
          <w:sz w:val="21"/>
        </w:rPr>
      </w:pPr>
    </w:p>
    <w:p>
      <w:pPr>
        <w:pStyle w:val="7"/>
        <w:spacing w:line="276" w:lineRule="auto"/>
        <w:ind w:left="821" w:right="1397"/>
        <w:jc w:val="both"/>
      </w:pPr>
      <w:r>
        <w:rPr>
          <w:spacing w:val="-1"/>
          <w:w w:val="85"/>
        </w:rPr>
        <w:t xml:space="preserve">PARÁGRAFO ÚNICO - A ICTPR deverá observar os seguintes procedimentos </w:t>
      </w:r>
      <w:r>
        <w:rPr>
          <w:w w:val="85"/>
        </w:rPr>
        <w:t>em relação aos bens</w:t>
      </w:r>
      <w:r>
        <w:rPr>
          <w:spacing w:val="1"/>
          <w:w w:val="85"/>
        </w:rPr>
        <w:t xml:space="preserve"> </w:t>
      </w:r>
      <w:r>
        <w:rPr>
          <w:w w:val="90"/>
        </w:rPr>
        <w:t>remanescentes:</w:t>
      </w:r>
    </w:p>
    <w:p>
      <w:pPr>
        <w:pStyle w:val="7"/>
        <w:rPr>
          <w:sz w:val="24"/>
        </w:rPr>
      </w:pPr>
    </w:p>
    <w:p>
      <w:pPr>
        <w:pStyle w:val="7"/>
        <w:spacing w:before="10"/>
        <w:rPr>
          <w:sz w:val="21"/>
        </w:rPr>
      </w:pPr>
    </w:p>
    <w:p>
      <w:pPr>
        <w:pStyle w:val="9"/>
        <w:numPr>
          <w:ilvl w:val="1"/>
          <w:numId w:val="14"/>
        </w:numPr>
        <w:tabs>
          <w:tab w:val="left" w:pos="1543"/>
        </w:tabs>
        <w:spacing w:before="1" w:after="0" w:line="276" w:lineRule="auto"/>
        <w:ind w:left="1542" w:right="1394" w:hanging="36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a ICTPR concederá ao coordenador do projeto </w:t>
      </w:r>
      <w:r>
        <w:rPr>
          <w:w w:val="80"/>
          <w:sz w:val="22"/>
        </w:rPr>
        <w:t>a autorização para utilizar e manter os bens sob sua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guarda durante o período de execução do projeto, estipulando a obrigação do mesmo de conservá-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los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aliená-los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;</w:t>
      </w:r>
    </w:p>
    <w:p>
      <w:pPr>
        <w:pStyle w:val="7"/>
        <w:rPr>
          <w:sz w:val="24"/>
        </w:rPr>
      </w:pPr>
    </w:p>
    <w:p>
      <w:pPr>
        <w:pStyle w:val="9"/>
        <w:numPr>
          <w:ilvl w:val="1"/>
          <w:numId w:val="14"/>
        </w:numPr>
        <w:tabs>
          <w:tab w:val="left" w:pos="1543"/>
        </w:tabs>
        <w:spacing w:before="173" w:after="0" w:line="276" w:lineRule="auto"/>
        <w:ind w:left="1542" w:right="1397" w:hanging="360"/>
        <w:jc w:val="both"/>
        <w:rPr>
          <w:sz w:val="22"/>
        </w:rPr>
      </w:pP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coordenador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deverá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assumir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compromisso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bens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fins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científicos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tecnológicos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exclusivamente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projeto;</w:t>
      </w:r>
    </w:p>
    <w:p>
      <w:pPr>
        <w:pStyle w:val="7"/>
        <w:rPr>
          <w:sz w:val="24"/>
        </w:rPr>
      </w:pPr>
    </w:p>
    <w:p>
      <w:pPr>
        <w:pStyle w:val="9"/>
        <w:numPr>
          <w:ilvl w:val="1"/>
          <w:numId w:val="14"/>
        </w:numPr>
        <w:tabs>
          <w:tab w:val="left" w:pos="1543"/>
        </w:tabs>
        <w:spacing w:before="172" w:after="0" w:line="276" w:lineRule="auto"/>
        <w:ind w:left="1542" w:right="1397" w:hanging="36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o coordenador deverá comunicar à ICTPR, </w:t>
      </w:r>
      <w:r>
        <w:rPr>
          <w:spacing w:val="-2"/>
          <w:w w:val="85"/>
          <w:sz w:val="22"/>
        </w:rPr>
        <w:t>imediatamente, qualquer dano que os bens vierem 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sofrer;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9"/>
        <w:numPr>
          <w:ilvl w:val="1"/>
          <w:numId w:val="14"/>
        </w:numPr>
        <w:tabs>
          <w:tab w:val="left" w:pos="1543"/>
        </w:tabs>
        <w:spacing w:before="100" w:after="0" w:line="276" w:lineRule="auto"/>
        <w:ind w:left="1542" w:right="1398" w:hanging="360"/>
        <w:jc w:val="both"/>
        <w:rPr>
          <w:sz w:val="22"/>
        </w:rPr>
      </w:pPr>
      <w:r>
        <w:rPr>
          <w:w w:val="80"/>
          <w:sz w:val="22"/>
        </w:rPr>
        <w:t>em caso de furto ou de roubo, o coordenador deverá proceder ao registro da ocorrência perante a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autoridade policial competente, informando de imediato à ICTPR e diligenciando </w:t>
      </w:r>
      <w:r>
        <w:rPr>
          <w:spacing w:val="-1"/>
          <w:w w:val="80"/>
          <w:sz w:val="22"/>
        </w:rPr>
        <w:t>para que se proceda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à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investigação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pertinente;</w:t>
      </w:r>
    </w:p>
    <w:p>
      <w:pPr>
        <w:pStyle w:val="7"/>
        <w:rPr>
          <w:sz w:val="24"/>
        </w:rPr>
      </w:pPr>
    </w:p>
    <w:p>
      <w:pPr>
        <w:pStyle w:val="9"/>
        <w:numPr>
          <w:ilvl w:val="1"/>
          <w:numId w:val="14"/>
        </w:numPr>
        <w:tabs>
          <w:tab w:val="left" w:pos="1543"/>
        </w:tabs>
        <w:spacing w:before="174" w:after="0" w:line="276" w:lineRule="auto"/>
        <w:ind w:left="1542" w:right="1397" w:hanging="36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o coordenador deverá informar à ICTPR </w:t>
      </w:r>
      <w:r>
        <w:rPr>
          <w:spacing w:val="-1"/>
          <w:w w:val="80"/>
          <w:sz w:val="22"/>
        </w:rPr>
        <w:t>a devolução dos bens, em razão da conclusão do projeto ou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pStyle w:val="7"/>
        <w:rPr>
          <w:sz w:val="24"/>
        </w:rPr>
      </w:pPr>
    </w:p>
    <w:p>
      <w:pPr>
        <w:pStyle w:val="9"/>
        <w:numPr>
          <w:ilvl w:val="1"/>
          <w:numId w:val="14"/>
        </w:numPr>
        <w:tabs>
          <w:tab w:val="left" w:pos="1543"/>
        </w:tabs>
        <w:spacing w:before="172" w:after="0" w:line="276" w:lineRule="auto"/>
        <w:ind w:left="1542" w:right="1397" w:hanging="36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a instituição </w:t>
      </w:r>
      <w:r>
        <w:rPr>
          <w:w w:val="85"/>
          <w:sz w:val="22"/>
        </w:rPr>
        <w:t>corresponsável afixará destacadamente, em lugar visível dos bens, o selo de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identificação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apoio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proporcionado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Fundação</w:t>
      </w:r>
      <w:r>
        <w:rPr>
          <w:spacing w:val="-1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Araucária.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8"/>
        <w:rPr>
          <w:sz w:val="33"/>
        </w:rPr>
      </w:pPr>
    </w:p>
    <w:p>
      <w:pPr>
        <w:pStyle w:val="4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NONA</w:t>
      </w:r>
      <w:r>
        <w:rPr>
          <w:color w:val="4F81BC"/>
          <w:spacing w:val="-12"/>
          <w:w w:val="80"/>
        </w:rPr>
        <w:t xml:space="preserve"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</w:p>
    <w:p>
      <w:pPr>
        <w:pStyle w:val="7"/>
        <w:spacing w:before="37" w:line="276" w:lineRule="auto"/>
        <w:ind w:left="821" w:right="1399"/>
        <w:jc w:val="both"/>
      </w:pPr>
      <w:r>
        <w:rPr>
          <w:w w:val="85"/>
        </w:rPr>
        <w:t xml:space="preserve">Observados os critérios e procedimentos previstos </w:t>
      </w:r>
      <w:r>
        <w:rPr>
          <w:w w:val="85"/>
          <w:shd w:val="clear" w:color="auto" w:fill="FFFF00"/>
        </w:rPr>
        <w:t>[chamamento público/dispensa de chamamento</w:t>
      </w:r>
      <w:r>
        <w:rPr>
          <w:spacing w:val="1"/>
          <w:w w:val="85"/>
        </w:rPr>
        <w:t xml:space="preserve"> </w:t>
      </w:r>
      <w:r>
        <w:rPr>
          <w:w w:val="85"/>
          <w:shd w:val="clear" w:color="auto" w:fill="FFFF00"/>
        </w:rPr>
        <w:t>público/inexigibilidade de chamamento público n.º XXXX/XXXX]</w:t>
      </w:r>
      <w:r>
        <w:rPr>
          <w:w w:val="85"/>
        </w:rPr>
        <w:t>, a ICTPR poderá conceder bolsas de</w:t>
      </w:r>
      <w:r>
        <w:rPr>
          <w:spacing w:val="1"/>
          <w:w w:val="85"/>
        </w:rPr>
        <w:t xml:space="preserve"> </w:t>
      </w:r>
      <w:r>
        <w:rPr>
          <w:w w:val="85"/>
        </w:rPr>
        <w:t>estímulo à inovação aos pesquisadores a ela vinculados, bem como a alunos de curso técnico, de</w:t>
      </w:r>
      <w:r>
        <w:rPr>
          <w:spacing w:val="1"/>
          <w:w w:val="85"/>
        </w:rPr>
        <w:t xml:space="preserve"> </w:t>
      </w:r>
      <w:r>
        <w:rPr>
          <w:w w:val="80"/>
        </w:rPr>
        <w:t>graduação,</w:t>
      </w:r>
      <w:r>
        <w:rPr>
          <w:spacing w:val="22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23"/>
          <w:w w:val="80"/>
        </w:rPr>
        <w:t xml:space="preserve"> </w:t>
      </w:r>
      <w:r>
        <w:rPr>
          <w:w w:val="80"/>
        </w:rPr>
        <w:t>ou</w:t>
      </w:r>
      <w:r>
        <w:rPr>
          <w:spacing w:val="22"/>
          <w:w w:val="80"/>
        </w:rPr>
        <w:t xml:space="preserve"> </w:t>
      </w:r>
      <w:r>
        <w:rPr>
          <w:w w:val="80"/>
        </w:rPr>
        <w:t>pesquisadores</w:t>
      </w:r>
      <w:r>
        <w:rPr>
          <w:spacing w:val="23"/>
          <w:w w:val="80"/>
        </w:rPr>
        <w:t xml:space="preserve"> </w:t>
      </w:r>
      <w:r>
        <w:rPr>
          <w:w w:val="80"/>
        </w:rPr>
        <w:t>integrantes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grupo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6"/>
          <w:w w:val="80"/>
        </w:rPr>
        <w:t xml:space="preserve"> </w:t>
      </w:r>
      <w:r>
        <w:rPr>
          <w:w w:val="80"/>
        </w:rPr>
        <w:t>pesquisa,</w:t>
      </w:r>
      <w:r>
        <w:rPr>
          <w:spacing w:val="23"/>
          <w:w w:val="80"/>
        </w:rPr>
        <w:t xml:space="preserve"> </w:t>
      </w:r>
      <w:r>
        <w:rPr>
          <w:w w:val="80"/>
        </w:rPr>
        <w:t>desde</w:t>
      </w:r>
      <w:r>
        <w:rPr>
          <w:spacing w:val="22"/>
          <w:w w:val="80"/>
        </w:rPr>
        <w:t xml:space="preserve"> </w:t>
      </w:r>
      <w:r>
        <w:rPr>
          <w:w w:val="80"/>
        </w:rPr>
        <w:t>que</w:t>
      </w:r>
      <w:r>
        <w:rPr>
          <w:spacing w:val="23"/>
          <w:w w:val="80"/>
        </w:rPr>
        <w:t xml:space="preserve"> </w:t>
      </w:r>
      <w:r>
        <w:rPr>
          <w:w w:val="80"/>
        </w:rPr>
        <w:t>a</w:t>
      </w:r>
      <w:r>
        <w:rPr>
          <w:spacing w:val="22"/>
          <w:w w:val="80"/>
        </w:rPr>
        <w:t xml:space="preserve"> </w:t>
      </w:r>
      <w:r>
        <w:rPr>
          <w:w w:val="80"/>
        </w:rPr>
        <w:t>concessão</w:t>
      </w:r>
      <w:r>
        <w:rPr>
          <w:spacing w:val="1"/>
          <w:w w:val="80"/>
        </w:rPr>
        <w:t xml:space="preserve"> </w:t>
      </w:r>
      <w:r>
        <w:rPr>
          <w:w w:val="85"/>
        </w:rPr>
        <w:t>do auxílio esteja prevista no Plano de Trabalho e as atividades subsidiadas não sejam inerentes ao</w:t>
      </w:r>
      <w:r>
        <w:rPr>
          <w:spacing w:val="1"/>
          <w:w w:val="85"/>
        </w:rPr>
        <w:t xml:space="preserve"> </w:t>
      </w:r>
      <w:r>
        <w:rPr>
          <w:w w:val="85"/>
        </w:rPr>
        <w:t>vínculo</w:t>
      </w:r>
      <w:r>
        <w:rPr>
          <w:spacing w:val="-5"/>
          <w:w w:val="85"/>
        </w:rPr>
        <w:t xml:space="preserve"> </w:t>
      </w:r>
      <w:r>
        <w:rPr>
          <w:w w:val="85"/>
        </w:rPr>
        <w:t>funcional</w:t>
      </w:r>
      <w:r>
        <w:rPr>
          <w:spacing w:val="-5"/>
          <w:w w:val="85"/>
        </w:rPr>
        <w:t xml:space="preserve"> </w:t>
      </w:r>
      <w:r>
        <w:rPr>
          <w:w w:val="85"/>
        </w:rPr>
        <w:t>ou</w:t>
      </w:r>
      <w:r>
        <w:rPr>
          <w:spacing w:val="-3"/>
          <w:w w:val="85"/>
        </w:rPr>
        <w:t xml:space="preserve"> </w:t>
      </w:r>
      <w:r>
        <w:rPr>
          <w:w w:val="85"/>
        </w:rPr>
        <w:t>jurídico</w:t>
      </w:r>
      <w:r>
        <w:rPr>
          <w:spacing w:val="-5"/>
          <w:w w:val="85"/>
        </w:rPr>
        <w:t xml:space="preserve"> </w:t>
      </w:r>
      <w:r>
        <w:rPr>
          <w:w w:val="85"/>
        </w:rPr>
        <w:t>mantido</w:t>
      </w:r>
      <w:r>
        <w:rPr>
          <w:spacing w:val="-5"/>
          <w:w w:val="85"/>
        </w:rPr>
        <w:t xml:space="preserve"> </w:t>
      </w:r>
      <w:r>
        <w:rPr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entidade.</w:t>
      </w:r>
    </w:p>
    <w:p>
      <w:pPr>
        <w:pStyle w:val="7"/>
        <w:rPr>
          <w:sz w:val="25"/>
        </w:rPr>
      </w:pPr>
    </w:p>
    <w:p>
      <w:pPr>
        <w:pStyle w:val="7"/>
        <w:spacing w:line="276" w:lineRule="auto"/>
        <w:ind w:left="821" w:right="1396"/>
        <w:jc w:val="both"/>
      </w:pPr>
      <w:r>
        <w:rPr>
          <w:rFonts w:ascii="Arial" w:hAnsi="Arial"/>
          <w:b/>
          <w:w w:val="85"/>
        </w:rPr>
        <w:t xml:space="preserve">PARÁGRAFO PRIMEIRO </w:t>
      </w:r>
      <w:r>
        <w:rPr>
          <w:w w:val="85"/>
        </w:rPr>
        <w:t>- Os valores, a periodicidade, duração da bolsa e respectivos beneficiários</w:t>
      </w:r>
      <w:r>
        <w:rPr>
          <w:spacing w:val="1"/>
          <w:w w:val="85"/>
        </w:rPr>
        <w:t xml:space="preserve"> </w:t>
      </w:r>
      <w:r>
        <w:rPr>
          <w:w w:val="85"/>
        </w:rPr>
        <w:t>serão especificados em Termo de Outorga de Bolsa ou instrumento congênere a ser entabulado entre</w:t>
      </w:r>
      <w:r>
        <w:rPr>
          <w:spacing w:val="-49"/>
          <w:w w:val="85"/>
        </w:rPr>
        <w:t xml:space="preserve"> </w:t>
      </w:r>
      <w:r>
        <w:rPr>
          <w:w w:val="80"/>
        </w:rPr>
        <w:t>ICTPR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bolsista,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qual</w:t>
      </w:r>
      <w:r>
        <w:rPr>
          <w:spacing w:val="5"/>
          <w:w w:val="80"/>
        </w:rPr>
        <w:t xml:space="preserve"> </w:t>
      </w:r>
      <w:r>
        <w:rPr>
          <w:w w:val="80"/>
        </w:rPr>
        <w:t>deverá</w:t>
      </w:r>
      <w:r>
        <w:rPr>
          <w:spacing w:val="2"/>
          <w:w w:val="80"/>
        </w:rPr>
        <w:t xml:space="preserve"> </w:t>
      </w:r>
      <w:r>
        <w:rPr>
          <w:w w:val="80"/>
        </w:rPr>
        <w:t>ser</w:t>
      </w:r>
      <w:r>
        <w:rPr>
          <w:spacing w:val="2"/>
          <w:w w:val="80"/>
        </w:rPr>
        <w:t xml:space="preserve"> </w:t>
      </w:r>
      <w:r>
        <w:rPr>
          <w:w w:val="80"/>
        </w:rPr>
        <w:t>previamente</w:t>
      </w:r>
      <w:r>
        <w:rPr>
          <w:spacing w:val="2"/>
          <w:w w:val="80"/>
        </w:rPr>
        <w:t xml:space="preserve"> </w:t>
      </w:r>
      <w:r>
        <w:rPr>
          <w:w w:val="80"/>
        </w:rPr>
        <w:t>aprovado</w:t>
      </w:r>
      <w:r>
        <w:rPr>
          <w:spacing w:val="3"/>
          <w:w w:val="80"/>
        </w:rPr>
        <w:t xml:space="preserve"> </w:t>
      </w:r>
      <w:r>
        <w:rPr>
          <w:w w:val="80"/>
        </w:rPr>
        <w:t>pela</w:t>
      </w:r>
      <w:r>
        <w:rPr>
          <w:spacing w:val="2"/>
          <w:w w:val="80"/>
        </w:rPr>
        <w:t xml:space="preserve"> </w:t>
      </w:r>
      <w:r>
        <w:rPr>
          <w:w w:val="80"/>
        </w:rPr>
        <w:t>CONCEDENTE.</w:t>
      </w:r>
    </w:p>
    <w:p>
      <w:pPr>
        <w:pStyle w:val="7"/>
        <w:spacing w:before="2"/>
        <w:rPr>
          <w:sz w:val="25"/>
        </w:rPr>
      </w:pPr>
    </w:p>
    <w:p>
      <w:pPr>
        <w:pStyle w:val="7"/>
        <w:spacing w:line="276" w:lineRule="auto"/>
        <w:ind w:left="821" w:right="1397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bolsa de estímulo à inovação caracteriza-se como doação e, como tal, não</w:t>
      </w:r>
      <w:r>
        <w:rPr>
          <w:spacing w:val="1"/>
          <w:w w:val="80"/>
        </w:rPr>
        <w:t xml:space="preserve"> </w:t>
      </w:r>
      <w:r>
        <w:rPr>
          <w:w w:val="80"/>
        </w:rPr>
        <w:t>configura</w:t>
      </w:r>
      <w:r>
        <w:rPr>
          <w:spacing w:val="17"/>
          <w:w w:val="80"/>
        </w:rPr>
        <w:t xml:space="preserve"> </w:t>
      </w:r>
      <w:r>
        <w:rPr>
          <w:w w:val="80"/>
        </w:rPr>
        <w:t>vínculo</w:t>
      </w:r>
      <w:r>
        <w:rPr>
          <w:spacing w:val="20"/>
          <w:w w:val="80"/>
        </w:rPr>
        <w:t xml:space="preserve"> </w:t>
      </w:r>
      <w:r>
        <w:rPr>
          <w:w w:val="80"/>
        </w:rPr>
        <w:t>empregatício,</w:t>
      </w:r>
      <w:r>
        <w:rPr>
          <w:spacing w:val="17"/>
          <w:w w:val="80"/>
        </w:rPr>
        <w:t xml:space="preserve"> </w:t>
      </w:r>
      <w:r>
        <w:rPr>
          <w:w w:val="80"/>
        </w:rPr>
        <w:t>não</w:t>
      </w:r>
      <w:r>
        <w:rPr>
          <w:spacing w:val="19"/>
          <w:w w:val="80"/>
        </w:rPr>
        <w:t xml:space="preserve"> </w:t>
      </w:r>
      <w:r>
        <w:rPr>
          <w:w w:val="80"/>
        </w:rPr>
        <w:t>caracteriza</w:t>
      </w:r>
      <w:r>
        <w:rPr>
          <w:spacing w:val="18"/>
          <w:w w:val="80"/>
        </w:rPr>
        <w:t xml:space="preserve"> </w:t>
      </w:r>
      <w:r>
        <w:rPr>
          <w:w w:val="80"/>
        </w:rPr>
        <w:t>contraprestação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serviços</w:t>
      </w:r>
      <w:r>
        <w:rPr>
          <w:spacing w:val="17"/>
          <w:w w:val="80"/>
        </w:rPr>
        <w:t xml:space="preserve"> </w:t>
      </w:r>
      <w:r>
        <w:rPr>
          <w:w w:val="80"/>
        </w:rPr>
        <w:t>ou</w:t>
      </w:r>
      <w:r>
        <w:rPr>
          <w:spacing w:val="18"/>
          <w:w w:val="80"/>
        </w:rPr>
        <w:t xml:space="preserve"> </w:t>
      </w:r>
      <w:r>
        <w:rPr>
          <w:w w:val="80"/>
        </w:rPr>
        <w:t>vantagem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doador,</w:t>
      </w:r>
      <w:r>
        <w:rPr>
          <w:spacing w:val="1"/>
          <w:w w:val="80"/>
        </w:rPr>
        <w:t xml:space="preserve"> </w:t>
      </w:r>
      <w:r>
        <w:rPr>
          <w:w w:val="85"/>
        </w:rPr>
        <w:t>e não integra a base de cálculo da contribuição previdenciária, nos termos do artigo 16, § 4º da Lei</w:t>
      </w:r>
      <w:r>
        <w:rPr>
          <w:spacing w:val="1"/>
          <w:w w:val="85"/>
        </w:rPr>
        <w:t xml:space="preserve"> </w:t>
      </w:r>
      <w:r>
        <w:rPr>
          <w:w w:val="90"/>
        </w:rPr>
        <w:t>Estadual</w:t>
      </w:r>
      <w:r>
        <w:rPr>
          <w:spacing w:val="-8"/>
          <w:w w:val="90"/>
        </w:rPr>
        <w:t xml:space="preserve"> </w:t>
      </w:r>
      <w:r>
        <w:rPr>
          <w:w w:val="90"/>
        </w:rPr>
        <w:t>n.</w:t>
      </w:r>
      <w:r>
        <w:rPr>
          <w:spacing w:val="-5"/>
          <w:w w:val="90"/>
        </w:rPr>
        <w:t xml:space="preserve"> </w:t>
      </w:r>
      <w:r>
        <w:rPr>
          <w:w w:val="90"/>
        </w:rPr>
        <w:t>20.541/21.</w:t>
      </w:r>
    </w:p>
    <w:p>
      <w:pPr>
        <w:pStyle w:val="7"/>
        <w:rPr>
          <w:sz w:val="24"/>
        </w:rPr>
      </w:pPr>
    </w:p>
    <w:p>
      <w:pPr>
        <w:pStyle w:val="7"/>
        <w:spacing w:before="9"/>
        <w:rPr>
          <w:sz w:val="35"/>
        </w:rPr>
      </w:pPr>
    </w:p>
    <w:p>
      <w:pPr>
        <w:pStyle w:val="4"/>
        <w:spacing w:before="1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DÉCIMA-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OBRIGAÇÕES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LEGAIS</w:t>
      </w:r>
    </w:p>
    <w:p>
      <w:pPr>
        <w:pStyle w:val="7"/>
        <w:spacing w:before="77" w:line="276" w:lineRule="auto"/>
        <w:ind w:left="821" w:right="1395"/>
        <w:jc w:val="both"/>
      </w:pPr>
      <w:r>
        <w:rPr>
          <w:spacing w:val="-2"/>
          <w:w w:val="80"/>
        </w:rPr>
        <w:t xml:space="preserve">A ICTPRdeverá observar as disposições da Lei Estadual nº 20.541/2021, da Lei </w:t>
      </w:r>
      <w:r>
        <w:rPr>
          <w:spacing w:val="-1"/>
          <w:w w:val="80"/>
        </w:rPr>
        <w:t>Estadual nº 15.608/2007, e,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subsidiariamente da Lei Federal nº </w:t>
      </w:r>
      <w:r>
        <w:rPr>
          <w:spacing w:val="-1"/>
          <w:w w:val="85"/>
        </w:rPr>
        <w:t>14.133/2021, além das demais legislações pertinentes. A título de</w:t>
      </w:r>
      <w:r>
        <w:rPr>
          <w:w w:val="85"/>
        </w:rPr>
        <w:t xml:space="preserve"> </w:t>
      </w:r>
      <w:r>
        <w:rPr>
          <w:spacing w:val="-3"/>
          <w:w w:val="85"/>
        </w:rPr>
        <w:t xml:space="preserve">obrigações legais fica estabelecido à CONVENENTE, dentre </w:t>
      </w:r>
      <w:r>
        <w:rPr>
          <w:spacing w:val="-2"/>
          <w:w w:val="85"/>
        </w:rPr>
        <w:t>outras, conforme previsto na Resolução nº</w:t>
      </w:r>
      <w:r>
        <w:rPr>
          <w:spacing w:val="-1"/>
          <w:w w:val="85"/>
        </w:rPr>
        <w:t xml:space="preserve"> </w:t>
      </w:r>
      <w:r>
        <w:rPr>
          <w:spacing w:val="-3"/>
          <w:w w:val="80"/>
        </w:rPr>
        <w:t>028/2011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TCE/PR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regulamentada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Instrução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Normativa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61/2011,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de:</w:t>
      </w:r>
    </w:p>
    <w:p>
      <w:pPr>
        <w:pStyle w:val="9"/>
        <w:numPr>
          <w:ilvl w:val="0"/>
          <w:numId w:val="15"/>
        </w:numPr>
        <w:tabs>
          <w:tab w:val="left" w:pos="1107"/>
        </w:tabs>
        <w:spacing w:before="116" w:after="0" w:line="276" w:lineRule="auto"/>
        <w:ind w:left="821" w:right="1390" w:firstLine="0"/>
        <w:jc w:val="both"/>
        <w:rPr>
          <w:sz w:val="22"/>
        </w:rPr>
      </w:pPr>
      <w:r>
        <w:rPr>
          <w:w w:val="80"/>
          <w:sz w:val="22"/>
        </w:rPr>
        <w:t>Prestar Contas dos recursos recebidos por meio do Sistema Integrado de Transferências Voluntárias-SIT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do Tribunal de Contas do Estado do Paraná-TCE-PR, no qual deverá atualizar as informações </w:t>
      </w:r>
      <w:r>
        <w:rPr>
          <w:w w:val="85"/>
          <w:sz w:val="22"/>
        </w:rPr>
        <w:t>de sua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competência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exigidas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pelo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sistema;</w:t>
      </w:r>
    </w:p>
    <w:p>
      <w:pPr>
        <w:pStyle w:val="9"/>
        <w:numPr>
          <w:ilvl w:val="0"/>
          <w:numId w:val="15"/>
        </w:numPr>
        <w:tabs>
          <w:tab w:val="left" w:pos="1107"/>
        </w:tabs>
        <w:spacing w:before="0" w:after="0" w:line="276" w:lineRule="auto"/>
        <w:ind w:left="821" w:right="1392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Garantir </w:t>
      </w:r>
      <w:r>
        <w:rPr>
          <w:spacing w:val="-1"/>
          <w:w w:val="85"/>
          <w:sz w:val="22"/>
        </w:rPr>
        <w:t>o livre acesso de servidores do Sistema de Controle Interno da CONCEDENTE, além dos</w:t>
      </w:r>
      <w:r>
        <w:rPr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servidores do Tribunal de Contas, a qualquer tempo e lugar, a todos os atos e fatos </w:t>
      </w:r>
      <w:r>
        <w:rPr>
          <w:spacing w:val="-3"/>
          <w:w w:val="85"/>
          <w:sz w:val="22"/>
        </w:rPr>
        <w:t>relacionados direta ou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indiretamente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pactuado,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missão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fiscalização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auditoria;</w:t>
      </w:r>
    </w:p>
    <w:p>
      <w:pPr>
        <w:pStyle w:val="9"/>
        <w:numPr>
          <w:ilvl w:val="0"/>
          <w:numId w:val="15"/>
        </w:numPr>
        <w:tabs>
          <w:tab w:val="left" w:pos="1107"/>
        </w:tabs>
        <w:spacing w:before="0" w:after="0" w:line="276" w:lineRule="auto"/>
        <w:ind w:left="821" w:right="1396" w:firstLine="0"/>
        <w:jc w:val="both"/>
        <w:rPr>
          <w:sz w:val="22"/>
        </w:rPr>
      </w:pPr>
      <w:r>
        <w:rPr>
          <w:w w:val="80"/>
          <w:sz w:val="22"/>
        </w:rPr>
        <w:t>Atender as recomendações, exigências e determinações do concedente dos recursos e dos agentes dos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sistemas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controle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interno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externo.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9"/>
        <w:numPr>
          <w:ilvl w:val="0"/>
          <w:numId w:val="15"/>
        </w:numPr>
        <w:tabs>
          <w:tab w:val="left" w:pos="1107"/>
        </w:tabs>
        <w:spacing w:before="100" w:after="0" w:line="240" w:lineRule="auto"/>
        <w:ind w:left="1106" w:right="0" w:hanging="286"/>
        <w:jc w:val="both"/>
        <w:rPr>
          <w:sz w:val="22"/>
        </w:rPr>
      </w:pPr>
      <w:r>
        <w:rPr>
          <w:spacing w:val="-2"/>
          <w:w w:val="80"/>
          <w:sz w:val="22"/>
        </w:rPr>
        <w:t>Movimentar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específica;</w:t>
      </w:r>
    </w:p>
    <w:p>
      <w:pPr>
        <w:pStyle w:val="9"/>
        <w:numPr>
          <w:ilvl w:val="0"/>
          <w:numId w:val="15"/>
        </w:numPr>
        <w:tabs>
          <w:tab w:val="left" w:pos="1107"/>
        </w:tabs>
        <w:spacing w:before="37" w:after="0" w:line="276" w:lineRule="auto"/>
        <w:ind w:left="821" w:right="1394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Estar ciente de que a ausência de prestação de contas, nos prazos estabelecidos, </w:t>
      </w:r>
      <w:r>
        <w:rPr>
          <w:spacing w:val="-1"/>
          <w:w w:val="80"/>
          <w:sz w:val="22"/>
        </w:rPr>
        <w:t>sujeitará a ICTPR, salvo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os casos previstos em lei, a instauração de Tomada de Contas Especial, observados os arts. 233 e 234 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Regimento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Interno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TCE/PR;</w:t>
      </w:r>
    </w:p>
    <w:p>
      <w:pPr>
        <w:pStyle w:val="9"/>
        <w:numPr>
          <w:ilvl w:val="0"/>
          <w:numId w:val="15"/>
        </w:numPr>
        <w:tabs>
          <w:tab w:val="left" w:pos="1107"/>
        </w:tabs>
        <w:spacing w:before="0" w:after="0" w:line="276" w:lineRule="auto"/>
        <w:ind w:left="821" w:right="1398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Preservar todos os documentos originais relacionados </w:t>
      </w:r>
      <w:r>
        <w:rPr>
          <w:spacing w:val="-2"/>
          <w:w w:val="85"/>
          <w:sz w:val="22"/>
        </w:rPr>
        <w:t>com esse Convênio, independentemente da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apresentação da prestação de contas </w:t>
      </w:r>
      <w:r>
        <w:rPr>
          <w:spacing w:val="-3"/>
          <w:w w:val="85"/>
          <w:sz w:val="22"/>
        </w:rPr>
        <w:t>ou mesmo de sua aprovação, em local seguro e em bom estado de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conservação,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mantendo-os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disposição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por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um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prazo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10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(dez)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anos.</w:t>
      </w:r>
    </w:p>
    <w:p>
      <w:pPr>
        <w:pStyle w:val="9"/>
        <w:numPr>
          <w:ilvl w:val="0"/>
          <w:numId w:val="15"/>
        </w:numPr>
        <w:tabs>
          <w:tab w:val="left" w:pos="1107"/>
        </w:tabs>
        <w:spacing w:before="0" w:after="0" w:line="250" w:lineRule="exact"/>
        <w:ind w:left="1106" w:right="0" w:hanging="286"/>
        <w:jc w:val="both"/>
        <w:rPr>
          <w:sz w:val="22"/>
        </w:rPr>
      </w:pPr>
      <w:r>
        <w:rPr>
          <w:spacing w:val="-2"/>
          <w:w w:val="80"/>
          <w:sz w:val="22"/>
        </w:rPr>
        <w:t>Submeter-se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regulação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instituída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</w:p>
    <w:p>
      <w:pPr>
        <w:pStyle w:val="9"/>
        <w:numPr>
          <w:ilvl w:val="0"/>
          <w:numId w:val="15"/>
        </w:numPr>
        <w:tabs>
          <w:tab w:val="left" w:pos="1107"/>
        </w:tabs>
        <w:spacing w:before="37" w:after="0" w:line="276" w:lineRule="auto"/>
        <w:ind w:left="821" w:right="1395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Obrigar-se a apresentar, sempre que </w:t>
      </w:r>
      <w:r>
        <w:rPr>
          <w:spacing w:val="-3"/>
          <w:w w:val="85"/>
          <w:sz w:val="22"/>
        </w:rPr>
        <w:t>solicitado, relatórios de atividade que demonstrem, quantitativa e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qualitativamente,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atendimento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</w:p>
    <w:p>
      <w:pPr>
        <w:pStyle w:val="9"/>
        <w:numPr>
          <w:ilvl w:val="0"/>
          <w:numId w:val="15"/>
        </w:numPr>
        <w:tabs>
          <w:tab w:val="left" w:pos="1107"/>
        </w:tabs>
        <w:spacing w:before="0" w:after="0" w:line="240" w:lineRule="auto"/>
        <w:ind w:left="1106" w:right="0" w:hanging="286"/>
        <w:jc w:val="both"/>
        <w:rPr>
          <w:sz w:val="22"/>
        </w:rPr>
      </w:pPr>
      <w:r>
        <w:rPr>
          <w:spacing w:val="-2"/>
          <w:w w:val="80"/>
          <w:sz w:val="22"/>
        </w:rPr>
        <w:t>Cumprir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preservação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ambiente;</w:t>
      </w:r>
    </w:p>
    <w:p>
      <w:pPr>
        <w:pStyle w:val="7"/>
        <w:spacing w:before="77" w:line="276" w:lineRule="auto"/>
        <w:ind w:left="821" w:right="1396"/>
        <w:jc w:val="both"/>
      </w:pPr>
      <w:r>
        <w:rPr>
          <w:rFonts w:ascii="Arial" w:hAnsi="Arial"/>
          <w:b/>
          <w:spacing w:val="-3"/>
          <w:w w:val="85"/>
        </w:rPr>
        <w:t xml:space="preserve">PARÁGRAFO ÚNICO - </w:t>
      </w:r>
      <w:r>
        <w:rPr>
          <w:spacing w:val="-3"/>
          <w:w w:val="85"/>
        </w:rPr>
        <w:t xml:space="preserve">O não atendimento às condições estabelecidas no </w:t>
      </w:r>
      <w:r>
        <w:rPr>
          <w:spacing w:val="-2"/>
          <w:w w:val="85"/>
        </w:rPr>
        <w:t>neste instrumento, autoriza 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denúncia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unilateral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persecução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prejuízos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advindos.</w:t>
      </w:r>
    </w:p>
    <w:p>
      <w:pPr>
        <w:pStyle w:val="7"/>
        <w:rPr>
          <w:sz w:val="24"/>
        </w:rPr>
      </w:pPr>
    </w:p>
    <w:p>
      <w:pPr>
        <w:pStyle w:val="7"/>
        <w:spacing w:before="10"/>
        <w:rPr>
          <w:sz w:val="28"/>
        </w:rPr>
      </w:pPr>
    </w:p>
    <w:p>
      <w:pPr>
        <w:pStyle w:val="4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PRIMEIRA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5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DESPESAS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E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SUAS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VEDAÇÕES</w:t>
      </w:r>
    </w:p>
    <w:p>
      <w:pPr>
        <w:pStyle w:val="9"/>
        <w:numPr>
          <w:ilvl w:val="0"/>
          <w:numId w:val="16"/>
        </w:numPr>
        <w:tabs>
          <w:tab w:val="left" w:pos="1287"/>
        </w:tabs>
        <w:spacing w:before="39" w:after="0" w:line="240" w:lineRule="auto"/>
        <w:ind w:left="1286" w:right="0" w:hanging="466"/>
        <w:jc w:val="both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título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vedações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legais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contratuais,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estabelecido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que:</w:t>
      </w:r>
    </w:p>
    <w:p>
      <w:pPr>
        <w:pStyle w:val="9"/>
        <w:numPr>
          <w:ilvl w:val="0"/>
          <w:numId w:val="17"/>
        </w:numPr>
        <w:tabs>
          <w:tab w:val="left" w:pos="1107"/>
        </w:tabs>
        <w:spacing w:before="38" w:after="0" w:line="240" w:lineRule="auto"/>
        <w:ind w:left="1106" w:right="0" w:hanging="286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mesmo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exceto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ações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complementares;</w:t>
      </w:r>
    </w:p>
    <w:p>
      <w:pPr>
        <w:pStyle w:val="9"/>
        <w:numPr>
          <w:ilvl w:val="0"/>
          <w:numId w:val="17"/>
        </w:numPr>
        <w:tabs>
          <w:tab w:val="left" w:pos="1107"/>
        </w:tabs>
        <w:spacing w:before="37" w:after="0" w:line="276" w:lineRule="auto"/>
        <w:ind w:left="821" w:right="1397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É vedada a realização de despesas com publicidade, </w:t>
      </w:r>
      <w:r>
        <w:rPr>
          <w:spacing w:val="-1"/>
          <w:w w:val="85"/>
          <w:sz w:val="22"/>
        </w:rPr>
        <w:t>salvo em caráter educativo, informativo ou de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orientação social, que esteja diretamente vinculada com </w:t>
      </w:r>
      <w:r>
        <w:rPr>
          <w:spacing w:val="-2"/>
          <w:w w:val="85"/>
          <w:sz w:val="22"/>
        </w:rPr>
        <w:t>o objeto do termo de transferência e da qual não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constem nomes, símbolos, imagens ou quaisquer referências que caracterizem promoção pessoal </w:t>
      </w:r>
      <w:r>
        <w:rPr>
          <w:spacing w:val="-1"/>
          <w:w w:val="85"/>
          <w:sz w:val="22"/>
        </w:rPr>
        <w:t>de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autoridades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servidores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públicos;</w:t>
      </w:r>
    </w:p>
    <w:p>
      <w:pPr>
        <w:pStyle w:val="9"/>
        <w:numPr>
          <w:ilvl w:val="0"/>
          <w:numId w:val="17"/>
        </w:numPr>
        <w:tabs>
          <w:tab w:val="left" w:pos="1107"/>
        </w:tabs>
        <w:spacing w:before="0" w:after="0" w:line="276" w:lineRule="auto"/>
        <w:ind w:left="821" w:right="1396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É vedada aplicação dos recursos em finalidade diversa </w:t>
      </w:r>
      <w:r>
        <w:rPr>
          <w:spacing w:val="-1"/>
          <w:w w:val="80"/>
          <w:sz w:val="22"/>
        </w:rPr>
        <w:t>da estabelecida no termo, ainda que em caráter de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emergência;</w:t>
      </w:r>
    </w:p>
    <w:p>
      <w:pPr>
        <w:pStyle w:val="9"/>
        <w:numPr>
          <w:ilvl w:val="0"/>
          <w:numId w:val="17"/>
        </w:numPr>
        <w:tabs>
          <w:tab w:val="left" w:pos="1107"/>
        </w:tabs>
        <w:spacing w:before="0" w:after="0" w:line="240" w:lineRule="auto"/>
        <w:ind w:left="1106" w:right="0" w:hanging="286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atribuição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retroativos;</w:t>
      </w:r>
    </w:p>
    <w:p>
      <w:pPr>
        <w:pStyle w:val="9"/>
        <w:numPr>
          <w:ilvl w:val="0"/>
          <w:numId w:val="17"/>
        </w:numPr>
        <w:tabs>
          <w:tab w:val="left" w:pos="1107"/>
        </w:tabs>
        <w:spacing w:before="33" w:after="0" w:line="276" w:lineRule="auto"/>
        <w:ind w:left="821" w:right="1398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É vedado o trespasse, cessão ou a transferência a terceiros da execução desse </w:t>
      </w:r>
      <w:r>
        <w:rPr>
          <w:spacing w:val="-2"/>
          <w:w w:val="85"/>
          <w:sz w:val="22"/>
        </w:rPr>
        <w:t>Convênio, pelo que a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contratação de terceiros é restrita e condicionada à execução de atividades materiais </w:t>
      </w:r>
      <w:r>
        <w:rPr>
          <w:spacing w:val="-1"/>
          <w:w w:val="85"/>
          <w:sz w:val="22"/>
        </w:rPr>
        <w:t>não passíveis de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execução </w:t>
      </w:r>
      <w:r>
        <w:rPr>
          <w:spacing w:val="-2"/>
          <w:w w:val="85"/>
          <w:sz w:val="22"/>
        </w:rPr>
        <w:t>direta pela ICTPR, observadas as disposições da Lei Estadual 15.608/2005 e o que consta da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Cláusula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Quarta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presente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instrumento;</w:t>
      </w:r>
    </w:p>
    <w:p>
      <w:pPr>
        <w:pStyle w:val="9"/>
        <w:numPr>
          <w:ilvl w:val="0"/>
          <w:numId w:val="17"/>
        </w:numPr>
        <w:tabs>
          <w:tab w:val="left" w:pos="965"/>
        </w:tabs>
        <w:spacing w:before="0" w:after="0" w:line="251" w:lineRule="exact"/>
        <w:ind w:left="964" w:right="0" w:hanging="14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despesas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anterior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posterior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deste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9"/>
        <w:numPr>
          <w:ilvl w:val="0"/>
          <w:numId w:val="17"/>
        </w:numPr>
        <w:tabs>
          <w:tab w:val="left" w:pos="1363"/>
        </w:tabs>
        <w:spacing w:before="37" w:after="0" w:line="240" w:lineRule="auto"/>
        <w:ind w:left="1362" w:right="0" w:hanging="542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poderão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despesas:</w:t>
      </w:r>
    </w:p>
    <w:p>
      <w:pPr>
        <w:pStyle w:val="9"/>
        <w:numPr>
          <w:ilvl w:val="1"/>
          <w:numId w:val="17"/>
        </w:numPr>
        <w:tabs>
          <w:tab w:val="left" w:pos="1111"/>
        </w:tabs>
        <w:spacing w:before="37" w:after="0" w:line="276" w:lineRule="auto"/>
        <w:ind w:left="1106" w:right="1398" w:hanging="102"/>
        <w:jc w:val="both"/>
        <w:rPr>
          <w:sz w:val="22"/>
        </w:rPr>
      </w:pPr>
      <w:r>
        <w:rPr>
          <w:w w:val="80"/>
          <w:sz w:val="22"/>
        </w:rPr>
        <w:t>Com pagamento a qualquer título a servidor ou empregado público, integrantes do quadro de pessoal de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direta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indireta;</w:t>
      </w:r>
    </w:p>
    <w:p>
      <w:pPr>
        <w:pStyle w:val="9"/>
        <w:numPr>
          <w:ilvl w:val="1"/>
          <w:numId w:val="17"/>
        </w:numPr>
        <w:tabs>
          <w:tab w:val="left" w:pos="1111"/>
        </w:tabs>
        <w:spacing w:before="0" w:after="0" w:line="252" w:lineRule="exact"/>
        <w:ind w:left="1110" w:right="0" w:hanging="151"/>
        <w:jc w:val="both"/>
        <w:rPr>
          <w:sz w:val="22"/>
        </w:rPr>
      </w:pPr>
      <w:r>
        <w:rPr>
          <w:spacing w:val="-3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taxas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gerência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similar;</w:t>
      </w:r>
    </w:p>
    <w:p>
      <w:pPr>
        <w:pStyle w:val="9"/>
        <w:numPr>
          <w:ilvl w:val="1"/>
          <w:numId w:val="17"/>
        </w:numPr>
        <w:tabs>
          <w:tab w:val="left" w:pos="1109"/>
        </w:tabs>
        <w:spacing w:before="39" w:after="0" w:line="276" w:lineRule="auto"/>
        <w:ind w:left="1106" w:right="1396" w:hanging="192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Taxas bancárias, multas, juros ou atualização </w:t>
      </w:r>
      <w:r>
        <w:rPr>
          <w:w w:val="80"/>
          <w:sz w:val="22"/>
        </w:rPr>
        <w:t>monetária, decorrentes de culpa de agente do tomador dos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descumprimento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determinações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legais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conveniais;</w:t>
      </w:r>
    </w:p>
    <w:p>
      <w:pPr>
        <w:pStyle w:val="9"/>
        <w:numPr>
          <w:ilvl w:val="1"/>
          <w:numId w:val="17"/>
        </w:numPr>
        <w:tabs>
          <w:tab w:val="left" w:pos="1111"/>
        </w:tabs>
        <w:spacing w:before="0" w:after="0" w:line="251" w:lineRule="exact"/>
        <w:ind w:left="1110" w:right="0" w:hanging="213"/>
        <w:jc w:val="both"/>
        <w:rPr>
          <w:sz w:val="22"/>
        </w:rPr>
      </w:pPr>
      <w:r>
        <w:rPr>
          <w:spacing w:val="-2"/>
          <w:w w:val="80"/>
          <w:sz w:val="22"/>
        </w:rPr>
        <w:t>Pagamento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profissionais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vinculados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transferência;</w:t>
      </w:r>
    </w:p>
    <w:p>
      <w:pPr>
        <w:pStyle w:val="9"/>
        <w:numPr>
          <w:ilvl w:val="1"/>
          <w:numId w:val="17"/>
        </w:numPr>
        <w:tabs>
          <w:tab w:val="left" w:pos="969"/>
        </w:tabs>
        <w:spacing w:before="37" w:after="0" w:line="276" w:lineRule="auto"/>
        <w:ind w:left="821" w:right="1394" w:hanging="22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Não poderão ser pagos, em hipótese alguma, com recursos do Convênio, honorários </w:t>
      </w:r>
      <w:r>
        <w:rPr>
          <w:w w:val="85"/>
          <w:sz w:val="22"/>
        </w:rPr>
        <w:t>a dirigente da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instituição beneficiada, bem como gratificações, representações e comissões, obedecidas as normas legais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regem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matéria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especial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LC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101/2000.</w:t>
      </w:r>
    </w:p>
    <w:p>
      <w:pPr>
        <w:pStyle w:val="9"/>
        <w:numPr>
          <w:ilvl w:val="0"/>
          <w:numId w:val="16"/>
        </w:numPr>
        <w:tabs>
          <w:tab w:val="left" w:pos="1107"/>
        </w:tabs>
        <w:spacing w:before="0" w:after="0" w:line="276" w:lineRule="auto"/>
        <w:ind w:left="821" w:right="1399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As faturas, recibos, notas fiscais e quaisquer outros documentos </w:t>
      </w:r>
      <w:r>
        <w:rPr>
          <w:spacing w:val="-1"/>
          <w:w w:val="80"/>
          <w:sz w:val="22"/>
        </w:rPr>
        <w:t>comprobatórios de despesas deverão ser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emitidos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nome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devidamente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identificados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número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deste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Convênio.</w:t>
      </w:r>
    </w:p>
    <w:p>
      <w:pPr>
        <w:pStyle w:val="9"/>
        <w:numPr>
          <w:ilvl w:val="0"/>
          <w:numId w:val="16"/>
        </w:numPr>
        <w:tabs>
          <w:tab w:val="left" w:pos="1107"/>
        </w:tabs>
        <w:spacing w:before="0" w:after="0" w:line="276" w:lineRule="auto"/>
        <w:ind w:left="821" w:right="1398" w:firstLine="0"/>
        <w:jc w:val="both"/>
        <w:rPr>
          <w:sz w:val="22"/>
        </w:rPr>
      </w:pPr>
      <w:r>
        <w:rPr>
          <w:w w:val="80"/>
          <w:sz w:val="22"/>
        </w:rPr>
        <w:t>Constatadas impropriedades e/ou irregularidades decorrentes do uso dos recursos ou outras pendências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ordem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técnica,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obriga-se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notificar,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 imediato,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suspender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liberação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7"/>
        <w:spacing w:before="100" w:line="276" w:lineRule="auto"/>
        <w:ind w:left="821" w:right="1315"/>
      </w:pPr>
      <w:r>
        <w:rPr>
          <w:spacing w:val="-1"/>
          <w:w w:val="85"/>
        </w:rPr>
        <w:t>eventuais</w:t>
      </w:r>
      <w:r>
        <w:rPr>
          <w:spacing w:val="35"/>
          <w:w w:val="85"/>
        </w:rPr>
        <w:t xml:space="preserve"> </w:t>
      </w:r>
      <w:r>
        <w:rPr>
          <w:spacing w:val="-1"/>
          <w:w w:val="85"/>
        </w:rPr>
        <w:t>recursos</w:t>
      </w:r>
      <w:r>
        <w:rPr>
          <w:spacing w:val="34"/>
          <w:w w:val="85"/>
        </w:rPr>
        <w:t xml:space="preserve"> </w:t>
      </w:r>
      <w:r>
        <w:rPr>
          <w:spacing w:val="-1"/>
          <w:w w:val="85"/>
        </w:rPr>
        <w:t>pendentes,</w:t>
      </w:r>
      <w:r>
        <w:rPr>
          <w:spacing w:val="34"/>
          <w:w w:val="85"/>
        </w:rPr>
        <w:t xml:space="preserve"> </w:t>
      </w:r>
      <w:r>
        <w:rPr>
          <w:spacing w:val="-1"/>
          <w:w w:val="85"/>
        </w:rPr>
        <w:t>fixando</w:t>
      </w:r>
      <w:r>
        <w:rPr>
          <w:spacing w:val="36"/>
          <w:w w:val="85"/>
        </w:rPr>
        <w:t xml:space="preserve"> </w:t>
      </w:r>
      <w:r>
        <w:rPr>
          <w:spacing w:val="-1"/>
          <w:w w:val="85"/>
        </w:rPr>
        <w:t>prazo</w:t>
      </w:r>
      <w:r>
        <w:rPr>
          <w:spacing w:val="37"/>
          <w:w w:val="85"/>
        </w:rPr>
        <w:t xml:space="preserve"> </w:t>
      </w:r>
      <w:r>
        <w:rPr>
          <w:spacing w:val="-1"/>
          <w:w w:val="85"/>
        </w:rPr>
        <w:t>para</w:t>
      </w:r>
      <w:r>
        <w:rPr>
          <w:spacing w:val="34"/>
          <w:w w:val="85"/>
        </w:rPr>
        <w:t xml:space="preserve"> </w:t>
      </w:r>
      <w:r>
        <w:rPr>
          <w:spacing w:val="-1"/>
          <w:w w:val="85"/>
        </w:rPr>
        <w:t>saneamento</w:t>
      </w:r>
      <w:r>
        <w:rPr>
          <w:spacing w:val="35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36"/>
          <w:w w:val="85"/>
        </w:rPr>
        <w:t xml:space="preserve"> </w:t>
      </w:r>
      <w:r>
        <w:rPr>
          <w:spacing w:val="-1"/>
          <w:w w:val="85"/>
        </w:rPr>
        <w:t>apresentação</w:t>
      </w:r>
      <w:r>
        <w:rPr>
          <w:spacing w:val="34"/>
          <w:w w:val="85"/>
        </w:rPr>
        <w:t xml:space="preserve"> </w:t>
      </w:r>
      <w:r>
        <w:rPr>
          <w:w w:val="85"/>
        </w:rPr>
        <w:t>de</w:t>
      </w:r>
      <w:r>
        <w:rPr>
          <w:spacing w:val="36"/>
          <w:w w:val="85"/>
        </w:rPr>
        <w:t xml:space="preserve"> </w:t>
      </w:r>
      <w:r>
        <w:rPr>
          <w:w w:val="85"/>
        </w:rPr>
        <w:t>informações</w:t>
      </w:r>
      <w:r>
        <w:rPr>
          <w:spacing w:val="34"/>
          <w:w w:val="85"/>
        </w:rPr>
        <w:t xml:space="preserve"> </w:t>
      </w:r>
      <w:r>
        <w:rPr>
          <w:w w:val="85"/>
        </w:rPr>
        <w:t>e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esclarecimentos,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podendo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prorrogado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igual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período.</w:t>
      </w:r>
    </w:p>
    <w:p>
      <w:pPr>
        <w:pStyle w:val="7"/>
        <w:rPr>
          <w:sz w:val="24"/>
        </w:rPr>
      </w:pPr>
    </w:p>
    <w:p>
      <w:pPr>
        <w:pStyle w:val="7"/>
        <w:spacing w:before="1"/>
      </w:pPr>
    </w:p>
    <w:p>
      <w:pPr>
        <w:pStyle w:val="4"/>
        <w:jc w:val="lef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FISCALIZAÇÃO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CONVÊNIO</w:t>
      </w:r>
    </w:p>
    <w:p>
      <w:pPr>
        <w:pStyle w:val="7"/>
        <w:spacing w:before="77" w:line="276" w:lineRule="auto"/>
        <w:ind w:left="821" w:right="1315"/>
      </w:pPr>
      <w:r>
        <w:rPr>
          <w:spacing w:val="-4"/>
          <w:w w:val="85"/>
        </w:rPr>
        <w:t>Dentre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outras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atribuições</w:t>
      </w:r>
      <w:r>
        <w:rPr>
          <w:w w:val="85"/>
        </w:rPr>
        <w:t xml:space="preserve"> </w:t>
      </w:r>
      <w:r>
        <w:rPr>
          <w:spacing w:val="-4"/>
          <w:w w:val="85"/>
        </w:rPr>
        <w:t>legais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contratuais,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compete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à</w:t>
      </w:r>
      <w:r>
        <w:rPr>
          <w:w w:val="85"/>
        </w:rPr>
        <w:t xml:space="preserve"> </w:t>
      </w:r>
      <w:r>
        <w:rPr>
          <w:spacing w:val="-4"/>
          <w:w w:val="85"/>
        </w:rPr>
        <w:t>Fundação</w:t>
      </w:r>
      <w:r>
        <w:rPr>
          <w:w w:val="85"/>
        </w:rPr>
        <w:t xml:space="preserve"> </w:t>
      </w:r>
      <w:r>
        <w:rPr>
          <w:spacing w:val="-4"/>
          <w:w w:val="85"/>
        </w:rPr>
        <w:t>Araucária,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na</w:t>
      </w:r>
      <w:r>
        <w:rPr>
          <w:w w:val="85"/>
        </w:rPr>
        <w:t xml:space="preserve"> </w:t>
      </w:r>
      <w:r>
        <w:rPr>
          <w:spacing w:val="-3"/>
          <w:w w:val="85"/>
        </w:rPr>
        <w:t>fiscalização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do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presente</w:t>
      </w:r>
      <w:r>
        <w:rPr>
          <w:spacing w:val="-49"/>
          <w:w w:val="85"/>
        </w:rPr>
        <w:t xml:space="preserve"> </w:t>
      </w:r>
      <w:r>
        <w:rPr>
          <w:w w:val="90"/>
        </w:rPr>
        <w:t>Convênio</w:t>
      </w:r>
      <w:r>
        <w:rPr>
          <w:spacing w:val="-15"/>
          <w:w w:val="90"/>
        </w:rPr>
        <w:t xml:space="preserve"> </w:t>
      </w:r>
      <w:r>
        <w:rPr>
          <w:w w:val="90"/>
        </w:rPr>
        <w:t>PD&amp;I: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119" w:after="0" w:line="276" w:lineRule="auto"/>
        <w:ind w:left="1390" w:right="1397" w:hanging="284"/>
        <w:jc w:val="left"/>
        <w:rPr>
          <w:sz w:val="22"/>
        </w:rPr>
      </w:pPr>
      <w:r>
        <w:rPr>
          <w:spacing w:val="-3"/>
          <w:w w:val="85"/>
          <w:sz w:val="22"/>
        </w:rPr>
        <w:t>Cuidar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para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que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documentação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do</w:t>
      </w:r>
      <w:r>
        <w:rPr>
          <w:spacing w:val="-2"/>
          <w:w w:val="85"/>
          <w:sz w:val="22"/>
        </w:rPr>
        <w:t xml:space="preserve"> Convênio esteja em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conformidade com a legislação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aplicada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desde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proposta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até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aprovação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Prestação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Contas;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1393" w:hanging="284"/>
        <w:jc w:val="left"/>
        <w:rPr>
          <w:sz w:val="22"/>
        </w:rPr>
      </w:pPr>
      <w:r>
        <w:rPr>
          <w:spacing w:val="-4"/>
          <w:w w:val="85"/>
          <w:sz w:val="22"/>
        </w:rPr>
        <w:t>Ensejar</w:t>
      </w:r>
      <w:r>
        <w:rPr>
          <w:spacing w:val="-3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as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ações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para</w:t>
      </w:r>
      <w:r>
        <w:rPr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que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execução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física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e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financeira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do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Convênio</w:t>
      </w:r>
      <w:r>
        <w:rPr>
          <w:spacing w:val="4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ocorra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conforme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previsto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no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Trabalho;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1396" w:hanging="284"/>
        <w:jc w:val="left"/>
        <w:rPr>
          <w:sz w:val="22"/>
        </w:rPr>
      </w:pPr>
      <w:r>
        <w:rPr>
          <w:w w:val="80"/>
          <w:sz w:val="22"/>
        </w:rPr>
        <w:t>Acompanhar a execução do Convênio responsabilizando-se pela sua eficácia, por meio de relatórios,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inspeções,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visitas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atestação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satisfatória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Convênio.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51" w:lineRule="exact"/>
        <w:ind w:left="1390" w:right="0" w:hanging="285"/>
        <w:jc w:val="left"/>
        <w:rPr>
          <w:sz w:val="22"/>
        </w:rPr>
      </w:pPr>
      <w:r>
        <w:rPr>
          <w:spacing w:val="-2"/>
          <w:w w:val="80"/>
          <w:sz w:val="22"/>
        </w:rPr>
        <w:t>Atuar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interlocutor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responsável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Convênio;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35" w:after="0" w:line="240" w:lineRule="auto"/>
        <w:ind w:left="1390" w:right="0" w:hanging="285"/>
        <w:jc w:val="left"/>
        <w:rPr>
          <w:sz w:val="22"/>
        </w:rPr>
      </w:pPr>
      <w:r>
        <w:rPr>
          <w:spacing w:val="-2"/>
          <w:w w:val="80"/>
          <w:sz w:val="22"/>
        </w:rPr>
        <w:t>Controlar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saldos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empenhos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congêneres;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37" w:after="0" w:line="276" w:lineRule="auto"/>
        <w:ind w:left="1390" w:right="1401" w:hanging="284"/>
        <w:jc w:val="both"/>
        <w:rPr>
          <w:sz w:val="22"/>
        </w:rPr>
      </w:pPr>
      <w:r>
        <w:rPr>
          <w:w w:val="80"/>
          <w:sz w:val="22"/>
        </w:rPr>
        <w:t>Prestar, quando solicitado, informações sobre a execução do Convênio ou instrumentos congêneres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sob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1" w:after="0" w:line="276" w:lineRule="auto"/>
        <w:ind w:left="1390" w:right="1397" w:hanging="284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Controlar os prazos de Prestação de Contas dos Convênios </w:t>
      </w:r>
      <w:r>
        <w:rPr>
          <w:w w:val="80"/>
          <w:sz w:val="22"/>
        </w:rPr>
        <w:t>bem como efetuar análises e encaminhar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ordenador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despesa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aprovação;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1394" w:hanging="284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Zelar para que o Sistema Integrado de Transferências </w:t>
      </w:r>
      <w:r>
        <w:rPr>
          <w:spacing w:val="-1"/>
          <w:w w:val="85"/>
          <w:sz w:val="22"/>
        </w:rPr>
        <w:t>– SIT do TCE atualizando as informações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 xml:space="preserve">relacionadas à execução </w:t>
      </w:r>
      <w:r>
        <w:rPr>
          <w:w w:val="85"/>
          <w:sz w:val="22"/>
        </w:rPr>
        <w:t>do convênio, cumprimento dos objetivos e elaboração do termo 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fiscalização;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50" w:lineRule="exact"/>
        <w:ind w:left="1390" w:right="0" w:hanging="285"/>
        <w:jc w:val="both"/>
        <w:rPr>
          <w:sz w:val="22"/>
        </w:rPr>
      </w:pPr>
      <w:r>
        <w:rPr>
          <w:spacing w:val="-3"/>
          <w:w w:val="80"/>
          <w:sz w:val="22"/>
        </w:rPr>
        <w:t>Zelar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integral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Convênio;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37" w:after="0" w:line="276" w:lineRule="auto"/>
        <w:ind w:left="1390" w:right="1396" w:hanging="284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Acompanhar a execução dos ajustes firmados, promovendo </w:t>
      </w:r>
      <w:r>
        <w:rPr>
          <w:w w:val="80"/>
          <w:sz w:val="22"/>
        </w:rPr>
        <w:t>medidas necessárias à fiel execução das</w:t>
      </w:r>
      <w:r>
        <w:rPr>
          <w:spacing w:val="1"/>
          <w:w w:val="80"/>
          <w:sz w:val="22"/>
        </w:rPr>
        <w:t xml:space="preserve"> </w:t>
      </w:r>
      <w:r>
        <w:rPr>
          <w:spacing w:val="-3"/>
          <w:w w:val="85"/>
          <w:sz w:val="22"/>
        </w:rPr>
        <w:t xml:space="preserve">condições estabelecidas no convênio, gerenciar, decidir </w:t>
      </w:r>
      <w:r>
        <w:rPr>
          <w:spacing w:val="-2"/>
          <w:w w:val="85"/>
          <w:sz w:val="22"/>
        </w:rPr>
        <w:t>sobre eventuais e possíveis alterações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inicialmente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estabelecidas,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inclusive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aditivos.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1392" w:hanging="284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O fiscal do convênio deve primar para que não haja alteração no objeto do ajuste, atentando-se </w:t>
      </w:r>
      <w:r>
        <w:rPr>
          <w:w w:val="80"/>
          <w:sz w:val="22"/>
        </w:rPr>
        <w:t>para o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cumprimento dos prazos conveniais e fazendo o gerenciamento necessário dos processos de modo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eficiente,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evitando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prejuízos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erário.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1398" w:hanging="284"/>
        <w:jc w:val="both"/>
        <w:rPr>
          <w:sz w:val="22"/>
        </w:rPr>
      </w:pPr>
      <w:r>
        <w:rPr>
          <w:w w:val="85"/>
          <w:sz w:val="22"/>
        </w:rPr>
        <w:t>Garantir os recursos por meio da Declaração de Adequação Orçamentária da Despesa e 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Regularidade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Pedido.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1397" w:hanging="284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Aprovar o Plano de Trabalho apresentado pelo proponente </w:t>
      </w:r>
      <w:r>
        <w:rPr>
          <w:spacing w:val="-2"/>
          <w:w w:val="85"/>
          <w:sz w:val="22"/>
        </w:rPr>
        <w:t>tanto na formalização quanto nas suas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adequações.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1395" w:hanging="284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Opinar sobre a prorrogação de prazo além dos limites estabelecidos no termo de </w:t>
      </w:r>
      <w:r>
        <w:rPr>
          <w:spacing w:val="-3"/>
          <w:w w:val="85"/>
          <w:sz w:val="22"/>
        </w:rPr>
        <w:t>convênio, quando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ocorrer fato excepcional </w:t>
      </w:r>
      <w:r>
        <w:rPr>
          <w:spacing w:val="-1"/>
          <w:w w:val="80"/>
          <w:sz w:val="22"/>
        </w:rPr>
        <w:t>ou imprescindível que altere fundamentalmente as condições de execução do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justificativa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fundamentada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prévio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parecer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jurídico.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1403" w:hanging="284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Autorizar a indicação e substituição de fiscal de convênios, por </w:t>
      </w:r>
      <w:r>
        <w:rPr>
          <w:spacing w:val="-3"/>
          <w:w w:val="85"/>
          <w:sz w:val="22"/>
        </w:rPr>
        <w:t>meio de ato emitido pela autoridade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competente.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0" w:after="0" w:line="251" w:lineRule="exact"/>
        <w:ind w:left="1390" w:right="0" w:hanging="285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acordo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natureza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gravidade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infrações.</w:t>
      </w:r>
    </w:p>
    <w:p>
      <w:pPr>
        <w:pStyle w:val="9"/>
        <w:numPr>
          <w:ilvl w:val="1"/>
          <w:numId w:val="16"/>
        </w:numPr>
        <w:tabs>
          <w:tab w:val="left" w:pos="1391"/>
        </w:tabs>
        <w:spacing w:before="29" w:after="0" w:line="240" w:lineRule="auto"/>
        <w:ind w:left="1390" w:right="0" w:hanging="285"/>
        <w:jc w:val="both"/>
        <w:rPr>
          <w:sz w:val="22"/>
        </w:rPr>
      </w:pPr>
      <w:r>
        <w:rPr>
          <w:spacing w:val="-2"/>
          <w:w w:val="80"/>
          <w:sz w:val="22"/>
        </w:rPr>
        <w:t>Indicar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funcionários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compor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7"/>
        <w:spacing w:before="9"/>
        <w:rPr>
          <w:sz w:val="26"/>
        </w:rPr>
      </w:pPr>
    </w:p>
    <w:p>
      <w:pPr>
        <w:pStyle w:val="7"/>
        <w:spacing w:before="99" w:after="3" w:line="276" w:lineRule="auto"/>
        <w:ind w:left="821" w:right="1315"/>
      </w:pPr>
      <w:r>
        <w:pict>
          <v:rect id="_x0000_s1035" o:spid="_x0000_s1035" o:spt="1" style="position:absolute;left:0pt;margin-left:85.05pt;margin-top:34.15pt;height:12.6pt;width:416.65pt;mso-position-horizontal-relative:page;z-index:-251652096;mso-width-relative:page;mso-height-relative:page;" fillcolor="#FFFF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pacing w:val="-1"/>
          <w:w w:val="80"/>
          <w:shd w:val="clear" w:color="auto" w:fill="FFFF00"/>
        </w:rPr>
        <w:t xml:space="preserve">PARÁGRAFO PRIMEIRO </w:t>
      </w:r>
      <w:r>
        <w:rPr>
          <w:rFonts w:ascii="Arial" w:hAnsi="Arial"/>
          <w:b/>
          <w:w w:val="80"/>
          <w:shd w:val="clear" w:color="auto" w:fill="FFFF00"/>
        </w:rPr>
        <w:t xml:space="preserve">- </w:t>
      </w:r>
      <w:r>
        <w:rPr>
          <w:w w:val="80"/>
          <w:shd w:val="clear" w:color="auto" w:fill="FFFF00"/>
        </w:rPr>
        <w:t>Fica indicado como Fiscal do Convênio XXXXXX (NOME DO DIRETOR(A), para</w:t>
      </w:r>
      <w:r>
        <w:rPr>
          <w:spacing w:val="-46"/>
          <w:w w:val="80"/>
        </w:rPr>
        <w:t xml:space="preserve"> </w:t>
      </w:r>
      <w:r>
        <w:rPr>
          <w:spacing w:val="-2"/>
          <w:w w:val="85"/>
          <w:shd w:val="clear" w:color="auto" w:fill="FFFF00"/>
        </w:rPr>
        <w:t>acompanhar</w:t>
      </w:r>
      <w:r>
        <w:rPr>
          <w:spacing w:val="8"/>
          <w:w w:val="85"/>
          <w:shd w:val="clear" w:color="auto" w:fill="FFFF00"/>
        </w:rPr>
        <w:t xml:space="preserve"> </w:t>
      </w:r>
      <w:r>
        <w:rPr>
          <w:spacing w:val="-2"/>
          <w:w w:val="85"/>
          <w:shd w:val="clear" w:color="auto" w:fill="FFFF00"/>
        </w:rPr>
        <w:t>e</w:t>
      </w:r>
      <w:r>
        <w:rPr>
          <w:spacing w:val="8"/>
          <w:w w:val="85"/>
          <w:shd w:val="clear" w:color="auto" w:fill="FFFF00"/>
        </w:rPr>
        <w:t xml:space="preserve"> </w:t>
      </w:r>
      <w:r>
        <w:rPr>
          <w:spacing w:val="-2"/>
          <w:w w:val="85"/>
          <w:shd w:val="clear" w:color="auto" w:fill="FFFF00"/>
        </w:rPr>
        <w:t>fiscalizar</w:t>
      </w:r>
      <w:r>
        <w:rPr>
          <w:spacing w:val="7"/>
          <w:w w:val="85"/>
          <w:shd w:val="clear" w:color="auto" w:fill="FFFF00"/>
        </w:rPr>
        <w:t xml:space="preserve"> </w:t>
      </w:r>
      <w:r>
        <w:rPr>
          <w:spacing w:val="-2"/>
          <w:w w:val="85"/>
          <w:shd w:val="clear" w:color="auto" w:fill="FFFF00"/>
        </w:rPr>
        <w:t>a</w:t>
      </w:r>
      <w:r>
        <w:rPr>
          <w:spacing w:val="8"/>
          <w:w w:val="85"/>
          <w:shd w:val="clear" w:color="auto" w:fill="FFFF00"/>
        </w:rPr>
        <w:t xml:space="preserve"> </w:t>
      </w:r>
      <w:r>
        <w:rPr>
          <w:spacing w:val="-2"/>
          <w:w w:val="85"/>
          <w:shd w:val="clear" w:color="auto" w:fill="FFFF00"/>
        </w:rPr>
        <w:t>execução</w:t>
      </w:r>
      <w:r>
        <w:rPr>
          <w:spacing w:val="8"/>
          <w:w w:val="85"/>
          <w:shd w:val="clear" w:color="auto" w:fill="FFFF00"/>
        </w:rPr>
        <w:t xml:space="preserve"> </w:t>
      </w:r>
      <w:r>
        <w:rPr>
          <w:spacing w:val="-2"/>
          <w:w w:val="85"/>
          <w:shd w:val="clear" w:color="auto" w:fill="FFFF00"/>
        </w:rPr>
        <w:t>deste</w:t>
      </w:r>
      <w:r>
        <w:rPr>
          <w:spacing w:val="8"/>
          <w:w w:val="85"/>
          <w:shd w:val="clear" w:color="auto" w:fill="FFFF00"/>
        </w:rPr>
        <w:t xml:space="preserve"> </w:t>
      </w:r>
      <w:r>
        <w:rPr>
          <w:spacing w:val="-2"/>
          <w:w w:val="85"/>
          <w:shd w:val="clear" w:color="auto" w:fill="FFFF00"/>
        </w:rPr>
        <w:t>convênio</w:t>
      </w:r>
      <w:r>
        <w:rPr>
          <w:spacing w:val="7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e</w:t>
      </w:r>
      <w:r>
        <w:rPr>
          <w:spacing w:val="7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dos</w:t>
      </w:r>
      <w:r>
        <w:rPr>
          <w:spacing w:val="8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recursos</w:t>
      </w:r>
      <w:r>
        <w:rPr>
          <w:spacing w:val="7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repassados,</w:t>
      </w:r>
      <w:r>
        <w:rPr>
          <w:spacing w:val="8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o</w:t>
      </w:r>
      <w:r>
        <w:rPr>
          <w:spacing w:val="7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que</w:t>
      </w:r>
      <w:r>
        <w:rPr>
          <w:spacing w:val="7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será</w:t>
      </w:r>
      <w:r>
        <w:rPr>
          <w:spacing w:val="8"/>
          <w:w w:val="85"/>
          <w:shd w:val="clear" w:color="auto" w:fill="FFFF00"/>
        </w:rPr>
        <w:t xml:space="preserve"> </w:t>
      </w:r>
      <w:r>
        <w:rPr>
          <w:spacing w:val="-1"/>
          <w:w w:val="85"/>
          <w:shd w:val="clear" w:color="auto" w:fill="FFFF00"/>
        </w:rPr>
        <w:t>executado</w:t>
      </w:r>
    </w:p>
    <w:p>
      <w:pPr>
        <w:pStyle w:val="7"/>
        <w:ind w:left="822"/>
        <w:rPr>
          <w:sz w:val="20"/>
        </w:rPr>
      </w:pPr>
      <w:r>
        <w:rPr>
          <w:sz w:val="20"/>
        </w:rPr>
        <w:pict>
          <v:shape id="_x0000_s1036" o:spid="_x0000_s1036" o:spt="202" type="#_x0000_t202" style="height:12.6pt;width:416.7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"/>
                    <w:spacing w:line="251" w:lineRule="exact"/>
                    <w:ind w:right="-15"/>
                  </w:pPr>
                  <w:r>
                    <w:rPr>
                      <w:spacing w:val="-2"/>
                      <w:w w:val="80"/>
                    </w:rPr>
                    <w:t>juntamente</w:t>
                  </w:r>
                  <w:r>
                    <w:rPr>
                      <w:spacing w:val="-6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com</w:t>
                  </w:r>
                  <w:r>
                    <w:rPr>
                      <w:spacing w:val="-8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o</w:t>
                  </w:r>
                  <w:r>
                    <w:rPr>
                      <w:spacing w:val="-9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Tribunal</w:t>
                  </w:r>
                  <w:r>
                    <w:rPr>
                      <w:spacing w:val="-6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de</w:t>
                  </w:r>
                  <w:r>
                    <w:rPr>
                      <w:spacing w:val="-7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Contas</w:t>
                  </w:r>
                  <w:r>
                    <w:rPr>
                      <w:spacing w:val="-6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do</w:t>
                  </w:r>
                  <w:r>
                    <w:rPr>
                      <w:spacing w:val="-8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Estado</w:t>
                  </w:r>
                  <w:r>
                    <w:rPr>
                      <w:spacing w:val="-7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do</w:t>
                  </w:r>
                  <w:r>
                    <w:rPr>
                      <w:spacing w:val="-6"/>
                      <w:w w:val="80"/>
                    </w:rPr>
                    <w:t xml:space="preserve"> </w:t>
                  </w:r>
                  <w:r>
                    <w:rPr>
                      <w:spacing w:val="-2"/>
                      <w:w w:val="80"/>
                    </w:rPr>
                    <w:t>Paraná</w:t>
                  </w:r>
                  <w:r>
                    <w:rPr>
                      <w:spacing w:val="-7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e</w:t>
                  </w:r>
                  <w:r>
                    <w:rPr>
                      <w:spacing w:val="-8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com</w:t>
                  </w:r>
                  <w:r>
                    <w:rPr>
                      <w:spacing w:val="-8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o</w:t>
                  </w:r>
                  <w:r>
                    <w:rPr>
                      <w:spacing w:val="-7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Controle</w:t>
                  </w:r>
                  <w:r>
                    <w:rPr>
                      <w:spacing w:val="-8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Interno</w:t>
                  </w:r>
                  <w:r>
                    <w:rPr>
                      <w:spacing w:val="-7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da</w:t>
                  </w:r>
                  <w:r>
                    <w:rPr>
                      <w:spacing w:val="-8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Fundação</w:t>
                  </w:r>
                  <w:r>
                    <w:rPr>
                      <w:spacing w:val="-16"/>
                      <w:w w:val="80"/>
                    </w:rPr>
                    <w:t xml:space="preserve"> </w:t>
                  </w:r>
                  <w:r>
                    <w:rPr>
                      <w:spacing w:val="-1"/>
                      <w:w w:val="80"/>
                    </w:rPr>
                    <w:t>Araucária.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/>
        <w:rPr>
          <w:sz w:val="20"/>
        </w:rPr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7"/>
        <w:spacing w:before="100" w:line="276" w:lineRule="auto"/>
        <w:ind w:left="821" w:right="1400"/>
        <w:jc w:val="both"/>
      </w:pPr>
      <w:r>
        <w:rPr>
          <w:rFonts w:ascii="Arial" w:hAnsi="Arial"/>
          <w:b/>
          <w:spacing w:val="-4"/>
          <w:w w:val="85"/>
        </w:rPr>
        <w:t>PARÁGRAFO SEGUNDO –</w:t>
      </w:r>
      <w:r>
        <w:rPr>
          <w:spacing w:val="-4"/>
          <w:w w:val="85"/>
        </w:rPr>
        <w:t xml:space="preserve">Compete ao Setor de Análise e Prestação </w:t>
      </w:r>
      <w:r>
        <w:rPr>
          <w:spacing w:val="-3"/>
          <w:w w:val="85"/>
        </w:rPr>
        <w:t>de Contas da Fundação Araucária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apoiar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Fiscal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atribuições,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cabendo-lhe,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especificamente:</w:t>
      </w:r>
    </w:p>
    <w:p>
      <w:pPr>
        <w:pStyle w:val="7"/>
        <w:spacing w:before="2"/>
        <w:rPr>
          <w:sz w:val="32"/>
        </w:rPr>
      </w:pPr>
    </w:p>
    <w:p>
      <w:pPr>
        <w:pStyle w:val="9"/>
        <w:numPr>
          <w:ilvl w:val="0"/>
          <w:numId w:val="18"/>
        </w:numPr>
        <w:tabs>
          <w:tab w:val="left" w:pos="1391"/>
        </w:tabs>
        <w:spacing w:before="0" w:after="0" w:line="276" w:lineRule="auto"/>
        <w:ind w:left="1390" w:right="1394" w:hanging="284"/>
        <w:jc w:val="left"/>
        <w:rPr>
          <w:sz w:val="22"/>
        </w:rPr>
      </w:pPr>
      <w:r>
        <w:rPr>
          <w:spacing w:val="-1"/>
          <w:w w:val="80"/>
          <w:sz w:val="22"/>
        </w:rPr>
        <w:t xml:space="preserve">Processar a Tomada de Contas Especial, cuja instauração dar-se-á por decisão </w:t>
      </w:r>
      <w:r>
        <w:rPr>
          <w:w w:val="80"/>
          <w:sz w:val="22"/>
        </w:rPr>
        <w:t>do controle interno da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CONCEDENTE.</w:t>
      </w:r>
    </w:p>
    <w:p>
      <w:pPr>
        <w:pStyle w:val="9"/>
        <w:numPr>
          <w:ilvl w:val="0"/>
          <w:numId w:val="18"/>
        </w:numPr>
        <w:tabs>
          <w:tab w:val="left" w:pos="1391"/>
        </w:tabs>
        <w:spacing w:before="0" w:after="0" w:line="276" w:lineRule="auto"/>
        <w:ind w:left="1390" w:right="1400" w:hanging="284"/>
        <w:jc w:val="left"/>
        <w:rPr>
          <w:sz w:val="22"/>
        </w:rPr>
      </w:pPr>
      <w:r>
        <w:rPr>
          <w:w w:val="80"/>
          <w:sz w:val="22"/>
        </w:rPr>
        <w:t>Encaminhar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eletrônico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final,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Paraná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–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TCE/PR.</w:t>
      </w:r>
    </w:p>
    <w:p>
      <w:pPr>
        <w:pStyle w:val="7"/>
        <w:spacing w:before="10"/>
        <w:rPr>
          <w:sz w:val="31"/>
        </w:rPr>
      </w:pPr>
    </w:p>
    <w:p>
      <w:pPr>
        <w:pStyle w:val="7"/>
        <w:spacing w:line="276" w:lineRule="auto"/>
        <w:ind w:left="821" w:right="1395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– </w:t>
      </w:r>
      <w:r>
        <w:rPr>
          <w:spacing w:val="-2"/>
          <w:w w:val="80"/>
        </w:rPr>
        <w:t xml:space="preserve">Não sendo prestadas as contas devidas pela </w:t>
      </w:r>
      <w:r>
        <w:rPr>
          <w:spacing w:val="-1"/>
          <w:w w:val="80"/>
        </w:rPr>
        <w:t>ICTPR nos prazos estabelecidos, a</w:t>
      </w:r>
      <w:r>
        <w:rPr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instaurará,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dentro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30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Especial.</w:t>
      </w:r>
    </w:p>
    <w:p>
      <w:pPr>
        <w:pStyle w:val="7"/>
        <w:spacing w:before="2"/>
        <w:rPr>
          <w:sz w:val="32"/>
        </w:rPr>
      </w:pPr>
    </w:p>
    <w:p>
      <w:pPr>
        <w:pStyle w:val="7"/>
        <w:spacing w:line="276" w:lineRule="auto"/>
        <w:ind w:left="821" w:right="1401"/>
        <w:jc w:val="both"/>
      </w:pPr>
      <w:r>
        <w:rPr>
          <w:rFonts w:ascii="Arial" w:hAnsi="Arial"/>
          <w:b/>
          <w:spacing w:val="-3"/>
          <w:w w:val="85"/>
        </w:rPr>
        <w:t xml:space="preserve">PARÁGRAFO QUARTO – </w:t>
      </w:r>
      <w:r>
        <w:rPr>
          <w:spacing w:val="-3"/>
          <w:w w:val="85"/>
        </w:rPr>
        <w:t xml:space="preserve">Compete ao Controle Interno da CONCEDENTE, no </w:t>
      </w:r>
      <w:r>
        <w:rPr>
          <w:spacing w:val="-2"/>
          <w:w w:val="85"/>
        </w:rPr>
        <w:t>exercício de sua função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institucional,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emitir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parecer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sobre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repassados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utilização.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3"/>
        <w:spacing w:before="149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ENCERRAMENTO</w:t>
      </w:r>
    </w:p>
    <w:p>
      <w:pPr>
        <w:pStyle w:val="7"/>
        <w:spacing w:before="77"/>
        <w:ind w:left="821"/>
        <w:jc w:val="both"/>
      </w:pP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será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rescindido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caso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de:</w:t>
      </w:r>
    </w:p>
    <w:p>
      <w:pPr>
        <w:pStyle w:val="9"/>
        <w:numPr>
          <w:ilvl w:val="0"/>
          <w:numId w:val="19"/>
        </w:numPr>
        <w:tabs>
          <w:tab w:val="left" w:pos="1249"/>
        </w:tabs>
        <w:spacing w:before="157" w:after="0" w:line="268" w:lineRule="auto"/>
        <w:ind w:left="821" w:right="1400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Em caso de inexecução das obrigações estipuladas, sujeitando </w:t>
      </w:r>
      <w:r>
        <w:rPr>
          <w:spacing w:val="-3"/>
          <w:w w:val="85"/>
          <w:sz w:val="22"/>
        </w:rPr>
        <w:t>a parte inadimplente a responder por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perdas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danos,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superveniência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torne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formal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materialmente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inexequível;</w:t>
      </w:r>
    </w:p>
    <w:p>
      <w:pPr>
        <w:pStyle w:val="9"/>
        <w:numPr>
          <w:ilvl w:val="0"/>
          <w:numId w:val="19"/>
        </w:numPr>
        <w:tabs>
          <w:tab w:val="left" w:pos="1249"/>
        </w:tabs>
        <w:spacing w:before="7" w:after="0" w:line="271" w:lineRule="auto"/>
        <w:ind w:left="821" w:right="1397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Expressa manifestação de qualquer </w:t>
      </w:r>
      <w:r>
        <w:rPr>
          <w:spacing w:val="-2"/>
          <w:w w:val="85"/>
          <w:sz w:val="22"/>
        </w:rPr>
        <w:t>das partes, através de denúncia espontânea a qual deverá ser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obrigatoriamente formalizada com período </w:t>
      </w:r>
      <w:r>
        <w:rPr>
          <w:spacing w:val="-2"/>
          <w:w w:val="85"/>
          <w:sz w:val="22"/>
        </w:rPr>
        <w:t>mínimo de antecedência de 30 (trinta) dias, sem prejuízo das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obrigações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assumidas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até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data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extinção;</w:t>
      </w:r>
    </w:p>
    <w:p>
      <w:pPr>
        <w:pStyle w:val="9"/>
        <w:numPr>
          <w:ilvl w:val="0"/>
          <w:numId w:val="19"/>
        </w:numPr>
        <w:tabs>
          <w:tab w:val="left" w:pos="1248"/>
          <w:tab w:val="left" w:pos="1249"/>
        </w:tabs>
        <w:spacing w:before="7" w:after="0" w:line="240" w:lineRule="auto"/>
        <w:ind w:left="1248" w:right="0" w:hanging="428"/>
        <w:jc w:val="left"/>
        <w:rPr>
          <w:sz w:val="22"/>
        </w:rPr>
      </w:pPr>
      <w:r>
        <w:rPr>
          <w:spacing w:val="-2"/>
          <w:w w:val="80"/>
          <w:sz w:val="22"/>
        </w:rPr>
        <w:t>Utilização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desacordo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9"/>
        <w:numPr>
          <w:ilvl w:val="0"/>
          <w:numId w:val="19"/>
        </w:numPr>
        <w:tabs>
          <w:tab w:val="left" w:pos="1248"/>
          <w:tab w:val="left" w:pos="1249"/>
        </w:tabs>
        <w:spacing w:before="32" w:after="0" w:line="240" w:lineRule="auto"/>
        <w:ind w:left="1248" w:right="0" w:hanging="428"/>
        <w:jc w:val="left"/>
        <w:rPr>
          <w:sz w:val="22"/>
        </w:rPr>
      </w:pPr>
      <w:r>
        <w:rPr>
          <w:spacing w:val="-3"/>
          <w:w w:val="80"/>
          <w:sz w:val="22"/>
        </w:rPr>
        <w:t>Inadimplemento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cláusulas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pactuadas;</w:t>
      </w:r>
    </w:p>
    <w:p>
      <w:pPr>
        <w:pStyle w:val="9"/>
        <w:numPr>
          <w:ilvl w:val="0"/>
          <w:numId w:val="19"/>
        </w:numPr>
        <w:tabs>
          <w:tab w:val="left" w:pos="1248"/>
          <w:tab w:val="left" w:pos="1249"/>
        </w:tabs>
        <w:spacing w:before="34" w:after="0" w:line="240" w:lineRule="auto"/>
        <w:ind w:left="1248" w:right="0" w:hanging="428"/>
        <w:jc w:val="left"/>
        <w:rPr>
          <w:sz w:val="22"/>
        </w:rPr>
      </w:pPr>
      <w:r>
        <w:rPr>
          <w:spacing w:val="-2"/>
          <w:w w:val="80"/>
          <w:sz w:val="22"/>
        </w:rPr>
        <w:t>Constatação,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tempo,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falsidade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documento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apresentado;</w:t>
      </w:r>
    </w:p>
    <w:p>
      <w:pPr>
        <w:pStyle w:val="9"/>
        <w:numPr>
          <w:ilvl w:val="0"/>
          <w:numId w:val="19"/>
        </w:numPr>
        <w:tabs>
          <w:tab w:val="left" w:pos="1248"/>
          <w:tab w:val="left" w:pos="1249"/>
        </w:tabs>
        <w:spacing w:before="34" w:after="0" w:line="268" w:lineRule="auto"/>
        <w:ind w:left="821" w:right="1397" w:firstLine="0"/>
        <w:jc w:val="left"/>
        <w:rPr>
          <w:sz w:val="22"/>
        </w:rPr>
      </w:pPr>
      <w:r>
        <w:rPr>
          <w:spacing w:val="-3"/>
          <w:w w:val="85"/>
          <w:sz w:val="22"/>
        </w:rPr>
        <w:t>Verificação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da ocorrência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de qualquer circunstância que enseje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a instauração de Tomada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de Contas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Especial;</w:t>
      </w:r>
    </w:p>
    <w:p>
      <w:pPr>
        <w:pStyle w:val="9"/>
        <w:numPr>
          <w:ilvl w:val="0"/>
          <w:numId w:val="19"/>
        </w:numPr>
        <w:tabs>
          <w:tab w:val="left" w:pos="1248"/>
          <w:tab w:val="left" w:pos="1249"/>
        </w:tabs>
        <w:spacing w:before="5" w:after="0" w:line="240" w:lineRule="auto"/>
        <w:ind w:left="1248" w:right="0" w:hanging="428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Lei.</w:t>
      </w:r>
    </w:p>
    <w:p>
      <w:pPr>
        <w:pStyle w:val="7"/>
        <w:rPr>
          <w:sz w:val="26"/>
        </w:rPr>
      </w:pPr>
    </w:p>
    <w:p>
      <w:pPr>
        <w:pStyle w:val="7"/>
        <w:spacing w:before="186" w:line="276" w:lineRule="auto"/>
        <w:ind w:left="821" w:right="1393"/>
        <w:jc w:val="both"/>
      </w:pPr>
      <w:r>
        <w:rPr>
          <w:w w:val="80"/>
        </w:rPr>
        <w:t>PARÁGRAFO PRIMEIRO – Exceto no caso de rescisão unilateral pela CONCEDENTE, deverá ser lavrado</w:t>
      </w:r>
      <w:r>
        <w:rPr>
          <w:spacing w:val="1"/>
          <w:w w:val="80"/>
        </w:rPr>
        <w:t xml:space="preserve"> </w:t>
      </w:r>
      <w:r>
        <w:rPr>
          <w:spacing w:val="-3"/>
          <w:w w:val="80"/>
        </w:rPr>
        <w:t>“Termo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Rescisão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Encerramento”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devidas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justificativas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administrativas.</w:t>
      </w:r>
    </w:p>
    <w:p>
      <w:pPr>
        <w:pStyle w:val="7"/>
        <w:rPr>
          <w:sz w:val="24"/>
        </w:rPr>
      </w:pPr>
    </w:p>
    <w:p>
      <w:pPr>
        <w:pStyle w:val="7"/>
        <w:spacing w:before="1"/>
      </w:pPr>
    </w:p>
    <w:p>
      <w:pPr>
        <w:pStyle w:val="7"/>
        <w:spacing w:before="1" w:line="276" w:lineRule="auto"/>
        <w:ind w:left="821" w:right="1394"/>
        <w:jc w:val="both"/>
      </w:pPr>
      <w:r>
        <w:rPr>
          <w:spacing w:val="-5"/>
          <w:w w:val="85"/>
        </w:rPr>
        <w:t>PARÁGRAFO SEGUNDO - A rescisão unilateral do convênio dar-se-á de ofício e enseja a instauração de</w:t>
      </w:r>
      <w:r>
        <w:rPr>
          <w:spacing w:val="-4"/>
          <w:w w:val="85"/>
        </w:rPr>
        <w:t xml:space="preserve"> </w:t>
      </w:r>
      <w:r>
        <w:rPr>
          <w:w w:val="80"/>
        </w:rPr>
        <w:t>Tomada de Contas Especial, caso se dê em virtude de falha na execução havida por culpa da ICTPR, para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apuração dos fatos, identificação dos responsáveis e quantificação </w:t>
      </w:r>
      <w:r>
        <w:rPr>
          <w:spacing w:val="-2"/>
          <w:w w:val="85"/>
        </w:rPr>
        <w:t>do dano e, inclusive, a devolução dos</w:t>
      </w:r>
      <w:r>
        <w:rPr>
          <w:spacing w:val="-1"/>
          <w:w w:val="85"/>
        </w:rPr>
        <w:t xml:space="preserve"> </w:t>
      </w:r>
      <w:r>
        <w:rPr>
          <w:spacing w:val="-1"/>
          <w:w w:val="80"/>
        </w:rPr>
        <w:t xml:space="preserve">recursos, incluídos os rendimentos de aplicação, atualizados </w:t>
      </w:r>
      <w:r>
        <w:rPr>
          <w:w w:val="80"/>
        </w:rPr>
        <w:t>monetariamente e acrescidos de juros de mora,</w:t>
      </w:r>
      <w:r>
        <w:rPr>
          <w:spacing w:val="1"/>
          <w:w w:val="80"/>
        </w:rPr>
        <w:t xml:space="preserve"> </w:t>
      </w:r>
      <w:r>
        <w:rPr>
          <w:w w:val="90"/>
        </w:rPr>
        <w:t>na</w:t>
      </w:r>
      <w:r>
        <w:rPr>
          <w:spacing w:val="-15"/>
          <w:w w:val="90"/>
        </w:rPr>
        <w:t xml:space="preserve"> </w:t>
      </w:r>
      <w:r>
        <w:rPr>
          <w:w w:val="90"/>
        </w:rPr>
        <w:t>forma</w:t>
      </w:r>
      <w:r>
        <w:rPr>
          <w:spacing w:val="-15"/>
          <w:w w:val="90"/>
        </w:rPr>
        <w:t xml:space="preserve"> </w:t>
      </w:r>
      <w:r>
        <w:rPr>
          <w:w w:val="90"/>
        </w:rPr>
        <w:t>da</w:t>
      </w:r>
      <w:r>
        <w:rPr>
          <w:spacing w:val="-13"/>
          <w:w w:val="90"/>
        </w:rPr>
        <w:t xml:space="preserve"> </w:t>
      </w:r>
      <w:r>
        <w:rPr>
          <w:w w:val="90"/>
        </w:rPr>
        <w:t>lei.</w:t>
      </w:r>
    </w:p>
    <w:p>
      <w:pPr>
        <w:pStyle w:val="7"/>
        <w:rPr>
          <w:sz w:val="24"/>
        </w:rPr>
      </w:pPr>
    </w:p>
    <w:p>
      <w:pPr>
        <w:pStyle w:val="7"/>
        <w:spacing w:before="7"/>
        <w:rPr>
          <w:sz w:val="21"/>
        </w:rPr>
      </w:pPr>
    </w:p>
    <w:p>
      <w:pPr>
        <w:pStyle w:val="3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QUARTA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PROTEÇÃO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DE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DADOS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PESSOAIS</w:t>
      </w:r>
    </w:p>
    <w:p>
      <w:pPr>
        <w:pStyle w:val="7"/>
        <w:spacing w:before="160" w:line="276" w:lineRule="auto"/>
        <w:ind w:left="821" w:right="1392"/>
        <w:jc w:val="both"/>
      </w:pPr>
      <w:r>
        <w:rPr>
          <w:w w:val="80"/>
        </w:rPr>
        <w:t>Sempre que tiverem acesso ou realizarem qualquer tipo de tratamento de dados pessoais, os PARTÍCIPES</w:t>
      </w:r>
      <w:r>
        <w:rPr>
          <w:spacing w:val="1"/>
          <w:w w:val="80"/>
        </w:rPr>
        <w:t xml:space="preserve"> </w:t>
      </w:r>
      <w:r>
        <w:rPr>
          <w:w w:val="80"/>
        </w:rPr>
        <w:t>comprometem-se</w:t>
      </w:r>
      <w:r>
        <w:rPr>
          <w:spacing w:val="-1"/>
          <w:w w:val="80"/>
        </w:rPr>
        <w:t xml:space="preserve"> </w:t>
      </w:r>
      <w:r>
        <w:rPr>
          <w:w w:val="80"/>
        </w:rPr>
        <w:t>a envidar todos</w:t>
      </w:r>
      <w:r>
        <w:rPr>
          <w:spacing w:val="1"/>
          <w:w w:val="80"/>
        </w:rPr>
        <w:t xml:space="preserve"> </w:t>
      </w:r>
      <w:r>
        <w:rPr>
          <w:w w:val="80"/>
        </w:rPr>
        <w:t>os</w:t>
      </w:r>
      <w:r>
        <w:rPr>
          <w:spacing w:val="-1"/>
          <w:w w:val="80"/>
        </w:rPr>
        <w:t xml:space="preserve"> </w:t>
      </w:r>
      <w:r>
        <w:rPr>
          <w:w w:val="80"/>
        </w:rPr>
        <w:t>esforços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resguardar</w:t>
      </w:r>
      <w:r>
        <w:rPr>
          <w:spacing w:val="-1"/>
          <w:w w:val="80"/>
        </w:rPr>
        <w:t xml:space="preserve"> </w:t>
      </w:r>
      <w:r>
        <w:rPr>
          <w:w w:val="80"/>
        </w:rPr>
        <w:t>e proteger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intimidade,</w:t>
      </w:r>
      <w:r>
        <w:rPr>
          <w:spacing w:val="1"/>
          <w:w w:val="80"/>
        </w:rPr>
        <w:t xml:space="preserve"> </w:t>
      </w:r>
      <w:r>
        <w:rPr>
          <w:w w:val="80"/>
        </w:rPr>
        <w:t>vida privada,</w:t>
      </w:r>
      <w:r>
        <w:rPr>
          <w:spacing w:val="1"/>
          <w:w w:val="80"/>
        </w:rPr>
        <w:t xml:space="preserve"> </w:t>
      </w:r>
      <w:r>
        <w:rPr>
          <w:w w:val="80"/>
        </w:rPr>
        <w:t>honra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</w:p>
    <w:p>
      <w:pPr>
        <w:spacing w:after="0" w:line="276" w:lineRule="auto"/>
        <w:jc w:val="both"/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7"/>
        <w:spacing w:before="100" w:line="276" w:lineRule="auto"/>
        <w:ind w:left="821" w:right="1351"/>
        <w:jc w:val="both"/>
      </w:pPr>
      <w:r>
        <w:rPr>
          <w:w w:val="80"/>
        </w:rPr>
        <w:t>imagem dos respectivos titulares, observando as normas e políticas internas relacionadas a coleta, guarda,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tratamento, transmissão e eliminação de dados pessoais, especialmente as previstas na Lei Federal </w:t>
      </w:r>
      <w:r>
        <w:rPr>
          <w:spacing w:val="-1"/>
          <w:w w:val="85"/>
        </w:rPr>
        <w:t>nº</w:t>
      </w:r>
      <w:r>
        <w:rPr>
          <w:w w:val="85"/>
        </w:rPr>
        <w:t xml:space="preserve"> </w:t>
      </w:r>
      <w:r>
        <w:rPr>
          <w:spacing w:val="-2"/>
          <w:w w:val="80"/>
        </w:rPr>
        <w:t>13.709/2018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(“Lei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Geral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Proteção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Pessoais”)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demais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normas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regulamentares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aplicáveis.</w:t>
      </w:r>
    </w:p>
    <w:p>
      <w:pPr>
        <w:pStyle w:val="7"/>
        <w:spacing w:before="7"/>
        <w:rPr>
          <w:sz w:val="28"/>
        </w:rPr>
      </w:pPr>
    </w:p>
    <w:p>
      <w:pPr>
        <w:pStyle w:val="7"/>
        <w:spacing w:before="1" w:line="276" w:lineRule="auto"/>
        <w:ind w:left="821" w:right="1397"/>
        <w:jc w:val="both"/>
      </w:pPr>
      <w:r>
        <w:rPr>
          <w:rFonts w:ascii="Arial" w:hAnsi="Arial"/>
          <w:b/>
          <w:spacing w:val="-3"/>
          <w:w w:val="85"/>
        </w:rPr>
        <w:t xml:space="preserve">PARÁGRAFO PRIMEIRO </w:t>
      </w:r>
      <w:r>
        <w:rPr>
          <w:rFonts w:ascii="Arial" w:hAnsi="Arial"/>
          <w:b/>
          <w:spacing w:val="-2"/>
          <w:w w:val="85"/>
        </w:rPr>
        <w:t xml:space="preserve">- </w:t>
      </w:r>
      <w:r>
        <w:rPr>
          <w:spacing w:val="-2"/>
          <w:w w:val="85"/>
        </w:rPr>
        <w:t>Caso o objeto envolva o tratamento de dados pessoais com fundamento no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 xml:space="preserve">consentimento do titular, a ICTPR deverá observar, ao longo de toda a vigência deste Convênio, </w:t>
      </w:r>
      <w:r>
        <w:rPr>
          <w:spacing w:val="-2"/>
          <w:w w:val="85"/>
        </w:rPr>
        <w:t>todas as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regulamentares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vinculadas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essa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tratamento.</w:t>
      </w:r>
    </w:p>
    <w:p>
      <w:pPr>
        <w:pStyle w:val="7"/>
        <w:spacing w:before="10"/>
        <w:rPr>
          <w:sz w:val="31"/>
        </w:rPr>
      </w:pPr>
    </w:p>
    <w:p>
      <w:pPr>
        <w:pStyle w:val="7"/>
        <w:spacing w:line="276" w:lineRule="auto"/>
        <w:ind w:left="821" w:right="1315"/>
      </w:pPr>
      <w:r>
        <w:rPr>
          <w:rFonts w:ascii="Arial" w:hAnsi="Arial"/>
          <w:b/>
          <w:w w:val="80"/>
        </w:rPr>
        <w:t xml:space="preserve">PARÁGRAFO SEGUNDO - </w:t>
      </w:r>
      <w:r>
        <w:rPr>
          <w:w w:val="80"/>
        </w:rPr>
        <w:t>Ao receber o requerimento de um titular de dados, na forma prevista nos artigos</w:t>
      </w:r>
      <w:r>
        <w:rPr>
          <w:spacing w:val="-46"/>
          <w:w w:val="80"/>
        </w:rPr>
        <w:t xml:space="preserve"> </w:t>
      </w:r>
      <w:r>
        <w:rPr>
          <w:w w:val="90"/>
        </w:rPr>
        <w:t>16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18</w:t>
      </w:r>
      <w:r>
        <w:rPr>
          <w:spacing w:val="-19"/>
          <w:w w:val="9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Lei</w:t>
      </w:r>
      <w:r>
        <w:rPr>
          <w:spacing w:val="-19"/>
          <w:w w:val="90"/>
        </w:rPr>
        <w:t xml:space="preserve"> </w:t>
      </w:r>
      <w:r>
        <w:rPr>
          <w:w w:val="90"/>
        </w:rPr>
        <w:t>Federal</w:t>
      </w:r>
      <w:r>
        <w:rPr>
          <w:spacing w:val="-16"/>
          <w:w w:val="90"/>
        </w:rPr>
        <w:t xml:space="preserve"> </w:t>
      </w:r>
      <w:r>
        <w:rPr>
          <w:w w:val="90"/>
        </w:rPr>
        <w:t>nº</w:t>
      </w:r>
      <w:r>
        <w:rPr>
          <w:spacing w:val="-16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ICTPR</w:t>
      </w:r>
      <w:r>
        <w:rPr>
          <w:spacing w:val="-18"/>
          <w:w w:val="90"/>
        </w:rPr>
        <w:t xml:space="preserve"> </w:t>
      </w:r>
      <w:r>
        <w:rPr>
          <w:w w:val="90"/>
        </w:rPr>
        <w:t>deve:</w:t>
      </w:r>
    </w:p>
    <w:p>
      <w:pPr>
        <w:pStyle w:val="9"/>
        <w:numPr>
          <w:ilvl w:val="1"/>
          <w:numId w:val="19"/>
        </w:numPr>
        <w:tabs>
          <w:tab w:val="left" w:pos="1531"/>
        </w:tabs>
        <w:spacing w:before="0" w:after="0" w:line="240" w:lineRule="auto"/>
        <w:ind w:left="1530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imediatamente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CONCEDENTE;</w:t>
      </w:r>
    </w:p>
    <w:p>
      <w:pPr>
        <w:pStyle w:val="9"/>
        <w:numPr>
          <w:ilvl w:val="1"/>
          <w:numId w:val="19"/>
        </w:numPr>
        <w:tabs>
          <w:tab w:val="left" w:pos="1531"/>
        </w:tabs>
        <w:spacing w:before="37" w:after="0" w:line="240" w:lineRule="auto"/>
        <w:ind w:left="1530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resposta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requerimento;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</w:p>
    <w:p>
      <w:pPr>
        <w:pStyle w:val="9"/>
        <w:numPr>
          <w:ilvl w:val="1"/>
          <w:numId w:val="19"/>
        </w:numPr>
        <w:tabs>
          <w:tab w:val="left" w:pos="1531"/>
        </w:tabs>
        <w:spacing w:before="37" w:after="0" w:line="276" w:lineRule="auto"/>
        <w:ind w:left="1248" w:right="1392" w:firstLine="0"/>
        <w:jc w:val="left"/>
        <w:rPr>
          <w:sz w:val="22"/>
        </w:rPr>
      </w:pPr>
      <w:r>
        <w:rPr>
          <w:spacing w:val="-2"/>
          <w:w w:val="85"/>
          <w:sz w:val="22"/>
        </w:rPr>
        <w:t>eliminar</w:t>
      </w:r>
      <w:r>
        <w:rPr>
          <w:spacing w:val="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todos</w:t>
      </w:r>
      <w:r>
        <w:rPr>
          <w:spacing w:val="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os</w:t>
      </w:r>
      <w:r>
        <w:rPr>
          <w:spacing w:val="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dados</w:t>
      </w:r>
      <w:r>
        <w:rPr>
          <w:spacing w:val="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pessoais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tratados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base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no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consentimento</w:t>
      </w:r>
      <w:r>
        <w:rPr>
          <w:spacing w:val="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em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até</w:t>
      </w:r>
      <w:r>
        <w:rPr>
          <w:spacing w:val="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[</w:t>
      </w:r>
      <w:r>
        <w:rPr>
          <w:spacing w:val="-1"/>
          <w:w w:val="85"/>
          <w:sz w:val="22"/>
          <w:shd w:val="clear" w:color="auto" w:fill="FFFF00"/>
        </w:rPr>
        <w:t>30</w:t>
      </w:r>
      <w:r>
        <w:rPr>
          <w:spacing w:val="5"/>
          <w:w w:val="85"/>
          <w:sz w:val="22"/>
          <w:shd w:val="clear" w:color="auto" w:fill="FFFF00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>(trinta)</w:t>
      </w:r>
      <w:r>
        <w:rPr>
          <w:spacing w:val="5"/>
          <w:w w:val="85"/>
          <w:sz w:val="22"/>
          <w:shd w:val="clear" w:color="auto" w:fill="FFFF00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>dias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corridos</w:t>
      </w:r>
      <w:r>
        <w:rPr>
          <w:w w:val="90"/>
          <w:sz w:val="22"/>
        </w:rPr>
        <w:t>],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contados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partir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requerimento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titular;</w:t>
      </w:r>
    </w:p>
    <w:p>
      <w:pPr>
        <w:pStyle w:val="7"/>
        <w:spacing w:before="2"/>
        <w:rPr>
          <w:sz w:val="32"/>
        </w:rPr>
      </w:pPr>
    </w:p>
    <w:p>
      <w:pPr>
        <w:pStyle w:val="7"/>
        <w:spacing w:before="1" w:line="276" w:lineRule="auto"/>
        <w:ind w:left="821" w:right="1398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Os PARTÍCIPES armazenarão dados pessoais apenas pelo período necessário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ao cumprimento da finalidade para a qual foram originalmente </w:t>
      </w:r>
      <w:r>
        <w:rPr>
          <w:spacing w:val="-1"/>
          <w:w w:val="80"/>
        </w:rPr>
        <w:t>coletados e em conformidade com as hipóteses</w:t>
      </w:r>
      <w:r>
        <w:rPr>
          <w:w w:val="80"/>
        </w:rPr>
        <w:t xml:space="preserve"> </w:t>
      </w:r>
      <w:r>
        <w:rPr>
          <w:w w:val="90"/>
        </w:rPr>
        <w:t>legais</w:t>
      </w:r>
      <w:r>
        <w:rPr>
          <w:spacing w:val="-17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autorizam</w:t>
      </w:r>
      <w:r>
        <w:rPr>
          <w:spacing w:val="-15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tratamento.</w:t>
      </w:r>
    </w:p>
    <w:p>
      <w:pPr>
        <w:pStyle w:val="7"/>
        <w:spacing w:before="37" w:line="276" w:lineRule="auto"/>
        <w:ind w:left="821" w:right="1395"/>
        <w:jc w:val="both"/>
      </w:pPr>
      <w:r>
        <w:rPr>
          <w:rFonts w:ascii="Arial" w:hAnsi="Arial"/>
          <w:b/>
          <w:w w:val="80"/>
        </w:rPr>
        <w:t xml:space="preserve">PARÁGRAFO QUARTO - </w:t>
      </w:r>
      <w:r>
        <w:rPr>
          <w:w w:val="80"/>
        </w:rPr>
        <w:t>Os PARTÍCIPES devem assegurar que o acesso a dados pessoais seja limitado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aos empregados, prepostos </w:t>
      </w:r>
      <w:r>
        <w:rPr>
          <w:w w:val="80"/>
        </w:rPr>
        <w:t>ou colaboradores e eventuais subcontratados que necessitem acessar os dados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pertinentes, na medida em que sejam estritamente necessários </w:t>
      </w:r>
      <w:r>
        <w:rPr>
          <w:spacing w:val="-2"/>
          <w:w w:val="85"/>
        </w:rPr>
        <w:t>para o cumprimento deste Convênio e da</w:t>
      </w:r>
      <w:r>
        <w:rPr>
          <w:spacing w:val="-49"/>
          <w:w w:val="85"/>
        </w:rPr>
        <w:t xml:space="preserve"> </w:t>
      </w:r>
      <w:r>
        <w:rPr>
          <w:spacing w:val="-2"/>
          <w:w w:val="85"/>
        </w:rPr>
        <w:t xml:space="preserve">legislação aplicável, assegurando que todos esses indivíduos estejam sujeitos a obrigações </w:t>
      </w:r>
      <w:r>
        <w:rPr>
          <w:spacing w:val="-1"/>
          <w:w w:val="85"/>
        </w:rPr>
        <w:t>de sigilo e</w:t>
      </w:r>
      <w:r>
        <w:rPr>
          <w:w w:val="85"/>
        </w:rPr>
        <w:t xml:space="preserve"> </w:t>
      </w:r>
      <w:r>
        <w:rPr>
          <w:w w:val="90"/>
        </w:rPr>
        <w:t>confidencialidade.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21" w:right="1395"/>
        <w:jc w:val="both"/>
      </w:pPr>
      <w:r>
        <w:rPr>
          <w:rFonts w:ascii="Arial" w:hAnsi="Arial"/>
          <w:b/>
          <w:spacing w:val="-3"/>
          <w:w w:val="85"/>
        </w:rPr>
        <w:t>PARÁGRAFO QUINTO -</w:t>
      </w:r>
      <w:r>
        <w:rPr>
          <w:spacing w:val="-3"/>
          <w:w w:val="85"/>
        </w:rPr>
        <w:t xml:space="preserve">A ICTPR deve, enquanto operadora de dados pessoais, implementar </w:t>
      </w:r>
      <w:r>
        <w:rPr>
          <w:spacing w:val="-2"/>
          <w:w w:val="85"/>
        </w:rPr>
        <w:t>medidas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 xml:space="preserve">técnicas e organizacionais </w:t>
      </w:r>
      <w:r>
        <w:rPr>
          <w:spacing w:val="-2"/>
          <w:w w:val="85"/>
        </w:rPr>
        <w:t>apropriadas para o cumprimento das obrigações previstas na Lei Federal nº</w:t>
      </w:r>
      <w:r>
        <w:rPr>
          <w:spacing w:val="-1"/>
          <w:w w:val="85"/>
        </w:rPr>
        <w:t xml:space="preserve"> </w:t>
      </w:r>
      <w:r>
        <w:rPr>
          <w:w w:val="90"/>
        </w:rPr>
        <w:t>13.709/2018.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line="276" w:lineRule="auto"/>
        <w:ind w:left="821" w:right="1397"/>
        <w:jc w:val="both"/>
      </w:pPr>
      <w:r>
        <w:rPr>
          <w:rFonts w:ascii="Arial" w:hAnsi="Arial"/>
          <w:b/>
          <w:spacing w:val="-5"/>
          <w:w w:val="85"/>
        </w:rPr>
        <w:t xml:space="preserve">PARÁGRAFO SEXTO - </w:t>
      </w:r>
      <w:r>
        <w:rPr>
          <w:spacing w:val="-5"/>
          <w:w w:val="85"/>
        </w:rPr>
        <w:t xml:space="preserve">Considerando as características </w:t>
      </w:r>
      <w:r>
        <w:rPr>
          <w:spacing w:val="-4"/>
          <w:w w:val="85"/>
        </w:rPr>
        <w:t>específicas do tratamento de dados pessoais e o</w:t>
      </w:r>
      <w:r>
        <w:rPr>
          <w:spacing w:val="-3"/>
          <w:w w:val="85"/>
        </w:rPr>
        <w:t xml:space="preserve"> </w:t>
      </w:r>
      <w:r>
        <w:rPr>
          <w:spacing w:val="-1"/>
          <w:w w:val="80"/>
        </w:rPr>
        <w:t xml:space="preserve">estado atual da tecnologia, a ICTPR deverá adotar medidas </w:t>
      </w:r>
      <w:r>
        <w:rPr>
          <w:w w:val="80"/>
        </w:rPr>
        <w:t>de segurança, técnicas e administrativas aptas a</w:t>
      </w:r>
      <w:r>
        <w:rPr>
          <w:spacing w:val="-46"/>
          <w:w w:val="80"/>
        </w:rPr>
        <w:t xml:space="preserve"> </w:t>
      </w:r>
      <w:r>
        <w:rPr>
          <w:spacing w:val="-1"/>
          <w:w w:val="85"/>
        </w:rPr>
        <w:t xml:space="preserve">proteger os dados e informações de acessos não autorizados </w:t>
      </w:r>
      <w:r>
        <w:rPr>
          <w:w w:val="85"/>
        </w:rPr>
        <w:t>e de situações acidentais ou ilícitas de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destruição,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perda,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alteração,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comunicação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forma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tratamento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inadequado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ilícito.</w:t>
      </w:r>
    </w:p>
    <w:p>
      <w:pPr>
        <w:pStyle w:val="7"/>
        <w:spacing w:before="10"/>
        <w:rPr>
          <w:sz w:val="31"/>
        </w:rPr>
      </w:pPr>
    </w:p>
    <w:p>
      <w:pPr>
        <w:pStyle w:val="7"/>
        <w:spacing w:line="276" w:lineRule="auto"/>
        <w:ind w:left="821" w:right="1396"/>
        <w:jc w:val="both"/>
      </w:pPr>
      <w:r>
        <w:rPr>
          <w:rFonts w:ascii="Arial" w:hAnsi="Arial"/>
          <w:b/>
          <w:w w:val="80"/>
        </w:rPr>
        <w:t xml:space="preserve">PARÁGRAFO SÉTIMO - </w:t>
      </w:r>
      <w:r>
        <w:rPr>
          <w:w w:val="80"/>
        </w:rPr>
        <w:t>A ICTPR deverá notificar a CONCEDENTE imediatamente sobre a ocorrência de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incidentes de segurança relacionados a dados pessoais, fornecendo informações </w:t>
      </w:r>
      <w:r>
        <w:rPr>
          <w:spacing w:val="-2"/>
          <w:w w:val="85"/>
        </w:rPr>
        <w:t>suficientes para que a</w:t>
      </w:r>
      <w:r>
        <w:rPr>
          <w:spacing w:val="-1"/>
          <w:w w:val="85"/>
        </w:rPr>
        <w:t xml:space="preserve"> </w:t>
      </w:r>
      <w:r>
        <w:rPr>
          <w:w w:val="80"/>
        </w:rPr>
        <w:t>CONCEDENTE cumpra quaisquer deveres de comunicação, dirigidos à Autoridade Nacional de Proteção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titulares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dados,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acerca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incidente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segurança.</w:t>
      </w:r>
    </w:p>
    <w:p>
      <w:pPr>
        <w:pStyle w:val="7"/>
        <w:rPr>
          <w:sz w:val="32"/>
        </w:rPr>
      </w:pPr>
    </w:p>
    <w:p>
      <w:pPr>
        <w:pStyle w:val="7"/>
        <w:spacing w:before="1" w:line="276" w:lineRule="auto"/>
        <w:ind w:left="821" w:right="1315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OITAVO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spacing w:val="-2"/>
          <w:w w:val="80"/>
        </w:rPr>
        <w:t>Os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PARTÍCIPES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deverão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adotar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medidas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cabíveis</w:t>
      </w:r>
      <w:r>
        <w:rPr>
          <w:w w:val="80"/>
        </w:rPr>
        <w:t xml:space="preserve"> </w:t>
      </w:r>
      <w:r>
        <w:rPr>
          <w:spacing w:val="-1"/>
          <w:w w:val="80"/>
        </w:rPr>
        <w:t>para auxiliar</w:t>
      </w:r>
      <w:r>
        <w:rPr>
          <w:w w:val="80"/>
        </w:rPr>
        <w:t xml:space="preserve"> </w:t>
      </w:r>
      <w:r>
        <w:rPr>
          <w:spacing w:val="-1"/>
          <w:w w:val="80"/>
        </w:rPr>
        <w:t>na investigação</w:t>
      </w:r>
      <w:r>
        <w:rPr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mitigação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consequências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incidente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segurança.</w:t>
      </w:r>
    </w:p>
    <w:p>
      <w:pPr>
        <w:pStyle w:val="7"/>
        <w:spacing w:before="2"/>
        <w:rPr>
          <w:sz w:val="32"/>
        </w:rPr>
      </w:pPr>
    </w:p>
    <w:p>
      <w:pPr>
        <w:pStyle w:val="7"/>
        <w:spacing w:line="276" w:lineRule="auto"/>
        <w:ind w:left="821" w:right="1315"/>
      </w:pPr>
      <w:r>
        <w:rPr>
          <w:rFonts w:ascii="Arial" w:hAnsi="Arial"/>
          <w:b/>
          <w:spacing w:val="-4"/>
          <w:w w:val="85"/>
        </w:rPr>
        <w:t>PARÁGRAFO</w:t>
      </w:r>
      <w:r>
        <w:rPr>
          <w:rFonts w:ascii="Arial" w:hAnsi="Arial"/>
          <w:b/>
          <w:spacing w:val="4"/>
          <w:w w:val="85"/>
        </w:rPr>
        <w:t xml:space="preserve"> </w:t>
      </w:r>
      <w:r>
        <w:rPr>
          <w:rFonts w:ascii="Arial" w:hAnsi="Arial"/>
          <w:b/>
          <w:spacing w:val="-4"/>
          <w:w w:val="85"/>
        </w:rPr>
        <w:t>NONO</w:t>
      </w:r>
      <w:r>
        <w:rPr>
          <w:rFonts w:ascii="Arial" w:hAnsi="Arial"/>
          <w:b/>
          <w:spacing w:val="4"/>
          <w:w w:val="85"/>
        </w:rPr>
        <w:t xml:space="preserve"> </w:t>
      </w:r>
      <w:r>
        <w:rPr>
          <w:rFonts w:ascii="Arial" w:hAnsi="Arial"/>
          <w:b/>
          <w:spacing w:val="-4"/>
          <w:w w:val="85"/>
        </w:rPr>
        <w:t>-</w:t>
      </w:r>
      <w:r>
        <w:rPr>
          <w:spacing w:val="-4"/>
          <w:w w:val="85"/>
        </w:rPr>
        <w:t>É</w:t>
      </w:r>
      <w:r>
        <w:rPr>
          <w:w w:val="85"/>
        </w:rPr>
        <w:t xml:space="preserve"> </w:t>
      </w:r>
      <w:r>
        <w:rPr>
          <w:spacing w:val="-4"/>
          <w:w w:val="85"/>
        </w:rPr>
        <w:t>vedada</w:t>
      </w:r>
      <w:r>
        <w:rPr>
          <w:w w:val="85"/>
        </w:rPr>
        <w:t xml:space="preserve"> </w:t>
      </w:r>
      <w:r>
        <w:rPr>
          <w:spacing w:val="-4"/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transferência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dados</w:t>
      </w:r>
      <w:r>
        <w:rPr>
          <w:w w:val="85"/>
        </w:rPr>
        <w:t xml:space="preserve"> </w:t>
      </w:r>
      <w:r>
        <w:rPr>
          <w:spacing w:val="-4"/>
          <w:w w:val="85"/>
        </w:rPr>
        <w:t>pessoais,</w:t>
      </w:r>
      <w:r>
        <w:rPr>
          <w:w w:val="85"/>
        </w:rPr>
        <w:t xml:space="preserve"> </w:t>
      </w:r>
      <w:r>
        <w:rPr>
          <w:spacing w:val="-4"/>
          <w:w w:val="85"/>
        </w:rPr>
        <w:t>pela</w:t>
      </w:r>
      <w:r>
        <w:rPr>
          <w:w w:val="85"/>
        </w:rPr>
        <w:t xml:space="preserve"> </w:t>
      </w:r>
      <w:r>
        <w:rPr>
          <w:spacing w:val="-4"/>
          <w:w w:val="85"/>
        </w:rPr>
        <w:t>ICTPR,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para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fora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do</w:t>
      </w:r>
      <w:r>
        <w:rPr>
          <w:w w:val="85"/>
        </w:rPr>
        <w:t xml:space="preserve"> </w:t>
      </w:r>
      <w:r>
        <w:rPr>
          <w:spacing w:val="-4"/>
          <w:w w:val="85"/>
        </w:rPr>
        <w:t>território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do</w:t>
      </w:r>
      <w:r>
        <w:rPr>
          <w:spacing w:val="-49"/>
          <w:w w:val="85"/>
        </w:rPr>
        <w:t xml:space="preserve"> </w:t>
      </w:r>
      <w:r>
        <w:rPr>
          <w:spacing w:val="-2"/>
          <w:w w:val="85"/>
        </w:rPr>
        <w:t>Brasil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sem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o</w:t>
      </w:r>
      <w:r>
        <w:rPr>
          <w:spacing w:val="9"/>
          <w:w w:val="85"/>
        </w:rPr>
        <w:t xml:space="preserve"> </w:t>
      </w:r>
      <w:r>
        <w:rPr>
          <w:spacing w:val="-2"/>
          <w:w w:val="85"/>
        </w:rPr>
        <w:t>prévio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consentimento,</w:t>
      </w:r>
      <w:r>
        <w:rPr>
          <w:spacing w:val="9"/>
          <w:w w:val="85"/>
        </w:rPr>
        <w:t xml:space="preserve"> </w:t>
      </w:r>
      <w:r>
        <w:rPr>
          <w:spacing w:val="-2"/>
          <w:w w:val="85"/>
        </w:rPr>
        <w:t>por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escrito,</w:t>
      </w:r>
      <w:r>
        <w:rPr>
          <w:spacing w:val="9"/>
          <w:w w:val="85"/>
        </w:rPr>
        <w:t xml:space="preserve"> </w:t>
      </w:r>
      <w:r>
        <w:rPr>
          <w:spacing w:val="-2"/>
          <w:w w:val="85"/>
        </w:rPr>
        <w:t>da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CONCEDENTE,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e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demonstração</w:t>
      </w:r>
      <w:r>
        <w:rPr>
          <w:spacing w:val="9"/>
          <w:w w:val="85"/>
        </w:rPr>
        <w:t xml:space="preserve"> </w:t>
      </w:r>
      <w:r>
        <w:rPr>
          <w:spacing w:val="-2"/>
          <w:w w:val="85"/>
        </w:rPr>
        <w:t>da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observância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da</w:t>
      </w:r>
    </w:p>
    <w:p>
      <w:pPr>
        <w:spacing w:after="0" w:line="276" w:lineRule="auto"/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7"/>
        <w:spacing w:before="100" w:line="276" w:lineRule="auto"/>
        <w:ind w:left="821" w:right="1399"/>
        <w:jc w:val="both"/>
      </w:pPr>
      <w:r>
        <w:rPr>
          <w:w w:val="80"/>
        </w:rPr>
        <w:t>adequada proteção desses dados, cabendo à ICTPR a responsabilidade pelo cumprimento da legislação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proteção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privacidade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outro(s)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país(es)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for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aplicável.</w:t>
      </w:r>
    </w:p>
    <w:p>
      <w:pPr>
        <w:pStyle w:val="7"/>
        <w:spacing w:before="2"/>
        <w:rPr>
          <w:sz w:val="32"/>
        </w:rPr>
      </w:pPr>
    </w:p>
    <w:p>
      <w:pPr>
        <w:pStyle w:val="7"/>
        <w:spacing w:line="276" w:lineRule="auto"/>
        <w:ind w:left="821" w:right="1397"/>
        <w:jc w:val="both"/>
      </w:pPr>
      <w:r>
        <w:rPr>
          <w:rFonts w:ascii="Arial" w:hAnsi="Arial"/>
          <w:b/>
          <w:spacing w:val="-2"/>
          <w:w w:val="85"/>
        </w:rPr>
        <w:t xml:space="preserve">PARÁGRAFO DÉCIMO – </w:t>
      </w:r>
      <w:r>
        <w:rPr>
          <w:spacing w:val="-2"/>
          <w:w w:val="85"/>
        </w:rPr>
        <w:t xml:space="preserve">A ICTPR responderá por quaisquer danos, </w:t>
      </w:r>
      <w:r>
        <w:rPr>
          <w:spacing w:val="-1"/>
          <w:w w:val="85"/>
        </w:rPr>
        <w:t>perdas ou prejuízos causados a</w:t>
      </w:r>
      <w:r>
        <w:rPr>
          <w:w w:val="85"/>
        </w:rPr>
        <w:t xml:space="preserve"> </w:t>
      </w:r>
      <w:r>
        <w:rPr>
          <w:spacing w:val="-2"/>
          <w:w w:val="80"/>
        </w:rPr>
        <w:t xml:space="preserve">CONCEDENTE ou a terceiros decorrentes do descumprimento </w:t>
      </w:r>
      <w:r>
        <w:rPr>
          <w:spacing w:val="-1"/>
          <w:w w:val="80"/>
        </w:rPr>
        <w:t>da Lei Federal nº 13.709/2018 e outras normas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 xml:space="preserve">legais ou regulamentares relacionadas a este Convênio, não excluindo ou reduzindo </w:t>
      </w:r>
      <w:r>
        <w:rPr>
          <w:w w:val="80"/>
        </w:rPr>
        <w:t>essa responsabilidade 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fiscalização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acompanhamento.</w:t>
      </w:r>
    </w:p>
    <w:p>
      <w:pPr>
        <w:pStyle w:val="7"/>
        <w:spacing w:before="10"/>
        <w:rPr>
          <w:sz w:val="31"/>
        </w:rPr>
      </w:pPr>
    </w:p>
    <w:p>
      <w:pPr>
        <w:pStyle w:val="7"/>
        <w:spacing w:line="276" w:lineRule="auto"/>
        <w:ind w:left="821" w:right="1394"/>
        <w:jc w:val="both"/>
      </w:pPr>
      <w:r>
        <w:rPr>
          <w:rFonts w:ascii="Arial" w:hAnsi="Arial"/>
          <w:b/>
          <w:spacing w:val="-1"/>
          <w:w w:val="85"/>
        </w:rPr>
        <w:t>PARÁGRAFO</w:t>
      </w:r>
      <w:r>
        <w:rPr>
          <w:rFonts w:ascii="Arial" w:hAnsi="Arial"/>
          <w:b/>
          <w:w w:val="85"/>
        </w:rPr>
        <w:t xml:space="preserve"> DÉCIMO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Eventual</w:t>
      </w:r>
      <w:r>
        <w:rPr>
          <w:spacing w:val="1"/>
          <w:w w:val="85"/>
        </w:rPr>
        <w:t xml:space="preserve"> </w:t>
      </w:r>
      <w:r>
        <w:rPr>
          <w:w w:val="85"/>
        </w:rPr>
        <w:t>subcontratação,</w:t>
      </w:r>
      <w:r>
        <w:rPr>
          <w:spacing w:val="1"/>
          <w:w w:val="85"/>
        </w:rPr>
        <w:t xml:space="preserve"> </w:t>
      </w:r>
      <w:r>
        <w:rPr>
          <w:w w:val="85"/>
        </w:rPr>
        <w:t>mesmo</w:t>
      </w:r>
      <w:r>
        <w:rPr>
          <w:spacing w:val="1"/>
          <w:w w:val="85"/>
        </w:rPr>
        <w:t xml:space="preserve"> </w:t>
      </w:r>
      <w:r>
        <w:rPr>
          <w:w w:val="85"/>
        </w:rPr>
        <w:t>quando</w:t>
      </w:r>
      <w:r>
        <w:rPr>
          <w:spacing w:val="1"/>
          <w:w w:val="85"/>
        </w:rPr>
        <w:t xml:space="preserve"> </w:t>
      </w:r>
      <w:r>
        <w:rPr>
          <w:w w:val="85"/>
        </w:rPr>
        <w:t>autorizada</w:t>
      </w:r>
      <w:r>
        <w:rPr>
          <w:spacing w:val="1"/>
          <w:w w:val="85"/>
        </w:rPr>
        <w:t xml:space="preserve"> </w:t>
      </w:r>
      <w:r>
        <w:rPr>
          <w:w w:val="85"/>
        </w:rPr>
        <w:t>pela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CONCEDENTE, não exime a ICTPR das obrigações decorrentes </w:t>
      </w:r>
      <w:r>
        <w:rPr>
          <w:w w:val="85"/>
        </w:rPr>
        <w:t>deste Convênio, permanecendo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 xml:space="preserve">integralmente responsáveis perante a CONCEDENTE mesmo </w:t>
      </w:r>
      <w:r>
        <w:rPr>
          <w:spacing w:val="-2"/>
          <w:w w:val="85"/>
        </w:rPr>
        <w:t>na hipótese de descumprimento dessas</w:t>
      </w:r>
      <w:r>
        <w:rPr>
          <w:spacing w:val="-1"/>
          <w:w w:val="85"/>
        </w:rPr>
        <w:t xml:space="preserve"> </w:t>
      </w:r>
      <w:r>
        <w:rPr>
          <w:w w:val="90"/>
        </w:rPr>
        <w:t>obrigações</w:t>
      </w:r>
      <w:r>
        <w:rPr>
          <w:spacing w:val="-15"/>
          <w:w w:val="90"/>
        </w:rPr>
        <w:t xml:space="preserve"> </w:t>
      </w:r>
      <w:r>
        <w:rPr>
          <w:w w:val="90"/>
        </w:rPr>
        <w:t>por</w:t>
      </w:r>
      <w:r>
        <w:rPr>
          <w:spacing w:val="-16"/>
          <w:w w:val="90"/>
        </w:rPr>
        <w:t xml:space="preserve"> </w:t>
      </w:r>
      <w:r>
        <w:rPr>
          <w:w w:val="90"/>
        </w:rPr>
        <w:t>subcontratada.</w:t>
      </w:r>
    </w:p>
    <w:p>
      <w:pPr>
        <w:pStyle w:val="7"/>
        <w:rPr>
          <w:sz w:val="32"/>
        </w:rPr>
      </w:pPr>
    </w:p>
    <w:p>
      <w:pPr>
        <w:pStyle w:val="7"/>
        <w:spacing w:before="1" w:line="276" w:lineRule="auto"/>
        <w:ind w:left="821" w:right="1397"/>
        <w:jc w:val="both"/>
      </w:pPr>
      <w:r>
        <w:rPr>
          <w:rFonts w:ascii="Arial" w:hAnsi="Arial"/>
          <w:b/>
          <w:spacing w:val="-2"/>
          <w:w w:val="85"/>
        </w:rPr>
        <w:t xml:space="preserve">PARÁGRAFO DÉCIMO SEGUNDO - </w:t>
      </w:r>
      <w:r>
        <w:rPr>
          <w:spacing w:val="-2"/>
          <w:w w:val="85"/>
        </w:rPr>
        <w:t xml:space="preserve">A ICTPR deve colocar à disposição da CONCEDENTE, </w:t>
      </w:r>
      <w:r>
        <w:rPr>
          <w:spacing w:val="-1"/>
          <w:w w:val="85"/>
        </w:rPr>
        <w:t>quando</w:t>
      </w:r>
      <w:r>
        <w:rPr>
          <w:w w:val="85"/>
        </w:rPr>
        <w:t xml:space="preserve"> </w:t>
      </w:r>
      <w:r>
        <w:rPr>
          <w:spacing w:val="-2"/>
          <w:w w:val="80"/>
        </w:rPr>
        <w:t>solicitado, toda informação necessária para demonstrar o cumprimento do disposto nesta Cláusula, permitindo</w:t>
      </w:r>
      <w:r>
        <w:rPr>
          <w:spacing w:val="-1"/>
          <w:w w:val="80"/>
        </w:rPr>
        <w:t xml:space="preserve"> </w:t>
      </w:r>
      <w:r>
        <w:rPr>
          <w:w w:val="80"/>
        </w:rPr>
        <w:t>a realização de auditorias e inspeções, diretamente pela CONCEDENTE ou por terceiros por eles indicados,</w:t>
      </w:r>
      <w:r>
        <w:rPr>
          <w:spacing w:val="-46"/>
          <w:w w:val="80"/>
        </w:rPr>
        <w:t xml:space="preserve"> </w:t>
      </w:r>
      <w:r>
        <w:rPr>
          <w:w w:val="90"/>
        </w:rPr>
        <w:t>com</w:t>
      </w:r>
      <w:r>
        <w:rPr>
          <w:spacing w:val="-18"/>
          <w:w w:val="90"/>
        </w:rPr>
        <w:t xml:space="preserve"> </w:t>
      </w:r>
      <w:r>
        <w:rPr>
          <w:w w:val="90"/>
        </w:rPr>
        <w:t>relação</w:t>
      </w:r>
      <w:r>
        <w:rPr>
          <w:spacing w:val="-16"/>
          <w:w w:val="90"/>
        </w:rPr>
        <w:t xml:space="preserve"> </w:t>
      </w:r>
      <w:r>
        <w:rPr>
          <w:w w:val="90"/>
        </w:rPr>
        <w:t>ao</w:t>
      </w:r>
      <w:r>
        <w:rPr>
          <w:spacing w:val="-18"/>
          <w:w w:val="90"/>
        </w:rPr>
        <w:t xml:space="preserve"> </w:t>
      </w:r>
      <w:r>
        <w:rPr>
          <w:w w:val="90"/>
        </w:rPr>
        <w:t>tratamento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dados</w:t>
      </w:r>
      <w:r>
        <w:rPr>
          <w:spacing w:val="-17"/>
          <w:w w:val="90"/>
        </w:rPr>
        <w:t xml:space="preserve"> </w:t>
      </w:r>
      <w:r>
        <w:rPr>
          <w:w w:val="90"/>
        </w:rPr>
        <w:t>pessoais.</w:t>
      </w:r>
    </w:p>
    <w:p>
      <w:pPr>
        <w:pStyle w:val="7"/>
        <w:rPr>
          <w:sz w:val="32"/>
        </w:rPr>
      </w:pPr>
    </w:p>
    <w:p>
      <w:pPr>
        <w:pStyle w:val="7"/>
        <w:spacing w:before="1" w:line="276" w:lineRule="auto"/>
        <w:ind w:left="821" w:right="1398"/>
        <w:jc w:val="both"/>
      </w:pPr>
      <w:r>
        <w:rPr>
          <w:rFonts w:ascii="Arial" w:hAnsi="Arial"/>
          <w:b/>
          <w:spacing w:val="-2"/>
          <w:w w:val="80"/>
        </w:rPr>
        <w:t xml:space="preserve">PARÁGRAFO DÉCIMO TERCEIRO - </w:t>
      </w:r>
      <w:r>
        <w:rPr>
          <w:spacing w:val="-2"/>
          <w:w w:val="80"/>
        </w:rPr>
        <w:t xml:space="preserve">A ICTPR deve auxiliar </w:t>
      </w:r>
      <w:r>
        <w:rPr>
          <w:spacing w:val="-1"/>
          <w:w w:val="80"/>
        </w:rPr>
        <w:t>a CONCEDENTE na elaboração de relatórios de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impacto à proteção de dados pessoais, observado o disposto </w:t>
      </w:r>
      <w:r>
        <w:rPr>
          <w:spacing w:val="-2"/>
          <w:w w:val="85"/>
        </w:rPr>
        <w:t>no artigo 38 da Lei Federal nº 13.709/2018,</w:t>
      </w:r>
      <w:r>
        <w:rPr>
          <w:spacing w:val="-49"/>
          <w:w w:val="85"/>
        </w:rPr>
        <w:t xml:space="preserve"> </w:t>
      </w:r>
      <w:r>
        <w:rPr>
          <w:w w:val="90"/>
        </w:rPr>
        <w:t>relativo</w:t>
      </w:r>
      <w:r>
        <w:rPr>
          <w:spacing w:val="-17"/>
          <w:w w:val="90"/>
        </w:rPr>
        <w:t xml:space="preserve"> </w:t>
      </w:r>
      <w:r>
        <w:rPr>
          <w:w w:val="90"/>
        </w:rPr>
        <w:t>ao</w:t>
      </w:r>
      <w:r>
        <w:rPr>
          <w:spacing w:val="-16"/>
          <w:w w:val="90"/>
        </w:rPr>
        <w:t xml:space="preserve"> </w:t>
      </w:r>
      <w:r>
        <w:rPr>
          <w:w w:val="90"/>
        </w:rPr>
        <w:t>objeto</w:t>
      </w:r>
      <w:r>
        <w:rPr>
          <w:spacing w:val="-16"/>
          <w:w w:val="90"/>
        </w:rPr>
        <w:t xml:space="preserve"> </w:t>
      </w:r>
      <w:r>
        <w:rPr>
          <w:w w:val="90"/>
        </w:rPr>
        <w:t>deste</w:t>
      </w:r>
      <w:r>
        <w:rPr>
          <w:spacing w:val="-25"/>
          <w:w w:val="90"/>
        </w:rPr>
        <w:t xml:space="preserve"> </w:t>
      </w:r>
      <w:r>
        <w:rPr>
          <w:w w:val="90"/>
        </w:rPr>
        <w:t>Acordo.</w:t>
      </w:r>
    </w:p>
    <w:p>
      <w:pPr>
        <w:pStyle w:val="7"/>
        <w:spacing w:before="1"/>
        <w:rPr>
          <w:sz w:val="32"/>
        </w:rPr>
      </w:pPr>
    </w:p>
    <w:p>
      <w:pPr>
        <w:pStyle w:val="3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PROPRIEDADE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INTELECTUAL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DIVULGAÇÃO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RESULTADOS</w:t>
      </w:r>
    </w:p>
    <w:p>
      <w:pPr>
        <w:pStyle w:val="7"/>
        <w:spacing w:before="4"/>
        <w:rPr>
          <w:rFonts w:ascii="Arial"/>
          <w:b/>
          <w:sz w:val="35"/>
        </w:rPr>
      </w:pPr>
    </w:p>
    <w:p>
      <w:pPr>
        <w:pStyle w:val="7"/>
        <w:spacing w:line="276" w:lineRule="auto"/>
        <w:ind w:left="821" w:right="1393"/>
        <w:jc w:val="both"/>
      </w:pPr>
      <w:r>
        <w:rPr>
          <w:spacing w:val="-3"/>
          <w:w w:val="85"/>
        </w:rPr>
        <w:t xml:space="preserve">Toda criação, invenção ou </w:t>
      </w:r>
      <w:r>
        <w:rPr>
          <w:spacing w:val="-2"/>
          <w:w w:val="85"/>
        </w:rPr>
        <w:t>desenvolvimento tecnológico passível de proteção intelectual, em qualquer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modalidade,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proveniente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será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propriedade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ICTPR.</w:t>
      </w:r>
    </w:p>
    <w:p>
      <w:pPr>
        <w:pStyle w:val="7"/>
        <w:rPr>
          <w:sz w:val="32"/>
        </w:rPr>
      </w:pPr>
    </w:p>
    <w:p>
      <w:pPr>
        <w:pStyle w:val="7"/>
        <w:spacing w:before="1" w:line="276" w:lineRule="auto"/>
        <w:ind w:left="821" w:right="1396"/>
        <w:jc w:val="both"/>
      </w:pPr>
      <w:r>
        <w:rPr>
          <w:rFonts w:ascii="Arial" w:hAnsi="Arial"/>
          <w:b/>
          <w:spacing w:val="-2"/>
          <w:w w:val="80"/>
        </w:rPr>
        <w:t xml:space="preserve">PARÁGRAFO PRIMEIRO </w:t>
      </w:r>
      <w:r>
        <w:rPr>
          <w:rFonts w:ascii="Arial" w:hAnsi="Arial"/>
          <w:b/>
          <w:spacing w:val="-1"/>
          <w:w w:val="80"/>
        </w:rPr>
        <w:t xml:space="preserve">- </w:t>
      </w:r>
      <w:r>
        <w:rPr>
          <w:spacing w:val="-1"/>
          <w:w w:val="80"/>
        </w:rPr>
        <w:t>A ICTPR deve assegurar, na medida de suas respectivas responsabilidades, que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os projetos propostos e a alocação dos recursos tecnológicos correspondentes </w:t>
      </w:r>
      <w:r>
        <w:rPr>
          <w:spacing w:val="-1"/>
          <w:w w:val="85"/>
        </w:rPr>
        <w:t>não infrinjam direitos de</w:t>
      </w:r>
      <w:r>
        <w:rPr>
          <w:w w:val="85"/>
        </w:rPr>
        <w:t xml:space="preserve"> </w:t>
      </w:r>
      <w:r>
        <w:rPr>
          <w:w w:val="90"/>
        </w:rPr>
        <w:t>propriedade</w:t>
      </w:r>
      <w:r>
        <w:rPr>
          <w:spacing w:val="-15"/>
          <w:w w:val="90"/>
        </w:rPr>
        <w:t xml:space="preserve"> </w:t>
      </w:r>
      <w:r>
        <w:rPr>
          <w:w w:val="90"/>
        </w:rPr>
        <w:t>intelectual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terceiros.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line="276" w:lineRule="auto"/>
        <w:ind w:left="821" w:right="1394"/>
        <w:jc w:val="both"/>
      </w:pPr>
      <w:r>
        <w:rPr>
          <w:rFonts w:ascii="Arial" w:hAnsi="Arial"/>
          <w:b/>
          <w:spacing w:val="-1"/>
          <w:w w:val="85"/>
        </w:rPr>
        <w:t xml:space="preserve">PARÁGRAFO SEGUNDO - </w:t>
      </w:r>
      <w:r>
        <w:rPr>
          <w:spacing w:val="-1"/>
          <w:w w:val="85"/>
        </w:rPr>
        <w:t xml:space="preserve">Caberá unicamente </w:t>
      </w:r>
      <w:r>
        <w:rPr>
          <w:w w:val="85"/>
        </w:rPr>
        <w:t>à ICTPR praticar os atos necessários ao preparo,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arquivamento, depósito, acompanhamento </w:t>
      </w:r>
      <w:r>
        <w:rPr>
          <w:spacing w:val="-1"/>
          <w:w w:val="85"/>
        </w:rPr>
        <w:t>e manutenção do pedido, perante o Instituto Nacional de</w:t>
      </w:r>
      <w:r>
        <w:rPr>
          <w:w w:val="85"/>
        </w:rPr>
        <w:t xml:space="preserve"> Propriedade Industrial – INPI ou outros órgãos competentes, no Brasil e no exterior, informando a</w:t>
      </w:r>
      <w:r>
        <w:rPr>
          <w:spacing w:val="1"/>
          <w:w w:val="85"/>
        </w:rPr>
        <w:t xml:space="preserve"> </w:t>
      </w:r>
      <w:r>
        <w:rPr>
          <w:w w:val="90"/>
        </w:rPr>
        <w:t>CONCEDENTEdos</w:t>
      </w:r>
      <w:r>
        <w:rPr>
          <w:spacing w:val="-19"/>
          <w:w w:val="90"/>
        </w:rPr>
        <w:t xml:space="preserve"> </w:t>
      </w:r>
      <w:r>
        <w:rPr>
          <w:w w:val="90"/>
        </w:rPr>
        <w:t>andamentos</w:t>
      </w:r>
      <w:r>
        <w:rPr>
          <w:spacing w:val="-19"/>
          <w:w w:val="90"/>
        </w:rPr>
        <w:t xml:space="preserve"> </w:t>
      </w:r>
      <w:r>
        <w:rPr>
          <w:w w:val="90"/>
        </w:rPr>
        <w:t>correspondentes.</w:t>
      </w:r>
    </w:p>
    <w:p>
      <w:pPr>
        <w:pStyle w:val="7"/>
        <w:rPr>
          <w:sz w:val="32"/>
        </w:rPr>
      </w:pPr>
    </w:p>
    <w:p>
      <w:pPr>
        <w:pStyle w:val="7"/>
        <w:spacing w:before="1" w:line="276" w:lineRule="auto"/>
        <w:ind w:left="821" w:right="1395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- </w:t>
      </w:r>
      <w:r>
        <w:rPr>
          <w:spacing w:val="-2"/>
          <w:w w:val="80"/>
        </w:rPr>
        <w:t xml:space="preserve">Na hipótese de exploração comercial dos resultados decorrentes </w:t>
      </w:r>
      <w:r>
        <w:rPr>
          <w:spacing w:val="-1"/>
          <w:w w:val="80"/>
        </w:rPr>
        <w:t>deste Convênio,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instrumento jurídico específico deverá </w:t>
      </w:r>
      <w:r>
        <w:rPr>
          <w:spacing w:val="-3"/>
          <w:w w:val="85"/>
        </w:rPr>
        <w:t>garantir a participação dos pesquisadores nos ganhos econômicos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auferidos pela ICTPR, observados os critérios estabelecidos em sua Política de Inovação e a participação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efetiva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resultou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criação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explorada.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21" w:right="1397"/>
        <w:jc w:val="both"/>
      </w:pPr>
      <w:r>
        <w:rPr>
          <w:rFonts w:ascii="Arial" w:hAnsi="Arial"/>
          <w:b/>
          <w:spacing w:val="-4"/>
          <w:w w:val="85"/>
        </w:rPr>
        <w:t xml:space="preserve">PARÁGRAFO QUARTO - </w:t>
      </w:r>
      <w:r>
        <w:rPr>
          <w:spacing w:val="-4"/>
          <w:w w:val="85"/>
        </w:rPr>
        <w:t xml:space="preserve">As publicações, materiais de divulgação e resultados materiais </w:t>
      </w:r>
      <w:r>
        <w:rPr>
          <w:spacing w:val="-3"/>
          <w:w w:val="85"/>
        </w:rPr>
        <w:t>relacionados ao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presente Convênio deverão mencionar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expressamente o apoio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 xml:space="preserve">recebido </w:t>
      </w:r>
      <w:r>
        <w:rPr>
          <w:spacing w:val="-1"/>
          <w:w w:val="80"/>
        </w:rPr>
        <w:t>da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CONCEDENTE, sendo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obrigatória</w:t>
      </w:r>
    </w:p>
    <w:p>
      <w:pPr>
        <w:spacing w:after="0" w:line="276" w:lineRule="auto"/>
        <w:jc w:val="both"/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sz w:val="13"/>
        </w:rPr>
      </w:pPr>
    </w:p>
    <w:p>
      <w:pPr>
        <w:pStyle w:val="7"/>
        <w:spacing w:before="100" w:line="276" w:lineRule="auto"/>
        <w:ind w:left="821" w:right="1397"/>
        <w:jc w:val="both"/>
      </w:pPr>
      <w:r>
        <w:rPr>
          <w:spacing w:val="-3"/>
          <w:w w:val="85"/>
        </w:rPr>
        <w:t xml:space="preserve">a aplicação da logomarca </w:t>
      </w:r>
      <w:r>
        <w:rPr>
          <w:spacing w:val="-2"/>
          <w:w w:val="85"/>
        </w:rPr>
        <w:t>da Fundação Araucária e do Governo do Estado do Paraná/SETI (logomarcas</w:t>
      </w:r>
      <w:r>
        <w:rPr>
          <w:spacing w:val="-1"/>
          <w:w w:val="85"/>
        </w:rPr>
        <w:t xml:space="preserve"> </w:t>
      </w:r>
      <w:r>
        <w:rPr>
          <w:w w:val="90"/>
        </w:rPr>
        <w:t>disponíveis</w:t>
      </w:r>
      <w:r>
        <w:rPr>
          <w:spacing w:val="-17"/>
          <w:w w:val="90"/>
        </w:rPr>
        <w:t xml:space="preserve"> </w:t>
      </w:r>
      <w:r>
        <w:rPr>
          <w:w w:val="90"/>
        </w:rPr>
        <w:t>no</w:t>
      </w:r>
      <w:r>
        <w:rPr>
          <w:spacing w:val="-17"/>
          <w:w w:val="90"/>
        </w:rPr>
        <w:t xml:space="preserve"> </w:t>
      </w:r>
      <w:r>
        <w:rPr>
          <w:rFonts w:ascii="Arial" w:hAnsi="Arial"/>
          <w:i/>
          <w:w w:val="90"/>
        </w:rPr>
        <w:t>website</w:t>
      </w:r>
      <w:r>
        <w:rPr>
          <w:rFonts w:ascii="Arial" w:hAnsi="Arial"/>
          <w:i/>
          <w:spacing w:val="-18"/>
          <w:w w:val="9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Fundação</w:t>
      </w:r>
      <w:r>
        <w:rPr>
          <w:spacing w:val="-25"/>
          <w:w w:val="90"/>
        </w:rPr>
        <w:t xml:space="preserve"> </w:t>
      </w:r>
      <w:r>
        <w:rPr>
          <w:w w:val="90"/>
        </w:rPr>
        <w:t>Araucária).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3"/>
        <w:spacing w:before="148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SEXTA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7"/>
          <w:w w:val="80"/>
        </w:rPr>
        <w:t xml:space="preserve"> </w:t>
      </w:r>
      <w:r>
        <w:rPr>
          <w:color w:val="538DD3"/>
          <w:spacing w:val="-1"/>
          <w:w w:val="80"/>
        </w:rPr>
        <w:t>ANTICORRUPÇÃO</w:t>
      </w:r>
    </w:p>
    <w:p>
      <w:pPr>
        <w:pStyle w:val="7"/>
        <w:spacing w:before="77" w:line="276" w:lineRule="auto"/>
        <w:ind w:left="821" w:right="1392"/>
        <w:jc w:val="both"/>
      </w:pPr>
      <w:r>
        <w:rPr>
          <w:spacing w:val="-3"/>
          <w:w w:val="85"/>
        </w:rPr>
        <w:t xml:space="preserve">Os PARTÍCIPES declaram conhecer as normas de prevenção a atos de corrupção e lavagem </w:t>
      </w:r>
      <w:r>
        <w:rPr>
          <w:spacing w:val="-2"/>
          <w:w w:val="85"/>
        </w:rPr>
        <w:t>de dinheiro</w:t>
      </w:r>
      <w:r>
        <w:rPr>
          <w:spacing w:val="-49"/>
          <w:w w:val="85"/>
        </w:rPr>
        <w:t xml:space="preserve"> </w:t>
      </w:r>
      <w:r>
        <w:rPr>
          <w:spacing w:val="-3"/>
          <w:w w:val="85"/>
        </w:rPr>
        <w:t xml:space="preserve">previstas na legislação brasileira (“Marco Legal </w:t>
      </w:r>
      <w:r>
        <w:rPr>
          <w:spacing w:val="-2"/>
          <w:w w:val="85"/>
        </w:rPr>
        <w:t>Anticorrupção”), dentre elas o Decreto-Lei nº 2848/1940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(“Código Penal Brasileiro”), a Lei Federal n</w:t>
      </w:r>
      <w:r>
        <w:rPr>
          <w:spacing w:val="-2"/>
          <w:w w:val="80"/>
          <w:position w:val="6"/>
          <w:sz w:val="14"/>
        </w:rPr>
        <w:t xml:space="preserve">o </w:t>
      </w:r>
      <w:r>
        <w:rPr>
          <w:spacing w:val="-2"/>
          <w:w w:val="80"/>
        </w:rPr>
        <w:t xml:space="preserve">8.429/1992 (“Lei de Improbidade </w:t>
      </w:r>
      <w:r>
        <w:rPr>
          <w:spacing w:val="-1"/>
          <w:w w:val="80"/>
        </w:rPr>
        <w:t>Administrativa”) e a Lei Federal n</w:t>
      </w:r>
      <w:r>
        <w:rPr>
          <w:spacing w:val="-1"/>
          <w:w w:val="80"/>
          <w:position w:val="6"/>
          <w:sz w:val="14"/>
        </w:rPr>
        <w:t>o</w:t>
      </w:r>
      <w:r>
        <w:rPr>
          <w:spacing w:val="-29"/>
          <w:w w:val="80"/>
          <w:position w:val="6"/>
          <w:sz w:val="14"/>
        </w:rPr>
        <w:t xml:space="preserve"> </w:t>
      </w:r>
      <w:r>
        <w:rPr>
          <w:spacing w:val="-4"/>
          <w:w w:val="85"/>
        </w:rPr>
        <w:t>12.846/2013 ("Lei Anticorrupça</w:t>
      </w:r>
      <w:r>
        <w:rPr>
          <w:rFonts w:ascii="Times New Roman" w:hAnsi="Times New Roman"/>
          <w:spacing w:val="-4"/>
          <w:w w:val="85"/>
        </w:rPr>
        <w:t>̃</w:t>
      </w:r>
      <w:r>
        <w:rPr>
          <w:spacing w:val="-4"/>
          <w:w w:val="85"/>
        </w:rPr>
        <w:t xml:space="preserve">o") </w:t>
      </w:r>
      <w:r>
        <w:rPr>
          <w:spacing w:val="-3"/>
          <w:w w:val="85"/>
        </w:rPr>
        <w:t>e, se comprometem a cumpri-las fielmente, por si e por seus sócios,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 xml:space="preserve">prepostos, administradores, empregados e colaboradores, bem como exigir o seu cumprimento </w:t>
      </w:r>
      <w:r>
        <w:rPr>
          <w:spacing w:val="-1"/>
          <w:w w:val="80"/>
        </w:rPr>
        <w:t>pelos terceiros</w:t>
      </w:r>
      <w:r>
        <w:rPr>
          <w:w w:val="80"/>
        </w:rPr>
        <w:t xml:space="preserve"> </w:t>
      </w:r>
      <w:r>
        <w:rPr>
          <w:w w:val="90"/>
        </w:rPr>
        <w:t>por</w:t>
      </w:r>
      <w:r>
        <w:rPr>
          <w:spacing w:val="-16"/>
          <w:w w:val="90"/>
        </w:rPr>
        <w:t xml:space="preserve"> </w:t>
      </w:r>
      <w:r>
        <w:rPr>
          <w:w w:val="90"/>
        </w:rPr>
        <w:t>elas</w:t>
      </w:r>
      <w:r>
        <w:rPr>
          <w:spacing w:val="-15"/>
          <w:w w:val="90"/>
        </w:rPr>
        <w:t xml:space="preserve"> </w:t>
      </w:r>
      <w:r>
        <w:rPr>
          <w:w w:val="90"/>
        </w:rPr>
        <w:t>contratados.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21" w:right="1392"/>
        <w:jc w:val="both"/>
      </w:pPr>
      <w:r>
        <w:rPr>
          <w:rFonts w:ascii="Arial" w:hAnsi="Arial"/>
          <w:b/>
          <w:spacing w:val="-2"/>
          <w:w w:val="80"/>
        </w:rPr>
        <w:t>PARÁGRAFO PRIMEIRO -</w:t>
      </w:r>
      <w:r>
        <w:rPr>
          <w:spacing w:val="-2"/>
          <w:w w:val="80"/>
        </w:rPr>
        <w:t xml:space="preserve">Os PARTÍCIPES não poderão oferecer, dar ou se comprometer a dar a quem </w:t>
      </w:r>
      <w:r>
        <w:rPr>
          <w:spacing w:val="-1"/>
          <w:w w:val="80"/>
        </w:rPr>
        <w:t>quer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que seja, tampouco aceitar ou se comprometer a aceitar de quem quer que seja, </w:t>
      </w:r>
      <w:r>
        <w:rPr>
          <w:spacing w:val="-2"/>
          <w:w w:val="85"/>
        </w:rPr>
        <w:t>por conta própria ou por</w:t>
      </w:r>
      <w:r>
        <w:rPr>
          <w:spacing w:val="-1"/>
          <w:w w:val="85"/>
        </w:rPr>
        <w:t xml:space="preserve"> </w:t>
      </w:r>
      <w:r>
        <w:rPr>
          <w:w w:val="80"/>
        </w:rPr>
        <w:t>intermédio de outrem, qualquer pagamento, doação, compensação, vantagens financeiras ou benefícios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espécie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relacionados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forma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direta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indireta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ajuste.</w:t>
      </w:r>
    </w:p>
    <w:p>
      <w:pPr>
        <w:pStyle w:val="7"/>
        <w:spacing w:before="1"/>
        <w:rPr>
          <w:sz w:val="32"/>
        </w:rPr>
      </w:pPr>
    </w:p>
    <w:p>
      <w:pPr>
        <w:spacing w:before="0"/>
        <w:ind w:left="821" w:right="0" w:firstLine="0"/>
        <w:jc w:val="both"/>
        <w:rPr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PARÁGRAFO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SEGUNDO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spacing w:val="-2"/>
          <w:w w:val="80"/>
          <w:sz w:val="22"/>
        </w:rPr>
        <w:t>Se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declara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garante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que:</w:t>
      </w:r>
    </w:p>
    <w:p>
      <w:pPr>
        <w:pStyle w:val="9"/>
        <w:numPr>
          <w:ilvl w:val="2"/>
          <w:numId w:val="19"/>
        </w:numPr>
        <w:tabs>
          <w:tab w:val="left" w:pos="1815"/>
        </w:tabs>
        <w:spacing w:before="77" w:after="0" w:line="276" w:lineRule="auto"/>
        <w:ind w:left="1814" w:right="1395" w:hanging="361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não se </w:t>
      </w:r>
      <w:r>
        <w:rPr>
          <w:spacing w:val="-3"/>
          <w:w w:val="85"/>
          <w:sz w:val="22"/>
        </w:rPr>
        <w:t>encontra, direta ou indiretamente, assim como seus representantes, administradores,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diretores, conselheiros, sócios ou acionistas, assessores, consultores sob investigação, </w:t>
      </w:r>
      <w:r>
        <w:rPr>
          <w:spacing w:val="-2"/>
          <w:w w:val="85"/>
          <w:sz w:val="22"/>
        </w:rPr>
        <w:t>em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processo judicial e/ou administrativo, relativamente a violação do Marco Legal Anticorrupção, </w:t>
      </w:r>
      <w:r>
        <w:rPr>
          <w:spacing w:val="-1"/>
          <w:w w:val="80"/>
          <w:sz w:val="22"/>
        </w:rPr>
        <w:t>nem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está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sujeita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restrições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econômicas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impostas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governamental;</w:t>
      </w:r>
    </w:p>
    <w:p>
      <w:pPr>
        <w:pStyle w:val="9"/>
        <w:numPr>
          <w:ilvl w:val="2"/>
          <w:numId w:val="19"/>
        </w:numPr>
        <w:tabs>
          <w:tab w:val="left" w:pos="1815"/>
        </w:tabs>
        <w:spacing w:before="0" w:after="0" w:line="276" w:lineRule="auto"/>
        <w:ind w:left="1814" w:right="1395" w:hanging="361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não sofreu nenhuma investigação, inquérito ou processo administrativo ou judicial </w:t>
      </w:r>
      <w:r>
        <w:rPr>
          <w:spacing w:val="-1"/>
          <w:w w:val="80"/>
          <w:sz w:val="22"/>
        </w:rPr>
        <w:t>relacionados ao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descumprimento do Marco Legal Anticorrupção ou de lavagem de dinheiro nos últimos 5 (cinco)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anos;</w:t>
      </w:r>
    </w:p>
    <w:p>
      <w:pPr>
        <w:pStyle w:val="9"/>
        <w:numPr>
          <w:ilvl w:val="2"/>
          <w:numId w:val="19"/>
        </w:numPr>
        <w:tabs>
          <w:tab w:val="left" w:pos="1815"/>
        </w:tabs>
        <w:spacing w:before="0" w:after="0" w:line="278" w:lineRule="auto"/>
        <w:ind w:left="1814" w:right="1398" w:hanging="361"/>
        <w:jc w:val="both"/>
        <w:rPr>
          <w:sz w:val="22"/>
        </w:rPr>
      </w:pPr>
      <w:r>
        <w:rPr>
          <w:spacing w:val="-3"/>
          <w:w w:val="85"/>
          <w:sz w:val="22"/>
        </w:rPr>
        <w:t>não ira</w:t>
      </w:r>
      <w:r>
        <w:rPr>
          <w:rFonts w:ascii="Times New Roman" w:hAnsi="Times New Roman"/>
          <w:spacing w:val="-3"/>
          <w:w w:val="85"/>
          <w:sz w:val="22"/>
        </w:rPr>
        <w:t xml:space="preserve">́ </w:t>
      </w:r>
      <w:r>
        <w:rPr>
          <w:spacing w:val="-3"/>
          <w:w w:val="85"/>
          <w:sz w:val="22"/>
        </w:rPr>
        <w:t xml:space="preserve">ofertar, prometer, pagar ou </w:t>
      </w:r>
      <w:r>
        <w:rPr>
          <w:spacing w:val="-2"/>
          <w:w w:val="85"/>
          <w:sz w:val="22"/>
        </w:rPr>
        <w:t>autorizar pagamentos em dinheiro nem dar presentes, ou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quaisquer outros </w:t>
      </w:r>
      <w:r>
        <w:rPr>
          <w:spacing w:val="-3"/>
          <w:w w:val="85"/>
          <w:sz w:val="22"/>
        </w:rPr>
        <w:t>objetos de valor, a representantes de entidades públicas ou privadas, com o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objetivo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beneficiar-se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ilicitamente;</w:t>
      </w:r>
    </w:p>
    <w:p>
      <w:pPr>
        <w:pStyle w:val="9"/>
        <w:numPr>
          <w:ilvl w:val="2"/>
          <w:numId w:val="19"/>
        </w:numPr>
        <w:tabs>
          <w:tab w:val="left" w:pos="1815"/>
        </w:tabs>
        <w:spacing w:before="0" w:after="0" w:line="278" w:lineRule="auto"/>
        <w:ind w:left="1814" w:right="1394" w:hanging="361"/>
        <w:jc w:val="both"/>
        <w:rPr>
          <w:sz w:val="22"/>
        </w:rPr>
      </w:pPr>
      <w:r>
        <w:rPr>
          <w:spacing w:val="-5"/>
          <w:w w:val="85"/>
          <w:sz w:val="22"/>
        </w:rPr>
        <w:t>não ira</w:t>
      </w:r>
      <w:r>
        <w:rPr>
          <w:rFonts w:ascii="Times New Roman" w:hAnsi="Times New Roman"/>
          <w:spacing w:val="-5"/>
          <w:w w:val="85"/>
          <w:sz w:val="22"/>
        </w:rPr>
        <w:t xml:space="preserve">́ </w:t>
      </w:r>
      <w:r>
        <w:rPr>
          <w:spacing w:val="-5"/>
          <w:w w:val="85"/>
          <w:sz w:val="22"/>
        </w:rPr>
        <w:t xml:space="preserve">receber, transferir, manter, usar ou ocultar </w:t>
      </w:r>
      <w:r>
        <w:rPr>
          <w:spacing w:val="-4"/>
          <w:w w:val="85"/>
          <w:sz w:val="22"/>
        </w:rPr>
        <w:t>recursos que decorram de atividades ilícitas,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abstendo-se de manter relacionamento profissional com pessoas físicas </w:t>
      </w:r>
      <w:r>
        <w:rPr>
          <w:spacing w:val="-1"/>
          <w:w w:val="80"/>
          <w:sz w:val="22"/>
        </w:rPr>
        <w:t>ou jurídicas investigadas</w:t>
      </w:r>
      <w:r>
        <w:rPr>
          <w:w w:val="80"/>
          <w:sz w:val="22"/>
        </w:rPr>
        <w:t xml:space="preserve"> e/ou condenadas por atos previstos no Marco Legal Anticorrupção, bem como por lavagem 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dinheiro,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tráfico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drogas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terrorismo;</w:t>
      </w:r>
    </w:p>
    <w:p>
      <w:pPr>
        <w:pStyle w:val="9"/>
        <w:numPr>
          <w:ilvl w:val="2"/>
          <w:numId w:val="19"/>
        </w:numPr>
        <w:tabs>
          <w:tab w:val="left" w:pos="1815"/>
        </w:tabs>
        <w:spacing w:before="0" w:after="0" w:line="276" w:lineRule="auto"/>
        <w:ind w:left="1814" w:right="1394" w:hanging="361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seus atuais dirigentes, representantes, empregados e colaboradores não são agentes </w:t>
      </w:r>
      <w:r>
        <w:rPr>
          <w:w w:val="80"/>
          <w:sz w:val="22"/>
        </w:rPr>
        <w:t>públicos e</w:t>
      </w:r>
      <w:r>
        <w:rPr>
          <w:spacing w:val="1"/>
          <w:w w:val="80"/>
          <w:sz w:val="22"/>
        </w:rPr>
        <w:t xml:space="preserve"> </w:t>
      </w:r>
      <w:r>
        <w:rPr>
          <w:spacing w:val="-3"/>
          <w:w w:val="85"/>
          <w:sz w:val="22"/>
        </w:rPr>
        <w:t>que informara</w:t>
      </w:r>
      <w:r>
        <w:rPr>
          <w:rFonts w:ascii="Times New Roman" w:hAnsi="Times New Roman"/>
          <w:spacing w:val="-3"/>
          <w:w w:val="85"/>
          <w:sz w:val="22"/>
        </w:rPr>
        <w:t xml:space="preserve">́ </w:t>
      </w:r>
      <w:r>
        <w:rPr>
          <w:spacing w:val="-3"/>
          <w:w w:val="85"/>
          <w:sz w:val="22"/>
        </w:rPr>
        <w:t xml:space="preserve">por escrito </w:t>
      </w:r>
      <w:r>
        <w:rPr>
          <w:spacing w:val="-2"/>
          <w:w w:val="85"/>
          <w:sz w:val="22"/>
        </w:rPr>
        <w:t>a CONCEDENTE, no prazo de [</w:t>
      </w:r>
      <w:r>
        <w:rPr>
          <w:spacing w:val="-2"/>
          <w:w w:val="85"/>
          <w:sz w:val="22"/>
          <w:shd w:val="clear" w:color="auto" w:fill="FFFF00"/>
        </w:rPr>
        <w:t>3 (três) dias u</w:t>
      </w:r>
      <w:r>
        <w:rPr>
          <w:rFonts w:ascii="Times New Roman" w:hAnsi="Times New Roman"/>
          <w:spacing w:val="-2"/>
          <w:w w:val="85"/>
          <w:sz w:val="22"/>
          <w:shd w:val="clear" w:color="auto" w:fill="FFFF00"/>
        </w:rPr>
        <w:t>́</w:t>
      </w:r>
      <w:r>
        <w:rPr>
          <w:spacing w:val="-2"/>
          <w:w w:val="85"/>
          <w:sz w:val="22"/>
          <w:shd w:val="clear" w:color="auto" w:fill="FFFF00"/>
        </w:rPr>
        <w:t>teis</w:t>
      </w:r>
      <w:r>
        <w:rPr>
          <w:spacing w:val="-2"/>
          <w:w w:val="85"/>
          <w:sz w:val="22"/>
        </w:rPr>
        <w:t>], sobre eventuais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nomeações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quadros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cargos,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empregos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e/ou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funções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públicas.</w:t>
      </w:r>
    </w:p>
    <w:p>
      <w:pPr>
        <w:pStyle w:val="7"/>
        <w:spacing w:before="10"/>
        <w:rPr>
          <w:sz w:val="29"/>
        </w:rPr>
      </w:pPr>
    </w:p>
    <w:p>
      <w:pPr>
        <w:pStyle w:val="7"/>
        <w:spacing w:before="1" w:line="276" w:lineRule="auto"/>
        <w:ind w:left="821" w:right="1396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rFonts w:ascii="Arial" w:hAnsi="Arial"/>
          <w:b/>
          <w:spacing w:val="-1"/>
          <w:w w:val="80"/>
        </w:rPr>
        <w:t xml:space="preserve">- </w:t>
      </w:r>
      <w:r>
        <w:rPr>
          <w:spacing w:val="-1"/>
          <w:w w:val="80"/>
        </w:rPr>
        <w:t>A ICTPR privada deverá comunicar prontamente a CONCEDENTE, por escrito,</w:t>
      </w:r>
      <w:r>
        <w:rPr>
          <w:w w:val="80"/>
        </w:rPr>
        <w:t xml:space="preserve"> sobre qualquer suspeita de violação ou descumprimento do Marco Legal Anticorrupção e/ou das obrigações</w:t>
      </w:r>
      <w:r>
        <w:rPr>
          <w:spacing w:val="1"/>
          <w:w w:val="80"/>
        </w:rPr>
        <w:t xml:space="preserve"> </w:t>
      </w:r>
      <w:r>
        <w:rPr>
          <w:w w:val="90"/>
        </w:rPr>
        <w:t>previstas</w:t>
      </w:r>
      <w:r>
        <w:rPr>
          <w:spacing w:val="-16"/>
          <w:w w:val="90"/>
        </w:rPr>
        <w:t xml:space="preserve"> </w:t>
      </w:r>
      <w:r>
        <w:rPr>
          <w:w w:val="90"/>
        </w:rPr>
        <w:t>nesta</w:t>
      </w:r>
      <w:r>
        <w:rPr>
          <w:spacing w:val="-16"/>
          <w:w w:val="90"/>
        </w:rPr>
        <w:t xml:space="preserve"> </w:t>
      </w:r>
      <w:r>
        <w:rPr>
          <w:w w:val="90"/>
        </w:rPr>
        <w:t>Cláusula.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3"/>
        <w:spacing w:before="145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SÉTIMA-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PUBLICIDADE</w:t>
      </w:r>
    </w:p>
    <w:p>
      <w:pPr>
        <w:spacing w:after="0"/>
        <w:jc w:val="both"/>
        <w:sectPr>
          <w:pgSz w:w="11910" w:h="16840"/>
          <w:pgMar w:top="1860" w:right="300" w:bottom="280" w:left="880" w:header="708" w:footer="0" w:gutter="0"/>
          <w:cols w:space="720" w:num="1"/>
        </w:sectPr>
      </w:pPr>
    </w:p>
    <w:p>
      <w:pPr>
        <w:pStyle w:val="7"/>
        <w:rPr>
          <w:rFonts w:ascii="Arial"/>
          <w:b/>
          <w:sz w:val="13"/>
        </w:rPr>
      </w:pPr>
    </w:p>
    <w:p>
      <w:pPr>
        <w:pStyle w:val="7"/>
        <w:spacing w:before="100" w:line="276" w:lineRule="auto"/>
        <w:ind w:left="821" w:right="1401"/>
        <w:jc w:val="both"/>
      </w:pPr>
      <w:r>
        <w:rPr>
          <w:w w:val="85"/>
        </w:rPr>
        <w:t>A eficácia deste convênio ou dos aditamentos fica condicionada à publicação do respectivo extrato no</w:t>
      </w:r>
      <w:r>
        <w:rPr>
          <w:spacing w:val="1"/>
          <w:w w:val="85"/>
        </w:rPr>
        <w:t xml:space="preserve"> </w:t>
      </w:r>
      <w:r>
        <w:rPr>
          <w:w w:val="85"/>
        </w:rPr>
        <w:t>Diário</w:t>
      </w:r>
      <w:r>
        <w:rPr>
          <w:spacing w:val="-5"/>
          <w:w w:val="85"/>
        </w:rPr>
        <w:t xml:space="preserve"> </w:t>
      </w:r>
      <w:r>
        <w:rPr>
          <w:w w:val="85"/>
        </w:rPr>
        <w:t>Oficial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Estado,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qual</w:t>
      </w:r>
      <w:r>
        <w:rPr>
          <w:spacing w:val="-4"/>
          <w:w w:val="85"/>
        </w:rPr>
        <w:t xml:space="preserve"> </w:t>
      </w:r>
      <w:r>
        <w:rPr>
          <w:w w:val="85"/>
        </w:rPr>
        <w:t>deverá</w:t>
      </w:r>
      <w:r>
        <w:rPr>
          <w:spacing w:val="-4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providenciada</w:t>
      </w:r>
      <w:r>
        <w:rPr>
          <w:spacing w:val="-4"/>
          <w:w w:val="85"/>
        </w:rPr>
        <w:t xml:space="preserve"> </w:t>
      </w:r>
      <w:r>
        <w:rPr>
          <w:w w:val="85"/>
        </w:rPr>
        <w:t>pela</w:t>
      </w:r>
      <w:r>
        <w:rPr>
          <w:spacing w:val="-4"/>
          <w:w w:val="85"/>
        </w:rPr>
        <w:t xml:space="preserve"> </w:t>
      </w:r>
      <w:r>
        <w:rPr>
          <w:w w:val="85"/>
        </w:rPr>
        <w:t>CONCEDENTE,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art.</w:t>
      </w:r>
      <w:r>
        <w:rPr>
          <w:spacing w:val="-3"/>
          <w:w w:val="85"/>
        </w:rPr>
        <w:t xml:space="preserve"> </w:t>
      </w:r>
      <w:r>
        <w:rPr>
          <w:w w:val="85"/>
        </w:rPr>
        <w:t>110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49"/>
          <w:w w:val="85"/>
        </w:rPr>
        <w:t xml:space="preserve"> </w:t>
      </w:r>
      <w:r>
        <w:rPr>
          <w:w w:val="90"/>
        </w:rPr>
        <w:t>Lei</w:t>
      </w:r>
      <w:r>
        <w:rPr>
          <w:spacing w:val="-8"/>
          <w:w w:val="90"/>
        </w:rPr>
        <w:t xml:space="preserve"> </w:t>
      </w:r>
      <w:r>
        <w:rPr>
          <w:w w:val="90"/>
        </w:rPr>
        <w:t>Estadual</w:t>
      </w:r>
      <w:r>
        <w:rPr>
          <w:spacing w:val="-8"/>
          <w:w w:val="90"/>
        </w:rPr>
        <w:t xml:space="preserve"> </w:t>
      </w:r>
      <w:r>
        <w:rPr>
          <w:w w:val="90"/>
        </w:rPr>
        <w:t>n.º</w:t>
      </w:r>
      <w:r>
        <w:rPr>
          <w:spacing w:val="-7"/>
          <w:w w:val="90"/>
        </w:rPr>
        <w:t xml:space="preserve"> </w:t>
      </w:r>
      <w:r>
        <w:rPr>
          <w:w w:val="90"/>
        </w:rPr>
        <w:t>15.608/2007.</w:t>
      </w:r>
    </w:p>
    <w:p>
      <w:pPr>
        <w:pStyle w:val="7"/>
        <w:spacing w:before="1"/>
        <w:rPr>
          <w:sz w:val="32"/>
        </w:rPr>
      </w:pPr>
    </w:p>
    <w:p>
      <w:pPr>
        <w:pStyle w:val="3"/>
        <w:spacing w:before="1"/>
        <w:jc w:val="both"/>
      </w:pPr>
      <w:r>
        <w:rPr>
          <w:color w:val="538DD3"/>
          <w:spacing w:val="-3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3"/>
          <w:w w:val="80"/>
        </w:rPr>
        <w:t>DECIMA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2"/>
          <w:w w:val="80"/>
        </w:rPr>
        <w:t xml:space="preserve"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2"/>
          <w:w w:val="80"/>
        </w:rPr>
        <w:t>FORO</w:t>
      </w:r>
    </w:p>
    <w:p>
      <w:pPr>
        <w:pStyle w:val="7"/>
        <w:spacing w:before="77" w:line="276" w:lineRule="auto"/>
        <w:ind w:left="821" w:right="1400"/>
        <w:jc w:val="both"/>
      </w:pPr>
      <w:r>
        <w:rPr>
          <w:w w:val="85"/>
        </w:rPr>
        <w:t>Fica estabelecido o Foro Central da Comarca da Região Metropolitana de Curitiba para dirimir as</w:t>
      </w:r>
      <w:r>
        <w:rPr>
          <w:spacing w:val="1"/>
          <w:w w:val="85"/>
        </w:rPr>
        <w:t xml:space="preserve"> </w:t>
      </w:r>
      <w:r>
        <w:rPr>
          <w:w w:val="85"/>
        </w:rPr>
        <w:t>controvérsias decorrentes da execução deste convênio, com renúncia expressa a outros, por mais</w:t>
      </w:r>
      <w:r>
        <w:rPr>
          <w:spacing w:val="1"/>
          <w:w w:val="85"/>
        </w:rPr>
        <w:t xml:space="preserve"> </w:t>
      </w:r>
      <w:r>
        <w:rPr>
          <w:w w:val="90"/>
        </w:rPr>
        <w:t>privilegiados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sejam.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165" w:line="276" w:lineRule="auto"/>
        <w:ind w:left="821" w:right="1401"/>
        <w:jc w:val="both"/>
      </w:pPr>
      <w:r>
        <w:rPr>
          <w:w w:val="80"/>
        </w:rPr>
        <w:t>Por estarem de acordo e por se tratar de processo digital, as partes firmam o presente termo, em 02 (duas)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vias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igual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teor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forma,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forma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eletrônica,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presença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testemunhas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abaixo.</w:t>
      </w: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5"/>
        </w:rPr>
      </w:pPr>
    </w:p>
    <w:p>
      <w:pPr>
        <w:pStyle w:val="7"/>
        <w:tabs>
          <w:tab w:val="left" w:pos="7309"/>
          <w:tab w:val="left" w:pos="8654"/>
        </w:tabs>
        <w:spacing w:before="100"/>
        <w:ind w:left="6351"/>
      </w:pPr>
      <w:r>
        <w:rPr>
          <w:spacing w:val="-3"/>
          <w:w w:val="90"/>
        </w:rPr>
        <w:t>Curitiba,</w:t>
      </w:r>
      <w:r>
        <w:rPr>
          <w:spacing w:val="-3"/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  <w:shd w:val="clear" w:color="auto" w:fill="FFFF00"/>
        </w:rPr>
        <w:t>2021</w:t>
      </w:r>
      <w:r>
        <w:rPr>
          <w:spacing w:val="-1"/>
          <w:w w:val="80"/>
        </w:rPr>
        <w:t>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9"/>
        </w:rPr>
      </w:pPr>
    </w:p>
    <w:tbl>
      <w:tblPr>
        <w:tblStyle w:val="6"/>
        <w:tblW w:w="0" w:type="auto"/>
        <w:tblInd w:w="18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1"/>
        <w:gridCol w:w="3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561" w:type="dxa"/>
          </w:tcPr>
          <w:p>
            <w:pPr>
              <w:pStyle w:val="10"/>
              <w:spacing w:line="252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  <w:shd w:val="clear" w:color="auto" w:fill="FFFF00"/>
              </w:rPr>
              <w:t>R</w:t>
            </w:r>
            <w:r>
              <w:rPr>
                <w:rFonts w:ascii="Arial" w:hAnsi="Arial"/>
                <w:b/>
                <w:spacing w:val="-2"/>
                <w:w w:val="80"/>
                <w:sz w:val="18"/>
                <w:shd w:val="clear" w:color="auto" w:fill="FFFF00"/>
              </w:rPr>
              <w:t>ESPONSÁVEL</w:t>
            </w:r>
            <w:r>
              <w:rPr>
                <w:rFonts w:ascii="Arial" w:hAnsi="Arial"/>
                <w:b/>
                <w:spacing w:val="-9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18"/>
                <w:shd w:val="clear" w:color="auto" w:fill="FFFF00"/>
              </w:rPr>
              <w:t>PELA</w:t>
            </w:r>
            <w:r>
              <w:rPr>
                <w:rFonts w:ascii="Arial" w:hAnsi="Arial"/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925" w:type="dxa"/>
          </w:tcPr>
          <w:p>
            <w:pPr>
              <w:pStyle w:val="10"/>
              <w:spacing w:line="252" w:lineRule="exact"/>
              <w:ind w:left="1442" w:right="9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Ramiro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561" w:type="dxa"/>
          </w:tcPr>
          <w:p>
            <w:pPr>
              <w:pStyle w:val="10"/>
              <w:spacing w:before="57" w:line="295" w:lineRule="auto"/>
              <w:ind w:left="618" w:right="1643" w:firstLine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  <w:shd w:val="clear" w:color="auto" w:fill="FFFF00"/>
              </w:rPr>
              <w:t>CARGO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18"/>
                <w:shd w:val="clear" w:color="auto" w:fill="FFFF00"/>
              </w:rPr>
              <w:t>NOME</w:t>
            </w:r>
            <w:r>
              <w:rPr>
                <w:rFonts w:ascii="Arial"/>
                <w:b/>
                <w:spacing w:val="-6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18"/>
                <w:shd w:val="clear" w:color="auto" w:fill="FFFF00"/>
              </w:rPr>
              <w:t>DA</w:t>
            </w:r>
            <w:r>
              <w:rPr>
                <w:rFonts w:ascii="Arial"/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925" w:type="dxa"/>
          </w:tcPr>
          <w:p>
            <w:pPr>
              <w:pStyle w:val="10"/>
              <w:spacing w:before="20"/>
              <w:ind w:left="1397" w:right="868" w:firstLine="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5"/>
                <w:w w:val="85"/>
                <w:sz w:val="22"/>
              </w:rPr>
              <w:t>Diretor-Presidente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5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</w:tcPr>
          <w:p>
            <w:pPr>
              <w:pStyle w:val="10"/>
              <w:spacing w:before="11"/>
              <w:rPr>
                <w:sz w:val="34"/>
              </w:rPr>
            </w:pPr>
          </w:p>
          <w:p>
            <w:pPr>
              <w:pStyle w:val="10"/>
              <w:ind w:left="1436" w:right="9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Gerson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5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</w:tcPr>
          <w:p>
            <w:pPr>
              <w:pStyle w:val="10"/>
              <w:spacing w:before="2" w:line="250" w:lineRule="atLeast"/>
              <w:ind w:left="1397" w:hanging="6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Diretor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Administração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Finanças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Araucária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9"/>
        </w:rPr>
      </w:pPr>
    </w:p>
    <w:tbl>
      <w:tblPr>
        <w:tblStyle w:val="6"/>
        <w:tblW w:w="0" w:type="auto"/>
        <w:tblInd w:w="5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2"/>
        <w:gridCol w:w="4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4272" w:type="dxa"/>
          </w:tcPr>
          <w:p>
            <w:pPr>
              <w:pStyle w:val="10"/>
              <w:spacing w:line="252" w:lineRule="exact"/>
              <w:ind w:left="1582"/>
              <w:rPr>
                <w:sz w:val="22"/>
              </w:rPr>
            </w:pPr>
            <w:r>
              <w:rPr>
                <w:w w:val="90"/>
                <w:sz w:val="22"/>
              </w:rPr>
              <w:t>TESTEMUNHAS:</w:t>
            </w: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9"/>
              <w:rPr>
                <w:sz w:val="20"/>
              </w:rPr>
            </w:pPr>
          </w:p>
          <w:p>
            <w:pPr>
              <w:pStyle w:val="10"/>
              <w:spacing w:line="20" w:lineRule="exact"/>
              <w:ind w:left="552"/>
              <w:rPr>
                <w:sz w:val="2"/>
              </w:rPr>
            </w:pPr>
            <w:r>
              <w:rPr>
                <w:sz w:val="2"/>
              </w:rPr>
              <w:pict>
                <v:group id="_x0000_s1037" o:spid="_x0000_s1037" o:spt="203" style="height:0.55pt;width:173.2pt;" coordsize="3464,11">
                  <o:lock v:ext="edit"/>
                  <v:line id="_x0000_s1038" o:spid="_x0000_s1038" o:spt="20" style="position:absolute;left:0;top:6;height:0;width:3463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before="6" w:line="490" w:lineRule="atLeast"/>
              <w:ind w:left="200" w:right="3590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CPF</w:t>
            </w:r>
          </w:p>
        </w:tc>
        <w:tc>
          <w:tcPr>
            <w:tcW w:w="4343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8" w:after="1"/>
              <w:rPr>
                <w:sz w:val="22"/>
              </w:rPr>
            </w:pPr>
          </w:p>
          <w:p>
            <w:pPr>
              <w:pStyle w:val="10"/>
              <w:spacing w:line="20" w:lineRule="exact"/>
              <w:ind w:left="385"/>
              <w:rPr>
                <w:sz w:val="2"/>
              </w:rPr>
            </w:pPr>
            <w:r>
              <w:rPr>
                <w:sz w:val="2"/>
              </w:rPr>
              <w:pict>
                <v:group id="_x0000_s1039" o:spid="_x0000_s1039" o:spt="203" style="height:0.55pt;width:187.65pt;" coordsize="3753,11">
                  <o:lock v:ext="edit"/>
                  <v:line id="_x0000_s1040" o:spid="_x0000_s1040" o:spt="20" style="position:absolute;left:0;top:6;height:0;width:3753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before="6" w:line="490" w:lineRule="atLeast"/>
              <w:ind w:left="251" w:right="3610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CPF</w:t>
            </w:r>
          </w:p>
        </w:tc>
      </w:tr>
    </w:tbl>
    <w:p/>
    <w:sectPr>
      <w:pgSz w:w="11910" w:h="16840"/>
      <w:pgMar w:top="1860" w:right="300" w:bottom="280" w:left="880" w:header="708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449580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449580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449580</wp:posOffset>
          </wp:positionV>
          <wp:extent cx="1852930" cy="7315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10.6pt;margin-top:104.35pt;height:43.4pt;width:374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18" w:firstLine="1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04/2021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APOIO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À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MANUTENÇÃO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006FC0"/>
                    <w:spacing w:val="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CONSOLIDAÇÃO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NÚCLEOS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TECNOLÓGICA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006FC0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AGÊNCIAS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-5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NO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color w:val="006FC0"/>
                    <w:spacing w:val="-3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PARANÁ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449580</wp:posOffset>
          </wp:positionV>
          <wp:extent cx="1852930" cy="7315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110.6pt;margin-top:104.35pt;height:43.4pt;width:374.1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18" w:firstLine="1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04/2021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APOIO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À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MANUTENÇÃO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006FC0"/>
                    <w:spacing w:val="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CONSOLIDAÇÃO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NÚCLEOS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TECNOLÓGICA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006FC0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AGÊNCIAS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-5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NO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color w:val="006FC0"/>
                    <w:spacing w:val="-3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PARANÁ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449580</wp:posOffset>
          </wp:positionV>
          <wp:extent cx="1852930" cy="7315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1" o:spid="_x0000_s2051" o:spt="202" type="#_x0000_t202" style="position:absolute;left:0pt;margin-left:110.6pt;margin-top:104.35pt;height:43.4pt;width:374.1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18" w:firstLine="1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04/2021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APOIO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À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MANUTENÇÃO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006FC0"/>
                    <w:spacing w:val="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CONSOLIDAÇÃO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NÚCLEOS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TECNOLÓGICA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006FC0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AGÊNCIAS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-5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NO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color w:val="006FC0"/>
                    <w:spacing w:val="-3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PARANÁ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66.5pt;margin-top:164.85pt;height:15.8pt;width:262.3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IV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Plano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Trabalho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Declaração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Bolsista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84.05pt;margin-top:191.8pt;height:14.65pt;width:82.6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006FC0"/>
                    <w:w w:val="80"/>
                    <w:sz w:val="22"/>
                  </w:rPr>
                  <w:t>1.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2"/>
                  </w:rPr>
                  <w:t>IDENTIFICAÇÃO</w:t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449580</wp:posOffset>
          </wp:positionV>
          <wp:extent cx="1852930" cy="7315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4" o:spid="_x0000_s2054" o:spt="202" type="#_x0000_t202" style="position:absolute;left:0pt;margin-left:110.6pt;margin-top:104.35pt;height:47.5pt;width:374.15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 w:line="276" w:lineRule="auto"/>
                  <w:ind w:left="19" w:right="18" w:firstLine="1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006FC0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04/2021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006FC0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APOIO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À</w:t>
                </w:r>
                <w:r>
                  <w:rPr>
                    <w:rFonts w:ascii="Arial" w:hAnsi="Arial"/>
                    <w:b/>
                    <w:color w:val="006FC0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MANUTENÇÃO</w:t>
                </w:r>
                <w:r>
                  <w:rPr>
                    <w:rFonts w:ascii="Arial" w:hAnsi="Arial"/>
                    <w:b/>
                    <w:color w:val="006FC0"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006FC0"/>
                    <w:spacing w:val="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CONSOLIDAÇÃO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NÚCLEOS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006FC0"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TECNOLÓGICA</w:t>
                </w:r>
                <w:r>
                  <w:rPr>
                    <w:rFonts w:ascii="Arial" w:hAnsi="Arial"/>
                    <w:b/>
                    <w:color w:val="006FC0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006FC0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AGÊNCIAS</w:t>
                </w:r>
                <w:r>
                  <w:rPr>
                    <w:rFonts w:ascii="Arial" w:hAnsi="Arial"/>
                    <w:b/>
                    <w:color w:val="006FC0"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INOVAÇÃO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NO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color w:val="006FC0"/>
                    <w:spacing w:val="-4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color w:val="006FC0"/>
                    <w:spacing w:val="-3"/>
                    <w:w w:val="8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5"/>
                    <w:sz w:val="24"/>
                  </w:rPr>
                  <w:t>PARANÁ</w:t>
                </w:r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449580</wp:posOffset>
          </wp:positionV>
          <wp:extent cx="1852930" cy="7315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449580</wp:posOffset>
          </wp:positionV>
          <wp:extent cx="1852930" cy="7315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upperRoman"/>
      <w:lvlText w:val="%1"/>
      <w:lvlJc w:val="left"/>
      <w:pPr>
        <w:ind w:left="914" w:hanging="9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00" w:hanging="9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81" w:hanging="9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61" w:hanging="9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42" w:hanging="9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23" w:hanging="9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03" w:hanging="9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84" w:hanging="9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64" w:hanging="93"/>
      </w:pPr>
      <w:rPr>
        <w:rFonts w:hint="default"/>
        <w:lang w:val="pt-PT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822" w:hanging="427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530" w:hanging="282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814" w:hanging="361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3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46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9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3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86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99" w:hanging="361"/>
      </w:pPr>
      <w:rPr>
        <w:rFonts w:hint="default"/>
        <w:lang w:val="pt-PT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upperRoman"/>
      <w:lvlText w:val="%1"/>
      <w:lvlJc w:val="left"/>
      <w:pPr>
        <w:ind w:left="822" w:hanging="158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15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15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91" w:hanging="1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1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3" w:hanging="1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1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1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158"/>
      </w:pPr>
      <w:rPr>
        <w:rFonts w:hint="default"/>
        <w:lang w:val="pt-PT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015" w:hanging="19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822" w:hanging="20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98" w:hanging="20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76" w:hanging="20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55" w:hanging="20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20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20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0" w:hanging="20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69" w:hanging="203"/>
      </w:pPr>
      <w:rPr>
        <w:rFonts w:hint="default"/>
        <w:lang w:val="pt-PT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lowerLetter"/>
      <w:lvlText w:val="%1."/>
      <w:lvlJc w:val="left"/>
      <w:pPr>
        <w:ind w:left="1390" w:hanging="219"/>
        <w:jc w:val="left"/>
      </w:pPr>
      <w:rPr>
        <w:rFonts w:hint="default" w:ascii="Arial MT" w:hAnsi="Arial MT" w:eastAsia="Arial MT" w:cs="Arial MT"/>
        <w:spacing w:val="-4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32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65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97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30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6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95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28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0" w:hanging="219"/>
      </w:pPr>
      <w:rPr>
        <w:rFonts w:hint="default"/>
        <w:lang w:val="pt-PT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1032" w:hanging="211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08" w:hanging="21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77" w:hanging="2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45" w:hanging="2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14" w:hanging="2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83" w:hanging="2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51" w:hanging="2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20" w:hanging="2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88" w:hanging="211"/>
      </w:pPr>
      <w:rPr>
        <w:rFonts w:hint="default"/>
        <w:lang w:val="pt-PT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lowerLetter"/>
      <w:lvlText w:val="%1."/>
      <w:lvlJc w:val="left"/>
      <w:pPr>
        <w:ind w:left="1390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32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9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30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9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2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0" w:hanging="284"/>
      </w:pPr>
      <w:rPr>
        <w:rFonts w:hint="default"/>
        <w:lang w:val="pt-PT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lowerLetter"/>
      <w:lvlText w:val="%1."/>
      <w:lvlJc w:val="left"/>
      <w:pPr>
        <w:ind w:left="1106" w:hanging="285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1106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25" w:hanging="10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87" w:hanging="10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50" w:hanging="10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13" w:hanging="10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75" w:hanging="10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38" w:hanging="10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00" w:hanging="107"/>
      </w:pPr>
      <w:rPr>
        <w:rFonts w:hint="default"/>
        <w:lang w:val="pt-PT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822" w:hanging="285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91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85"/>
      </w:pPr>
      <w:rPr>
        <w:rFonts w:hint="default"/>
        <w:lang w:val="pt-PT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22" w:hanging="201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822" w:hanging="306"/>
        <w:jc w:val="left"/>
      </w:pPr>
      <w:rPr>
        <w:rFonts w:hint="default" w:ascii="Arial" w:hAnsi="Arial" w:eastAsia="Arial" w:cs="Arial"/>
        <w:b/>
        <w:bCs/>
        <w:i/>
        <w:iCs/>
        <w:spacing w:val="-1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98" w:hanging="30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76" w:hanging="30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55" w:hanging="30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30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2" w:hanging="3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0" w:hanging="3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69" w:hanging="306"/>
      </w:pPr>
      <w:rPr>
        <w:rFonts w:hint="default"/>
        <w:lang w:val="pt-PT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09" w:hanging="18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72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45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17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90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6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35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8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80" w:hanging="188"/>
      </w:pPr>
      <w:rPr>
        <w:rFonts w:hint="default"/>
        <w:lang w:val="pt-PT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822" w:hanging="232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23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23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91" w:hanging="23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23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3" w:hanging="23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23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23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32"/>
      </w:pPr>
      <w:rPr>
        <w:rFonts w:hint="default"/>
        <w:lang w:val="pt-PT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286" w:hanging="465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1390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6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72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08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44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17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53" w:hanging="284"/>
      </w:pPr>
      <w:rPr>
        <w:rFonts w:hint="default"/>
        <w:lang w:val="pt-PT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lowerLetter"/>
      <w:lvlText w:val="%1)"/>
      <w:lvlJc w:val="left"/>
      <w:pPr>
        <w:ind w:left="822" w:hanging="24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2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2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91" w:hanging="2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2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3" w:hanging="2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2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2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48"/>
      </w:pPr>
      <w:rPr>
        <w:rFonts w:hint="default"/>
        <w:lang w:val="pt-PT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822" w:hanging="285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91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85"/>
      </w:pPr>
      <w:rPr>
        <w:rFonts w:hint="default"/>
        <w:lang w:val="pt-PT" w:eastAsia="en-US" w:bidi="ar-SA"/>
      </w:rPr>
    </w:lvl>
  </w:abstractNum>
  <w:abstractNum w:abstractNumId="15">
    <w:nsid w:val="4D4DC07F"/>
    <w:multiLevelType w:val="multilevel"/>
    <w:tmpl w:val="4D4DC07F"/>
    <w:lvl w:ilvl="0" w:tentative="0">
      <w:start w:val="60"/>
      <w:numFmt w:val="upperRoman"/>
      <w:lvlText w:val="(%1)"/>
      <w:lvlJc w:val="left"/>
      <w:pPr>
        <w:ind w:left="822" w:hanging="935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542" w:hanging="360"/>
        <w:jc w:val="left"/>
      </w:pPr>
      <w:rPr>
        <w:rFonts w:hint="default" w:ascii="Arial" w:hAnsi="Arial" w:eastAsia="Arial" w:cs="Arial"/>
        <w:b/>
        <w:bCs/>
        <w:spacing w:val="-5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60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4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84" w:hanging="360"/>
      </w:pPr>
      <w:rPr>
        <w:rFonts w:hint="default"/>
        <w:lang w:val="pt-PT" w:eastAsia="en-US" w:bidi="ar-SA"/>
      </w:rPr>
    </w:lvl>
  </w:abstractNum>
  <w:abstractNum w:abstractNumId="16">
    <w:nsid w:val="59ADCABA"/>
    <w:multiLevelType w:val="multilevel"/>
    <w:tmpl w:val="59ADCABA"/>
    <w:lvl w:ilvl="0" w:tentative="0">
      <w:start w:val="12"/>
      <w:numFmt w:val="lowerLetter"/>
      <w:lvlText w:val="%1)"/>
      <w:lvlJc w:val="left"/>
      <w:pPr>
        <w:ind w:left="822" w:hanging="170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17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1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91" w:hanging="1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1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3" w:hanging="1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1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1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170"/>
      </w:pPr>
      <w:rPr>
        <w:rFonts w:hint="default"/>
        <w:lang w:val="pt-PT" w:eastAsia="en-US" w:bidi="ar-SA"/>
      </w:rPr>
    </w:lvl>
  </w:abstractNum>
  <w:abstractNum w:abstractNumId="17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822" w:hanging="491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390" w:hanging="425"/>
        <w:jc w:val="left"/>
      </w:pPr>
      <w:rPr>
        <w:rFonts w:hint="default" w:ascii="Arial MT" w:hAnsi="Arial MT" w:eastAsia="Arial MT" w:cs="Arial MT"/>
        <w:spacing w:val="-4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80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10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41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72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0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33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64" w:hanging="425"/>
      </w:pPr>
      <w:rPr>
        <w:rFonts w:hint="default"/>
        <w:lang w:val="pt-PT" w:eastAsia="en-US" w:bidi="ar-SA"/>
      </w:rPr>
    </w:lvl>
  </w:abstractNum>
  <w:abstractNum w:abstractNumId="18">
    <w:nsid w:val="72183CF9"/>
    <w:multiLevelType w:val="multilevel"/>
    <w:tmpl w:val="72183CF9"/>
    <w:lvl w:ilvl="0" w:tentative="0">
      <w:start w:val="2"/>
      <w:numFmt w:val="decimal"/>
      <w:lvlText w:val="%1."/>
      <w:lvlJc w:val="left"/>
      <w:pPr>
        <w:ind w:left="1021" w:hanging="200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ind w:left="1390" w:hanging="462"/>
        <w:jc w:val="left"/>
      </w:pPr>
      <w:rPr>
        <w:rFonts w:hint="default" w:ascii="Arial" w:hAnsi="Arial" w:eastAsia="Arial" w:cs="Arial"/>
        <w:i/>
        <w:iCs/>
        <w:spacing w:val="-1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6" w:hanging="46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72" w:hanging="4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08" w:hanging="4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44" w:hanging="4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1" w:hanging="4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17" w:hanging="4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53" w:hanging="462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ACA1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9"/>
      <w:ind w:left="20" w:right="18" w:firstLine="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821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821"/>
      <w:jc w:val="both"/>
      <w:outlineLvl w:val="3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21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4"/>
    <customShpInfo spid="_x0000_s1033"/>
    <customShpInfo spid="_x0000_s1035"/>
    <customShpInfo spid="_x0000_s1036"/>
    <customShpInfo spid="_x0000_s1038"/>
    <customShpInfo spid="_x0000_s1037"/>
    <customShpInfo spid="_x0000_s1040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2021-05-24T14:34:00Z</dcterms:created>
  <dc:creator>Vanessa</dc:creator>
  <cp:lastModifiedBy>Vanessa</cp:lastModifiedBy>
  <dcterms:modified xsi:type="dcterms:W3CDTF">2021-05-24T14:35:12Z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  <property fmtid="{D5CDD505-2E9C-101B-9397-08002B2CF9AE}" pid="3" name="KSOProductBuildVer">
    <vt:lpwstr>1046-11.2.0.10132</vt:lpwstr>
  </property>
</Properties>
</file>