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5"/>
        <w:rPr>
          <w:rFonts w:ascii="Times New Roman"/>
          <w:sz w:val="10"/>
        </w:rPr>
      </w:pPr>
      <w:bookmarkStart w:id="0" w:name="_GoBack"/>
      <w:bookmarkEnd w:id="0"/>
    </w:p>
    <w:p>
      <w:pPr>
        <w:pStyle w:val="3"/>
        <w:spacing w:before="55"/>
        <w:ind w:left="2402"/>
        <w:jc w:val="left"/>
        <w:rPr>
          <w:rFonts w:ascii="Calibri"/>
        </w:rPr>
      </w:pPr>
      <w:r>
        <w:rPr>
          <w:rFonts w:ascii="Calibri"/>
          <w:spacing w:val="-4"/>
        </w:rPr>
        <w:t>ANEXO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4"/>
        </w:rPr>
        <w:t>I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4"/>
        </w:rPr>
        <w:t>-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4"/>
        </w:rPr>
        <w:t>TERMO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4"/>
        </w:rPr>
        <w:t>DE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4"/>
        </w:rPr>
        <w:t>COMPROMISSO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3"/>
        </w:rPr>
        <w:t>DO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3"/>
        </w:rPr>
        <w:t>PROJETO</w:t>
      </w:r>
    </w:p>
    <w:p>
      <w:pPr>
        <w:pStyle w:val="6"/>
        <w:spacing w:before="7"/>
        <w:rPr>
          <w:rFonts w:ascii="Calibri"/>
          <w:b/>
          <w:sz w:val="29"/>
        </w:rPr>
      </w:pPr>
    </w:p>
    <w:p>
      <w:pPr>
        <w:pStyle w:val="8"/>
        <w:numPr>
          <w:ilvl w:val="0"/>
          <w:numId w:val="1"/>
        </w:numPr>
        <w:tabs>
          <w:tab w:val="left" w:pos="590"/>
        </w:tabs>
        <w:spacing w:before="1" w:after="0" w:line="240" w:lineRule="auto"/>
        <w:ind w:left="589" w:right="0" w:hanging="209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006FC0"/>
          <w:spacing w:val="-4"/>
          <w:sz w:val="22"/>
        </w:rPr>
        <w:t>IDENTIFICAÇÃO</w:t>
      </w:r>
      <w:r>
        <w:rPr>
          <w:rFonts w:ascii="Calibri" w:hAnsi="Calibri"/>
          <w:b/>
          <w:color w:val="006FC0"/>
          <w:spacing w:val="-9"/>
          <w:sz w:val="22"/>
        </w:rPr>
        <w:t xml:space="preserve"> </w:t>
      </w:r>
      <w:r>
        <w:rPr>
          <w:rFonts w:ascii="Calibri" w:hAnsi="Calibri"/>
          <w:b/>
          <w:color w:val="006FC0"/>
          <w:spacing w:val="-4"/>
          <w:sz w:val="22"/>
        </w:rPr>
        <w:t>DA</w:t>
      </w:r>
      <w:r>
        <w:rPr>
          <w:rFonts w:ascii="Calibri" w:hAnsi="Calibri"/>
          <w:b/>
          <w:color w:val="006FC0"/>
          <w:spacing w:val="-6"/>
          <w:sz w:val="22"/>
        </w:rPr>
        <w:t xml:space="preserve"> </w:t>
      </w:r>
      <w:r>
        <w:rPr>
          <w:rFonts w:ascii="Calibri" w:hAnsi="Calibri"/>
          <w:b/>
          <w:color w:val="006FC0"/>
          <w:spacing w:val="-4"/>
          <w:sz w:val="22"/>
        </w:rPr>
        <w:t>INSTITUIÇÃO</w:t>
      </w:r>
    </w:p>
    <w:p>
      <w:pPr>
        <w:pStyle w:val="6"/>
        <w:spacing w:before="12"/>
        <w:rPr>
          <w:rFonts w:ascii="Calibri"/>
          <w:b/>
          <w:sz w:val="4"/>
        </w:rPr>
      </w:pPr>
    </w:p>
    <w:tbl>
      <w:tblPr>
        <w:tblStyle w:val="5"/>
        <w:tblW w:w="0" w:type="auto"/>
        <w:tblInd w:w="4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8"/>
        <w:gridCol w:w="61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358" w:type="dxa"/>
            <w:shd w:val="clear" w:color="auto" w:fill="DEEAF6"/>
          </w:tcPr>
          <w:p>
            <w:pPr>
              <w:pStyle w:val="9"/>
              <w:spacing w:before="46"/>
              <w:ind w:left="27"/>
              <w:rPr>
                <w:b/>
                <w:i/>
                <w:sz w:val="22"/>
              </w:rPr>
            </w:pPr>
            <w:r>
              <w:rPr>
                <w:b/>
                <w:i/>
                <w:spacing w:val="-4"/>
                <w:sz w:val="22"/>
              </w:rPr>
              <w:t>Nome</w:t>
            </w:r>
            <w:r>
              <w:rPr>
                <w:b/>
                <w:i/>
                <w:spacing w:val="-9"/>
                <w:sz w:val="22"/>
              </w:rPr>
              <w:t xml:space="preserve"> </w:t>
            </w:r>
            <w:r>
              <w:rPr>
                <w:b/>
                <w:i/>
                <w:spacing w:val="-4"/>
                <w:sz w:val="22"/>
              </w:rPr>
              <w:t>da</w:t>
            </w:r>
            <w:r>
              <w:rPr>
                <w:b/>
                <w:i/>
                <w:spacing w:val="-8"/>
                <w:sz w:val="22"/>
              </w:rPr>
              <w:t xml:space="preserve"> </w:t>
            </w:r>
            <w:r>
              <w:rPr>
                <w:b/>
                <w:i/>
                <w:spacing w:val="-4"/>
                <w:sz w:val="22"/>
              </w:rPr>
              <w:t>Instituição:</w:t>
            </w:r>
          </w:p>
        </w:tc>
        <w:tc>
          <w:tcPr>
            <w:tcW w:w="611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358" w:type="dxa"/>
            <w:shd w:val="clear" w:color="auto" w:fill="DEEAF6"/>
          </w:tcPr>
          <w:p>
            <w:pPr>
              <w:pStyle w:val="9"/>
              <w:spacing w:before="46"/>
              <w:ind w:left="27"/>
              <w:rPr>
                <w:b/>
                <w:i/>
                <w:sz w:val="22"/>
              </w:rPr>
            </w:pPr>
            <w:r>
              <w:rPr>
                <w:b/>
                <w:i/>
                <w:spacing w:val="-5"/>
                <w:sz w:val="22"/>
              </w:rPr>
              <w:t>Sigla</w:t>
            </w:r>
            <w:r>
              <w:rPr>
                <w:b/>
                <w:i/>
                <w:spacing w:val="-8"/>
                <w:sz w:val="22"/>
              </w:rPr>
              <w:t xml:space="preserve"> </w:t>
            </w:r>
            <w:r>
              <w:rPr>
                <w:b/>
                <w:i/>
                <w:spacing w:val="-4"/>
                <w:sz w:val="22"/>
              </w:rPr>
              <w:t>da</w:t>
            </w:r>
            <w:r>
              <w:rPr>
                <w:b/>
                <w:i/>
                <w:spacing w:val="-7"/>
                <w:sz w:val="22"/>
              </w:rPr>
              <w:t xml:space="preserve"> </w:t>
            </w:r>
            <w:r>
              <w:rPr>
                <w:b/>
                <w:i/>
                <w:spacing w:val="-4"/>
                <w:sz w:val="22"/>
              </w:rPr>
              <w:t>instituição:</w:t>
            </w:r>
          </w:p>
        </w:tc>
        <w:tc>
          <w:tcPr>
            <w:tcW w:w="611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358" w:type="dxa"/>
            <w:shd w:val="clear" w:color="auto" w:fill="DEEAF6"/>
          </w:tcPr>
          <w:p>
            <w:pPr>
              <w:pStyle w:val="9"/>
              <w:spacing w:before="46"/>
              <w:ind w:left="2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Coordenador:</w:t>
            </w:r>
          </w:p>
        </w:tc>
        <w:tc>
          <w:tcPr>
            <w:tcW w:w="611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58" w:type="dxa"/>
            <w:shd w:val="clear" w:color="auto" w:fill="DEEAF6"/>
          </w:tcPr>
          <w:p>
            <w:pPr>
              <w:pStyle w:val="9"/>
              <w:spacing w:before="46"/>
              <w:ind w:left="2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E-mail:</w:t>
            </w:r>
          </w:p>
        </w:tc>
        <w:tc>
          <w:tcPr>
            <w:tcW w:w="611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58" w:type="dxa"/>
            <w:shd w:val="clear" w:color="auto" w:fill="DEEAF6"/>
          </w:tcPr>
          <w:p>
            <w:pPr>
              <w:pStyle w:val="9"/>
              <w:spacing w:before="46"/>
              <w:ind w:left="2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Telefones:</w:t>
            </w:r>
          </w:p>
        </w:tc>
        <w:tc>
          <w:tcPr>
            <w:tcW w:w="611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pStyle w:val="6"/>
        <w:spacing w:before="9"/>
        <w:rPr>
          <w:rFonts w:ascii="Calibri"/>
          <w:b/>
          <w:sz w:val="32"/>
        </w:rPr>
      </w:pPr>
    </w:p>
    <w:p>
      <w:pPr>
        <w:pStyle w:val="3"/>
        <w:numPr>
          <w:ilvl w:val="0"/>
          <w:numId w:val="1"/>
        </w:numPr>
        <w:tabs>
          <w:tab w:val="left" w:pos="591"/>
        </w:tabs>
        <w:spacing w:before="1" w:after="0" w:line="240" w:lineRule="auto"/>
        <w:ind w:left="590" w:right="0" w:hanging="210"/>
        <w:jc w:val="left"/>
        <w:rPr>
          <w:rFonts w:ascii="Calibri" w:hAnsi="Calibri"/>
        </w:rPr>
      </w:pPr>
      <w:r>
        <w:pict>
          <v:shape id="_x0000_s1026" o:spid="_x0000_s1026" o:spt="202" type="#_x0000_t202" style="position:absolute;left:0pt;margin-left:85.05pt;margin-top:17.75pt;height:83.75pt;width:432.5pt;mso-position-horizontal-relative:page;mso-wrap-distance-bottom:0pt;mso-wrap-distance-top:0pt;z-index:-251651072;mso-width-relative:page;mso-height-relative:page;" filled="f" stroked="t" coordsize="21600,21600">
            <v:path/>
            <v:fill on="f" focussize="0,0"/>
            <v:stroke weight="0.5pt" color="#000000"/>
            <v:imagedata o:title=""/>
            <o:lock v:ext="edit"/>
            <v:textbox inset="0mm,0mm,0mm,0mm">
              <w:txbxContent>
                <w:p>
                  <w:pPr>
                    <w:pStyle w:val="6"/>
                    <w:spacing w:line="403" w:lineRule="auto"/>
                    <w:ind w:left="102" w:right="2763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Importância e necessidade de bolsas para os cursos /programas;</w:t>
                  </w:r>
                  <w:r>
                    <w:rPr>
                      <w:rFonts w:ascii="Calibri" w:hAnsi="Calibri"/>
                      <w:spacing w:val="-4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Relevância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dos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impactos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e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resultados esperados;</w:t>
                  </w:r>
                </w:p>
                <w:p>
                  <w:pPr>
                    <w:pStyle w:val="6"/>
                    <w:spacing w:line="266" w:lineRule="exact"/>
                    <w:ind w:left="102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Perspectivas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de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incremento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da</w:t>
                  </w:r>
                  <w:r>
                    <w:rPr>
                      <w:rFonts w:ascii="Calibri" w:hAnsi="Calibri"/>
                      <w:spacing w:val="-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produção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científica,</w:t>
                  </w:r>
                  <w:r>
                    <w:rPr>
                      <w:rFonts w:ascii="Calibri" w:hAnsi="Calibri"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tecnológica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e</w:t>
                  </w:r>
                  <w:r>
                    <w:rPr>
                      <w:rFonts w:ascii="Calibri" w:hAnsi="Calibri"/>
                      <w:spacing w:val="-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de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inovação.</w:t>
                  </w:r>
                </w:p>
              </w:txbxContent>
            </v:textbox>
            <w10:wrap type="topAndBottom"/>
          </v:shape>
        </w:pict>
      </w:r>
      <w:r>
        <w:rPr>
          <w:rFonts w:ascii="Calibri" w:hAnsi="Calibri"/>
          <w:color w:val="006FC0"/>
          <w:spacing w:val="-4"/>
        </w:rPr>
        <w:t>SÍNTESE</w:t>
      </w:r>
      <w:r>
        <w:rPr>
          <w:rFonts w:ascii="Calibri" w:hAnsi="Calibri"/>
          <w:color w:val="006FC0"/>
          <w:spacing w:val="-8"/>
        </w:rPr>
        <w:t xml:space="preserve"> </w:t>
      </w:r>
      <w:r>
        <w:rPr>
          <w:rFonts w:ascii="Calibri" w:hAnsi="Calibri"/>
          <w:color w:val="006FC0"/>
          <w:spacing w:val="-4"/>
        </w:rPr>
        <w:t>DO</w:t>
      </w:r>
      <w:r>
        <w:rPr>
          <w:rFonts w:ascii="Calibri" w:hAnsi="Calibri"/>
          <w:color w:val="006FC0"/>
          <w:spacing w:val="-9"/>
        </w:rPr>
        <w:t xml:space="preserve"> </w:t>
      </w:r>
      <w:r>
        <w:rPr>
          <w:rFonts w:ascii="Calibri" w:hAnsi="Calibri"/>
          <w:color w:val="006FC0"/>
          <w:spacing w:val="-3"/>
        </w:rPr>
        <w:t>PROJETO</w:t>
      </w:r>
    </w:p>
    <w:p>
      <w:pPr>
        <w:pStyle w:val="6"/>
        <w:spacing w:before="8"/>
        <w:rPr>
          <w:rFonts w:ascii="Calibri"/>
          <w:b/>
          <w:sz w:val="27"/>
        </w:rPr>
      </w:pPr>
    </w:p>
    <w:p>
      <w:pPr>
        <w:pStyle w:val="8"/>
        <w:numPr>
          <w:ilvl w:val="0"/>
          <w:numId w:val="1"/>
        </w:numPr>
        <w:tabs>
          <w:tab w:val="left" w:pos="597"/>
        </w:tabs>
        <w:spacing w:before="56" w:after="0" w:line="240" w:lineRule="auto"/>
        <w:ind w:left="596" w:right="0" w:hanging="216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006FC0"/>
          <w:spacing w:val="-1"/>
          <w:sz w:val="22"/>
        </w:rPr>
        <w:t>INFORMAÇÕES</w:t>
      </w:r>
      <w:r>
        <w:rPr>
          <w:rFonts w:ascii="Calibri" w:hAnsi="Calibri"/>
          <w:b/>
          <w:color w:val="006FC0"/>
          <w:spacing w:val="-11"/>
          <w:sz w:val="22"/>
        </w:rPr>
        <w:t xml:space="preserve"> </w:t>
      </w:r>
      <w:r>
        <w:rPr>
          <w:rFonts w:ascii="Calibri" w:hAnsi="Calibri"/>
          <w:b/>
          <w:color w:val="006FC0"/>
          <w:spacing w:val="-1"/>
          <w:sz w:val="22"/>
        </w:rPr>
        <w:t>DAS</w:t>
      </w:r>
      <w:r>
        <w:rPr>
          <w:rFonts w:ascii="Calibri" w:hAnsi="Calibri"/>
          <w:b/>
          <w:color w:val="006FC0"/>
          <w:spacing w:val="-11"/>
          <w:sz w:val="22"/>
        </w:rPr>
        <w:t xml:space="preserve"> </w:t>
      </w:r>
      <w:r>
        <w:rPr>
          <w:rFonts w:ascii="Calibri" w:hAnsi="Calibri"/>
          <w:b/>
          <w:color w:val="006FC0"/>
          <w:spacing w:val="-1"/>
          <w:sz w:val="22"/>
        </w:rPr>
        <w:t>BOLSAS</w:t>
      </w:r>
      <w:r>
        <w:rPr>
          <w:rFonts w:ascii="Calibri" w:hAnsi="Calibri"/>
          <w:b/>
          <w:color w:val="006FC0"/>
          <w:spacing w:val="-11"/>
          <w:sz w:val="22"/>
        </w:rPr>
        <w:t xml:space="preserve"> </w:t>
      </w:r>
      <w:r>
        <w:rPr>
          <w:rFonts w:ascii="Calibri" w:hAnsi="Calibri"/>
          <w:b/>
          <w:color w:val="006FC0"/>
          <w:spacing w:val="-1"/>
          <w:sz w:val="22"/>
        </w:rPr>
        <w:t>SOLICITADAS</w:t>
      </w:r>
      <w:r>
        <w:rPr>
          <w:rFonts w:ascii="Calibri" w:hAnsi="Calibri"/>
          <w:b/>
          <w:color w:val="006FC0"/>
          <w:spacing w:val="-11"/>
          <w:sz w:val="22"/>
        </w:rPr>
        <w:t xml:space="preserve"> </w:t>
      </w:r>
      <w:r>
        <w:rPr>
          <w:rFonts w:ascii="Calibri" w:hAnsi="Calibri"/>
          <w:b/>
          <w:color w:val="006FC0"/>
          <w:sz w:val="22"/>
        </w:rPr>
        <w:t>NO</w:t>
      </w:r>
      <w:r>
        <w:rPr>
          <w:rFonts w:ascii="Calibri" w:hAnsi="Calibri"/>
          <w:b/>
          <w:color w:val="006FC0"/>
          <w:spacing w:val="-12"/>
          <w:sz w:val="22"/>
        </w:rPr>
        <w:t xml:space="preserve"> </w:t>
      </w:r>
      <w:r>
        <w:rPr>
          <w:rFonts w:ascii="Calibri" w:hAnsi="Calibri"/>
          <w:b/>
          <w:color w:val="006FC0"/>
          <w:sz w:val="22"/>
        </w:rPr>
        <w:t>PI:</w:t>
      </w:r>
    </w:p>
    <w:p>
      <w:pPr>
        <w:pStyle w:val="6"/>
        <w:spacing w:before="3"/>
        <w:rPr>
          <w:rFonts w:ascii="Calibri"/>
          <w:b/>
          <w:sz w:val="5"/>
        </w:rPr>
      </w:pPr>
    </w:p>
    <w:tbl>
      <w:tblPr>
        <w:tblStyle w:val="5"/>
        <w:tblW w:w="0" w:type="auto"/>
        <w:tblInd w:w="3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2194"/>
        <w:gridCol w:w="1276"/>
        <w:gridCol w:w="1350"/>
        <w:gridCol w:w="2552"/>
        <w:gridCol w:w="15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432" w:type="dxa"/>
            <w:shd w:val="clear" w:color="auto" w:fill="FFFF99"/>
          </w:tcPr>
          <w:p>
            <w:pPr>
              <w:pStyle w:val="9"/>
              <w:spacing w:before="121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2194" w:type="dxa"/>
            <w:shd w:val="clear" w:color="auto" w:fill="FFFF99"/>
          </w:tcPr>
          <w:p>
            <w:pPr>
              <w:pStyle w:val="9"/>
              <w:spacing w:line="244" w:lineRule="exact"/>
              <w:ind w:left="504" w:right="4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 PPG</w:t>
            </w:r>
          </w:p>
          <w:p>
            <w:pPr>
              <w:pStyle w:val="9"/>
              <w:spacing w:line="224" w:lineRule="exact"/>
              <w:ind w:left="504" w:right="4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(Mestrado)</w:t>
            </w:r>
          </w:p>
        </w:tc>
        <w:tc>
          <w:tcPr>
            <w:tcW w:w="1276" w:type="dxa"/>
            <w:shd w:val="clear" w:color="auto" w:fill="FFFF99"/>
          </w:tcPr>
          <w:p>
            <w:pPr>
              <w:pStyle w:val="9"/>
              <w:spacing w:before="121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PPG</w:t>
            </w:r>
          </w:p>
        </w:tc>
        <w:tc>
          <w:tcPr>
            <w:tcW w:w="1350" w:type="dxa"/>
            <w:shd w:val="clear" w:color="auto" w:fill="FFFF99"/>
          </w:tcPr>
          <w:p>
            <w:pPr>
              <w:pStyle w:val="9"/>
              <w:spacing w:before="121"/>
              <w:ind w:left="532" w:right="5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IES</w:t>
            </w:r>
          </w:p>
        </w:tc>
        <w:tc>
          <w:tcPr>
            <w:tcW w:w="2552" w:type="dxa"/>
            <w:shd w:val="clear" w:color="auto" w:fill="FFFF99"/>
          </w:tcPr>
          <w:p>
            <w:pPr>
              <w:pStyle w:val="9"/>
              <w:spacing w:before="121"/>
              <w:ind w:left="55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 bolsista</w:t>
            </w:r>
          </w:p>
        </w:tc>
        <w:tc>
          <w:tcPr>
            <w:tcW w:w="1558" w:type="dxa"/>
            <w:shd w:val="clear" w:color="auto" w:fill="FFFF99"/>
          </w:tcPr>
          <w:p>
            <w:pPr>
              <w:pStyle w:val="9"/>
              <w:spacing w:before="121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bolsista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32" w:type="dxa"/>
          </w:tcPr>
          <w:p>
            <w:pPr>
              <w:pStyle w:val="9"/>
              <w:spacing w:before="2" w:line="222" w:lineRule="exact"/>
              <w:ind w:left="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219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432" w:type="dxa"/>
          </w:tcPr>
          <w:p>
            <w:pPr>
              <w:pStyle w:val="9"/>
              <w:spacing w:before="92"/>
              <w:ind w:left="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219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2" w:type="dxa"/>
          </w:tcPr>
          <w:p>
            <w:pPr>
              <w:pStyle w:val="9"/>
              <w:spacing w:before="24"/>
              <w:ind w:left="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219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spacing w:before="0"/>
        <w:ind w:left="381" w:right="0" w:firstLine="0"/>
        <w:jc w:val="left"/>
        <w:rPr>
          <w:sz w:val="20"/>
        </w:rPr>
      </w:pPr>
      <w:r>
        <w:rPr>
          <w:w w:val="80"/>
          <w:sz w:val="20"/>
        </w:rPr>
        <w:t>(adicionar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mais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linhas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se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necessário)</w:t>
      </w:r>
    </w:p>
    <w:p>
      <w:pPr>
        <w:pStyle w:val="6"/>
        <w:spacing w:before="6"/>
        <w:rPr>
          <w:sz w:val="15"/>
        </w:rPr>
      </w:pPr>
    </w:p>
    <w:tbl>
      <w:tblPr>
        <w:tblStyle w:val="5"/>
        <w:tblW w:w="0" w:type="auto"/>
        <w:tblInd w:w="3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2182"/>
        <w:gridCol w:w="1276"/>
        <w:gridCol w:w="1362"/>
        <w:gridCol w:w="2552"/>
        <w:gridCol w:w="15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2" w:type="dxa"/>
            <w:shd w:val="clear" w:color="auto" w:fill="E4B8B7"/>
          </w:tcPr>
          <w:p>
            <w:pPr>
              <w:pStyle w:val="9"/>
              <w:spacing w:before="131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2182" w:type="dxa"/>
            <w:shd w:val="clear" w:color="auto" w:fill="E4B8B7"/>
          </w:tcPr>
          <w:p>
            <w:pPr>
              <w:pStyle w:val="9"/>
              <w:spacing w:before="2" w:line="240" w:lineRule="atLeast"/>
              <w:ind w:left="577" w:right="486" w:hanging="60"/>
              <w:rPr>
                <w:b/>
                <w:sz w:val="20"/>
              </w:rPr>
            </w:pPr>
            <w:r>
              <w:rPr>
                <w:b/>
                <w:sz w:val="20"/>
              </w:rPr>
              <w:t>Nome do PPG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(Doutorado)</w:t>
            </w:r>
          </w:p>
        </w:tc>
        <w:tc>
          <w:tcPr>
            <w:tcW w:w="1276" w:type="dxa"/>
            <w:shd w:val="clear" w:color="auto" w:fill="E4B8B7"/>
          </w:tcPr>
          <w:p>
            <w:pPr>
              <w:pStyle w:val="9"/>
              <w:spacing w:before="131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PPG</w:t>
            </w:r>
          </w:p>
        </w:tc>
        <w:tc>
          <w:tcPr>
            <w:tcW w:w="1362" w:type="dxa"/>
            <w:shd w:val="clear" w:color="auto" w:fill="E4B8B7"/>
          </w:tcPr>
          <w:p>
            <w:pPr>
              <w:pStyle w:val="9"/>
              <w:spacing w:before="131"/>
              <w:ind w:left="538" w:right="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IES</w:t>
            </w:r>
          </w:p>
        </w:tc>
        <w:tc>
          <w:tcPr>
            <w:tcW w:w="2552" w:type="dxa"/>
            <w:shd w:val="clear" w:color="auto" w:fill="E4B8B7"/>
          </w:tcPr>
          <w:p>
            <w:pPr>
              <w:pStyle w:val="9"/>
              <w:spacing w:before="131"/>
              <w:ind w:left="55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 bolsista</w:t>
            </w:r>
          </w:p>
        </w:tc>
        <w:tc>
          <w:tcPr>
            <w:tcW w:w="1558" w:type="dxa"/>
            <w:shd w:val="clear" w:color="auto" w:fill="E4B8B7"/>
          </w:tcPr>
          <w:p>
            <w:pPr>
              <w:pStyle w:val="9"/>
              <w:spacing w:before="131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bolsista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432" w:type="dxa"/>
          </w:tcPr>
          <w:p>
            <w:pPr>
              <w:pStyle w:val="9"/>
              <w:spacing w:before="54"/>
              <w:ind w:left="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218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432" w:type="dxa"/>
          </w:tcPr>
          <w:p>
            <w:pPr>
              <w:pStyle w:val="9"/>
              <w:spacing w:before="12"/>
              <w:ind w:left="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218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32" w:type="dxa"/>
          </w:tcPr>
          <w:p>
            <w:pPr>
              <w:pStyle w:val="9"/>
              <w:spacing w:before="22"/>
              <w:ind w:left="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218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spacing w:before="0"/>
        <w:ind w:left="381" w:right="0" w:firstLine="0"/>
        <w:jc w:val="left"/>
        <w:rPr>
          <w:sz w:val="20"/>
        </w:rPr>
      </w:pPr>
      <w:r>
        <w:rPr>
          <w:w w:val="80"/>
          <w:sz w:val="20"/>
        </w:rPr>
        <w:t>(adicionar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mais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linhas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se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necessário)</w:t>
      </w:r>
    </w:p>
    <w:p>
      <w:pPr>
        <w:pStyle w:val="3"/>
        <w:numPr>
          <w:ilvl w:val="0"/>
          <w:numId w:val="1"/>
        </w:numPr>
        <w:tabs>
          <w:tab w:val="left" w:pos="551"/>
        </w:tabs>
        <w:spacing w:before="162" w:after="0" w:line="240" w:lineRule="auto"/>
        <w:ind w:left="550" w:right="0" w:hanging="170"/>
        <w:jc w:val="left"/>
        <w:rPr>
          <w:rFonts w:ascii="Calibri"/>
        </w:rPr>
      </w:pPr>
      <w:r>
        <w:pict>
          <v:group id="_x0000_s1027" o:spid="_x0000_s1027" o:spt="203" style="position:absolute;left:0pt;margin-left:83.4pt;margin-top:23.8pt;height:22.5pt;width:428.6pt;mso-position-horizontal-relative:page;mso-wrap-distance-bottom:0pt;mso-wrap-distance-top:0pt;z-index:-251651072;mso-width-relative:page;mso-height-relative:page;" coordorigin="1668,476" coordsize="8572,450">
            <o:lock v:ext="edit"/>
            <v:rect id="_x0000_s1028" o:spid="_x0000_s1028" o:spt="1" style="position:absolute;left:1678;top:486;height:430;width:1697;" fillcolor="#DEEAF6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29" o:spid="_x0000_s1029" o:spt="1" style="position:absolute;left:1678;top:476;height:10;width:1697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0" o:spid="_x0000_s1030" o:spt="1" style="position:absolute;left:1678;top:486;height:28;width:1697;" fillcolor="#DEEAF6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1" o:spid="_x0000_s1031" style="position:absolute;left:3374;top:476;height:38;width:6865;" fillcolor="#000000" filled="t" stroked="f" coordorigin="3375,476" coordsize="6865,38" path="m10240,476l10230,476,3385,476,3375,476,3375,486,3375,514,3385,514,3385,486,10230,486,10230,514,10240,514,10240,486,10240,476xe">
              <v:path arrowok="t"/>
              <v:fill on="t" focussize="0,0"/>
              <v:stroke on="f"/>
              <v:imagedata o:title=""/>
              <o:lock v:ext="edit"/>
            </v:shape>
            <v:rect id="_x0000_s1032" o:spid="_x0000_s1032" o:spt="1" style="position:absolute;left:1674;top:888;height:28;width:1707;" fillcolor="#DEEAF6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3" o:spid="_x0000_s1033" style="position:absolute;left:1678;top:514;height:412;width:8562;" fillcolor="#000000" filled="t" stroked="f" coordorigin="1678,514" coordsize="8562,412" path="m3375,916l1678,916,1678,926,3375,926,3375,916xm10240,514l10230,514,10230,916,3385,916,3385,514,3375,514,3375,916,3375,926,3385,926,10230,926,10240,926,10240,916,10240,514xe">
              <v:path arrowok="t"/>
              <v:fill on="t" focussize="0,0"/>
              <v:stroke on="f"/>
              <v:imagedata o:title=""/>
              <o:lock v:ext="edit"/>
            </v:shape>
            <v:shape id="_x0000_s1034" o:spid="_x0000_s1034" o:spt="202" type="#_x0000_t202" style="position:absolute;left:1673;top:481;height:440;width:1707;" fillcolor="#DEEAF6" filled="t" stroked="t" coordsize="21600,21600">
              <v:path/>
              <v:fill on="t" focussize="0,0"/>
              <v:stroke weight="0.5pt" color="#000000"/>
              <v:imagedata o:title=""/>
              <o:lock v:ext="edit"/>
              <v:textbox inset="0mm,0mm,0mm,0mm">
                <w:txbxContent>
                  <w:p>
                    <w:pPr>
                      <w:spacing w:before="74"/>
                      <w:ind w:left="23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i/>
                        <w:spacing w:val="-3"/>
                        <w:sz w:val="22"/>
                      </w:rPr>
                      <w:t>Local</w:t>
                    </w:r>
                    <w:r>
                      <w:rPr>
                        <w:rFonts w:ascii="Calibri"/>
                        <w:b/>
                        <w:i/>
                        <w:spacing w:val="-10"/>
                        <w:sz w:val="2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pacing w:val="-3"/>
                        <w:sz w:val="22"/>
                      </w:rPr>
                      <w:t>e</w:t>
                    </w:r>
                    <w:r>
                      <w:rPr>
                        <w:rFonts w:ascii="Calibri"/>
                        <w:b/>
                        <w:i/>
                        <w:spacing w:val="-9"/>
                        <w:sz w:val="2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pacing w:val="-3"/>
                        <w:sz w:val="22"/>
                      </w:rPr>
                      <w:t>data</w:t>
                    </w:r>
                    <w:r>
                      <w:rPr>
                        <w:rFonts w:ascii="Calibri"/>
                        <w:b/>
                        <w:spacing w:val="-3"/>
                        <w:sz w:val="22"/>
                      </w:rPr>
                      <w:t>:</w:t>
                    </w:r>
                  </w:p>
                </w:txbxContent>
              </v:textbox>
            </v:shape>
            <w10:wrap type="topAndBottom"/>
          </v:group>
        </w:pict>
      </w:r>
      <w:r>
        <w:rPr>
          <w:rFonts w:ascii="Calibri"/>
          <w:color w:val="006FC0"/>
          <w:spacing w:val="-4"/>
        </w:rPr>
        <w:t>TERMO</w:t>
      </w:r>
      <w:r>
        <w:rPr>
          <w:rFonts w:ascii="Calibri"/>
          <w:color w:val="006FC0"/>
          <w:spacing w:val="-8"/>
        </w:rPr>
        <w:t xml:space="preserve"> </w:t>
      </w:r>
      <w:r>
        <w:rPr>
          <w:rFonts w:ascii="Calibri"/>
          <w:color w:val="006FC0"/>
          <w:spacing w:val="-4"/>
        </w:rPr>
        <w:t>DE</w:t>
      </w:r>
      <w:r>
        <w:rPr>
          <w:rFonts w:ascii="Calibri"/>
          <w:color w:val="006FC0"/>
          <w:spacing w:val="-7"/>
        </w:rPr>
        <w:t xml:space="preserve"> </w:t>
      </w:r>
      <w:r>
        <w:rPr>
          <w:rFonts w:ascii="Calibri"/>
          <w:color w:val="006FC0"/>
          <w:spacing w:val="-4"/>
        </w:rPr>
        <w:t>COMPROMISSO</w:t>
      </w:r>
    </w:p>
    <w:p>
      <w:pPr>
        <w:spacing w:after="0" w:line="240" w:lineRule="auto"/>
        <w:jc w:val="left"/>
        <w:rPr>
          <w:rFonts w:ascii="Calibri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type w:val="continuous"/>
          <w:pgSz w:w="11910" w:h="16840"/>
          <w:pgMar w:top="3280" w:right="720" w:bottom="1400" w:left="1320" w:header="516" w:footer="1206" w:gutter="0"/>
          <w:pgNumType w:start="1"/>
          <w:cols w:space="720" w:num="1"/>
        </w:sectPr>
      </w:pPr>
    </w:p>
    <w:p>
      <w:pPr>
        <w:pStyle w:val="6"/>
        <w:spacing w:before="8"/>
        <w:rPr>
          <w:rFonts w:ascii="Calibri"/>
          <w:b/>
          <w:sz w:val="2"/>
        </w:rPr>
      </w:pPr>
    </w:p>
    <w:tbl>
      <w:tblPr>
        <w:tblStyle w:val="5"/>
        <w:tblW w:w="0" w:type="auto"/>
        <w:tblInd w:w="3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5"/>
        <w:gridCol w:w="41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</w:trPr>
        <w:tc>
          <w:tcPr>
            <w:tcW w:w="4425" w:type="dxa"/>
          </w:tcPr>
          <w:p>
            <w:pPr>
              <w:pStyle w:val="9"/>
              <w:spacing w:before="85" w:line="228" w:lineRule="auto"/>
              <w:ind w:left="73" w:right="57" w:firstLine="3"/>
              <w:jc w:val="center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Declaro expressamente conhecer e concordar,</w:t>
            </w:r>
            <w:r>
              <w:rPr>
                <w:i/>
                <w:spacing w:val="-3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para</w:t>
            </w:r>
            <w:r>
              <w:rPr>
                <w:i/>
                <w:spacing w:val="-7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todos</w:t>
            </w:r>
            <w:r>
              <w:rPr>
                <w:i/>
                <w:spacing w:val="-7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os</w:t>
            </w:r>
            <w:r>
              <w:rPr>
                <w:i/>
                <w:spacing w:val="-8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efeitos</w:t>
            </w:r>
            <w:r>
              <w:rPr>
                <w:i/>
                <w:spacing w:val="-7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legais,</w:t>
            </w:r>
            <w:r>
              <w:rPr>
                <w:i/>
                <w:spacing w:val="-9"/>
                <w:sz w:val="22"/>
              </w:rPr>
              <w:t xml:space="preserve"> </w:t>
            </w:r>
            <w:r>
              <w:rPr>
                <w:i/>
                <w:spacing w:val="-3"/>
                <w:sz w:val="22"/>
              </w:rPr>
              <w:t>com</w:t>
            </w:r>
            <w:r>
              <w:rPr>
                <w:i/>
                <w:spacing w:val="-7"/>
                <w:sz w:val="22"/>
              </w:rPr>
              <w:t xml:space="preserve"> </w:t>
            </w:r>
            <w:r>
              <w:rPr>
                <w:i/>
                <w:spacing w:val="-3"/>
                <w:sz w:val="22"/>
              </w:rPr>
              <w:t>as</w:t>
            </w:r>
            <w:r>
              <w:rPr>
                <w:i/>
                <w:spacing w:val="-9"/>
                <w:sz w:val="22"/>
              </w:rPr>
              <w:t xml:space="preserve"> </w:t>
            </w:r>
            <w:r>
              <w:rPr>
                <w:i/>
                <w:spacing w:val="-3"/>
                <w:sz w:val="22"/>
              </w:rPr>
              <w:t>normas</w:t>
            </w:r>
            <w:r>
              <w:rPr>
                <w:i/>
                <w:spacing w:val="-10"/>
                <w:sz w:val="22"/>
              </w:rPr>
              <w:t xml:space="preserve"> </w:t>
            </w:r>
            <w:r>
              <w:rPr>
                <w:i/>
                <w:spacing w:val="-3"/>
                <w:sz w:val="22"/>
              </w:rPr>
              <w:t>gerais</w:t>
            </w:r>
            <w:r>
              <w:rPr>
                <w:i/>
                <w:spacing w:val="-47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de</w:t>
            </w:r>
            <w:r>
              <w:rPr>
                <w:i/>
                <w:spacing w:val="-6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concessão</w:t>
            </w:r>
            <w:r>
              <w:rPr>
                <w:i/>
                <w:spacing w:val="-8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de</w:t>
            </w:r>
            <w:r>
              <w:rPr>
                <w:i/>
                <w:spacing w:val="-8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auxílio</w:t>
            </w:r>
            <w:r>
              <w:rPr>
                <w:i/>
                <w:spacing w:val="-8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pela</w:t>
            </w:r>
            <w:r>
              <w:rPr>
                <w:i/>
                <w:spacing w:val="-9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Fundação</w:t>
            </w:r>
            <w:r>
              <w:rPr>
                <w:i/>
                <w:spacing w:val="-8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Araucária.</w:t>
            </w:r>
          </w:p>
        </w:tc>
        <w:tc>
          <w:tcPr>
            <w:tcW w:w="4137" w:type="dxa"/>
          </w:tcPr>
          <w:p>
            <w:pPr>
              <w:pStyle w:val="9"/>
              <w:spacing w:before="85" w:line="228" w:lineRule="auto"/>
              <w:ind w:left="345" w:right="330"/>
              <w:jc w:val="center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Declaro</w:t>
            </w:r>
            <w:r>
              <w:rPr>
                <w:i/>
                <w:spacing w:val="-8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que</w:t>
            </w:r>
            <w:r>
              <w:rPr>
                <w:i/>
                <w:spacing w:val="-6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a</w:t>
            </w:r>
            <w:r>
              <w:rPr>
                <w:i/>
                <w:spacing w:val="-8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presente</w:t>
            </w:r>
            <w:r>
              <w:rPr>
                <w:i/>
                <w:spacing w:val="-8"/>
                <w:sz w:val="22"/>
              </w:rPr>
              <w:t xml:space="preserve"> </w:t>
            </w:r>
            <w:r>
              <w:rPr>
                <w:i/>
                <w:spacing w:val="-3"/>
                <w:sz w:val="22"/>
              </w:rPr>
              <w:t>proposta</w:t>
            </w:r>
            <w:r>
              <w:rPr>
                <w:i/>
                <w:spacing w:val="-8"/>
                <w:sz w:val="22"/>
              </w:rPr>
              <w:t xml:space="preserve"> </w:t>
            </w:r>
            <w:r>
              <w:rPr>
                <w:i/>
                <w:spacing w:val="-3"/>
                <w:sz w:val="22"/>
              </w:rPr>
              <w:t>está</w:t>
            </w:r>
            <w:r>
              <w:rPr>
                <w:i/>
                <w:spacing w:val="-8"/>
                <w:sz w:val="22"/>
              </w:rPr>
              <w:t xml:space="preserve"> </w:t>
            </w:r>
            <w:r>
              <w:rPr>
                <w:i/>
                <w:spacing w:val="-3"/>
                <w:sz w:val="22"/>
              </w:rPr>
              <w:t>de</w:t>
            </w:r>
            <w:r>
              <w:rPr>
                <w:i/>
                <w:spacing w:val="-47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 xml:space="preserve">acordo com os objetivos </w:t>
            </w:r>
            <w:r>
              <w:rPr>
                <w:i/>
                <w:spacing w:val="-3"/>
                <w:sz w:val="22"/>
              </w:rPr>
              <w:t>científicos e</w:t>
            </w:r>
            <w:r>
              <w:rPr>
                <w:i/>
                <w:spacing w:val="-2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tecnológicos</w:t>
            </w:r>
            <w:r>
              <w:rPr>
                <w:i/>
                <w:spacing w:val="-8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desta</w:t>
            </w:r>
            <w:r>
              <w:rPr>
                <w:i/>
                <w:spacing w:val="-9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Instituição.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4425" w:type="dxa"/>
            <w:shd w:val="clear" w:color="auto" w:fill="DEEAF6"/>
          </w:tcPr>
          <w:p>
            <w:pPr>
              <w:pStyle w:val="9"/>
              <w:spacing w:before="74" w:line="262" w:lineRule="exact"/>
              <w:ind w:left="1076" w:right="1065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pacing w:val="-5"/>
                <w:sz w:val="22"/>
              </w:rPr>
              <w:t>Coordenador</w:t>
            </w:r>
            <w:r>
              <w:rPr>
                <w:b/>
                <w:i/>
                <w:spacing w:val="-7"/>
                <w:sz w:val="22"/>
              </w:rPr>
              <w:t xml:space="preserve"> </w:t>
            </w:r>
            <w:r>
              <w:rPr>
                <w:b/>
                <w:i/>
                <w:spacing w:val="-4"/>
                <w:sz w:val="22"/>
              </w:rPr>
              <w:t>da</w:t>
            </w:r>
            <w:r>
              <w:rPr>
                <w:b/>
                <w:i/>
                <w:spacing w:val="-6"/>
                <w:sz w:val="22"/>
              </w:rPr>
              <w:t xml:space="preserve"> </w:t>
            </w:r>
            <w:r>
              <w:rPr>
                <w:b/>
                <w:i/>
                <w:spacing w:val="-4"/>
                <w:sz w:val="22"/>
              </w:rPr>
              <w:t>proposta</w:t>
            </w:r>
          </w:p>
          <w:p>
            <w:pPr>
              <w:pStyle w:val="9"/>
              <w:spacing w:line="262" w:lineRule="exact"/>
              <w:ind w:left="1076" w:right="1058"/>
              <w:jc w:val="center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(Nome</w:t>
            </w:r>
            <w:r>
              <w:rPr>
                <w:i/>
                <w:spacing w:val="-6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e</w:t>
            </w:r>
            <w:r>
              <w:rPr>
                <w:i/>
                <w:spacing w:val="-6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assinatura)</w:t>
            </w:r>
          </w:p>
        </w:tc>
        <w:tc>
          <w:tcPr>
            <w:tcW w:w="4137" w:type="dxa"/>
            <w:shd w:val="clear" w:color="auto" w:fill="DEEAF6"/>
          </w:tcPr>
          <w:p>
            <w:pPr>
              <w:pStyle w:val="9"/>
              <w:spacing w:before="74" w:line="262" w:lineRule="exact"/>
              <w:ind w:left="47" w:right="35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pacing w:val="-5"/>
                <w:sz w:val="22"/>
              </w:rPr>
              <w:t>Responsável</w:t>
            </w:r>
            <w:r>
              <w:rPr>
                <w:b/>
                <w:i/>
                <w:spacing w:val="-7"/>
                <w:sz w:val="22"/>
              </w:rPr>
              <w:t xml:space="preserve"> </w:t>
            </w:r>
            <w:r>
              <w:rPr>
                <w:b/>
                <w:i/>
                <w:spacing w:val="-4"/>
                <w:sz w:val="22"/>
              </w:rPr>
              <w:t>pela</w:t>
            </w:r>
            <w:r>
              <w:rPr>
                <w:b/>
                <w:i/>
                <w:spacing w:val="-7"/>
                <w:sz w:val="22"/>
              </w:rPr>
              <w:t xml:space="preserve"> </w:t>
            </w:r>
            <w:r>
              <w:rPr>
                <w:b/>
                <w:i/>
                <w:spacing w:val="-4"/>
                <w:sz w:val="22"/>
              </w:rPr>
              <w:t>instituição</w:t>
            </w:r>
            <w:r>
              <w:rPr>
                <w:b/>
                <w:i/>
                <w:spacing w:val="-7"/>
                <w:sz w:val="22"/>
              </w:rPr>
              <w:t xml:space="preserve"> </w:t>
            </w:r>
            <w:r>
              <w:rPr>
                <w:b/>
                <w:i/>
                <w:spacing w:val="-4"/>
                <w:sz w:val="22"/>
              </w:rPr>
              <w:t>ou</w:t>
            </w:r>
            <w:r>
              <w:rPr>
                <w:b/>
                <w:i/>
                <w:spacing w:val="-7"/>
                <w:sz w:val="22"/>
              </w:rPr>
              <w:t xml:space="preserve"> </w:t>
            </w:r>
            <w:r>
              <w:rPr>
                <w:b/>
                <w:i/>
                <w:spacing w:val="-4"/>
                <w:sz w:val="22"/>
              </w:rPr>
              <w:t>representante</w:t>
            </w:r>
          </w:p>
          <w:p>
            <w:pPr>
              <w:pStyle w:val="9"/>
              <w:spacing w:line="262" w:lineRule="exact"/>
              <w:ind w:left="339" w:right="330"/>
              <w:jc w:val="center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(Nome,</w:t>
            </w:r>
            <w:r>
              <w:rPr>
                <w:i/>
                <w:spacing w:val="-8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assinatura</w:t>
            </w:r>
            <w:r>
              <w:rPr>
                <w:i/>
                <w:spacing w:val="-8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e</w:t>
            </w:r>
            <w:r>
              <w:rPr>
                <w:i/>
                <w:spacing w:val="-6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carimbo)</w:t>
            </w:r>
          </w:p>
        </w:tc>
      </w:tr>
    </w:tbl>
    <w:p>
      <w:pPr>
        <w:spacing w:after="0" w:line="262" w:lineRule="exact"/>
        <w:jc w:val="center"/>
        <w:rPr>
          <w:sz w:val="22"/>
        </w:rPr>
        <w:sectPr>
          <w:pgSz w:w="11910" w:h="16840"/>
          <w:pgMar w:top="1380" w:right="720" w:bottom="1400" w:left="1320" w:header="516" w:footer="1206" w:gutter="0"/>
          <w:cols w:space="720" w:num="1"/>
        </w:sectPr>
      </w:pPr>
    </w:p>
    <w:p>
      <w:pPr>
        <w:pStyle w:val="6"/>
        <w:rPr>
          <w:rFonts w:ascii="Calibri"/>
          <w:b/>
          <w:sz w:val="20"/>
        </w:rPr>
      </w:pPr>
    </w:p>
    <w:p>
      <w:pPr>
        <w:pStyle w:val="6"/>
        <w:spacing w:before="4"/>
        <w:rPr>
          <w:rFonts w:ascii="Calibri"/>
          <w:b/>
          <w:sz w:val="17"/>
        </w:rPr>
      </w:pPr>
    </w:p>
    <w:p>
      <w:pPr>
        <w:spacing w:before="56"/>
        <w:ind w:left="2178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ANEXO</w:t>
      </w:r>
      <w:r>
        <w:rPr>
          <w:rFonts w:ascii="Calibri" w:hAnsi="Calibri"/>
          <w:b/>
          <w:spacing w:val="-2"/>
          <w:sz w:val="22"/>
        </w:rPr>
        <w:t xml:space="preserve"> </w:t>
      </w:r>
      <w:r>
        <w:rPr>
          <w:rFonts w:ascii="Calibri" w:hAnsi="Calibri"/>
          <w:b/>
          <w:sz w:val="22"/>
        </w:rPr>
        <w:t>II</w:t>
      </w:r>
      <w:r>
        <w:rPr>
          <w:rFonts w:ascii="Calibri" w:hAnsi="Calibri"/>
          <w:b/>
          <w:spacing w:val="-2"/>
          <w:sz w:val="22"/>
        </w:rPr>
        <w:t xml:space="preserve"> </w:t>
      </w:r>
      <w:r>
        <w:rPr>
          <w:rFonts w:ascii="Calibri" w:hAnsi="Calibri"/>
          <w:b/>
          <w:sz w:val="22"/>
        </w:rPr>
        <w:t>- Plano</w:t>
      </w:r>
      <w:r>
        <w:rPr>
          <w:rFonts w:ascii="Calibri" w:hAnsi="Calibri"/>
          <w:b/>
          <w:spacing w:val="-1"/>
          <w:sz w:val="22"/>
        </w:rPr>
        <w:t xml:space="preserve"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2"/>
          <w:sz w:val="22"/>
        </w:rPr>
        <w:t xml:space="preserve"> </w:t>
      </w:r>
      <w:r>
        <w:rPr>
          <w:rFonts w:ascii="Calibri" w:hAnsi="Calibri"/>
          <w:b/>
          <w:sz w:val="22"/>
        </w:rPr>
        <w:t>Trabalho</w:t>
      </w:r>
      <w:r>
        <w:rPr>
          <w:rFonts w:ascii="Calibri" w:hAnsi="Calibri"/>
          <w:b/>
          <w:spacing w:val="-1"/>
          <w:sz w:val="22"/>
        </w:rPr>
        <w:t xml:space="preserve"> </w:t>
      </w:r>
      <w:r>
        <w:rPr>
          <w:rFonts w:ascii="Calibri" w:hAnsi="Calibri"/>
          <w:b/>
          <w:sz w:val="22"/>
        </w:rPr>
        <w:t>e</w:t>
      </w:r>
      <w:r>
        <w:rPr>
          <w:rFonts w:ascii="Calibri" w:hAnsi="Calibri"/>
          <w:b/>
          <w:spacing w:val="-2"/>
          <w:sz w:val="22"/>
        </w:rPr>
        <w:t xml:space="preserve"> </w:t>
      </w:r>
      <w:r>
        <w:rPr>
          <w:rFonts w:ascii="Calibri" w:hAnsi="Calibri"/>
          <w:b/>
          <w:sz w:val="22"/>
        </w:rPr>
        <w:t>Declaração</w:t>
      </w:r>
      <w:r>
        <w:rPr>
          <w:rFonts w:ascii="Calibri" w:hAnsi="Calibri"/>
          <w:b/>
          <w:spacing w:val="-1"/>
          <w:sz w:val="22"/>
        </w:rPr>
        <w:t xml:space="preserve"> </w:t>
      </w:r>
      <w:r>
        <w:rPr>
          <w:rFonts w:ascii="Calibri" w:hAnsi="Calibri"/>
          <w:b/>
          <w:sz w:val="22"/>
        </w:rPr>
        <w:t>do</w:t>
      </w:r>
      <w:r>
        <w:rPr>
          <w:rFonts w:ascii="Calibri" w:hAnsi="Calibri"/>
          <w:b/>
          <w:spacing w:val="-1"/>
          <w:sz w:val="22"/>
        </w:rPr>
        <w:t xml:space="preserve"> </w:t>
      </w:r>
      <w:r>
        <w:rPr>
          <w:rFonts w:ascii="Calibri" w:hAnsi="Calibri"/>
          <w:b/>
          <w:sz w:val="22"/>
        </w:rPr>
        <w:t>Bolsista</w:t>
      </w:r>
    </w:p>
    <w:p>
      <w:pPr>
        <w:pStyle w:val="6"/>
        <w:spacing w:before="2"/>
        <w:rPr>
          <w:rFonts w:ascii="Calibri"/>
          <w:b/>
          <w:sz w:val="18"/>
        </w:rPr>
      </w:pPr>
    </w:p>
    <w:p>
      <w:pPr>
        <w:pStyle w:val="3"/>
        <w:numPr>
          <w:ilvl w:val="0"/>
          <w:numId w:val="2"/>
        </w:numPr>
        <w:tabs>
          <w:tab w:val="left" w:pos="603"/>
        </w:tabs>
        <w:spacing w:before="55" w:after="0" w:line="240" w:lineRule="auto"/>
        <w:ind w:left="602" w:right="0" w:hanging="222"/>
        <w:jc w:val="left"/>
        <w:rPr>
          <w:rFonts w:ascii="Calibri" w:hAnsi="Calibri"/>
        </w:rPr>
      </w:pPr>
      <w:r>
        <w:rPr>
          <w:rFonts w:ascii="Calibri" w:hAnsi="Calibri"/>
          <w:color w:val="006FC0"/>
        </w:rPr>
        <w:t>IDENTIFICAÇÃO</w:t>
      </w:r>
    </w:p>
    <w:tbl>
      <w:tblPr>
        <w:tblStyle w:val="5"/>
        <w:tblW w:w="0" w:type="auto"/>
        <w:tblInd w:w="327" w:type="dxa"/>
        <w:tblBorders>
          <w:top w:val="single" w:color="4AACC5" w:sz="2" w:space="0"/>
          <w:left w:val="single" w:color="4AACC5" w:sz="2" w:space="0"/>
          <w:bottom w:val="single" w:color="4AACC5" w:sz="2" w:space="0"/>
          <w:right w:val="single" w:color="4AACC5" w:sz="2" w:space="0"/>
          <w:insideH w:val="single" w:color="4AACC5" w:sz="2" w:space="0"/>
          <w:insideV w:val="single" w:color="4A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13"/>
        <w:gridCol w:w="4308"/>
      </w:tblGrid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313" w:type="dxa"/>
            <w:shd w:val="clear" w:color="auto" w:fill="DAEDF3"/>
          </w:tcPr>
          <w:p>
            <w:pPr>
              <w:pStyle w:val="9"/>
              <w:spacing w:line="244" w:lineRule="exact"/>
              <w:ind w:left="57"/>
              <w:rPr>
                <w:sz w:val="22"/>
              </w:rPr>
            </w:pPr>
            <w:r>
              <w:rPr>
                <w:sz w:val="22"/>
              </w:rPr>
              <w:t>Instituição/Campus</w:t>
            </w:r>
          </w:p>
        </w:tc>
        <w:tc>
          <w:tcPr>
            <w:tcW w:w="430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313" w:type="dxa"/>
            <w:shd w:val="clear" w:color="auto" w:fill="DAEDF3"/>
          </w:tcPr>
          <w:p>
            <w:pPr>
              <w:pStyle w:val="9"/>
              <w:spacing w:line="242" w:lineRule="exact"/>
              <w:ind w:left="57"/>
              <w:rPr>
                <w:sz w:val="22"/>
              </w:rPr>
            </w:pPr>
            <w:r>
              <w:rPr>
                <w:sz w:val="22"/>
              </w:rPr>
              <w:t>Pesquisador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responsável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pelo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bolsista</w:t>
            </w:r>
          </w:p>
        </w:tc>
        <w:tc>
          <w:tcPr>
            <w:tcW w:w="430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13" w:type="dxa"/>
            <w:shd w:val="clear" w:color="auto" w:fill="DAEDF3"/>
          </w:tcPr>
          <w:p>
            <w:pPr>
              <w:pStyle w:val="9"/>
              <w:spacing w:line="244" w:lineRule="exact"/>
              <w:ind w:left="57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bolsista</w:t>
            </w:r>
          </w:p>
        </w:tc>
        <w:tc>
          <w:tcPr>
            <w:tcW w:w="430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pStyle w:val="6"/>
        <w:rPr>
          <w:rFonts w:ascii="Calibri"/>
          <w:b/>
        </w:rPr>
      </w:pPr>
    </w:p>
    <w:p>
      <w:pPr>
        <w:pStyle w:val="8"/>
        <w:numPr>
          <w:ilvl w:val="0"/>
          <w:numId w:val="2"/>
        </w:numPr>
        <w:tabs>
          <w:tab w:val="left" w:pos="603"/>
        </w:tabs>
        <w:spacing w:before="189" w:after="0" w:line="240" w:lineRule="auto"/>
        <w:ind w:left="602" w:right="0" w:hanging="222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006FC0"/>
          <w:sz w:val="22"/>
        </w:rPr>
        <w:t>SÍNTESE</w:t>
      </w:r>
      <w:r>
        <w:rPr>
          <w:rFonts w:ascii="Calibri" w:hAnsi="Calibri"/>
          <w:b/>
          <w:color w:val="006FC0"/>
          <w:spacing w:val="-3"/>
          <w:sz w:val="22"/>
        </w:rPr>
        <w:t xml:space="preserve"> </w:t>
      </w:r>
      <w:r>
        <w:rPr>
          <w:rFonts w:ascii="Calibri" w:hAnsi="Calibri"/>
          <w:b/>
          <w:color w:val="006FC0"/>
          <w:sz w:val="22"/>
        </w:rPr>
        <w:t>DAS</w:t>
      </w:r>
      <w:r>
        <w:rPr>
          <w:rFonts w:ascii="Calibri" w:hAnsi="Calibri"/>
          <w:b/>
          <w:color w:val="006FC0"/>
          <w:spacing w:val="-4"/>
          <w:sz w:val="22"/>
        </w:rPr>
        <w:t xml:space="preserve"> </w:t>
      </w:r>
      <w:r>
        <w:rPr>
          <w:rFonts w:ascii="Calibri" w:hAnsi="Calibri"/>
          <w:b/>
          <w:color w:val="006FC0"/>
          <w:sz w:val="22"/>
        </w:rPr>
        <w:t>ATIVIDADES</w:t>
      </w:r>
      <w:r>
        <w:rPr>
          <w:rFonts w:ascii="Calibri" w:hAnsi="Calibri"/>
          <w:b/>
          <w:color w:val="006FC0"/>
          <w:spacing w:val="-4"/>
          <w:sz w:val="22"/>
        </w:rPr>
        <w:t xml:space="preserve"> </w:t>
      </w:r>
      <w:r>
        <w:rPr>
          <w:rFonts w:ascii="Calibri" w:hAnsi="Calibri"/>
          <w:b/>
          <w:color w:val="006FC0"/>
          <w:sz w:val="22"/>
        </w:rPr>
        <w:t>A</w:t>
      </w:r>
      <w:r>
        <w:rPr>
          <w:rFonts w:ascii="Calibri" w:hAnsi="Calibri"/>
          <w:b/>
          <w:color w:val="006FC0"/>
          <w:spacing w:val="-3"/>
          <w:sz w:val="22"/>
        </w:rPr>
        <w:t xml:space="preserve"> </w:t>
      </w:r>
      <w:r>
        <w:rPr>
          <w:rFonts w:ascii="Calibri" w:hAnsi="Calibri"/>
          <w:b/>
          <w:color w:val="006FC0"/>
          <w:sz w:val="22"/>
        </w:rPr>
        <w:t>SEREM</w:t>
      </w:r>
      <w:r>
        <w:rPr>
          <w:rFonts w:ascii="Calibri" w:hAnsi="Calibri"/>
          <w:b/>
          <w:color w:val="006FC0"/>
          <w:spacing w:val="-4"/>
          <w:sz w:val="22"/>
        </w:rPr>
        <w:t xml:space="preserve"> </w:t>
      </w:r>
      <w:r>
        <w:rPr>
          <w:rFonts w:ascii="Calibri" w:hAnsi="Calibri"/>
          <w:b/>
          <w:color w:val="006FC0"/>
          <w:sz w:val="22"/>
        </w:rPr>
        <w:t>DESENVOLVIDAS</w:t>
      </w:r>
      <w:r>
        <w:rPr>
          <w:rFonts w:ascii="Calibri" w:hAnsi="Calibri"/>
          <w:b/>
          <w:color w:val="006FC0"/>
          <w:spacing w:val="-5"/>
          <w:sz w:val="22"/>
        </w:rPr>
        <w:t xml:space="preserve"> </w:t>
      </w:r>
      <w:r>
        <w:rPr>
          <w:rFonts w:ascii="Calibri" w:hAnsi="Calibri"/>
          <w:b/>
          <w:color w:val="006FC0"/>
          <w:sz w:val="22"/>
        </w:rPr>
        <w:t>PELO</w:t>
      </w:r>
      <w:r>
        <w:rPr>
          <w:rFonts w:ascii="Calibri" w:hAnsi="Calibri"/>
          <w:b/>
          <w:color w:val="006FC0"/>
          <w:spacing w:val="-4"/>
          <w:sz w:val="22"/>
        </w:rPr>
        <w:t xml:space="preserve"> </w:t>
      </w:r>
      <w:r>
        <w:rPr>
          <w:rFonts w:ascii="Calibri" w:hAnsi="Calibri"/>
          <w:b/>
          <w:color w:val="006FC0"/>
          <w:sz w:val="22"/>
        </w:rPr>
        <w:t>BOLSISTA</w:t>
      </w:r>
    </w:p>
    <w:tbl>
      <w:tblPr>
        <w:tblStyle w:val="5"/>
        <w:tblW w:w="0" w:type="auto"/>
        <w:tblInd w:w="327" w:type="dxa"/>
        <w:tblBorders>
          <w:top w:val="single" w:color="4AACC5" w:sz="2" w:space="0"/>
          <w:left w:val="single" w:color="4AACC5" w:sz="2" w:space="0"/>
          <w:bottom w:val="single" w:color="4AACC5" w:sz="2" w:space="0"/>
          <w:right w:val="single" w:color="4AACC5" w:sz="2" w:space="0"/>
          <w:insideH w:val="single" w:color="4AACC5" w:sz="2" w:space="0"/>
          <w:insideV w:val="single" w:color="4A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1"/>
      </w:tblGrid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621" w:type="dxa"/>
          </w:tcPr>
          <w:p>
            <w:pPr>
              <w:pStyle w:val="9"/>
              <w:spacing w:line="242" w:lineRule="exact"/>
              <w:ind w:left="5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8621" w:type="dxa"/>
          </w:tcPr>
          <w:p>
            <w:pPr>
              <w:pStyle w:val="9"/>
              <w:spacing w:line="241" w:lineRule="exact"/>
              <w:ind w:left="5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8621" w:type="dxa"/>
          </w:tcPr>
          <w:p>
            <w:pPr>
              <w:pStyle w:val="9"/>
              <w:spacing w:line="242" w:lineRule="exact"/>
              <w:ind w:left="57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621" w:type="dxa"/>
          </w:tcPr>
          <w:p>
            <w:pPr>
              <w:pStyle w:val="9"/>
              <w:spacing w:line="242" w:lineRule="exact"/>
              <w:ind w:left="57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621" w:type="dxa"/>
          </w:tcPr>
          <w:p>
            <w:pPr>
              <w:pStyle w:val="9"/>
              <w:spacing w:line="240" w:lineRule="exact"/>
              <w:ind w:left="57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621" w:type="dxa"/>
          </w:tcPr>
          <w:p>
            <w:pPr>
              <w:pStyle w:val="9"/>
              <w:spacing w:line="242" w:lineRule="exact"/>
              <w:ind w:left="57"/>
              <w:rPr>
                <w:sz w:val="22"/>
              </w:rPr>
            </w:pPr>
            <w:r>
              <w:rPr>
                <w:sz w:val="22"/>
              </w:rPr>
              <w:t>(adicionar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mais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linhas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necessário)</w:t>
            </w:r>
          </w:p>
        </w:tc>
      </w:tr>
    </w:tbl>
    <w:p>
      <w:pPr>
        <w:pStyle w:val="6"/>
        <w:spacing w:before="11"/>
        <w:rPr>
          <w:rFonts w:ascii="Calibri"/>
          <w:b/>
          <w:sz w:val="23"/>
        </w:rPr>
      </w:pPr>
    </w:p>
    <w:p>
      <w:pPr>
        <w:pStyle w:val="3"/>
        <w:numPr>
          <w:ilvl w:val="0"/>
          <w:numId w:val="2"/>
        </w:numPr>
        <w:tabs>
          <w:tab w:val="left" w:pos="603"/>
        </w:tabs>
        <w:spacing w:before="0" w:after="0" w:line="240" w:lineRule="auto"/>
        <w:ind w:left="602" w:right="0" w:hanging="222"/>
        <w:jc w:val="both"/>
        <w:rPr>
          <w:rFonts w:ascii="Calibri" w:hAnsi="Calibri"/>
        </w:rPr>
      </w:pPr>
      <w:r>
        <w:rPr>
          <w:rFonts w:ascii="Calibri" w:hAnsi="Calibri"/>
          <w:color w:val="006FC0"/>
        </w:rPr>
        <w:t>Declaração</w:t>
      </w:r>
    </w:p>
    <w:p>
      <w:pPr>
        <w:pStyle w:val="8"/>
        <w:numPr>
          <w:ilvl w:val="1"/>
          <w:numId w:val="2"/>
        </w:numPr>
        <w:tabs>
          <w:tab w:val="left" w:pos="951"/>
          <w:tab w:val="left" w:pos="2569"/>
          <w:tab w:val="left" w:pos="3545"/>
          <w:tab w:val="left" w:pos="4304"/>
          <w:tab w:val="left" w:pos="5543"/>
          <w:tab w:val="left" w:pos="6423"/>
          <w:tab w:val="left" w:pos="7315"/>
          <w:tab w:val="left" w:pos="7989"/>
        </w:tabs>
        <w:spacing w:before="57" w:after="0" w:line="268" w:lineRule="exact"/>
        <w:ind w:left="950" w:right="0" w:hanging="473"/>
        <w:jc w:val="both"/>
        <w:rPr>
          <w:rFonts w:ascii="Calibri"/>
          <w:i/>
          <w:sz w:val="22"/>
        </w:rPr>
      </w:pPr>
      <w:r>
        <w:rPr>
          <w:rFonts w:ascii="Calibri"/>
          <w:i/>
          <w:sz w:val="22"/>
        </w:rPr>
        <w:t>Declaramos</w:t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>para</w:t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>os</w:t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>devidos</w:t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>fins</w:t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>que</w:t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>o</w:t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>estudante</w:t>
      </w:r>
    </w:p>
    <w:p>
      <w:pPr>
        <w:tabs>
          <w:tab w:val="left" w:pos="6316"/>
        </w:tabs>
        <w:spacing w:before="0"/>
        <w:ind w:left="950" w:right="974" w:firstLine="0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  <w:u w:val="single"/>
        </w:rPr>
        <w:t xml:space="preserve"> </w:t>
      </w:r>
      <w:r>
        <w:rPr>
          <w:rFonts w:ascii="Calibri" w:hAnsi="Calibri"/>
          <w:i/>
          <w:sz w:val="22"/>
          <w:u w:val="single"/>
        </w:rPr>
        <w:tab/>
      </w:r>
      <w:r>
        <w:rPr>
          <w:rFonts w:ascii="Calibri" w:hAnsi="Calibri"/>
          <w:i/>
          <w:sz w:val="22"/>
        </w:rPr>
        <w:t>,</w:t>
      </w:r>
      <w:r>
        <w:rPr>
          <w:rFonts w:ascii="Calibri" w:hAnsi="Calibri"/>
          <w:i/>
          <w:spacing w:val="1"/>
          <w:sz w:val="22"/>
        </w:rPr>
        <w:t xml:space="preserve"> </w:t>
      </w:r>
      <w:r>
        <w:rPr>
          <w:rFonts w:ascii="Calibri" w:hAnsi="Calibri"/>
          <w:i/>
          <w:sz w:val="22"/>
        </w:rPr>
        <w:t>selecionados</w:t>
      </w:r>
      <w:r>
        <w:rPr>
          <w:rFonts w:ascii="Calibri" w:hAnsi="Calibri"/>
          <w:i/>
          <w:spacing w:val="1"/>
          <w:sz w:val="22"/>
        </w:rPr>
        <w:t xml:space="preserve"> </w:t>
      </w:r>
      <w:r>
        <w:rPr>
          <w:rFonts w:ascii="Calibri" w:hAnsi="Calibri"/>
          <w:i/>
          <w:sz w:val="22"/>
        </w:rPr>
        <w:t>por</w:t>
      </w:r>
      <w:r>
        <w:rPr>
          <w:rFonts w:ascii="Calibri" w:hAnsi="Calibri"/>
          <w:i/>
          <w:spacing w:val="1"/>
          <w:sz w:val="22"/>
        </w:rPr>
        <w:t xml:space="preserve"> </w:t>
      </w:r>
      <w:r>
        <w:rPr>
          <w:rFonts w:ascii="Calibri" w:hAnsi="Calibri"/>
          <w:i/>
          <w:sz w:val="22"/>
        </w:rPr>
        <w:t>esta</w:t>
      </w:r>
      <w:r>
        <w:rPr>
          <w:rFonts w:ascii="Calibri" w:hAnsi="Calibri"/>
          <w:i/>
          <w:spacing w:val="1"/>
          <w:sz w:val="22"/>
        </w:rPr>
        <w:t xml:space="preserve"> </w:t>
      </w:r>
      <w:r>
        <w:rPr>
          <w:rFonts w:ascii="Calibri" w:hAnsi="Calibri"/>
          <w:i/>
          <w:sz w:val="22"/>
        </w:rPr>
        <w:t>instituição</w:t>
      </w:r>
      <w:r>
        <w:rPr>
          <w:rFonts w:ascii="Calibri" w:hAnsi="Calibri"/>
          <w:i/>
          <w:spacing w:val="1"/>
          <w:sz w:val="22"/>
        </w:rPr>
        <w:t xml:space="preserve"> </w:t>
      </w:r>
      <w:r>
        <w:rPr>
          <w:rFonts w:ascii="Calibri" w:hAnsi="Calibri"/>
          <w:i/>
          <w:sz w:val="22"/>
        </w:rPr>
        <w:t>para</w:t>
      </w:r>
      <w:r>
        <w:rPr>
          <w:rFonts w:ascii="Calibri" w:hAnsi="Calibri"/>
          <w:i/>
          <w:spacing w:val="1"/>
          <w:sz w:val="22"/>
        </w:rPr>
        <w:t xml:space="preserve"> </w:t>
      </w:r>
      <w:r>
        <w:rPr>
          <w:rFonts w:ascii="Calibri" w:hAnsi="Calibri"/>
          <w:i/>
          <w:sz w:val="22"/>
        </w:rPr>
        <w:t>participar</w:t>
      </w:r>
      <w:r>
        <w:rPr>
          <w:rFonts w:ascii="Calibri" w:hAnsi="Calibri"/>
          <w:i/>
          <w:spacing w:val="1"/>
          <w:sz w:val="22"/>
        </w:rPr>
        <w:t xml:space="preserve"> </w:t>
      </w:r>
      <w:r>
        <w:rPr>
          <w:rFonts w:ascii="Calibri" w:hAnsi="Calibri"/>
          <w:i/>
          <w:sz w:val="22"/>
        </w:rPr>
        <w:t>como</w:t>
      </w:r>
      <w:r>
        <w:rPr>
          <w:rFonts w:ascii="Calibri" w:hAnsi="Calibri"/>
          <w:i/>
          <w:spacing w:val="1"/>
          <w:sz w:val="22"/>
        </w:rPr>
        <w:t xml:space="preserve"> </w:t>
      </w:r>
      <w:r>
        <w:rPr>
          <w:rFonts w:ascii="Calibri" w:hAnsi="Calibri"/>
          <w:i/>
          <w:sz w:val="22"/>
        </w:rPr>
        <w:t>bolsista</w:t>
      </w:r>
      <w:r>
        <w:rPr>
          <w:rFonts w:ascii="Calibri" w:hAnsi="Calibri"/>
          <w:i/>
          <w:spacing w:val="1"/>
          <w:sz w:val="22"/>
        </w:rPr>
        <w:t xml:space="preserve"> </w:t>
      </w:r>
      <w:r>
        <w:rPr>
          <w:rFonts w:ascii="Calibri" w:hAnsi="Calibri"/>
          <w:i/>
          <w:sz w:val="22"/>
        </w:rPr>
        <w:t>do</w:t>
      </w:r>
      <w:r>
        <w:rPr>
          <w:rFonts w:ascii="Calibri" w:hAnsi="Calibri"/>
          <w:i/>
          <w:spacing w:val="1"/>
          <w:sz w:val="22"/>
        </w:rPr>
        <w:t xml:space="preserve"> </w:t>
      </w:r>
      <w:r>
        <w:rPr>
          <w:rFonts w:ascii="Calibri" w:hAnsi="Calibri"/>
          <w:b/>
          <w:i/>
          <w:sz w:val="22"/>
        </w:rPr>
        <w:t>PROGRAMA</w:t>
      </w:r>
      <w:r>
        <w:rPr>
          <w:rFonts w:ascii="Calibri" w:hAnsi="Calibri"/>
          <w:b/>
          <w:i/>
          <w:spacing w:val="1"/>
          <w:sz w:val="22"/>
        </w:rPr>
        <w:t xml:space="preserve"> </w:t>
      </w:r>
      <w:r>
        <w:rPr>
          <w:rFonts w:ascii="Calibri" w:hAnsi="Calibri"/>
          <w:b/>
          <w:i/>
          <w:sz w:val="22"/>
        </w:rPr>
        <w:t>DE</w:t>
      </w:r>
      <w:r>
        <w:rPr>
          <w:rFonts w:ascii="Calibri" w:hAnsi="Calibri"/>
          <w:b/>
          <w:i/>
          <w:spacing w:val="1"/>
          <w:sz w:val="22"/>
        </w:rPr>
        <w:t xml:space="preserve"> </w:t>
      </w:r>
      <w:r>
        <w:rPr>
          <w:rFonts w:ascii="Calibri" w:hAnsi="Calibri"/>
          <w:b/>
          <w:i/>
          <w:sz w:val="22"/>
        </w:rPr>
        <w:t>XXXXXXXXXXX</w:t>
      </w:r>
      <w:r>
        <w:rPr>
          <w:rFonts w:ascii="Calibri" w:hAnsi="Calibri"/>
          <w:i/>
          <w:sz w:val="22"/>
        </w:rPr>
        <w:t>,</w:t>
      </w:r>
      <w:r>
        <w:rPr>
          <w:rFonts w:ascii="Calibri" w:hAnsi="Calibri"/>
          <w:i/>
          <w:spacing w:val="1"/>
          <w:sz w:val="22"/>
        </w:rPr>
        <w:t xml:space="preserve"> </w:t>
      </w:r>
      <w:r>
        <w:rPr>
          <w:rFonts w:ascii="Calibri" w:hAnsi="Calibri"/>
          <w:i/>
          <w:sz w:val="22"/>
        </w:rPr>
        <w:t>não</w:t>
      </w:r>
      <w:r>
        <w:rPr>
          <w:rFonts w:ascii="Calibri" w:hAnsi="Calibri"/>
          <w:i/>
          <w:spacing w:val="1"/>
          <w:sz w:val="22"/>
        </w:rPr>
        <w:t xml:space="preserve"> </w:t>
      </w:r>
      <w:r>
        <w:rPr>
          <w:rFonts w:ascii="Calibri" w:hAnsi="Calibri"/>
          <w:i/>
          <w:sz w:val="22"/>
        </w:rPr>
        <w:t>acumulará bolsa de qualquer outra natureza ou manterá vínculo empregatício enquanto</w:t>
      </w:r>
      <w:r>
        <w:rPr>
          <w:rFonts w:ascii="Calibri" w:hAnsi="Calibri"/>
          <w:i/>
          <w:spacing w:val="1"/>
          <w:sz w:val="22"/>
        </w:rPr>
        <w:t xml:space="preserve"> </w:t>
      </w:r>
      <w:r>
        <w:rPr>
          <w:rFonts w:ascii="Calibri" w:hAnsi="Calibri"/>
          <w:i/>
          <w:sz w:val="22"/>
        </w:rPr>
        <w:t>permanecer</w:t>
      </w:r>
      <w:r>
        <w:rPr>
          <w:rFonts w:ascii="Calibri" w:hAnsi="Calibri"/>
          <w:i/>
          <w:spacing w:val="-1"/>
          <w:sz w:val="22"/>
        </w:rPr>
        <w:t xml:space="preserve"> </w:t>
      </w:r>
      <w:r>
        <w:rPr>
          <w:rFonts w:ascii="Calibri" w:hAnsi="Calibri"/>
          <w:i/>
          <w:sz w:val="22"/>
        </w:rPr>
        <w:t>bolsista</w:t>
      </w:r>
      <w:r>
        <w:rPr>
          <w:rFonts w:ascii="Calibri" w:hAnsi="Calibri"/>
          <w:i/>
          <w:spacing w:val="-2"/>
          <w:sz w:val="22"/>
        </w:rPr>
        <w:t xml:space="preserve"> </w:t>
      </w:r>
      <w:r>
        <w:rPr>
          <w:rFonts w:ascii="Calibri" w:hAnsi="Calibri"/>
          <w:i/>
          <w:sz w:val="22"/>
        </w:rPr>
        <w:t>desta Chamada Pública.</w:t>
      </w:r>
    </w:p>
    <w:p>
      <w:pPr>
        <w:pStyle w:val="8"/>
        <w:numPr>
          <w:ilvl w:val="1"/>
          <w:numId w:val="2"/>
        </w:numPr>
        <w:tabs>
          <w:tab w:val="left" w:pos="951"/>
        </w:tabs>
        <w:spacing w:before="4" w:after="0" w:line="237" w:lineRule="auto"/>
        <w:ind w:left="950" w:right="985" w:hanging="528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O tratamento dos dados coletados no âmbito desse Programa se dará de acordo com os</w:t>
      </w:r>
      <w:r>
        <w:rPr>
          <w:rFonts w:ascii="Calibri" w:hAnsi="Calibri"/>
          <w:i/>
          <w:spacing w:val="1"/>
          <w:sz w:val="22"/>
        </w:rPr>
        <w:t xml:space="preserve"> </w:t>
      </w:r>
      <w:r>
        <w:rPr>
          <w:rFonts w:ascii="Calibri" w:hAnsi="Calibri"/>
          <w:i/>
          <w:sz w:val="22"/>
        </w:rPr>
        <w:t>artigos</w:t>
      </w:r>
      <w:r>
        <w:rPr>
          <w:rFonts w:ascii="Calibri" w:hAnsi="Calibri"/>
          <w:i/>
          <w:spacing w:val="-1"/>
          <w:sz w:val="22"/>
        </w:rPr>
        <w:t xml:space="preserve"> </w:t>
      </w:r>
      <w:r>
        <w:rPr>
          <w:rFonts w:ascii="Calibri" w:hAnsi="Calibri"/>
          <w:i/>
          <w:sz w:val="22"/>
        </w:rPr>
        <w:t>7, IV e</w:t>
      </w:r>
      <w:r>
        <w:rPr>
          <w:rFonts w:ascii="Calibri" w:hAnsi="Calibri"/>
          <w:i/>
          <w:spacing w:val="-2"/>
          <w:sz w:val="22"/>
        </w:rPr>
        <w:t xml:space="preserve"> </w:t>
      </w:r>
      <w:r>
        <w:rPr>
          <w:rFonts w:ascii="Calibri" w:hAnsi="Calibri"/>
          <w:i/>
          <w:sz w:val="22"/>
        </w:rPr>
        <w:t>11, II,c</w:t>
      </w:r>
      <w:r>
        <w:rPr>
          <w:rFonts w:ascii="Calibri" w:hAnsi="Calibri"/>
          <w:i/>
          <w:spacing w:val="-2"/>
          <w:sz w:val="22"/>
        </w:rPr>
        <w:t xml:space="preserve"> </w:t>
      </w:r>
      <w:r>
        <w:rPr>
          <w:rFonts w:ascii="Calibri" w:hAnsi="Calibri"/>
          <w:i/>
          <w:sz w:val="22"/>
        </w:rPr>
        <w:t>da Lei 13.709/18.</w:t>
      </w:r>
      <w:r>
        <w:rPr>
          <w:rFonts w:ascii="Calibri" w:hAnsi="Calibri"/>
          <w:i/>
          <w:sz w:val="22"/>
          <w:vertAlign w:val="superscript"/>
        </w:rPr>
        <w:t>1</w:t>
      </w:r>
    </w:p>
    <w:p>
      <w:pPr>
        <w:pStyle w:val="6"/>
        <w:spacing w:before="10"/>
        <w:rPr>
          <w:rFonts w:ascii="Calibri"/>
          <w:i/>
        </w:rPr>
      </w:pPr>
    </w:p>
    <w:p>
      <w:pPr>
        <w:pStyle w:val="3"/>
        <w:numPr>
          <w:ilvl w:val="0"/>
          <w:numId w:val="2"/>
        </w:numPr>
        <w:tabs>
          <w:tab w:val="left" w:pos="603"/>
        </w:tabs>
        <w:spacing w:before="0" w:after="0" w:line="240" w:lineRule="auto"/>
        <w:ind w:left="602" w:right="0" w:hanging="222"/>
        <w:jc w:val="left"/>
        <w:rPr>
          <w:rFonts w:ascii="Calibri"/>
        </w:rPr>
      </w:pPr>
      <w:r>
        <w:rPr>
          <w:rFonts w:ascii="Calibri"/>
          <w:color w:val="006FC0"/>
        </w:rPr>
        <w:t>ASSINATURAS</w:t>
      </w:r>
    </w:p>
    <w:p>
      <w:pPr>
        <w:pStyle w:val="6"/>
        <w:ind w:left="322"/>
        <w:rPr>
          <w:rFonts w:ascii="Calibri"/>
          <w:sz w:val="20"/>
        </w:rPr>
      </w:pPr>
      <w:r>
        <w:rPr>
          <w:rFonts w:ascii="Calibri"/>
          <w:sz w:val="20"/>
        </w:rPr>
        <w:pict>
          <v:shape id="_x0000_s1035" o:spid="_x0000_s1035" o:spt="202" type="#_x0000_t202" style="height:44.65pt;width:431.1pt;" fillcolor="#DAEDF3" filled="t" stroked="t" coordsize="21600,21600">
            <v:path/>
            <v:fill on="t" focussize="0,0"/>
            <v:stroke weight="0.2pt" color="#4AACC5"/>
            <v:imagedata o:title=""/>
            <o:lock v:ext="edit"/>
            <v:textbox inset="0mm,0mm,0mm,0mm">
              <w:txbxContent>
                <w:p>
                  <w:pPr>
                    <w:spacing w:before="0" w:line="216" w:lineRule="auto"/>
                    <w:ind w:left="102" w:right="106" w:firstLine="3"/>
                    <w:jc w:val="center"/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Os abaixo-assinados declaram que o presente documento foi estabelecido de comum acordo,</w:t>
                  </w:r>
                  <w:r>
                    <w:rPr>
                      <w:rFonts w:ascii="Calibri" w:hAnsi="Calibri"/>
                      <w:i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assumindo</w:t>
                  </w:r>
                  <w:r>
                    <w:rPr>
                      <w:rFonts w:ascii="Calibri" w:hAnsi="Calibri"/>
                      <w:i/>
                      <w:spacing w:val="-3"/>
                      <w:sz w:val="2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as</w:t>
                  </w:r>
                  <w:r>
                    <w:rPr>
                      <w:rFonts w:ascii="Calibri" w:hAnsi="Calibri"/>
                      <w:i/>
                      <w:spacing w:val="-4"/>
                      <w:sz w:val="2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tarefas</w:t>
                  </w:r>
                  <w:r>
                    <w:rPr>
                      <w:rFonts w:ascii="Calibri" w:hAnsi="Calibri"/>
                      <w:i/>
                      <w:spacing w:val="-3"/>
                      <w:sz w:val="2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e</w:t>
                  </w:r>
                  <w:r>
                    <w:rPr>
                      <w:rFonts w:ascii="Calibri" w:hAnsi="Calibri"/>
                      <w:i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responsabilidades</w:t>
                  </w:r>
                  <w:r>
                    <w:rPr>
                      <w:rFonts w:ascii="Calibri" w:hAnsi="Calibri"/>
                      <w:i/>
                      <w:spacing w:val="-3"/>
                      <w:sz w:val="2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i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lhes</w:t>
                  </w:r>
                  <w:r>
                    <w:rPr>
                      <w:rFonts w:ascii="Calibri" w:hAnsi="Calibri"/>
                      <w:i/>
                      <w:spacing w:val="-4"/>
                      <w:sz w:val="2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caberão</w:t>
                  </w:r>
                  <w:r>
                    <w:rPr>
                      <w:rFonts w:ascii="Calibri" w:hAnsi="Calibri"/>
                      <w:i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durante</w:t>
                  </w:r>
                  <w:r>
                    <w:rPr>
                      <w:rFonts w:ascii="Calibri" w:hAnsi="Calibri"/>
                      <w:i/>
                      <w:spacing w:val="-4"/>
                      <w:sz w:val="2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o</w:t>
                  </w:r>
                  <w:r>
                    <w:rPr>
                      <w:rFonts w:ascii="Calibri" w:hAnsi="Calibri"/>
                      <w:i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período</w:t>
                  </w:r>
                  <w:r>
                    <w:rPr>
                      <w:rFonts w:ascii="Calibri" w:hAnsi="Calibri"/>
                      <w:i/>
                      <w:spacing w:val="-3"/>
                      <w:sz w:val="2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-4"/>
                      <w:sz w:val="2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realização</w:t>
                  </w:r>
                  <w:r>
                    <w:rPr>
                      <w:rFonts w:ascii="Calibri" w:hAnsi="Calibri"/>
                      <w:i/>
                      <w:spacing w:val="-3"/>
                      <w:sz w:val="2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do</w:t>
                  </w:r>
                  <w:r>
                    <w:rPr>
                      <w:rFonts w:ascii="Calibri" w:hAnsi="Calibri"/>
                      <w:i/>
                      <w:spacing w:val="-47"/>
                      <w:sz w:val="2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mesmo.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6"/>
        <w:spacing w:before="1"/>
        <w:rPr>
          <w:rFonts w:ascii="Calibri"/>
          <w:b/>
          <w:sz w:val="29"/>
        </w:rPr>
      </w:pPr>
      <w:r>
        <w:pict>
          <v:rect id="_x0000_s1036" o:spid="_x0000_s1036" o:spt="1" style="position:absolute;left:0pt;margin-left:85.05pt;margin-top:19.7pt;height:0.7pt;width:144pt;mso-position-horizontal-relative:page;mso-wrap-distance-bottom:0pt;mso-wrap-distance-top:0pt;z-index:-2516500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spacing w:before="31"/>
        <w:ind w:left="381" w:right="0" w:firstLine="0"/>
        <w:jc w:val="left"/>
        <w:rPr>
          <w:sz w:val="18"/>
        </w:rPr>
      </w:pPr>
      <w:r>
        <w:rPr>
          <w:rFonts w:ascii="Times New Roman" w:hAnsi="Times New Roman"/>
          <w:w w:val="80"/>
          <w:position w:val="11"/>
          <w:sz w:val="16"/>
        </w:rPr>
        <w:t>1</w:t>
      </w:r>
      <w:r>
        <w:rPr>
          <w:rFonts w:ascii="Times New Roman" w:hAnsi="Times New Roman"/>
          <w:spacing w:val="9"/>
          <w:w w:val="80"/>
          <w:position w:val="11"/>
          <w:sz w:val="16"/>
        </w:rPr>
        <w:t xml:space="preserve"> </w:t>
      </w:r>
      <w:r>
        <w:rPr>
          <w:w w:val="80"/>
          <w:sz w:val="18"/>
        </w:rPr>
        <w:t>“Art.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7º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tratamento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somente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poderá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ser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realizado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seguintes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hipóteses:</w:t>
      </w:r>
    </w:p>
    <w:p>
      <w:pPr>
        <w:spacing w:before="21"/>
        <w:ind w:left="381" w:right="459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IV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para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realização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estudos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por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órgão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pesquisa,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garantida,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sempre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que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possível,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anonimização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dos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dados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pessoais;”</w:t>
      </w:r>
    </w:p>
    <w:p>
      <w:pPr>
        <w:spacing w:before="0"/>
        <w:ind w:left="381" w:right="2094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“Art.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11.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O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tratamento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dados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pessoais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sensíveis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somente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poderá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ocorrer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nas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seguintes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hipóteses: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II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sem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fornecimento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consentimento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titular,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nas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hipóteses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em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que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for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indispensável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para:</w:t>
      </w:r>
    </w:p>
    <w:p>
      <w:pPr>
        <w:spacing w:before="0"/>
        <w:ind w:left="381" w:right="459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c)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realização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estudos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por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órgão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pesquisa,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garantida,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sempre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que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possível,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anonimização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dos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dados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pessoais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sensíveis;</w:t>
      </w:r>
    </w:p>
    <w:p>
      <w:pPr>
        <w:spacing w:after="0"/>
        <w:jc w:val="left"/>
        <w:rPr>
          <w:rFonts w:ascii="Calibri" w:hAnsi="Calibri"/>
          <w:sz w:val="18"/>
        </w:rPr>
        <w:sectPr>
          <w:pgSz w:w="11910" w:h="16840"/>
          <w:pgMar w:top="3280" w:right="720" w:bottom="1480" w:left="1320" w:header="516" w:footer="1206" w:gutter="0"/>
          <w:cols w:space="720" w:num="1"/>
        </w:sectPr>
      </w:pPr>
    </w:p>
    <w:p>
      <w:pPr>
        <w:pStyle w:val="6"/>
        <w:spacing w:before="8"/>
        <w:rPr>
          <w:rFonts w:ascii="Calibri"/>
          <w:sz w:val="2"/>
        </w:rPr>
      </w:pPr>
    </w:p>
    <w:tbl>
      <w:tblPr>
        <w:tblStyle w:val="5"/>
        <w:tblW w:w="0" w:type="auto"/>
        <w:tblInd w:w="327" w:type="dxa"/>
        <w:tblBorders>
          <w:top w:val="single" w:color="4AACC5" w:sz="2" w:space="0"/>
          <w:left w:val="single" w:color="4AACC5" w:sz="2" w:space="0"/>
          <w:bottom w:val="single" w:color="4AACC5" w:sz="2" w:space="0"/>
          <w:right w:val="single" w:color="4AACC5" w:sz="2" w:space="0"/>
          <w:insideH w:val="single" w:color="4AACC5" w:sz="2" w:space="0"/>
          <w:insideV w:val="single" w:color="4A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11"/>
        <w:gridCol w:w="4310"/>
      </w:tblGrid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621" w:type="dxa"/>
            <w:gridSpan w:val="2"/>
          </w:tcPr>
          <w:p>
            <w:pPr>
              <w:pStyle w:val="9"/>
              <w:spacing w:before="36"/>
              <w:ind w:left="57"/>
              <w:rPr>
                <w:sz w:val="22"/>
              </w:rPr>
            </w:pPr>
            <w:r>
              <w:rPr>
                <w:sz w:val="22"/>
              </w:rPr>
              <w:t>Local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data: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431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1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4311" w:type="dxa"/>
            <w:shd w:val="clear" w:color="auto" w:fill="C5D9F0"/>
          </w:tcPr>
          <w:p>
            <w:pPr>
              <w:pStyle w:val="9"/>
              <w:spacing w:line="247" w:lineRule="exact"/>
              <w:ind w:left="1172"/>
              <w:rPr>
                <w:i/>
                <w:sz w:val="22"/>
              </w:rPr>
            </w:pPr>
            <w:r>
              <w:rPr>
                <w:i/>
                <w:sz w:val="22"/>
              </w:rPr>
              <w:t>Assinatura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do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Bolsista</w:t>
            </w:r>
          </w:p>
        </w:tc>
        <w:tc>
          <w:tcPr>
            <w:tcW w:w="4310" w:type="dxa"/>
            <w:shd w:val="clear" w:color="auto" w:fill="C5D9F0"/>
          </w:tcPr>
          <w:p>
            <w:pPr>
              <w:pStyle w:val="9"/>
              <w:spacing w:before="1" w:line="213" w:lineRule="auto"/>
              <w:ind w:left="1809" w:hanging="1626"/>
              <w:rPr>
                <w:i/>
                <w:sz w:val="22"/>
              </w:rPr>
            </w:pPr>
            <w:r>
              <w:rPr>
                <w:i/>
                <w:sz w:val="22"/>
              </w:rPr>
              <w:t>Assinatura</w:t>
            </w:r>
            <w:r>
              <w:rPr>
                <w:i/>
                <w:spacing w:val="-5"/>
                <w:sz w:val="22"/>
              </w:rPr>
              <w:t xml:space="preserve"> </w:t>
            </w:r>
            <w:r>
              <w:rPr>
                <w:i/>
                <w:sz w:val="22"/>
              </w:rPr>
              <w:t>do</w:t>
            </w:r>
            <w:r>
              <w:rPr>
                <w:i/>
                <w:spacing w:val="-5"/>
                <w:sz w:val="22"/>
              </w:rPr>
              <w:t xml:space="preserve"> </w:t>
            </w:r>
            <w:r>
              <w:rPr>
                <w:i/>
                <w:sz w:val="22"/>
              </w:rPr>
              <w:t>Pesquisador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Responsável</w:t>
            </w:r>
            <w:r>
              <w:rPr>
                <w:i/>
                <w:spacing w:val="-7"/>
                <w:sz w:val="22"/>
              </w:rPr>
              <w:t xml:space="preserve"> </w:t>
            </w:r>
            <w:r>
              <w:rPr>
                <w:i/>
                <w:sz w:val="22"/>
              </w:rPr>
              <w:t>pelo</w:t>
            </w:r>
            <w:r>
              <w:rPr>
                <w:i/>
                <w:spacing w:val="-46"/>
                <w:sz w:val="22"/>
              </w:rPr>
              <w:t xml:space="preserve"> </w:t>
            </w:r>
            <w:r>
              <w:rPr>
                <w:i/>
                <w:sz w:val="22"/>
              </w:rPr>
              <w:t>bolsista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621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621" w:type="dxa"/>
            <w:gridSpan w:val="2"/>
            <w:shd w:val="clear" w:color="auto" w:fill="C5D9F0"/>
          </w:tcPr>
          <w:p>
            <w:pPr>
              <w:pStyle w:val="9"/>
              <w:spacing w:line="216" w:lineRule="auto"/>
              <w:ind w:left="2478" w:right="1777" w:hanging="678"/>
              <w:rPr>
                <w:i/>
                <w:sz w:val="22"/>
              </w:rPr>
            </w:pPr>
            <w:r>
              <w:rPr>
                <w:i/>
                <w:sz w:val="22"/>
              </w:rPr>
              <w:t>Aprovação da Pró-Reitoria de Pesquisa e Pós-Graduação</w:t>
            </w:r>
            <w:r>
              <w:rPr>
                <w:i/>
                <w:spacing w:val="-47"/>
                <w:sz w:val="22"/>
              </w:rPr>
              <w:t xml:space="preserve"> </w:t>
            </w:r>
            <w:r>
              <w:rPr>
                <w:i/>
                <w:sz w:val="22"/>
              </w:rPr>
              <w:t>ou</w:t>
            </w:r>
            <w:r>
              <w:rPr>
                <w:i/>
                <w:spacing w:val="-1"/>
                <w:sz w:val="22"/>
              </w:rPr>
              <w:t xml:space="preserve"> </w:t>
            </w:r>
            <w:r>
              <w:rPr>
                <w:i/>
                <w:sz w:val="22"/>
              </w:rPr>
              <w:t>equivalente</w:t>
            </w:r>
            <w:r>
              <w:rPr>
                <w:i/>
                <w:spacing w:val="-3"/>
                <w:sz w:val="22"/>
              </w:rPr>
              <w:t xml:space="preserve"> </w:t>
            </w:r>
            <w:r>
              <w:rPr>
                <w:i/>
                <w:sz w:val="22"/>
              </w:rPr>
              <w:t>nos Institutos</w:t>
            </w:r>
            <w:r>
              <w:rPr>
                <w:i/>
                <w:spacing w:val="-1"/>
                <w:sz w:val="22"/>
              </w:rPr>
              <w:t xml:space="preserve"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-2"/>
                <w:sz w:val="22"/>
              </w:rPr>
              <w:t xml:space="preserve"> </w:t>
            </w:r>
            <w:r>
              <w:rPr>
                <w:i/>
                <w:sz w:val="22"/>
              </w:rPr>
              <w:t>Pesquisa</w:t>
            </w:r>
          </w:p>
        </w:tc>
      </w:tr>
    </w:tbl>
    <w:p>
      <w:pPr>
        <w:spacing w:after="0" w:line="216" w:lineRule="auto"/>
        <w:rPr>
          <w:sz w:val="22"/>
        </w:rPr>
        <w:sectPr>
          <w:pgSz w:w="11910" w:h="16840"/>
          <w:pgMar w:top="1380" w:right="720" w:bottom="1400" w:left="1320" w:header="516" w:footer="1206" w:gutter="0"/>
          <w:cols w:space="720" w:num="1"/>
        </w:sectPr>
      </w:pPr>
    </w:p>
    <w:p>
      <w:pPr>
        <w:pStyle w:val="6"/>
        <w:spacing w:before="9"/>
        <w:rPr>
          <w:rFonts w:ascii="Calibri"/>
          <w:sz w:val="10"/>
        </w:rPr>
      </w:pPr>
    </w:p>
    <w:p>
      <w:pPr>
        <w:spacing w:before="56"/>
        <w:ind w:left="2478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Anexo</w:t>
      </w:r>
      <w:r>
        <w:rPr>
          <w:rFonts w:ascii="Calibri" w:hAnsi="Calibri"/>
          <w:b/>
          <w:spacing w:val="-2"/>
          <w:sz w:val="22"/>
        </w:rPr>
        <w:t xml:space="preserve"> </w:t>
      </w:r>
      <w:r>
        <w:rPr>
          <w:rFonts w:ascii="Calibri" w:hAnsi="Calibri"/>
          <w:b/>
          <w:sz w:val="22"/>
        </w:rPr>
        <w:t>III</w:t>
      </w:r>
      <w:r>
        <w:rPr>
          <w:rFonts w:ascii="Calibri" w:hAnsi="Calibri"/>
          <w:b/>
          <w:spacing w:val="-2"/>
          <w:sz w:val="22"/>
        </w:rPr>
        <w:t xml:space="preserve"> </w:t>
      </w:r>
      <w:r>
        <w:rPr>
          <w:rFonts w:ascii="Calibri" w:hAnsi="Calibri"/>
          <w:b/>
          <w:sz w:val="22"/>
        </w:rPr>
        <w:t>–</w:t>
      </w:r>
      <w:r>
        <w:rPr>
          <w:rFonts w:ascii="Calibri" w:hAnsi="Calibri"/>
          <w:b/>
          <w:spacing w:val="-1"/>
          <w:sz w:val="22"/>
        </w:rPr>
        <w:t xml:space="preserve"> </w:t>
      </w:r>
      <w:r>
        <w:rPr>
          <w:rFonts w:ascii="Calibri" w:hAnsi="Calibri"/>
          <w:b/>
          <w:sz w:val="22"/>
        </w:rPr>
        <w:t>Minuta</w:t>
      </w:r>
      <w:r>
        <w:rPr>
          <w:rFonts w:ascii="Calibri" w:hAnsi="Calibri"/>
          <w:b/>
          <w:spacing w:val="-4"/>
          <w:sz w:val="22"/>
        </w:rPr>
        <w:t xml:space="preserve"> </w:t>
      </w:r>
      <w:r>
        <w:rPr>
          <w:rFonts w:ascii="Calibri" w:hAnsi="Calibri"/>
          <w:b/>
          <w:sz w:val="22"/>
        </w:rPr>
        <w:t>de Termo</w:t>
      </w:r>
      <w:r>
        <w:rPr>
          <w:rFonts w:ascii="Calibri" w:hAnsi="Calibri"/>
          <w:b/>
          <w:spacing w:val="-1"/>
          <w:sz w:val="22"/>
        </w:rPr>
        <w:t xml:space="preserve"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2"/>
          <w:sz w:val="22"/>
        </w:rPr>
        <w:t xml:space="preserve"> </w:t>
      </w:r>
      <w:r>
        <w:rPr>
          <w:rFonts w:ascii="Calibri" w:hAnsi="Calibri"/>
          <w:b/>
          <w:sz w:val="22"/>
        </w:rPr>
        <w:t>Convênio</w:t>
      </w:r>
      <w:r>
        <w:rPr>
          <w:rFonts w:ascii="Calibri" w:hAnsi="Calibri"/>
          <w:b/>
          <w:spacing w:val="-2"/>
          <w:sz w:val="22"/>
        </w:rPr>
        <w:t xml:space="preserve"> </w:t>
      </w:r>
      <w:r>
        <w:rPr>
          <w:rFonts w:ascii="Calibri" w:hAnsi="Calibri"/>
          <w:b/>
          <w:sz w:val="22"/>
        </w:rPr>
        <w:t>PD&amp;I</w:t>
      </w:r>
    </w:p>
    <w:p>
      <w:pPr>
        <w:pStyle w:val="6"/>
        <w:rPr>
          <w:rFonts w:ascii="Calibri"/>
          <w:b/>
        </w:rPr>
      </w:pPr>
    </w:p>
    <w:p>
      <w:pPr>
        <w:spacing w:before="177" w:line="276" w:lineRule="auto"/>
        <w:ind w:left="381" w:right="2028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TERMO DE CONVÊNIO PARA PESQUISA, DESENVOLVIMENTO E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INOVAÇÃO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(CONVÊNIO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PD&amp;I)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  <w:shd w:val="clear" w:color="auto" w:fill="FFFF00"/>
        </w:rPr>
        <w:t>XXXXXX</w:t>
      </w:r>
      <w:r>
        <w:rPr>
          <w:rFonts w:ascii="Arial" w:hAnsi="Arial"/>
          <w:b/>
          <w:sz w:val="24"/>
        </w:rPr>
        <w:t>/2021 -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MINUTA</w:t>
      </w:r>
    </w:p>
    <w:p>
      <w:pPr>
        <w:pStyle w:val="6"/>
        <w:rPr>
          <w:rFonts w:ascii="Arial"/>
          <w:b/>
          <w:sz w:val="20"/>
        </w:rPr>
      </w:pPr>
    </w:p>
    <w:p>
      <w:pPr>
        <w:pStyle w:val="6"/>
        <w:spacing w:before="7"/>
        <w:rPr>
          <w:rFonts w:ascii="Arial"/>
          <w:b/>
          <w:sz w:val="20"/>
        </w:rPr>
      </w:pPr>
    </w:p>
    <w:p>
      <w:pPr>
        <w:spacing w:before="93"/>
        <w:ind w:left="381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PROCESSO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  <w:shd w:val="clear" w:color="auto" w:fill="FFFF00"/>
        </w:rPr>
        <w:t>XXXXXX</w:t>
      </w:r>
    </w:p>
    <w:p>
      <w:pPr>
        <w:pStyle w:val="6"/>
        <w:rPr>
          <w:rFonts w:ascii="Arial"/>
          <w:b/>
          <w:sz w:val="20"/>
        </w:rPr>
      </w:pPr>
    </w:p>
    <w:p>
      <w:pPr>
        <w:pStyle w:val="6"/>
        <w:spacing w:before="11"/>
        <w:rPr>
          <w:rFonts w:ascii="Arial"/>
          <w:b/>
          <w:sz w:val="23"/>
        </w:rPr>
      </w:pPr>
    </w:p>
    <w:p>
      <w:pPr>
        <w:tabs>
          <w:tab w:val="left" w:pos="7539"/>
        </w:tabs>
        <w:spacing w:before="92" w:line="276" w:lineRule="auto"/>
        <w:ind w:left="4919" w:right="961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CONVÊNIO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PESQUISA,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 xml:space="preserve">DESENVOLVIMENTO </w:t>
      </w:r>
      <w:r>
        <w:rPr>
          <w:rFonts w:ascii="Arial" w:hAnsi="Arial"/>
          <w:b/>
          <w:sz w:val="24"/>
        </w:rPr>
        <w:t>E INOVAÇÃO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(CONVÊNIO PD&amp;I) QUE ENTRE SI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CELEBRAM</w:t>
      </w:r>
      <w:r>
        <w:rPr>
          <w:rFonts w:ascii="Arial" w:hAnsi="Arial"/>
          <w:b/>
          <w:sz w:val="24"/>
        </w:rPr>
        <w:tab/>
      </w:r>
      <w:r>
        <w:rPr>
          <w:sz w:val="24"/>
        </w:rPr>
        <w:t>FUNDAÇÃO</w:t>
      </w:r>
      <w:r>
        <w:rPr>
          <w:spacing w:val="-65"/>
          <w:sz w:val="24"/>
        </w:rPr>
        <w:t xml:space="preserve"> </w:t>
      </w:r>
      <w:r>
        <w:rPr>
          <w:sz w:val="24"/>
        </w:rPr>
        <w:t>ARAUCÁRIA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APOIO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67"/>
          <w:sz w:val="24"/>
        </w:rPr>
        <w:t xml:space="preserve"> </w:t>
      </w:r>
      <w:r>
        <w:rPr>
          <w:sz w:val="24"/>
        </w:rPr>
        <w:t>CIENTÍFICO</w:t>
      </w:r>
      <w:r>
        <w:rPr>
          <w:spacing w:val="-64"/>
          <w:sz w:val="24"/>
        </w:rPr>
        <w:t xml:space="preserve"> </w:t>
      </w:r>
      <w:r>
        <w:rPr>
          <w:sz w:val="24"/>
        </w:rPr>
        <w:t>E TECNOLÓGICO DO PARANÁ</w:t>
      </w:r>
      <w:r>
        <w:rPr>
          <w:rFonts w:ascii="Arial" w:hAnsi="Arial"/>
          <w:b/>
          <w:sz w:val="24"/>
        </w:rPr>
        <w:t>, 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 xml:space="preserve">O(A) </w:t>
      </w:r>
      <w:r>
        <w:rPr>
          <w:rFonts w:ascii="Arial" w:hAnsi="Arial"/>
          <w:b/>
          <w:spacing w:val="-1"/>
          <w:sz w:val="24"/>
          <w:shd w:val="clear" w:color="auto" w:fill="FFFF00"/>
        </w:rPr>
        <w:t>XXXXXX</w:t>
      </w:r>
      <w:r>
        <w:rPr>
          <w:rFonts w:ascii="Arial" w:hAnsi="Arial"/>
          <w:b/>
          <w:spacing w:val="-1"/>
          <w:sz w:val="24"/>
        </w:rPr>
        <w:t xml:space="preserve">, </w:t>
      </w:r>
      <w:r>
        <w:rPr>
          <w:spacing w:val="-1"/>
          <w:sz w:val="24"/>
        </w:rPr>
        <w:t>PARA A EXECUÇÃO</w:t>
      </w:r>
      <w:r>
        <w:rPr>
          <w:spacing w:val="-64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“PROJETO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00"/>
        </w:rPr>
        <w:t>[XXXXXXXXXX]</w:t>
      </w:r>
      <w:r>
        <w:rPr>
          <w:sz w:val="24"/>
        </w:rPr>
        <w:t>”,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00"/>
        </w:rPr>
        <w:t>O</w:t>
      </w:r>
      <w:r>
        <w:rPr>
          <w:spacing w:val="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FORTALECIMENTO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00"/>
        </w:rPr>
        <w:t>DAS</w:t>
      </w:r>
      <w:r>
        <w:rPr>
          <w:spacing w:val="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POLÍTICAS</w:t>
      </w:r>
      <w:r>
        <w:rPr>
          <w:spacing w:val="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PÚBLICAS</w:t>
      </w:r>
      <w:r>
        <w:rPr>
          <w:spacing w:val="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00"/>
        </w:rPr>
        <w:t>ÁREA</w:t>
      </w:r>
      <w:r>
        <w:rPr>
          <w:spacing w:val="-15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[XXXXXXXXXX].</w:t>
      </w: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spacing w:before="9"/>
        <w:rPr>
          <w:sz w:val="30"/>
        </w:rPr>
      </w:pPr>
    </w:p>
    <w:p>
      <w:pPr>
        <w:pStyle w:val="2"/>
        <w:jc w:val="both"/>
      </w:pPr>
      <w:r>
        <w:t>Pelo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instrumento,</w:t>
      </w:r>
      <w:r>
        <w:rPr>
          <w:spacing w:val="-3"/>
        </w:rPr>
        <w:t xml:space="preserve"> </w:t>
      </w:r>
      <w:r>
        <w:t xml:space="preserve">os </w:t>
      </w:r>
      <w:r>
        <w:rPr>
          <w:rFonts w:ascii="Arial" w:hAnsi="Arial"/>
          <w:b/>
        </w:rPr>
        <w:t>PARTÍCIPES</w:t>
      </w:r>
      <w:r>
        <w:rPr>
          <w:rFonts w:ascii="Arial" w:hAnsi="Arial"/>
          <w:b/>
          <w:spacing w:val="-1"/>
        </w:rPr>
        <w:t xml:space="preserve"> </w:t>
      </w:r>
      <w:r>
        <w:t>abaixo</w:t>
      </w:r>
      <w:r>
        <w:rPr>
          <w:spacing w:val="-2"/>
        </w:rPr>
        <w:t xml:space="preserve"> </w:t>
      </w:r>
      <w:r>
        <w:t>qualificados:</w:t>
      </w:r>
    </w:p>
    <w:p>
      <w:pPr>
        <w:pStyle w:val="6"/>
        <w:rPr>
          <w:sz w:val="26"/>
        </w:rPr>
      </w:pPr>
    </w:p>
    <w:p>
      <w:pPr>
        <w:pStyle w:val="6"/>
        <w:rPr>
          <w:sz w:val="31"/>
        </w:rPr>
      </w:pPr>
    </w:p>
    <w:p>
      <w:pPr>
        <w:pStyle w:val="6"/>
        <w:spacing w:line="276" w:lineRule="auto"/>
        <w:ind w:left="381" w:right="975"/>
        <w:jc w:val="both"/>
      </w:pPr>
      <w:r>
        <w:t>Fundação</w:t>
      </w:r>
      <w:r>
        <w:rPr>
          <w:spacing w:val="1"/>
        </w:rPr>
        <w:t xml:space="preserve"> </w:t>
      </w:r>
      <w:r>
        <w:t>Araucária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Científico</w:t>
      </w:r>
      <w:r>
        <w:rPr>
          <w:spacing w:val="1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Tecnológico</w:t>
      </w:r>
      <w:r>
        <w:rPr>
          <w:spacing w:val="6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Paraná,</w:t>
      </w:r>
      <w:r>
        <w:rPr>
          <w:spacing w:val="1"/>
        </w:rPr>
        <w:t xml:space="preserve"> </w:t>
      </w:r>
      <w:r>
        <w:t>agência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fomento,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2º,</w:t>
      </w:r>
      <w:r>
        <w:rPr>
          <w:spacing w:val="1"/>
        </w:rPr>
        <w:t xml:space="preserve"> </w:t>
      </w:r>
      <w:r>
        <w:t>inc.</w:t>
      </w:r>
      <w:r>
        <w:rPr>
          <w:spacing w:val="1"/>
        </w:rPr>
        <w:t xml:space="preserve"> </w:t>
      </w:r>
      <w:r>
        <w:t>V,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6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20.541/2021 (Marco Legal Estadual de CT&amp;I), integrante do Sistema Paranaense de</w:t>
      </w:r>
      <w:r>
        <w:rPr>
          <w:spacing w:val="1"/>
        </w:rPr>
        <w:t xml:space="preserve"> </w:t>
      </w:r>
      <w:r>
        <w:t>Inovação, conforme § Ún., do Art. 3º, da Lei Estadual 20.541/2021, pessoa jurídica de</w:t>
      </w:r>
      <w:r>
        <w:rPr>
          <w:spacing w:val="1"/>
        </w:rPr>
        <w:t xml:space="preserve"> </w:t>
      </w:r>
      <w:r>
        <w:t>direito privado integrante da Administração Indireta do Estado do Paraná, com criação</w:t>
      </w:r>
      <w:r>
        <w:rPr>
          <w:spacing w:val="1"/>
        </w:rPr>
        <w:t xml:space="preserve"> </w:t>
      </w:r>
      <w:r>
        <w:t>autorizada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12.020/1998,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03.579.617/0001-00, domiciliada na Av. Comendador Franco, 1341 – Cietep, Jardim</w:t>
      </w:r>
      <w:r>
        <w:rPr>
          <w:spacing w:val="1"/>
        </w:rPr>
        <w:t xml:space="preserve"> </w:t>
      </w:r>
      <w:r>
        <w:t>Botânico, na cidade de Curitiba/PR, doravante denominada “</w:t>
      </w:r>
      <w:r>
        <w:rPr>
          <w:rFonts w:ascii="Arial" w:hAnsi="Arial"/>
          <w:b/>
        </w:rPr>
        <w:t>CONCEDENTE”</w:t>
      </w:r>
      <w:r>
        <w:t>, neste</w:t>
      </w:r>
      <w:r>
        <w:rPr>
          <w:spacing w:val="1"/>
        </w:rPr>
        <w:t xml:space="preserve"> </w:t>
      </w:r>
      <w:r>
        <w:t>ato representada pelo seu Presidente, Senhor Ramiro Wahrhaftig, brasileiro, R.G. Nº</w:t>
      </w:r>
      <w:r>
        <w:rPr>
          <w:spacing w:val="1"/>
        </w:rPr>
        <w:t xml:space="preserve"> </w:t>
      </w:r>
      <w:r>
        <w:t>952291-3</w:t>
      </w:r>
      <w:r>
        <w:rPr>
          <w:spacing w:val="1"/>
        </w:rPr>
        <w:t xml:space="preserve"> </w:t>
      </w:r>
      <w:r>
        <w:t>SSP</w:t>
      </w:r>
      <w:r>
        <w:rPr>
          <w:spacing w:val="1"/>
        </w:rPr>
        <w:t xml:space="preserve"> </w:t>
      </w:r>
      <w:r>
        <w:t>PR,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321.770.549-15,</w:t>
      </w:r>
      <w:r>
        <w:rPr>
          <w:spacing w:val="1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domiciliado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Rua</w:t>
      </w:r>
      <w:r>
        <w:rPr>
          <w:spacing w:val="61"/>
        </w:rPr>
        <w:t xml:space="preserve"> </w:t>
      </w:r>
      <w:r>
        <w:t>Campos</w:t>
      </w:r>
      <w:r>
        <w:rPr>
          <w:spacing w:val="-59"/>
        </w:rPr>
        <w:t xml:space="preserve"> </w:t>
      </w:r>
      <w:r>
        <w:t>Sales,</w:t>
      </w:r>
      <w:r>
        <w:rPr>
          <w:spacing w:val="3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782,</w:t>
      </w:r>
      <w:r>
        <w:rPr>
          <w:spacing w:val="2"/>
        </w:rPr>
        <w:t xml:space="preserve"> </w:t>
      </w:r>
      <w:r>
        <w:t>CEP</w:t>
      </w:r>
      <w:r>
        <w:rPr>
          <w:spacing w:val="60"/>
        </w:rPr>
        <w:t xml:space="preserve"> </w:t>
      </w:r>
      <w:r>
        <w:t>80.030</w:t>
      </w:r>
      <w:r>
        <w:rPr>
          <w:spacing w:val="2"/>
        </w:rPr>
        <w:t xml:space="preserve"> </w:t>
      </w:r>
      <w:r>
        <w:t>376</w:t>
      </w:r>
      <w:r>
        <w:rPr>
          <w:spacing w:val="2"/>
        </w:rPr>
        <w:t xml:space="preserve"> </w:t>
      </w:r>
      <w:r>
        <w:t>,Curitiba  PR,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pelo</w:t>
      </w:r>
      <w:r>
        <w:rPr>
          <w:spacing w:val="3"/>
        </w:rPr>
        <w:t xml:space="preserve"> </w:t>
      </w:r>
      <w:r>
        <w:t>Diretor</w:t>
      </w:r>
      <w:r>
        <w:rPr>
          <w:spacing w:val="2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Administração</w:t>
      </w:r>
      <w:r>
        <w:rPr>
          <w:spacing w:val="2"/>
        </w:rPr>
        <w:t xml:space="preserve"> </w:t>
      </w:r>
      <w:r>
        <w:t>e</w:t>
      </w:r>
    </w:p>
    <w:p>
      <w:pPr>
        <w:spacing w:after="0" w:line="276" w:lineRule="auto"/>
        <w:jc w:val="both"/>
        <w:sectPr>
          <w:pgSz w:w="11910" w:h="16840"/>
          <w:pgMar w:top="3300" w:right="720" w:bottom="1480" w:left="1320" w:header="516" w:footer="1206" w:gutter="0"/>
          <w:cols w:space="720" w:num="1"/>
        </w:sectPr>
      </w:pPr>
    </w:p>
    <w:p>
      <w:pPr>
        <w:pStyle w:val="6"/>
        <w:spacing w:before="30" w:line="276" w:lineRule="auto"/>
        <w:ind w:left="381" w:right="982"/>
        <w:jc w:val="both"/>
      </w:pPr>
      <w:r>
        <w:t>Finanças,</w:t>
      </w:r>
      <w:r>
        <w:rPr>
          <w:spacing w:val="1"/>
        </w:rPr>
        <w:t xml:space="preserve"> </w:t>
      </w:r>
      <w:r>
        <w:t>Senhor</w:t>
      </w:r>
      <w:r>
        <w:rPr>
          <w:spacing w:val="1"/>
        </w:rPr>
        <w:t xml:space="preserve"> </w:t>
      </w:r>
      <w:r>
        <w:t>Gerson</w:t>
      </w:r>
      <w:r>
        <w:rPr>
          <w:spacing w:val="1"/>
        </w:rPr>
        <w:t xml:space="preserve"> </w:t>
      </w:r>
      <w:r>
        <w:t>Luiz</w:t>
      </w:r>
      <w:r>
        <w:rPr>
          <w:spacing w:val="1"/>
        </w:rPr>
        <w:t xml:space="preserve"> </w:t>
      </w:r>
      <w:r>
        <w:t>Koch,</w:t>
      </w:r>
      <w:r>
        <w:rPr>
          <w:spacing w:val="1"/>
        </w:rPr>
        <w:t xml:space="preserve"> </w:t>
      </w:r>
      <w:r>
        <w:t>brasileiro,</w:t>
      </w:r>
      <w:r>
        <w:rPr>
          <w:spacing w:val="1"/>
        </w:rPr>
        <w:t xml:space="preserve"> </w:t>
      </w:r>
      <w:r>
        <w:t>R.G.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754.751</w:t>
      </w:r>
      <w:r>
        <w:rPr>
          <w:spacing w:val="1"/>
        </w:rPr>
        <w:t xml:space="preserve"> </w:t>
      </w:r>
      <w:r>
        <w:t>PR,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183.960.899-49, residente e domiciliado à Rua Osório Duque Estrada, nº 682, CEP</w:t>
      </w:r>
      <w:r>
        <w:rPr>
          <w:spacing w:val="1"/>
        </w:rPr>
        <w:t xml:space="preserve"> </w:t>
      </w:r>
      <w:r>
        <w:t>80.520-470, Curitiba</w:t>
      </w:r>
      <w:r>
        <w:rPr>
          <w:spacing w:val="2"/>
        </w:rPr>
        <w:t xml:space="preserve"> </w:t>
      </w:r>
      <w:r>
        <w:t>PR;</w:t>
      </w:r>
      <w:r>
        <w:rPr>
          <w:spacing w:val="1"/>
        </w:rPr>
        <w:t xml:space="preserve"> </w:t>
      </w:r>
      <w:r>
        <w:t>e</w:t>
      </w: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tabs>
          <w:tab w:val="left" w:leader="dot" w:pos="4296"/>
        </w:tabs>
        <w:spacing w:before="178" w:line="276" w:lineRule="auto"/>
        <w:ind w:left="381" w:right="976" w:firstLine="62"/>
        <w:jc w:val="both"/>
        <w:rPr>
          <w:sz w:val="22"/>
        </w:rPr>
      </w:pPr>
      <w:r>
        <w:rPr>
          <w:sz w:val="22"/>
        </w:rPr>
        <w:t>.................................... [</w:t>
      </w:r>
      <w:r>
        <w:rPr>
          <w:rFonts w:ascii="Arial" w:hAnsi="Arial"/>
          <w:i/>
          <w:sz w:val="22"/>
        </w:rPr>
        <w:t>indicar a denominação da ICTPR responsável pela pesquisa</w:t>
      </w:r>
      <w:r>
        <w:rPr>
          <w:sz w:val="22"/>
        </w:rPr>
        <w:t>],</w:t>
      </w:r>
      <w:r>
        <w:rPr>
          <w:spacing w:val="1"/>
          <w:sz w:val="22"/>
        </w:rPr>
        <w:t xml:space="preserve"> </w:t>
      </w:r>
      <w:r>
        <w:rPr>
          <w:sz w:val="22"/>
        </w:rPr>
        <w:t>com sede no(a) ..................................................... [</w:t>
      </w:r>
      <w:r>
        <w:rPr>
          <w:rFonts w:ascii="Arial" w:hAnsi="Arial"/>
          <w:i/>
          <w:sz w:val="22"/>
        </w:rPr>
        <w:t>endereço completo</w:t>
      </w:r>
      <w:r>
        <w:rPr>
          <w:sz w:val="22"/>
        </w:rPr>
        <w:t>], inscrito(a) no</w:t>
      </w:r>
      <w:r>
        <w:rPr>
          <w:spacing w:val="1"/>
          <w:sz w:val="22"/>
        </w:rPr>
        <w:t xml:space="preserve"> </w:t>
      </w:r>
      <w:r>
        <w:rPr>
          <w:sz w:val="22"/>
        </w:rPr>
        <w:t>CNPJ sob o nº ................................, Instituição de Ciência, Tecnologia e Inovação</w:t>
      </w:r>
      <w:r>
        <w:rPr>
          <w:spacing w:val="1"/>
          <w:sz w:val="22"/>
        </w:rPr>
        <w:t xml:space="preserve"> </w:t>
      </w:r>
      <w:r>
        <w:rPr>
          <w:sz w:val="22"/>
        </w:rPr>
        <w:t>(ICT), conforme definido no Art. 2º, inc. VI, da Lei Estadual 20.541/2021neste ato</w:t>
      </w:r>
      <w:r>
        <w:rPr>
          <w:spacing w:val="1"/>
          <w:sz w:val="22"/>
        </w:rPr>
        <w:t xml:space="preserve"> </w:t>
      </w:r>
      <w:r>
        <w:rPr>
          <w:sz w:val="22"/>
        </w:rPr>
        <w:t>representado(a)</w:t>
      </w:r>
      <w:r>
        <w:rPr>
          <w:spacing w:val="5"/>
          <w:sz w:val="22"/>
        </w:rPr>
        <w:t xml:space="preserve"> </w:t>
      </w:r>
      <w:r>
        <w:rPr>
          <w:sz w:val="22"/>
        </w:rPr>
        <w:t>pelo(a)</w:t>
      </w:r>
      <w:r>
        <w:rPr>
          <w:sz w:val="22"/>
        </w:rPr>
        <w:tab/>
      </w:r>
      <w:r>
        <w:rPr>
          <w:sz w:val="22"/>
        </w:rPr>
        <w:t>[</w:t>
      </w:r>
      <w:r>
        <w:rPr>
          <w:rFonts w:ascii="Arial" w:hAnsi="Arial"/>
          <w:i/>
          <w:sz w:val="22"/>
        </w:rPr>
        <w:t>inserir</w:t>
      </w:r>
      <w:r>
        <w:rPr>
          <w:rFonts w:ascii="Arial" w:hAnsi="Arial"/>
          <w:i/>
          <w:spacing w:val="6"/>
          <w:sz w:val="22"/>
        </w:rPr>
        <w:t xml:space="preserve"> </w:t>
      </w:r>
      <w:r>
        <w:rPr>
          <w:rFonts w:ascii="Arial" w:hAnsi="Arial"/>
          <w:i/>
          <w:sz w:val="22"/>
        </w:rPr>
        <w:t>nome</w:t>
      </w:r>
      <w:r>
        <w:rPr>
          <w:rFonts w:ascii="Arial" w:hAnsi="Arial"/>
          <w:i/>
          <w:spacing w:val="5"/>
          <w:sz w:val="22"/>
        </w:rPr>
        <w:t xml:space="preserve"> </w:t>
      </w:r>
      <w:r>
        <w:rPr>
          <w:rFonts w:ascii="Arial" w:hAnsi="Arial"/>
          <w:i/>
          <w:sz w:val="22"/>
        </w:rPr>
        <w:t>e</w:t>
      </w:r>
      <w:r>
        <w:rPr>
          <w:rFonts w:ascii="Arial" w:hAnsi="Arial"/>
          <w:i/>
          <w:spacing w:val="5"/>
          <w:sz w:val="22"/>
        </w:rPr>
        <w:t xml:space="preserve"> </w:t>
      </w:r>
      <w:r>
        <w:rPr>
          <w:rFonts w:ascii="Arial" w:hAnsi="Arial"/>
          <w:i/>
          <w:sz w:val="22"/>
        </w:rPr>
        <w:t>cargo</w:t>
      </w:r>
      <w:r>
        <w:rPr>
          <w:rFonts w:ascii="Arial" w:hAnsi="Arial"/>
          <w:i/>
          <w:spacing w:val="5"/>
          <w:sz w:val="22"/>
        </w:rPr>
        <w:t xml:space="preserve"> </w:t>
      </w:r>
      <w:r>
        <w:rPr>
          <w:rFonts w:ascii="Arial" w:hAnsi="Arial"/>
          <w:i/>
          <w:sz w:val="22"/>
        </w:rPr>
        <w:t>ocupado</w:t>
      </w:r>
      <w:r>
        <w:rPr>
          <w:sz w:val="22"/>
        </w:rPr>
        <w:t>],</w:t>
      </w:r>
      <w:r>
        <w:rPr>
          <w:spacing w:val="6"/>
          <w:sz w:val="22"/>
        </w:rPr>
        <w:t xml:space="preserve"> </w:t>
      </w:r>
      <w:r>
        <w:rPr>
          <w:sz w:val="22"/>
        </w:rPr>
        <w:t>portador(a)</w:t>
      </w:r>
      <w:r>
        <w:rPr>
          <w:spacing w:val="6"/>
          <w:sz w:val="22"/>
        </w:rPr>
        <w:t xml:space="preserve"> </w:t>
      </w:r>
      <w:r>
        <w:rPr>
          <w:sz w:val="22"/>
        </w:rPr>
        <w:t>da</w:t>
      </w:r>
    </w:p>
    <w:p>
      <w:pPr>
        <w:pStyle w:val="6"/>
        <w:spacing w:before="1"/>
        <w:ind w:left="381"/>
      </w:pPr>
      <w:r>
        <w:t>Carteira</w:t>
      </w:r>
      <w:r>
        <w:rPr>
          <w:spacing w:val="98"/>
        </w:rPr>
        <w:t xml:space="preserve"> </w:t>
      </w:r>
      <w:r>
        <w:t>de</w:t>
      </w:r>
      <w:r>
        <w:rPr>
          <w:spacing w:val="98"/>
        </w:rPr>
        <w:t xml:space="preserve"> </w:t>
      </w:r>
      <w:r>
        <w:t>Identidade</w:t>
      </w:r>
      <w:r>
        <w:rPr>
          <w:spacing w:val="98"/>
        </w:rPr>
        <w:t xml:space="preserve"> </w:t>
      </w:r>
      <w:r>
        <w:t>nº</w:t>
      </w:r>
      <w:r>
        <w:rPr>
          <w:spacing w:val="98"/>
        </w:rPr>
        <w:t xml:space="preserve"> </w:t>
      </w:r>
      <w:r>
        <w:t>.................,</w:t>
      </w:r>
      <w:r>
        <w:rPr>
          <w:spacing w:val="98"/>
        </w:rPr>
        <w:t xml:space="preserve"> </w:t>
      </w:r>
      <w:r>
        <w:t>expedida</w:t>
      </w:r>
      <w:r>
        <w:rPr>
          <w:spacing w:val="99"/>
        </w:rPr>
        <w:t xml:space="preserve"> </w:t>
      </w:r>
      <w:r>
        <w:t>pelo(a)</w:t>
      </w:r>
      <w:r>
        <w:rPr>
          <w:spacing w:val="99"/>
        </w:rPr>
        <w:t xml:space="preserve"> </w:t>
      </w:r>
      <w:r>
        <w:t>..................,</w:t>
      </w:r>
      <w:r>
        <w:rPr>
          <w:spacing w:val="99"/>
        </w:rPr>
        <w:t xml:space="preserve"> </w:t>
      </w:r>
      <w:r>
        <w:t>e</w:t>
      </w:r>
      <w:r>
        <w:rPr>
          <w:spacing w:val="98"/>
        </w:rPr>
        <w:t xml:space="preserve"> </w:t>
      </w:r>
      <w:r>
        <w:t>CPF</w:t>
      </w:r>
      <w:r>
        <w:rPr>
          <w:spacing w:val="99"/>
        </w:rPr>
        <w:t xml:space="preserve"> </w:t>
      </w:r>
      <w:r>
        <w:t>nº</w:t>
      </w:r>
    </w:p>
    <w:p>
      <w:pPr>
        <w:pStyle w:val="6"/>
        <w:tabs>
          <w:tab w:val="left" w:leader="dot" w:pos="8577"/>
        </w:tabs>
        <w:spacing w:before="37"/>
        <w:ind w:left="381"/>
      </w:pPr>
      <w:r>
        <w:t>.........................,</w:t>
      </w:r>
      <w:r>
        <w:rPr>
          <w:spacing w:val="87"/>
        </w:rPr>
        <w:t xml:space="preserve"> </w:t>
      </w:r>
      <w:r>
        <w:t>residente</w:t>
      </w:r>
      <w:r>
        <w:rPr>
          <w:spacing w:val="88"/>
        </w:rPr>
        <w:t xml:space="preserve"> </w:t>
      </w:r>
      <w:r>
        <w:t>e</w:t>
      </w:r>
      <w:r>
        <w:rPr>
          <w:spacing w:val="88"/>
        </w:rPr>
        <w:t xml:space="preserve"> </w:t>
      </w:r>
      <w:r>
        <w:t>domiciliado</w:t>
      </w:r>
      <w:r>
        <w:rPr>
          <w:spacing w:val="87"/>
        </w:rPr>
        <w:t xml:space="preserve"> </w:t>
      </w:r>
      <w:r>
        <w:t>a</w:t>
      </w:r>
      <w:r>
        <w:rPr>
          <w:spacing w:val="88"/>
        </w:rPr>
        <w:t xml:space="preserve"> </w:t>
      </w:r>
      <w:r>
        <w:t>Rua</w:t>
      </w:r>
      <w:r>
        <w:rPr>
          <w:spacing w:val="87"/>
        </w:rPr>
        <w:t xml:space="preserve"> </w:t>
      </w:r>
      <w:r>
        <w:t>...........................</w:t>
      </w:r>
      <w:r>
        <w:rPr>
          <w:spacing w:val="87"/>
        </w:rPr>
        <w:t xml:space="preserve"> </w:t>
      </w:r>
      <w:r>
        <w:t>CEP</w:t>
      </w:r>
      <w:r>
        <w:tab/>
      </w:r>
      <w:r>
        <w:t>em</w:t>
      </w:r>
    </w:p>
    <w:p>
      <w:pPr>
        <w:pStyle w:val="6"/>
        <w:spacing w:before="39"/>
        <w:ind w:left="381"/>
      </w:pPr>
      <w:r>
        <w:rPr>
          <w:spacing w:val="-1"/>
        </w:rPr>
        <w:t>...............</w:t>
      </w:r>
      <w:r>
        <w:rPr>
          <w:spacing w:val="-4"/>
        </w:rPr>
        <w:t xml:space="preserve"> </w:t>
      </w:r>
      <w:r>
        <w:rPr>
          <w:spacing w:val="-1"/>
        </w:rPr>
        <w:t>–</w:t>
      </w:r>
      <w:r>
        <w:rPr>
          <w:spacing w:val="-7"/>
        </w:rPr>
        <w:t xml:space="preserve"> </w:t>
      </w:r>
      <w:r>
        <w:rPr>
          <w:spacing w:val="-1"/>
        </w:rPr>
        <w:t>PR,</w:t>
      </w:r>
      <w:r>
        <w:rPr>
          <w:spacing w:val="-5"/>
        </w:rPr>
        <w:t xml:space="preserve"> </w:t>
      </w:r>
      <w:r>
        <w:rPr>
          <w:spacing w:val="-1"/>
        </w:rPr>
        <w:t>doravante</w:t>
      </w:r>
      <w:r>
        <w:rPr>
          <w:spacing w:val="-14"/>
        </w:rPr>
        <w:t xml:space="preserve"> </w:t>
      </w:r>
      <w:r>
        <w:rPr>
          <w:spacing w:val="-1"/>
        </w:rPr>
        <w:t>referida</w:t>
      </w:r>
      <w:r>
        <w:rPr>
          <w:spacing w:val="-13"/>
        </w:rPr>
        <w:t xml:space="preserve"> </w:t>
      </w:r>
      <w:r>
        <w:rPr>
          <w:spacing w:val="-1"/>
        </w:rPr>
        <w:t>como</w:t>
      </w:r>
      <w:r>
        <w:rPr>
          <w:spacing w:val="-14"/>
        </w:rPr>
        <w:t xml:space="preserve"> </w:t>
      </w:r>
      <w:r>
        <w:rPr>
          <w:spacing w:val="-1"/>
        </w:rPr>
        <w:t>“</w:t>
      </w:r>
      <w:r>
        <w:rPr>
          <w:rFonts w:ascii="Arial" w:hAnsi="Arial"/>
          <w:b/>
          <w:spacing w:val="-1"/>
        </w:rPr>
        <w:t>ICTPR</w:t>
      </w:r>
      <w:r>
        <w:rPr>
          <w:spacing w:val="-1"/>
        </w:rPr>
        <w:t>”;</w:t>
      </w:r>
      <w:r>
        <w:rPr>
          <w:spacing w:val="-5"/>
        </w:rPr>
        <w:t xml:space="preserve"> </w:t>
      </w:r>
      <w:r>
        <w:t>e</w:t>
      </w:r>
    </w:p>
    <w:p>
      <w:pPr>
        <w:pStyle w:val="6"/>
        <w:spacing w:before="7"/>
        <w:rPr>
          <w:sz w:val="27"/>
        </w:rPr>
      </w:pPr>
    </w:p>
    <w:p>
      <w:pPr>
        <w:spacing w:before="0" w:line="276" w:lineRule="auto"/>
        <w:ind w:left="381" w:right="978" w:firstLine="0"/>
        <w:jc w:val="both"/>
        <w:rPr>
          <w:sz w:val="22"/>
        </w:rPr>
      </w:pPr>
      <w:r>
        <w:rPr>
          <w:sz w:val="22"/>
        </w:rPr>
        <w:t>RESOLVEM</w:t>
      </w:r>
      <w:r>
        <w:rPr>
          <w:spacing w:val="1"/>
          <w:sz w:val="22"/>
        </w:rPr>
        <w:t xml:space="preserve"> </w:t>
      </w:r>
      <w:r>
        <w:rPr>
          <w:sz w:val="22"/>
        </w:rPr>
        <w:t>celebrar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presente</w:t>
      </w:r>
      <w:r>
        <w:rPr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CONVÊNIO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PARCERIA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PESQUISA,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DESENVOLVIMENTO E INOVAÇÃO</w:t>
      </w:r>
      <w:r>
        <w:rPr>
          <w:sz w:val="22"/>
        </w:rPr>
        <w:t>, com fundamento no artigo 17 da Lei Estadual nº</w:t>
      </w:r>
      <w:r>
        <w:rPr>
          <w:spacing w:val="-59"/>
          <w:sz w:val="22"/>
        </w:rPr>
        <w:t xml:space="preserve"> </w:t>
      </w:r>
      <w:r>
        <w:rPr>
          <w:sz w:val="22"/>
        </w:rPr>
        <w:t>20.541/2021,</w:t>
      </w:r>
      <w:r>
        <w:rPr>
          <w:spacing w:val="1"/>
          <w:sz w:val="22"/>
        </w:rPr>
        <w:t xml:space="preserve"> </w:t>
      </w:r>
      <w:r>
        <w:rPr>
          <w:sz w:val="22"/>
        </w:rPr>
        <w:t>mediante as seguintes cláusulas</w:t>
      </w:r>
      <w:r>
        <w:rPr>
          <w:spacing w:val="-1"/>
          <w:sz w:val="22"/>
        </w:rPr>
        <w:t xml:space="preserve"> </w:t>
      </w:r>
      <w:r>
        <w:rPr>
          <w:sz w:val="22"/>
        </w:rPr>
        <w:t>e condições.</w:t>
      </w:r>
    </w:p>
    <w:p>
      <w:pPr>
        <w:pStyle w:val="6"/>
        <w:rPr>
          <w:sz w:val="24"/>
        </w:rPr>
      </w:pPr>
    </w:p>
    <w:p>
      <w:pPr>
        <w:pStyle w:val="6"/>
        <w:spacing w:before="2"/>
        <w:rPr>
          <w:sz w:val="29"/>
        </w:rPr>
      </w:pPr>
    </w:p>
    <w:p>
      <w:pPr>
        <w:pStyle w:val="3"/>
        <w:jc w:val="left"/>
      </w:pPr>
      <w:r>
        <w:t>CLÁUSULA</w:t>
      </w:r>
      <w:r>
        <w:rPr>
          <w:spacing w:val="-5"/>
        </w:rPr>
        <w:t xml:space="preserve"> </w:t>
      </w:r>
      <w:r>
        <w:t>PRIMEIRA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</w:p>
    <w:p>
      <w:pPr>
        <w:pStyle w:val="6"/>
        <w:spacing w:before="197" w:line="276" w:lineRule="auto"/>
        <w:ind w:left="381" w:right="979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Convênio</w:t>
      </w:r>
      <w:r>
        <w:rPr>
          <w:spacing w:val="1"/>
        </w:rPr>
        <w:t xml:space="preserve"> </w:t>
      </w:r>
      <w:r>
        <w:t>visa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conjunta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Pesquisa,</w:t>
      </w:r>
      <w:r>
        <w:rPr>
          <w:spacing w:val="1"/>
        </w:rPr>
        <w:t xml:space="preserve"> </w:t>
      </w:r>
      <w:r>
        <w:t>Desenvolvimento</w:t>
      </w:r>
      <w:r>
        <w:rPr>
          <w:spacing w:val="57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Inovação</w:t>
      </w:r>
      <w:r>
        <w:rPr>
          <w:spacing w:val="57"/>
        </w:rPr>
        <w:t xml:space="preserve"> </w:t>
      </w:r>
      <w:r>
        <w:t>(PD&amp;I)</w:t>
      </w:r>
      <w:r>
        <w:rPr>
          <w:spacing w:val="58"/>
        </w:rPr>
        <w:t xml:space="preserve"> </w:t>
      </w:r>
      <w:r>
        <w:t>entre</w:t>
      </w:r>
      <w:r>
        <w:rPr>
          <w:spacing w:val="57"/>
        </w:rPr>
        <w:t xml:space="preserve"> </w:t>
      </w:r>
      <w:r>
        <w:t>os</w:t>
      </w:r>
      <w:r>
        <w:rPr>
          <w:spacing w:val="57"/>
        </w:rPr>
        <w:t xml:space="preserve"> </w:t>
      </w:r>
      <w:r>
        <w:t>PARTÍCIPES,</w:t>
      </w:r>
      <w:r>
        <w:rPr>
          <w:spacing w:val="58"/>
        </w:rPr>
        <w:t xml:space="preserve"> </w:t>
      </w:r>
      <w:r>
        <w:t>em</w:t>
      </w:r>
      <w:r>
        <w:rPr>
          <w:spacing w:val="58"/>
        </w:rPr>
        <w:t xml:space="preserve"> </w:t>
      </w:r>
      <w:r>
        <w:t>regime</w:t>
      </w:r>
      <w:r>
        <w:rPr>
          <w:spacing w:val="57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mútua</w:t>
      </w:r>
      <w:r>
        <w:rPr>
          <w:spacing w:val="-59"/>
        </w:rPr>
        <w:t xml:space="preserve"> </w:t>
      </w:r>
      <w:r>
        <w:t>colaboração, tendo</w:t>
      </w:r>
      <w:r>
        <w:rPr>
          <w:spacing w:val="2"/>
        </w:rPr>
        <w:t xml:space="preserve"> </w:t>
      </w:r>
      <w:r>
        <w:t>por objeto a</w:t>
      </w:r>
      <w:r>
        <w:rPr>
          <w:spacing w:val="1"/>
        </w:rPr>
        <w:t xml:space="preserve"> </w:t>
      </w:r>
      <w:r>
        <w:t>execução do projeto intitulado ......................................</w:t>
      </w:r>
    </w:p>
    <w:p>
      <w:pPr>
        <w:spacing w:before="2" w:line="276" w:lineRule="auto"/>
        <w:ind w:left="381" w:right="459" w:firstLine="0"/>
        <w:jc w:val="left"/>
        <w:rPr>
          <w:sz w:val="22"/>
        </w:rPr>
      </w:pPr>
      <w:r>
        <w:rPr>
          <w:sz w:val="22"/>
        </w:rPr>
        <w:t>[</w:t>
      </w:r>
      <w:r>
        <w:rPr>
          <w:rFonts w:ascii="Arial" w:hAnsi="Arial"/>
          <w:i/>
          <w:sz w:val="22"/>
          <w:shd w:val="clear" w:color="auto" w:fill="FFFF00"/>
        </w:rPr>
        <w:t>descrever</w:t>
      </w:r>
      <w:r>
        <w:rPr>
          <w:rFonts w:ascii="Arial" w:hAnsi="Arial"/>
          <w:i/>
          <w:spacing w:val="22"/>
          <w:sz w:val="22"/>
          <w:shd w:val="clear" w:color="auto" w:fill="FFFF00"/>
        </w:rPr>
        <w:t xml:space="preserve"> </w:t>
      </w:r>
      <w:r>
        <w:rPr>
          <w:rFonts w:ascii="Arial" w:hAnsi="Arial"/>
          <w:i/>
          <w:sz w:val="22"/>
          <w:shd w:val="clear" w:color="auto" w:fill="FFFF00"/>
        </w:rPr>
        <w:t>o</w:t>
      </w:r>
      <w:r>
        <w:rPr>
          <w:rFonts w:ascii="Arial" w:hAnsi="Arial"/>
          <w:i/>
          <w:spacing w:val="22"/>
          <w:sz w:val="22"/>
          <w:shd w:val="clear" w:color="auto" w:fill="FFFF00"/>
        </w:rPr>
        <w:t xml:space="preserve"> </w:t>
      </w:r>
      <w:r>
        <w:rPr>
          <w:rFonts w:ascii="Arial" w:hAnsi="Arial"/>
          <w:i/>
          <w:sz w:val="22"/>
          <w:shd w:val="clear" w:color="auto" w:fill="FFFF00"/>
        </w:rPr>
        <w:t>produto,</w:t>
      </w:r>
      <w:r>
        <w:rPr>
          <w:rFonts w:ascii="Arial" w:hAnsi="Arial"/>
          <w:i/>
          <w:spacing w:val="23"/>
          <w:sz w:val="22"/>
          <w:shd w:val="clear" w:color="auto" w:fill="FFFF00"/>
        </w:rPr>
        <w:t xml:space="preserve"> </w:t>
      </w:r>
      <w:r>
        <w:rPr>
          <w:rFonts w:ascii="Arial" w:hAnsi="Arial"/>
          <w:i/>
          <w:sz w:val="22"/>
          <w:shd w:val="clear" w:color="auto" w:fill="FFFF00"/>
        </w:rPr>
        <w:t>processo</w:t>
      </w:r>
      <w:r>
        <w:rPr>
          <w:rFonts w:ascii="Arial" w:hAnsi="Arial"/>
          <w:i/>
          <w:spacing w:val="22"/>
          <w:sz w:val="22"/>
          <w:shd w:val="clear" w:color="auto" w:fill="FFFF00"/>
        </w:rPr>
        <w:t xml:space="preserve"> </w:t>
      </w:r>
      <w:r>
        <w:rPr>
          <w:rFonts w:ascii="Arial" w:hAnsi="Arial"/>
          <w:i/>
          <w:sz w:val="22"/>
          <w:shd w:val="clear" w:color="auto" w:fill="FFFF00"/>
        </w:rPr>
        <w:t>ou</w:t>
      </w:r>
      <w:r>
        <w:rPr>
          <w:rFonts w:ascii="Arial" w:hAnsi="Arial"/>
          <w:i/>
          <w:spacing w:val="24"/>
          <w:sz w:val="22"/>
          <w:shd w:val="clear" w:color="auto" w:fill="FFFF00"/>
        </w:rPr>
        <w:t xml:space="preserve"> </w:t>
      </w:r>
      <w:r>
        <w:rPr>
          <w:rFonts w:ascii="Arial" w:hAnsi="Arial"/>
          <w:i/>
          <w:sz w:val="22"/>
          <w:shd w:val="clear" w:color="auto" w:fill="FFFF00"/>
        </w:rPr>
        <w:t>serviço</w:t>
      </w:r>
      <w:r>
        <w:rPr>
          <w:rFonts w:ascii="Arial" w:hAnsi="Arial"/>
          <w:i/>
          <w:spacing w:val="22"/>
          <w:sz w:val="22"/>
          <w:shd w:val="clear" w:color="auto" w:fill="FFFF00"/>
        </w:rPr>
        <w:t xml:space="preserve"> </w:t>
      </w:r>
      <w:r>
        <w:rPr>
          <w:rFonts w:ascii="Arial" w:hAnsi="Arial"/>
          <w:i/>
          <w:sz w:val="22"/>
          <w:shd w:val="clear" w:color="auto" w:fill="FFFF00"/>
        </w:rPr>
        <w:t>inovador</w:t>
      </w:r>
      <w:r>
        <w:rPr>
          <w:rFonts w:ascii="Arial" w:hAnsi="Arial"/>
          <w:i/>
          <w:spacing w:val="23"/>
          <w:sz w:val="22"/>
          <w:shd w:val="clear" w:color="auto" w:fill="FFFF00"/>
        </w:rPr>
        <w:t xml:space="preserve"> </w:t>
      </w:r>
      <w:r>
        <w:rPr>
          <w:rFonts w:ascii="Arial" w:hAnsi="Arial"/>
          <w:i/>
          <w:sz w:val="22"/>
          <w:shd w:val="clear" w:color="auto" w:fill="FFFF00"/>
        </w:rPr>
        <w:t>objeto</w:t>
      </w:r>
      <w:r>
        <w:rPr>
          <w:rFonts w:ascii="Arial" w:hAnsi="Arial"/>
          <w:i/>
          <w:spacing w:val="24"/>
          <w:sz w:val="22"/>
          <w:shd w:val="clear" w:color="auto" w:fill="FFFF00"/>
        </w:rPr>
        <w:t xml:space="preserve"> </w:t>
      </w:r>
      <w:r>
        <w:rPr>
          <w:rFonts w:ascii="Arial" w:hAnsi="Arial"/>
          <w:i/>
          <w:sz w:val="22"/>
          <w:shd w:val="clear" w:color="auto" w:fill="FFFF00"/>
        </w:rPr>
        <w:t>do</w:t>
      </w:r>
      <w:r>
        <w:rPr>
          <w:rFonts w:ascii="Arial" w:hAnsi="Arial"/>
          <w:i/>
          <w:spacing w:val="22"/>
          <w:sz w:val="22"/>
          <w:shd w:val="clear" w:color="auto" w:fill="FFFF00"/>
        </w:rPr>
        <w:t xml:space="preserve"> </w:t>
      </w:r>
      <w:r>
        <w:rPr>
          <w:rFonts w:ascii="Arial" w:hAnsi="Arial"/>
          <w:i/>
          <w:sz w:val="22"/>
          <w:shd w:val="clear" w:color="auto" w:fill="FFFF00"/>
        </w:rPr>
        <w:t>Convênio</w:t>
      </w:r>
      <w:r>
        <w:rPr>
          <w:rFonts w:ascii="Arial" w:hAnsi="Arial"/>
          <w:i/>
          <w:spacing w:val="47"/>
          <w:sz w:val="22"/>
          <w:shd w:val="clear" w:color="auto" w:fill="FFFF00"/>
        </w:rPr>
        <w:t xml:space="preserve"> </w:t>
      </w:r>
      <w:r>
        <w:rPr>
          <w:rFonts w:ascii="Arial" w:hAnsi="Arial"/>
          <w:i/>
          <w:sz w:val="22"/>
          <w:shd w:val="clear" w:color="auto" w:fill="FFFF00"/>
        </w:rPr>
        <w:t>para</w:t>
      </w:r>
      <w:r>
        <w:rPr>
          <w:rFonts w:ascii="Arial" w:hAnsi="Arial"/>
          <w:i/>
          <w:spacing w:val="25"/>
          <w:sz w:val="22"/>
          <w:shd w:val="clear" w:color="auto" w:fill="FFFF00"/>
        </w:rPr>
        <w:t xml:space="preserve"> </w:t>
      </w:r>
      <w:r>
        <w:rPr>
          <w:rFonts w:ascii="Arial" w:hAnsi="Arial"/>
          <w:i/>
          <w:sz w:val="22"/>
          <w:shd w:val="clear" w:color="auto" w:fill="FFFF00"/>
        </w:rPr>
        <w:t>PD&amp;I</w:t>
      </w:r>
      <w:r>
        <w:rPr>
          <w:sz w:val="22"/>
          <w:shd w:val="clear" w:color="auto" w:fill="FFFF00"/>
        </w:rPr>
        <w:t>],</w:t>
      </w:r>
      <w:r>
        <w:rPr>
          <w:spacing w:val="-59"/>
          <w:sz w:val="22"/>
        </w:rPr>
        <w:t xml:space="preserve"> </w:t>
      </w:r>
      <w:r>
        <w:rPr>
          <w:sz w:val="22"/>
          <w:shd w:val="clear" w:color="auto" w:fill="FFFF00"/>
        </w:rPr>
        <w:t>protocolo</w:t>
      </w:r>
      <w:r>
        <w:rPr>
          <w:spacing w:val="-1"/>
          <w:sz w:val="22"/>
          <w:shd w:val="clear" w:color="auto" w:fill="FFFF00"/>
        </w:rPr>
        <w:t xml:space="preserve"> </w:t>
      </w:r>
      <w:r>
        <w:rPr>
          <w:sz w:val="22"/>
          <w:shd w:val="clear" w:color="auto" w:fill="FFFF00"/>
        </w:rPr>
        <w:t>nº XXXXX,</w:t>
      </w:r>
      <w:r>
        <w:rPr>
          <w:spacing w:val="2"/>
          <w:sz w:val="22"/>
          <w:shd w:val="clear" w:color="auto" w:fill="FFFF00"/>
        </w:rPr>
        <w:t xml:space="preserve"> </w:t>
      </w:r>
      <w:r>
        <w:rPr>
          <w:sz w:val="22"/>
          <w:shd w:val="clear" w:color="auto" w:fill="FFFF00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conformidade com o Plano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Trabalho</w:t>
      </w:r>
      <w:r>
        <w:rPr>
          <w:spacing w:val="-1"/>
          <w:sz w:val="22"/>
        </w:rPr>
        <w:t xml:space="preserve"> </w:t>
      </w:r>
      <w:r>
        <w:rPr>
          <w:sz w:val="22"/>
        </w:rPr>
        <w:t>(</w:t>
      </w:r>
      <w:r>
        <w:rPr>
          <w:rFonts w:ascii="Arial" w:hAnsi="Arial"/>
          <w:b/>
          <w:sz w:val="22"/>
        </w:rPr>
        <w:t>Anexo I</w:t>
      </w:r>
      <w:r>
        <w:rPr>
          <w:sz w:val="22"/>
        </w:rPr>
        <w:t>).</w:t>
      </w:r>
    </w:p>
    <w:p>
      <w:pPr>
        <w:pStyle w:val="6"/>
        <w:rPr>
          <w:sz w:val="20"/>
        </w:rPr>
      </w:pPr>
    </w:p>
    <w:p>
      <w:pPr>
        <w:pStyle w:val="6"/>
        <w:spacing w:before="1"/>
        <w:rPr>
          <w:sz w:val="19"/>
        </w:rPr>
      </w:pPr>
    </w:p>
    <w:p>
      <w:pPr>
        <w:pStyle w:val="6"/>
        <w:spacing w:line="276" w:lineRule="auto"/>
        <w:ind w:left="381" w:right="978"/>
        <w:jc w:val="both"/>
      </w:pPr>
      <w:r>
        <w:rPr>
          <w:rFonts w:ascii="Arial" w:hAnsi="Arial"/>
          <w:b/>
        </w:rPr>
        <w:t xml:space="preserve">PARÁGRAFO ÚNICO - </w:t>
      </w:r>
      <w:r>
        <w:t xml:space="preserve">Esta parceria decorre do </w:t>
      </w:r>
      <w:r>
        <w:rPr>
          <w:shd w:val="clear" w:color="auto" w:fill="FFFF00"/>
        </w:rPr>
        <w:t>[chamamento público/dispensa de</w:t>
      </w:r>
      <w:r>
        <w:rPr>
          <w:spacing w:val="1"/>
        </w:rPr>
        <w:t xml:space="preserve"> </w:t>
      </w:r>
      <w:r>
        <w:rPr>
          <w:shd w:val="clear" w:color="auto" w:fill="FFFF00"/>
        </w:rPr>
        <w:t>chamamento público/inexigibilidade de chamamento público n.º XXXX/XXXX]</w:t>
      </w:r>
      <w:r>
        <w:t>, objeto</w:t>
      </w:r>
      <w:r>
        <w:rPr>
          <w:spacing w:val="1"/>
        </w:rPr>
        <w:t xml:space="preserve"> </w:t>
      </w:r>
      <w:r>
        <w:t xml:space="preserve">do processo administrativo nº </w:t>
      </w:r>
      <w:r>
        <w:rPr>
          <w:shd w:val="clear" w:color="auto" w:fill="FFFF00"/>
        </w:rPr>
        <w:t>[XX.XXX.XXX-X], com resultado final publicado no Diário</w:t>
      </w:r>
      <w:r>
        <w:rPr>
          <w:spacing w:val="-59"/>
        </w:rPr>
        <w:t xml:space="preserve"> </w:t>
      </w:r>
      <w:r>
        <w:rPr>
          <w:shd w:val="clear" w:color="auto" w:fill="FFFF00"/>
        </w:rPr>
        <w:t>Oficial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do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Estado nº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[XXXX],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##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#### de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####.</w:t>
      </w:r>
    </w:p>
    <w:p>
      <w:pPr>
        <w:pStyle w:val="6"/>
        <w:rPr>
          <w:sz w:val="24"/>
        </w:rPr>
      </w:pPr>
    </w:p>
    <w:p>
      <w:pPr>
        <w:pStyle w:val="6"/>
        <w:spacing w:before="7"/>
        <w:rPr>
          <w:sz w:val="26"/>
        </w:rPr>
      </w:pPr>
    </w:p>
    <w:p>
      <w:pPr>
        <w:pStyle w:val="3"/>
        <w:spacing w:before="1"/>
      </w:pPr>
      <w:r>
        <w:t>CLÁUSULA</w:t>
      </w:r>
      <w:r>
        <w:rPr>
          <w:spacing w:val="-6"/>
        </w:rPr>
        <w:t xml:space="preserve"> </w:t>
      </w:r>
      <w:r>
        <w:t>SEGUNDA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VINCULAÇÃO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PEÇAS</w:t>
      </w:r>
      <w:r>
        <w:rPr>
          <w:spacing w:val="-1"/>
        </w:rPr>
        <w:t xml:space="preserve"> </w:t>
      </w:r>
      <w:r>
        <w:t>DOCUMENTAIS</w:t>
      </w:r>
    </w:p>
    <w:p>
      <w:pPr>
        <w:pStyle w:val="6"/>
        <w:spacing w:before="37" w:line="276" w:lineRule="auto"/>
        <w:ind w:left="381" w:right="974"/>
        <w:jc w:val="both"/>
      </w:pPr>
      <w:r>
        <w:t>Integram este Convênio, independente de transcrição, o Plano de Trabalho aprovado</w:t>
      </w:r>
      <w:r>
        <w:rPr>
          <w:spacing w:val="1"/>
        </w:rPr>
        <w:t xml:space="preserve"> </w:t>
      </w:r>
      <w:r>
        <w:t>(</w:t>
      </w:r>
      <w:r>
        <w:rPr>
          <w:rFonts w:ascii="Arial" w:hAnsi="Arial"/>
          <w:b/>
        </w:rPr>
        <w:t>Anexo I</w:t>
      </w:r>
      <w:r>
        <w:t xml:space="preserve">), bem como os documentos constantes do </w:t>
      </w:r>
      <w:r>
        <w:rPr>
          <w:shd w:val="clear" w:color="auto" w:fill="FFFF00"/>
        </w:rPr>
        <w:t>[chamamento público/dispensa de</w:t>
      </w:r>
      <w:r>
        <w:rPr>
          <w:spacing w:val="-59"/>
        </w:rPr>
        <w:t xml:space="preserve"> </w:t>
      </w:r>
      <w:r>
        <w:rPr>
          <w:shd w:val="clear" w:color="auto" w:fill="FFFF00"/>
        </w:rPr>
        <w:t>chamamento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público/inexigibilidade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chamamento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público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n.º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XXXX/XXXX]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e</w:t>
      </w:r>
      <w:r>
        <w:rPr>
          <w:spacing w:val="1"/>
        </w:rPr>
        <w:t xml:space="preserve"> </w:t>
      </w:r>
      <w:r>
        <w:rPr>
          <w:shd w:val="clear" w:color="auto" w:fill="FFFF00"/>
        </w:rPr>
        <w:t>protocolado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sob nº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#####.</w:t>
      </w: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rPr>
          <w:sz w:val="28"/>
        </w:rPr>
      </w:pPr>
    </w:p>
    <w:p>
      <w:pPr>
        <w:pStyle w:val="3"/>
      </w:pPr>
      <w:r>
        <w:t>CLÁUSULA</w:t>
      </w:r>
      <w:r>
        <w:rPr>
          <w:spacing w:val="-3"/>
        </w:rPr>
        <w:t xml:space="preserve"> </w:t>
      </w:r>
      <w:r>
        <w:t>TERCEIRA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VIGÊNCIA</w:t>
      </w:r>
    </w:p>
    <w:p>
      <w:pPr>
        <w:pStyle w:val="6"/>
        <w:spacing w:before="37" w:line="276" w:lineRule="auto"/>
        <w:ind w:left="381" w:right="979"/>
        <w:jc w:val="both"/>
      </w:pPr>
      <w:r>
        <w:t xml:space="preserve">O presente Convênio terá vigência de </w:t>
      </w:r>
      <w:r>
        <w:rPr>
          <w:shd w:val="clear" w:color="auto" w:fill="FFFF00"/>
        </w:rPr>
        <w:t>XX (XXXXXX)</w:t>
      </w:r>
      <w:r>
        <w:t xml:space="preserve"> meses após a sua assinatura,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cumprimento do objeto</w:t>
      </w:r>
      <w:r>
        <w:rPr>
          <w:spacing w:val="-1"/>
        </w:rPr>
        <w:t xml:space="preserve"> </w:t>
      </w:r>
      <w:r>
        <w:t>do convênio</w:t>
      </w:r>
      <w:r>
        <w:rPr>
          <w:spacing w:val="2"/>
        </w:rPr>
        <w:t xml:space="preserve"> </w:t>
      </w:r>
      <w:r>
        <w:t>e prestação</w:t>
      </w:r>
      <w:r>
        <w:rPr>
          <w:spacing w:val="-1"/>
        </w:rPr>
        <w:t xml:space="preserve"> </w:t>
      </w:r>
      <w:r>
        <w:t>de contas final.</w:t>
      </w:r>
    </w:p>
    <w:p>
      <w:pPr>
        <w:spacing w:after="0" w:line="276" w:lineRule="auto"/>
        <w:jc w:val="both"/>
        <w:sectPr>
          <w:pgSz w:w="11910" w:h="16840"/>
          <w:pgMar w:top="1380" w:right="720" w:bottom="1400" w:left="1320" w:header="516" w:footer="1206" w:gutter="0"/>
          <w:cols w:space="720" w:num="1"/>
        </w:sectPr>
      </w:pPr>
    </w:p>
    <w:p>
      <w:pPr>
        <w:pStyle w:val="6"/>
        <w:spacing w:before="30" w:line="276" w:lineRule="auto"/>
        <w:ind w:left="381" w:right="976"/>
        <w:jc w:val="both"/>
      </w:pPr>
      <w:r>
        <w:t>PARÁGRAFO PRIMEIRO - A vigência acima aludida detalha-se da seguinte forma:</w:t>
      </w:r>
      <w:r>
        <w:rPr>
          <w:spacing w:val="1"/>
        </w:rPr>
        <w:t xml:space="preserve"> </w:t>
      </w:r>
      <w:r>
        <w:t xml:space="preserve">Período de execução do projeto pelo </w:t>
      </w:r>
      <w:r>
        <w:rPr>
          <w:shd w:val="clear" w:color="auto" w:fill="FFFF00"/>
        </w:rPr>
        <w:t>prazo de XX meses</w:t>
      </w:r>
      <w:r>
        <w:t>. Período de prestação de</w:t>
      </w:r>
      <w:r>
        <w:rPr>
          <w:spacing w:val="1"/>
        </w:rPr>
        <w:t xml:space="preserve"> </w:t>
      </w:r>
      <w:r>
        <w:t>contas da Convenente, correndo pelos 30 dias subsequentes, após o que inicia-se o</w:t>
      </w:r>
      <w:r>
        <w:rPr>
          <w:spacing w:val="1"/>
        </w:rPr>
        <w:t xml:space="preserve"> </w:t>
      </w:r>
      <w:r>
        <w:t>período de avaliação e procedimentos internos da Fundação Araucária que correrá</w:t>
      </w:r>
      <w:r>
        <w:rPr>
          <w:spacing w:val="1"/>
        </w:rPr>
        <w:t xml:space="preserve"> </w:t>
      </w:r>
      <w:r>
        <w:t>pelos</w:t>
      </w:r>
      <w:r>
        <w:rPr>
          <w:spacing w:val="-1"/>
        </w:rPr>
        <w:t xml:space="preserve"> </w:t>
      </w:r>
      <w:r>
        <w:t>60 dias finais.</w:t>
      </w:r>
    </w:p>
    <w:p>
      <w:pPr>
        <w:pStyle w:val="6"/>
        <w:rPr>
          <w:sz w:val="24"/>
        </w:rPr>
      </w:pPr>
    </w:p>
    <w:p>
      <w:pPr>
        <w:pStyle w:val="6"/>
        <w:spacing w:before="1"/>
      </w:pPr>
    </w:p>
    <w:p>
      <w:pPr>
        <w:pStyle w:val="6"/>
        <w:spacing w:line="276" w:lineRule="auto"/>
        <w:ind w:left="381" w:right="977"/>
        <w:jc w:val="both"/>
      </w:pPr>
      <w:r>
        <w:t>PARÁGRAFO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vigência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Convênio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prorrogada,</w:t>
      </w:r>
      <w:r>
        <w:rPr>
          <w:spacing w:val="1"/>
        </w:rPr>
        <w:t xml:space="preserve"> </w:t>
      </w:r>
      <w:r>
        <w:t>a</w:t>
      </w:r>
      <w:r>
        <w:rPr>
          <w:spacing w:val="-60"/>
        </w:rPr>
        <w:t xml:space="preserve"> </w:t>
      </w:r>
      <w:r>
        <w:t>critério da Fundação Araucária, por prazo igual ou inferior, por meio da celebração de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aditamento</w:t>
      </w:r>
      <w:r>
        <w:rPr>
          <w:spacing w:val="1"/>
        </w:rPr>
        <w:t xml:space="preserve"> </w:t>
      </w:r>
      <w:r>
        <w:t>exige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antecedência</w:t>
      </w:r>
      <w:r>
        <w:rPr>
          <w:spacing w:val="1"/>
        </w:rPr>
        <w:t xml:space="preserve"> </w:t>
      </w:r>
      <w:r>
        <w:t>mínima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(sessenta)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vigência,</w:t>
      </w:r>
      <w:r>
        <w:rPr>
          <w:spacing w:val="1"/>
        </w:rPr>
        <w:t xml:space="preserve"> </w:t>
      </w:r>
      <w:r>
        <w:t>acompanhada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justificativa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 de novo Plano de Trabalho. Para a prorrogação da vigência do presente</w:t>
      </w:r>
      <w:r>
        <w:rPr>
          <w:spacing w:val="-59"/>
        </w:rPr>
        <w:t xml:space="preserve"> </w:t>
      </w:r>
      <w:r>
        <w:t>instrumento, deverá a ICTPR observar os prazos máximos previstos no Edital de</w:t>
      </w:r>
      <w:r>
        <w:rPr>
          <w:spacing w:val="1"/>
        </w:rPr>
        <w:t xml:space="preserve"> </w:t>
      </w:r>
      <w:r>
        <w:t>Chamada</w:t>
      </w:r>
      <w:r>
        <w:rPr>
          <w:spacing w:val="-2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conforme o caso.</w:t>
      </w:r>
    </w:p>
    <w:p>
      <w:pPr>
        <w:pStyle w:val="6"/>
        <w:rPr>
          <w:sz w:val="24"/>
        </w:rPr>
      </w:pPr>
    </w:p>
    <w:p>
      <w:pPr>
        <w:pStyle w:val="6"/>
        <w:spacing w:before="3"/>
      </w:pPr>
    </w:p>
    <w:p>
      <w:pPr>
        <w:pStyle w:val="6"/>
        <w:spacing w:line="276" w:lineRule="auto"/>
        <w:ind w:left="381" w:right="977"/>
        <w:jc w:val="both"/>
      </w:pPr>
      <w:r>
        <w:rPr>
          <w:rFonts w:ascii="Arial" w:hAnsi="Arial"/>
          <w:b/>
        </w:rPr>
        <w:t xml:space="preserve">PARÁGRAFO TERCEIRO </w:t>
      </w:r>
      <w:r>
        <w:t>- Considerando a dificuldade de definir antecipadamente 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precisão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duração</w:t>
      </w:r>
      <w:r>
        <w:rPr>
          <w:spacing w:val="1"/>
        </w:rPr>
        <w:t xml:space="preserve"> </w:t>
      </w:r>
      <w:r>
        <w:t>necessária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Pesquisa,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Inovação,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prazos</w:t>
      </w:r>
      <w:r>
        <w:rPr>
          <w:spacing w:val="1"/>
        </w:rPr>
        <w:t xml:space="preserve"> </w:t>
      </w:r>
      <w:r>
        <w:t>iniciais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finais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sofrer</w:t>
      </w:r>
      <w:r>
        <w:rPr>
          <w:spacing w:val="1"/>
        </w:rPr>
        <w:t xml:space="preserve"> </w:t>
      </w:r>
      <w:r>
        <w:t>alterações,</w:t>
      </w:r>
      <w:r>
        <w:rPr>
          <w:spacing w:val="1"/>
        </w:rPr>
        <w:t xml:space="preserve"> </w:t>
      </w:r>
      <w:r>
        <w:t>condicionadas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Fundação</w:t>
      </w:r>
      <w:r>
        <w:rPr>
          <w:spacing w:val="1"/>
        </w:rPr>
        <w:t xml:space="preserve"> </w:t>
      </w:r>
      <w:r>
        <w:t>Araucária.</w:t>
      </w:r>
    </w:p>
    <w:p>
      <w:pPr>
        <w:pStyle w:val="6"/>
        <w:rPr>
          <w:sz w:val="24"/>
        </w:rPr>
      </w:pPr>
    </w:p>
    <w:p>
      <w:pPr>
        <w:pStyle w:val="6"/>
        <w:spacing w:before="2"/>
        <w:rPr>
          <w:sz w:val="29"/>
        </w:rPr>
      </w:pPr>
    </w:p>
    <w:p>
      <w:pPr>
        <w:pStyle w:val="3"/>
      </w:pPr>
      <w:r>
        <w:t>CLÁUSULA</w:t>
      </w:r>
      <w:r>
        <w:rPr>
          <w:spacing w:val="-5"/>
        </w:rPr>
        <w:t xml:space="preserve"> </w:t>
      </w:r>
      <w:r>
        <w:t>QUARTA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PLANO DE</w:t>
      </w:r>
      <w:r>
        <w:rPr>
          <w:spacing w:val="-2"/>
        </w:rPr>
        <w:t xml:space="preserve"> </w:t>
      </w:r>
      <w:r>
        <w:t>TRABALHO</w:t>
      </w:r>
    </w:p>
    <w:p>
      <w:pPr>
        <w:pStyle w:val="6"/>
        <w:spacing w:before="37" w:line="276" w:lineRule="auto"/>
        <w:ind w:left="381" w:right="978"/>
        <w:jc w:val="both"/>
      </w:pPr>
      <w:r>
        <w:t>O Plano de Trabalho define os objetivos a serem atingidos por meio do presente</w:t>
      </w:r>
      <w:r>
        <w:rPr>
          <w:spacing w:val="1"/>
        </w:rPr>
        <w:t xml:space="preserve"> </w:t>
      </w:r>
      <w:r>
        <w:t>instrumento, apresenta o planejamento e o cronograma físico-financeiro dos trabalhos</w:t>
      </w:r>
      <w:r>
        <w:rPr>
          <w:spacing w:val="1"/>
        </w:rPr>
        <w:t xml:space="preserve"> </w:t>
      </w:r>
      <w:r>
        <w:t>que</w:t>
      </w:r>
      <w:r>
        <w:rPr>
          <w:spacing w:val="58"/>
        </w:rPr>
        <w:t xml:space="preserve"> </w:t>
      </w:r>
      <w:r>
        <w:t>serão</w:t>
      </w:r>
      <w:r>
        <w:rPr>
          <w:spacing w:val="60"/>
        </w:rPr>
        <w:t xml:space="preserve"> </w:t>
      </w:r>
      <w:r>
        <w:t>desenvolvidos,</w:t>
      </w:r>
      <w:r>
        <w:rPr>
          <w:spacing w:val="60"/>
        </w:rPr>
        <w:t xml:space="preserve"> </w:t>
      </w:r>
      <w:r>
        <w:t>detalha</w:t>
      </w:r>
      <w:r>
        <w:rPr>
          <w:spacing w:val="59"/>
        </w:rPr>
        <w:t xml:space="preserve"> </w:t>
      </w:r>
      <w:r>
        <w:t>as</w:t>
      </w:r>
      <w:r>
        <w:rPr>
          <w:spacing w:val="59"/>
        </w:rPr>
        <w:t xml:space="preserve"> </w:t>
      </w:r>
      <w:r>
        <w:t>atividades</w:t>
      </w:r>
      <w:r>
        <w:rPr>
          <w:spacing w:val="60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as</w:t>
      </w:r>
      <w:r>
        <w:rPr>
          <w:spacing w:val="60"/>
        </w:rPr>
        <w:t xml:space="preserve"> </w:t>
      </w:r>
      <w:r>
        <w:t>atribuições</w:t>
      </w:r>
      <w:r>
        <w:rPr>
          <w:spacing w:val="59"/>
        </w:rPr>
        <w:t xml:space="preserve"> </w:t>
      </w:r>
      <w:r>
        <w:t>dos</w:t>
      </w:r>
      <w:r>
        <w:rPr>
          <w:spacing w:val="58"/>
        </w:rPr>
        <w:t xml:space="preserve"> </w:t>
      </w:r>
      <w:r>
        <w:t>partícipes</w:t>
      </w:r>
      <w:r>
        <w:rPr>
          <w:spacing w:val="60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estabelece a alocação de recursos humanos, materiais e financeiros, estabelecendo</w:t>
      </w:r>
      <w:r>
        <w:rPr>
          <w:spacing w:val="1"/>
        </w:rPr>
        <w:t xml:space="preserve"> </w:t>
      </w:r>
      <w:r>
        <w:t>objetivos,</w:t>
      </w:r>
      <w:r>
        <w:rPr>
          <w:spacing w:val="-1"/>
        </w:rPr>
        <w:t xml:space="preserve"> </w:t>
      </w:r>
      <w:r>
        <w:t>metas e indicadores de execução.</w:t>
      </w:r>
    </w:p>
    <w:p>
      <w:pPr>
        <w:pStyle w:val="6"/>
        <w:rPr>
          <w:sz w:val="24"/>
        </w:rPr>
      </w:pPr>
    </w:p>
    <w:p>
      <w:pPr>
        <w:pStyle w:val="6"/>
        <w:spacing w:before="2"/>
        <w:rPr>
          <w:sz w:val="29"/>
        </w:rPr>
      </w:pPr>
    </w:p>
    <w:p>
      <w:pPr>
        <w:pStyle w:val="6"/>
        <w:spacing w:line="276" w:lineRule="auto"/>
        <w:ind w:left="381" w:right="975"/>
        <w:jc w:val="both"/>
      </w:pPr>
      <w:r>
        <w:rPr>
          <w:rFonts w:ascii="Arial" w:hAnsi="Arial"/>
          <w:b/>
        </w:rPr>
        <w:t xml:space="preserve">PARÁGRAFO PRIMEIRO </w:t>
      </w:r>
      <w:r>
        <w:t>- Respeitadas as previsões contidas na legislação em vigor,</w:t>
      </w:r>
      <w:r>
        <w:rPr>
          <w:spacing w:val="-59"/>
        </w:rPr>
        <w:t xml:space="preserve"> </w:t>
      </w:r>
      <w:r>
        <w:t>a ICTPR executará as atividades de PD&amp;I descritas no Plano de Trabalho (</w:t>
      </w:r>
      <w:r>
        <w:rPr>
          <w:rFonts w:ascii="Arial" w:hAnsi="Arial"/>
          <w:b/>
        </w:rPr>
        <w:t>Anexo I</w:t>
      </w:r>
      <w:r>
        <w:t>),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constitui</w:t>
      </w:r>
      <w:r>
        <w:rPr>
          <w:spacing w:val="-1"/>
        </w:rPr>
        <w:t xml:space="preserve"> </w:t>
      </w:r>
      <w:r>
        <w:t>parte integrante e indissociável</w:t>
      </w:r>
      <w:r>
        <w:rPr>
          <w:spacing w:val="-1"/>
        </w:rPr>
        <w:t xml:space="preserve"> </w:t>
      </w:r>
      <w:r>
        <w:t>deste Acordo.</w:t>
      </w:r>
    </w:p>
    <w:p>
      <w:pPr>
        <w:pStyle w:val="6"/>
        <w:rPr>
          <w:sz w:val="24"/>
        </w:rPr>
      </w:pPr>
    </w:p>
    <w:p>
      <w:pPr>
        <w:pStyle w:val="6"/>
        <w:spacing w:before="2"/>
        <w:rPr>
          <w:sz w:val="29"/>
        </w:rPr>
      </w:pPr>
    </w:p>
    <w:p>
      <w:pPr>
        <w:pStyle w:val="6"/>
        <w:spacing w:line="276" w:lineRule="auto"/>
        <w:ind w:left="381" w:right="978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SEGUNDO</w:t>
      </w:r>
      <w:r>
        <w:rPr>
          <w:rFonts w:ascii="Arial" w:hAnsi="Arial"/>
          <w:b/>
          <w:spacing w:val="23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Admite-se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subcontratação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profissionais,</w:t>
      </w:r>
      <w:r>
        <w:rPr>
          <w:spacing w:val="21"/>
        </w:rPr>
        <w:t xml:space="preserve"> </w:t>
      </w:r>
      <w:r>
        <w:t>instituições</w:t>
      </w:r>
      <w:r>
        <w:rPr>
          <w:spacing w:val="-59"/>
        </w:rPr>
        <w:t xml:space="preserve"> </w:t>
      </w:r>
      <w:r>
        <w:t>e empresas de reconhecida competência para a execução de atividades técnicas</w:t>
      </w:r>
      <w:r>
        <w:rPr>
          <w:spacing w:val="1"/>
        </w:rPr>
        <w:t xml:space="preserve"> </w:t>
      </w:r>
      <w:r>
        <w:t>específicas previstas no Plano de Trabalho, cabendo à ICTPR a responsabilidade pela</w:t>
      </w:r>
      <w:r>
        <w:rPr>
          <w:spacing w:val="-59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instrumento.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subcontratação restringe-se à execução de partes específicas do plano de trabalho</w:t>
      </w:r>
      <w:r>
        <w:rPr>
          <w:spacing w:val="1"/>
        </w:rPr>
        <w:t xml:space="preserve"> </w:t>
      </w:r>
      <w:r>
        <w:t>relacionadas</w:t>
      </w:r>
      <w:r>
        <w:rPr>
          <w:spacing w:val="-1"/>
        </w:rPr>
        <w:t xml:space="preserve"> </w:t>
      </w:r>
      <w:r>
        <w:t>a atividades técnicas</w:t>
      </w:r>
      <w:r>
        <w:rPr>
          <w:spacing w:val="-1"/>
        </w:rPr>
        <w:t xml:space="preserve"> </w:t>
      </w:r>
      <w:r>
        <w:t>e é limitada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rubrica de</w:t>
      </w:r>
      <w:r>
        <w:rPr>
          <w:spacing w:val="-2"/>
        </w:rPr>
        <w:t xml:space="preserve"> </w:t>
      </w:r>
      <w:r>
        <w:t>serviços.</w:t>
      </w:r>
    </w:p>
    <w:p>
      <w:pPr>
        <w:pStyle w:val="6"/>
        <w:rPr>
          <w:sz w:val="24"/>
        </w:rPr>
      </w:pPr>
    </w:p>
    <w:p>
      <w:pPr>
        <w:pStyle w:val="6"/>
        <w:spacing w:before="1"/>
        <w:rPr>
          <w:sz w:val="29"/>
        </w:rPr>
      </w:pPr>
    </w:p>
    <w:p>
      <w:pPr>
        <w:pStyle w:val="6"/>
        <w:spacing w:line="276" w:lineRule="auto"/>
        <w:ind w:left="381" w:right="976"/>
        <w:jc w:val="both"/>
      </w:pPr>
      <w:r>
        <w:rPr>
          <w:rFonts w:ascii="Arial" w:hAnsi="Arial"/>
          <w:b/>
        </w:rPr>
        <w:t xml:space="preserve">PARÁGRAFO TERCEIRO </w:t>
      </w:r>
      <w:r>
        <w:t>- Os pesquisadores que participarem da execução das</w:t>
      </w:r>
      <w:r>
        <w:rPr>
          <w:spacing w:val="1"/>
        </w:rPr>
        <w:t xml:space="preserve"> </w:t>
      </w:r>
      <w:r>
        <w:t>atividades inerentes à execução do objeto do acordo não sofrerão qualquer alteração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vinculação</w:t>
      </w:r>
      <w:r>
        <w:rPr>
          <w:spacing w:val="-1"/>
        </w:rPr>
        <w:t xml:space="preserve"> </w:t>
      </w:r>
      <w:r>
        <w:t>trabalhista</w:t>
      </w:r>
      <w:r>
        <w:rPr>
          <w:spacing w:val="-1"/>
        </w:rPr>
        <w:t xml:space="preserve"> </w:t>
      </w:r>
      <w:r>
        <w:t>e/ou funcional</w:t>
      </w:r>
      <w:r>
        <w:rPr>
          <w:spacing w:val="-2"/>
        </w:rPr>
        <w:t xml:space="preserve"> </w:t>
      </w:r>
      <w:r>
        <w:t>com as</w:t>
      </w:r>
      <w:r>
        <w:rPr>
          <w:spacing w:val="-1"/>
        </w:rPr>
        <w:t xml:space="preserve"> </w:t>
      </w:r>
      <w:r>
        <w:t>respectivas</w:t>
      </w:r>
      <w:r>
        <w:rPr>
          <w:spacing w:val="-1"/>
        </w:rPr>
        <w:t xml:space="preserve"> </w:t>
      </w:r>
      <w:r>
        <w:t>entidades de</w:t>
      </w:r>
      <w:r>
        <w:rPr>
          <w:spacing w:val="-1"/>
        </w:rPr>
        <w:t xml:space="preserve"> </w:t>
      </w:r>
      <w:r>
        <w:t>origem.</w:t>
      </w:r>
    </w:p>
    <w:p>
      <w:pPr>
        <w:spacing w:after="0" w:line="276" w:lineRule="auto"/>
        <w:jc w:val="both"/>
        <w:sectPr>
          <w:headerReference r:id="rId9" w:type="default"/>
          <w:footerReference r:id="rId11" w:type="default"/>
          <w:headerReference r:id="rId10" w:type="even"/>
          <w:footerReference r:id="rId12" w:type="even"/>
          <w:pgSz w:w="11910" w:h="16840"/>
          <w:pgMar w:top="1380" w:right="720" w:bottom="1480" w:left="1320" w:header="516" w:footer="1286" w:gutter="0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spacing w:before="9"/>
        <w:rPr>
          <w:sz w:val="21"/>
        </w:rPr>
      </w:pPr>
    </w:p>
    <w:p>
      <w:pPr>
        <w:pStyle w:val="6"/>
        <w:spacing w:line="276" w:lineRule="auto"/>
        <w:ind w:left="381" w:right="980"/>
        <w:jc w:val="both"/>
      </w:pPr>
      <w:r>
        <w:rPr>
          <w:rFonts w:ascii="Arial" w:hAnsi="Arial"/>
          <w:b/>
        </w:rPr>
        <w:t xml:space="preserve">PARÁGRAFO QUARTO </w:t>
      </w:r>
      <w:r>
        <w:t>- A impossibilidade técnica e/ou científica de cumprimento de</w:t>
      </w:r>
      <w:r>
        <w:rPr>
          <w:spacing w:val="-59"/>
        </w:rPr>
        <w:t xml:space="preserve"> </w:t>
      </w:r>
      <w:r>
        <w:t>qualquer fase do Plano de Trabalho, desde que seja devidamente comprovada e</w:t>
      </w:r>
      <w:r>
        <w:rPr>
          <w:spacing w:val="1"/>
        </w:rPr>
        <w:t xml:space="preserve"> </w:t>
      </w:r>
      <w:r>
        <w:t>justificada, acarretará a suspensão de suas respectivas atividades até que haja acordo</w:t>
      </w:r>
      <w:r>
        <w:rPr>
          <w:spacing w:val="-59"/>
        </w:rPr>
        <w:t xml:space="preserve"> </w:t>
      </w:r>
      <w:r>
        <w:t>entre os PARCEIROS quanto à adequação do Plano de Trabalho ou à extinção deste</w:t>
      </w:r>
      <w:r>
        <w:rPr>
          <w:spacing w:val="1"/>
        </w:rPr>
        <w:t xml:space="preserve"> </w:t>
      </w:r>
      <w:r>
        <w:t>Convênio.</w:t>
      </w:r>
    </w:p>
    <w:p>
      <w:pPr>
        <w:pStyle w:val="6"/>
        <w:rPr>
          <w:sz w:val="24"/>
        </w:rPr>
      </w:pPr>
    </w:p>
    <w:p>
      <w:pPr>
        <w:pStyle w:val="6"/>
        <w:spacing w:before="7"/>
        <w:rPr>
          <w:sz w:val="26"/>
        </w:rPr>
      </w:pPr>
    </w:p>
    <w:p>
      <w:pPr>
        <w:pStyle w:val="3"/>
        <w:jc w:val="left"/>
      </w:pPr>
      <w:r>
        <w:t>CLÁUSULA</w:t>
      </w:r>
      <w:r>
        <w:rPr>
          <w:spacing w:val="-5"/>
        </w:rPr>
        <w:t xml:space="preserve"> </w:t>
      </w:r>
      <w:r>
        <w:t>QUINTA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OBRIGAÇÕES</w:t>
      </w:r>
    </w:p>
    <w:p>
      <w:pPr>
        <w:pStyle w:val="6"/>
        <w:rPr>
          <w:rFonts w:ascii="Arial"/>
          <w:b/>
          <w:sz w:val="24"/>
        </w:rPr>
      </w:pPr>
    </w:p>
    <w:p>
      <w:pPr>
        <w:pStyle w:val="8"/>
        <w:numPr>
          <w:ilvl w:val="0"/>
          <w:numId w:val="3"/>
        </w:numPr>
        <w:tabs>
          <w:tab w:val="left" w:pos="507"/>
        </w:tabs>
        <w:spacing w:before="213" w:after="0" w:line="240" w:lineRule="auto"/>
        <w:ind w:left="506" w:right="0" w:hanging="126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 A</w:t>
      </w:r>
      <w:r>
        <w:rPr>
          <w:rFonts w:ascii="Arial" w:hAnsi="Arial"/>
          <w:b/>
          <w:spacing w:val="-6"/>
          <w:sz w:val="22"/>
        </w:rPr>
        <w:t xml:space="preserve"> </w:t>
      </w:r>
      <w:r>
        <w:rPr>
          <w:rFonts w:ascii="Arial" w:hAnsi="Arial"/>
          <w:b/>
          <w:sz w:val="22"/>
        </w:rPr>
        <w:t>FUNDAÇÃO</w:t>
      </w:r>
      <w:r>
        <w:rPr>
          <w:rFonts w:ascii="Arial" w:hAnsi="Arial"/>
          <w:b/>
          <w:spacing w:val="2"/>
          <w:sz w:val="22"/>
        </w:rPr>
        <w:t xml:space="preserve"> </w:t>
      </w:r>
      <w:r>
        <w:rPr>
          <w:rFonts w:ascii="Arial" w:hAnsi="Arial"/>
          <w:b/>
          <w:sz w:val="22"/>
        </w:rPr>
        <w:t>ARAUCÁRIA</w:t>
      </w:r>
      <w:r>
        <w:rPr>
          <w:rFonts w:ascii="Arial" w:hAnsi="Arial"/>
          <w:b/>
          <w:spacing w:val="-6"/>
          <w:sz w:val="22"/>
        </w:rPr>
        <w:t xml:space="preserve"> </w:t>
      </w:r>
      <w:r>
        <w:rPr>
          <w:rFonts w:ascii="Arial" w:hAnsi="Arial"/>
          <w:b/>
          <w:sz w:val="22"/>
        </w:rPr>
        <w:t>compromete-se</w:t>
      </w:r>
      <w:r>
        <w:rPr>
          <w:rFonts w:ascii="Arial" w:hAnsi="Arial"/>
          <w:b/>
          <w:spacing w:val="-1"/>
          <w:sz w:val="22"/>
        </w:rPr>
        <w:t xml:space="preserve"> </w:t>
      </w:r>
      <w:r>
        <w:rPr>
          <w:rFonts w:ascii="Arial" w:hAnsi="Arial"/>
          <w:b/>
          <w:sz w:val="22"/>
        </w:rPr>
        <w:t>a:</w:t>
      </w:r>
    </w:p>
    <w:p>
      <w:pPr>
        <w:pStyle w:val="8"/>
        <w:numPr>
          <w:ilvl w:val="0"/>
          <w:numId w:val="4"/>
        </w:numPr>
        <w:tabs>
          <w:tab w:val="left" w:pos="667"/>
        </w:tabs>
        <w:spacing w:before="199" w:after="0" w:line="276" w:lineRule="auto"/>
        <w:ind w:left="381" w:right="982" w:firstLine="0"/>
        <w:jc w:val="both"/>
        <w:rPr>
          <w:sz w:val="22"/>
        </w:rPr>
      </w:pPr>
      <w:r>
        <w:rPr>
          <w:sz w:val="22"/>
        </w:rPr>
        <w:t>Transferir</w:t>
      </w:r>
      <w:r>
        <w:rPr>
          <w:spacing w:val="1"/>
          <w:sz w:val="22"/>
        </w:rPr>
        <w:t xml:space="preserve"> </w:t>
      </w:r>
      <w:r>
        <w:rPr>
          <w:sz w:val="22"/>
        </w:rPr>
        <w:t>os recursos</w:t>
      </w:r>
      <w:r>
        <w:rPr>
          <w:spacing w:val="1"/>
          <w:sz w:val="22"/>
        </w:rPr>
        <w:t xml:space="preserve"> </w:t>
      </w:r>
      <w:r>
        <w:rPr>
          <w:sz w:val="22"/>
        </w:rPr>
        <w:t>financeiros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1"/>
          <w:sz w:val="22"/>
        </w:rPr>
        <w:t xml:space="preserve"> </w:t>
      </w:r>
      <w:r>
        <w:rPr>
          <w:sz w:val="22"/>
        </w:rPr>
        <w:t>execução do</w:t>
      </w:r>
      <w:r>
        <w:rPr>
          <w:spacing w:val="1"/>
          <w:sz w:val="22"/>
        </w:rPr>
        <w:t xml:space="preserve"> </w:t>
      </w:r>
      <w:r>
        <w:rPr>
          <w:sz w:val="22"/>
        </w:rPr>
        <w:t>objeto</w:t>
      </w:r>
      <w:r>
        <w:rPr>
          <w:spacing w:val="1"/>
          <w:sz w:val="22"/>
        </w:rPr>
        <w:t xml:space="preserve"> </w:t>
      </w:r>
      <w:r>
        <w:rPr>
          <w:sz w:val="22"/>
        </w:rPr>
        <w:t>deste</w:t>
      </w:r>
      <w:r>
        <w:rPr>
          <w:spacing w:val="1"/>
          <w:sz w:val="22"/>
        </w:rPr>
        <w:t xml:space="preserve"> </w:t>
      </w:r>
      <w:r>
        <w:rPr>
          <w:sz w:val="22"/>
        </w:rPr>
        <w:t>Convênio</w:t>
      </w:r>
      <w:r>
        <w:rPr>
          <w:spacing w:val="61"/>
          <w:sz w:val="22"/>
        </w:rPr>
        <w:t xml:space="preserve"> </w:t>
      </w:r>
      <w:r>
        <w:rPr>
          <w:sz w:val="22"/>
        </w:rPr>
        <w:t>na</w:t>
      </w:r>
      <w:r>
        <w:rPr>
          <w:spacing w:val="1"/>
          <w:sz w:val="22"/>
        </w:rPr>
        <w:t xml:space="preserve"> </w:t>
      </w:r>
      <w:r>
        <w:rPr>
          <w:sz w:val="22"/>
        </w:rPr>
        <w:t>forma</w:t>
      </w:r>
      <w:r>
        <w:rPr>
          <w:spacing w:val="-1"/>
          <w:sz w:val="22"/>
        </w:rPr>
        <w:t xml:space="preserve"> </w:t>
      </w:r>
      <w:r>
        <w:rPr>
          <w:sz w:val="22"/>
        </w:rPr>
        <w:t>do Plano</w:t>
      </w:r>
      <w:r>
        <w:rPr>
          <w:spacing w:val="-2"/>
          <w:sz w:val="22"/>
        </w:rPr>
        <w:t xml:space="preserve"> </w:t>
      </w:r>
      <w:r>
        <w:rPr>
          <w:sz w:val="22"/>
        </w:rPr>
        <w:t>de Aplicação, observada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sua disponibilidade</w:t>
      </w:r>
      <w:r>
        <w:rPr>
          <w:spacing w:val="-1"/>
          <w:sz w:val="22"/>
        </w:rPr>
        <w:t xml:space="preserve"> </w:t>
      </w:r>
      <w:r>
        <w:rPr>
          <w:sz w:val="22"/>
        </w:rPr>
        <w:t>financeira;</w:t>
      </w:r>
    </w:p>
    <w:p>
      <w:pPr>
        <w:pStyle w:val="8"/>
        <w:numPr>
          <w:ilvl w:val="0"/>
          <w:numId w:val="4"/>
        </w:numPr>
        <w:tabs>
          <w:tab w:val="left" w:pos="667"/>
        </w:tabs>
        <w:spacing w:before="0" w:after="0" w:line="276" w:lineRule="auto"/>
        <w:ind w:left="381" w:right="979" w:firstLine="0"/>
        <w:jc w:val="both"/>
        <w:rPr>
          <w:sz w:val="22"/>
        </w:rPr>
      </w:pPr>
      <w:r>
        <w:rPr>
          <w:sz w:val="22"/>
        </w:rPr>
        <w:t>Inserir as informações pertinentes a esse termo de convênio e a sua execução no</w:t>
      </w:r>
      <w:r>
        <w:rPr>
          <w:spacing w:val="1"/>
          <w:sz w:val="22"/>
        </w:rPr>
        <w:t xml:space="preserve"> </w:t>
      </w:r>
      <w:r>
        <w:rPr>
          <w:sz w:val="22"/>
        </w:rPr>
        <w:t>SIT – Sistema Integrado de Transferência Voluntária do TCE – PR, conforme dispõem</w:t>
      </w:r>
      <w:r>
        <w:rPr>
          <w:spacing w:val="1"/>
          <w:sz w:val="22"/>
        </w:rPr>
        <w:t xml:space="preserve"> </w:t>
      </w:r>
      <w:r>
        <w:rPr>
          <w:sz w:val="22"/>
        </w:rPr>
        <w:t>a Instrução Normativa nº 61/2011, e a Resolução nº 28/2011, com nova redação dada</w:t>
      </w:r>
      <w:r>
        <w:rPr>
          <w:spacing w:val="1"/>
          <w:sz w:val="22"/>
        </w:rPr>
        <w:t xml:space="preserve"> </w:t>
      </w:r>
      <w:r>
        <w:rPr>
          <w:sz w:val="22"/>
        </w:rPr>
        <w:t>pela</w:t>
      </w:r>
      <w:r>
        <w:rPr>
          <w:spacing w:val="-1"/>
          <w:sz w:val="22"/>
        </w:rPr>
        <w:t xml:space="preserve"> </w:t>
      </w:r>
      <w:r>
        <w:rPr>
          <w:sz w:val="22"/>
        </w:rPr>
        <w:t>Resolução</w:t>
      </w:r>
      <w:r>
        <w:rPr>
          <w:spacing w:val="-1"/>
          <w:sz w:val="22"/>
        </w:rPr>
        <w:t xml:space="preserve"> </w:t>
      </w:r>
      <w:r>
        <w:rPr>
          <w:sz w:val="22"/>
        </w:rPr>
        <w:t>nº 46/2014,</w:t>
      </w:r>
      <w:r>
        <w:rPr>
          <w:spacing w:val="1"/>
          <w:sz w:val="22"/>
        </w:rPr>
        <w:t xml:space="preserve"> </w:t>
      </w:r>
      <w:r>
        <w:rPr>
          <w:sz w:val="22"/>
        </w:rPr>
        <w:t>ou outro que</w:t>
      </w:r>
      <w:r>
        <w:rPr>
          <w:spacing w:val="-2"/>
          <w:sz w:val="22"/>
        </w:rPr>
        <w:t xml:space="preserve"> </w:t>
      </w:r>
      <w:r>
        <w:rPr>
          <w:sz w:val="22"/>
        </w:rPr>
        <w:t>venha substituí-las;</w:t>
      </w:r>
    </w:p>
    <w:p>
      <w:pPr>
        <w:pStyle w:val="8"/>
        <w:numPr>
          <w:ilvl w:val="0"/>
          <w:numId w:val="4"/>
        </w:numPr>
        <w:tabs>
          <w:tab w:val="left" w:pos="667"/>
        </w:tabs>
        <w:spacing w:before="0" w:after="0" w:line="278" w:lineRule="auto"/>
        <w:ind w:left="381" w:right="976" w:firstLine="0"/>
        <w:jc w:val="both"/>
        <w:rPr>
          <w:sz w:val="22"/>
        </w:rPr>
      </w:pPr>
      <w:r>
        <w:rPr>
          <w:sz w:val="22"/>
        </w:rPr>
        <w:t>Dar</w:t>
      </w:r>
      <w:r>
        <w:rPr>
          <w:spacing w:val="1"/>
          <w:sz w:val="22"/>
        </w:rPr>
        <w:t xml:space="preserve"> </w:t>
      </w:r>
      <w:r>
        <w:rPr>
          <w:sz w:val="22"/>
        </w:rPr>
        <w:t>publicidade</w:t>
      </w:r>
      <w:r>
        <w:rPr>
          <w:spacing w:val="1"/>
          <w:sz w:val="22"/>
        </w:rPr>
        <w:t xml:space="preserve"> </w:t>
      </w:r>
      <w:r>
        <w:rPr>
          <w:sz w:val="22"/>
        </w:rPr>
        <w:t>ao</w:t>
      </w:r>
      <w:r>
        <w:rPr>
          <w:spacing w:val="1"/>
          <w:sz w:val="22"/>
        </w:rPr>
        <w:t xml:space="preserve"> </w:t>
      </w:r>
      <w:r>
        <w:rPr>
          <w:sz w:val="22"/>
        </w:rPr>
        <w:t>instrumento</w:t>
      </w:r>
      <w:r>
        <w:rPr>
          <w:spacing w:val="1"/>
          <w:sz w:val="22"/>
        </w:rPr>
        <w:t xml:space="preserve"> </w:t>
      </w:r>
      <w:r>
        <w:rPr>
          <w:sz w:val="22"/>
        </w:rPr>
        <w:t>pactuado</w:t>
      </w:r>
      <w:r>
        <w:rPr>
          <w:spacing w:val="1"/>
          <w:sz w:val="22"/>
        </w:rPr>
        <w:t xml:space="preserve"> </w:t>
      </w:r>
      <w:r>
        <w:rPr>
          <w:sz w:val="22"/>
        </w:rPr>
        <w:t>no Diário Oficial</w:t>
      </w:r>
      <w:r>
        <w:rPr>
          <w:spacing w:val="1"/>
          <w:sz w:val="22"/>
        </w:rPr>
        <w:t xml:space="preserve"> </w:t>
      </w:r>
      <w:r>
        <w:rPr>
          <w:sz w:val="22"/>
        </w:rPr>
        <w:t>do Estado e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61"/>
          <w:sz w:val="22"/>
        </w:rPr>
        <w:t xml:space="preserve"> </w:t>
      </w:r>
      <w:r>
        <w:rPr>
          <w:sz w:val="22"/>
        </w:rPr>
        <w:t>sitio</w:t>
      </w:r>
      <w:r>
        <w:rPr>
          <w:spacing w:val="1"/>
          <w:sz w:val="22"/>
        </w:rPr>
        <w:t xml:space="preserve"> </w:t>
      </w:r>
      <w:r>
        <w:rPr>
          <w:sz w:val="22"/>
        </w:rPr>
        <w:t>oficial</w:t>
      </w:r>
      <w:r>
        <w:rPr>
          <w:spacing w:val="-2"/>
          <w:sz w:val="22"/>
        </w:rPr>
        <w:t xml:space="preserve"> </w:t>
      </w:r>
      <w:r>
        <w:rPr>
          <w:sz w:val="22"/>
        </w:rPr>
        <w:t>do Estado do</w:t>
      </w:r>
      <w:r>
        <w:rPr>
          <w:spacing w:val="2"/>
          <w:sz w:val="22"/>
        </w:rPr>
        <w:t xml:space="preserve"> </w:t>
      </w:r>
      <w:r>
        <w:rPr>
          <w:sz w:val="22"/>
        </w:rPr>
        <w:t>Paraná na internet;</w:t>
      </w:r>
    </w:p>
    <w:p>
      <w:pPr>
        <w:pStyle w:val="8"/>
        <w:numPr>
          <w:ilvl w:val="0"/>
          <w:numId w:val="4"/>
        </w:numPr>
        <w:tabs>
          <w:tab w:val="left" w:pos="667"/>
        </w:tabs>
        <w:spacing w:before="0" w:after="0" w:line="276" w:lineRule="auto"/>
        <w:ind w:left="381" w:right="979" w:firstLine="0"/>
        <w:jc w:val="both"/>
        <w:rPr>
          <w:sz w:val="22"/>
        </w:rPr>
      </w:pPr>
      <w:r>
        <w:rPr>
          <w:sz w:val="22"/>
        </w:rPr>
        <w:t>Realizar o acompanhamento, a fiscalização, o controle, a supervisão e a avaliação</w:t>
      </w:r>
      <w:r>
        <w:rPr>
          <w:spacing w:val="1"/>
          <w:sz w:val="22"/>
        </w:rPr>
        <w:t xml:space="preserve"> </w:t>
      </w:r>
      <w:r>
        <w:rPr>
          <w:sz w:val="22"/>
        </w:rPr>
        <w:t>do cumprimento do objeto deste convênio, por meio de análise de relatórios acerca do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seu processamento, diligências e visitas </w:t>
      </w:r>
      <w:r>
        <w:rPr>
          <w:rFonts w:ascii="Arial" w:hAnsi="Arial"/>
          <w:i/>
          <w:sz w:val="22"/>
        </w:rPr>
        <w:t>in loco</w:t>
      </w:r>
      <w:r>
        <w:rPr>
          <w:sz w:val="22"/>
        </w:rPr>
        <w:t>, comunicando à ICTPR quaisquer</w:t>
      </w:r>
      <w:r>
        <w:rPr>
          <w:spacing w:val="1"/>
          <w:sz w:val="22"/>
        </w:rPr>
        <w:t xml:space="preserve"> </w:t>
      </w:r>
      <w:r>
        <w:rPr>
          <w:sz w:val="22"/>
        </w:rPr>
        <w:t>irregularidades decorrentes do uso dos recursos públicos ou outras pendências de</w:t>
      </w:r>
      <w:r>
        <w:rPr>
          <w:spacing w:val="1"/>
          <w:sz w:val="22"/>
        </w:rPr>
        <w:t xml:space="preserve"> </w:t>
      </w:r>
      <w:r>
        <w:rPr>
          <w:sz w:val="22"/>
        </w:rPr>
        <w:t>ordem técnica ou legal;</w:t>
      </w:r>
    </w:p>
    <w:p>
      <w:pPr>
        <w:pStyle w:val="8"/>
        <w:numPr>
          <w:ilvl w:val="0"/>
          <w:numId w:val="4"/>
        </w:numPr>
        <w:tabs>
          <w:tab w:val="left" w:pos="667"/>
        </w:tabs>
        <w:spacing w:before="0" w:after="0" w:line="276" w:lineRule="auto"/>
        <w:ind w:left="381" w:right="979" w:firstLine="0"/>
        <w:jc w:val="both"/>
        <w:rPr>
          <w:sz w:val="22"/>
        </w:rPr>
      </w:pPr>
      <w:r>
        <w:rPr>
          <w:sz w:val="22"/>
        </w:rPr>
        <w:t>Analisar a prestação de contas da ICTPR, relativo aos valores repassados</w:t>
      </w:r>
      <w:r>
        <w:rPr>
          <w:spacing w:val="61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conta</w:t>
      </w:r>
      <w:r>
        <w:rPr>
          <w:spacing w:val="1"/>
          <w:sz w:val="22"/>
        </w:rPr>
        <w:t xml:space="preserve"> </w:t>
      </w:r>
      <w:r>
        <w:rPr>
          <w:sz w:val="22"/>
        </w:rPr>
        <w:t>deste</w:t>
      </w:r>
      <w:r>
        <w:rPr>
          <w:spacing w:val="1"/>
          <w:sz w:val="22"/>
        </w:rPr>
        <w:t xml:space="preserve"> </w:t>
      </w:r>
      <w:r>
        <w:rPr>
          <w:sz w:val="22"/>
        </w:rPr>
        <w:t>Convênio,</w:t>
      </w:r>
      <w:r>
        <w:rPr>
          <w:spacing w:val="1"/>
          <w:sz w:val="22"/>
        </w:rPr>
        <w:t xml:space="preserve"> </w:t>
      </w:r>
      <w:r>
        <w:rPr>
          <w:sz w:val="22"/>
        </w:rPr>
        <w:t>informando</w:t>
      </w:r>
      <w:r>
        <w:rPr>
          <w:spacing w:val="1"/>
          <w:sz w:val="22"/>
        </w:rPr>
        <w:t xml:space="preserve"> </w:t>
      </w:r>
      <w:r>
        <w:rPr>
          <w:sz w:val="22"/>
        </w:rPr>
        <w:t>eventuais</w:t>
      </w:r>
      <w:r>
        <w:rPr>
          <w:spacing w:val="1"/>
          <w:sz w:val="22"/>
        </w:rPr>
        <w:t xml:space="preserve"> </w:t>
      </w:r>
      <w:r>
        <w:rPr>
          <w:sz w:val="22"/>
        </w:rPr>
        <w:t>irregularidades</w:t>
      </w:r>
      <w:r>
        <w:rPr>
          <w:spacing w:val="1"/>
          <w:sz w:val="22"/>
        </w:rPr>
        <w:t xml:space="preserve"> </w:t>
      </w:r>
      <w:r>
        <w:rPr>
          <w:sz w:val="22"/>
        </w:rPr>
        <w:t>encontradas,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devido</w:t>
      </w:r>
      <w:r>
        <w:rPr>
          <w:spacing w:val="1"/>
          <w:sz w:val="22"/>
        </w:rPr>
        <w:t xml:space="preserve"> </w:t>
      </w:r>
      <w:r>
        <w:rPr>
          <w:sz w:val="22"/>
        </w:rPr>
        <w:t>saneamento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prestar</w:t>
      </w:r>
      <w:r>
        <w:rPr>
          <w:spacing w:val="1"/>
          <w:sz w:val="22"/>
        </w:rPr>
        <w:t xml:space="preserve"> </w:t>
      </w:r>
      <w:r>
        <w:rPr>
          <w:sz w:val="22"/>
        </w:rPr>
        <w:t>contas</w:t>
      </w:r>
      <w:r>
        <w:rPr>
          <w:spacing w:val="1"/>
          <w:sz w:val="22"/>
        </w:rPr>
        <w:t xml:space="preserve"> </w:t>
      </w:r>
      <w:r>
        <w:rPr>
          <w:sz w:val="22"/>
        </w:rPr>
        <w:t>aos</w:t>
      </w:r>
      <w:r>
        <w:rPr>
          <w:spacing w:val="1"/>
          <w:sz w:val="22"/>
        </w:rPr>
        <w:t xml:space="preserve"> </w:t>
      </w:r>
      <w:r>
        <w:rPr>
          <w:sz w:val="22"/>
        </w:rPr>
        <w:t>órgãos</w:t>
      </w:r>
      <w:r>
        <w:rPr>
          <w:spacing w:val="1"/>
          <w:sz w:val="22"/>
        </w:rPr>
        <w:t xml:space="preserve"> </w:t>
      </w:r>
      <w:r>
        <w:rPr>
          <w:sz w:val="22"/>
        </w:rPr>
        <w:t>fiscalizadores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acordo</w:t>
      </w:r>
      <w:r>
        <w:rPr>
          <w:spacing w:val="1"/>
          <w:sz w:val="22"/>
        </w:rPr>
        <w:t xml:space="preserve"> </w:t>
      </w:r>
      <w:r>
        <w:rPr>
          <w:sz w:val="22"/>
        </w:rPr>
        <w:t>com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-59"/>
          <w:sz w:val="22"/>
        </w:rPr>
        <w:t xml:space="preserve"> </w:t>
      </w:r>
      <w:r>
        <w:rPr>
          <w:sz w:val="22"/>
        </w:rPr>
        <w:t>legislação</w:t>
      </w:r>
      <w:r>
        <w:rPr>
          <w:spacing w:val="-2"/>
          <w:sz w:val="22"/>
        </w:rPr>
        <w:t xml:space="preserve"> </w:t>
      </w:r>
      <w:r>
        <w:rPr>
          <w:sz w:val="22"/>
        </w:rPr>
        <w:t>pertinente</w:t>
      </w:r>
      <w:r>
        <w:rPr>
          <w:spacing w:val="2"/>
          <w:sz w:val="22"/>
        </w:rPr>
        <w:t xml:space="preserve"> </w:t>
      </w:r>
      <w:r>
        <w:rPr>
          <w:sz w:val="22"/>
        </w:rPr>
        <w:t>a matéria;</w:t>
      </w:r>
    </w:p>
    <w:p>
      <w:pPr>
        <w:pStyle w:val="8"/>
        <w:numPr>
          <w:ilvl w:val="0"/>
          <w:numId w:val="4"/>
        </w:numPr>
        <w:tabs>
          <w:tab w:val="left" w:pos="667"/>
        </w:tabs>
        <w:spacing w:before="0" w:after="0" w:line="276" w:lineRule="auto"/>
        <w:ind w:left="381" w:right="981" w:firstLine="0"/>
        <w:jc w:val="both"/>
        <w:rPr>
          <w:sz w:val="22"/>
        </w:rPr>
      </w:pPr>
      <w:r>
        <w:rPr>
          <w:sz w:val="22"/>
        </w:rPr>
        <w:t>Monitorar,</w:t>
      </w:r>
      <w:r>
        <w:rPr>
          <w:spacing w:val="1"/>
          <w:sz w:val="22"/>
        </w:rPr>
        <w:t xml:space="preserve"> </w:t>
      </w:r>
      <w:r>
        <w:rPr>
          <w:sz w:val="22"/>
        </w:rPr>
        <w:t>supervisionar,</w:t>
      </w:r>
      <w:r>
        <w:rPr>
          <w:spacing w:val="1"/>
          <w:sz w:val="22"/>
        </w:rPr>
        <w:t xml:space="preserve"> </w:t>
      </w:r>
      <w:r>
        <w:rPr>
          <w:sz w:val="22"/>
        </w:rPr>
        <w:t>avaliar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fiscalizar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cumprimento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objeto</w:t>
      </w:r>
      <w:r>
        <w:rPr>
          <w:spacing w:val="1"/>
          <w:sz w:val="22"/>
        </w:rPr>
        <w:t xml:space="preserve"> </w:t>
      </w:r>
      <w:r>
        <w:rPr>
          <w:sz w:val="22"/>
        </w:rPr>
        <w:t>deste</w:t>
      </w:r>
      <w:r>
        <w:rPr>
          <w:spacing w:val="1"/>
          <w:sz w:val="22"/>
        </w:rPr>
        <w:t xml:space="preserve"> </w:t>
      </w:r>
      <w:r>
        <w:rPr>
          <w:sz w:val="22"/>
        </w:rPr>
        <w:t>Convênio,</w:t>
      </w:r>
      <w:r>
        <w:rPr>
          <w:spacing w:val="1"/>
          <w:sz w:val="22"/>
        </w:rPr>
        <w:t xml:space="preserve"> </w:t>
      </w:r>
      <w:r>
        <w:rPr>
          <w:sz w:val="22"/>
        </w:rPr>
        <w:t>realizando</w:t>
      </w:r>
      <w:r>
        <w:rPr>
          <w:spacing w:val="1"/>
          <w:sz w:val="22"/>
        </w:rPr>
        <w:t xml:space="preserve"> </w:t>
      </w:r>
      <w:r>
        <w:rPr>
          <w:sz w:val="22"/>
        </w:rPr>
        <w:t>vistorias</w:t>
      </w:r>
      <w:r>
        <w:rPr>
          <w:spacing w:val="1"/>
          <w:sz w:val="22"/>
        </w:rPr>
        <w:t xml:space="preserve"> </w:t>
      </w:r>
      <w:r>
        <w:rPr>
          <w:sz w:val="22"/>
        </w:rPr>
        <w:t>sempre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julgar</w:t>
      </w:r>
      <w:r>
        <w:rPr>
          <w:spacing w:val="1"/>
          <w:sz w:val="22"/>
        </w:rPr>
        <w:t xml:space="preserve"> </w:t>
      </w:r>
      <w:r>
        <w:rPr>
          <w:sz w:val="22"/>
        </w:rPr>
        <w:t>conveniente,</w:t>
      </w:r>
      <w:r>
        <w:rPr>
          <w:spacing w:val="1"/>
          <w:sz w:val="22"/>
        </w:rPr>
        <w:t xml:space="preserve"> </w:t>
      </w:r>
      <w:r>
        <w:rPr>
          <w:sz w:val="22"/>
        </w:rPr>
        <w:t>com</w:t>
      </w:r>
      <w:r>
        <w:rPr>
          <w:spacing w:val="1"/>
          <w:sz w:val="22"/>
        </w:rPr>
        <w:t xml:space="preserve"> </w:t>
      </w:r>
      <w:r>
        <w:rPr>
          <w:sz w:val="22"/>
        </w:rPr>
        <w:t>vistas</w:t>
      </w:r>
      <w:r>
        <w:rPr>
          <w:spacing w:val="1"/>
          <w:sz w:val="22"/>
        </w:rPr>
        <w:t xml:space="preserve"> </w:t>
      </w:r>
      <w:r>
        <w:rPr>
          <w:sz w:val="22"/>
        </w:rPr>
        <w:t>ao</w:t>
      </w:r>
      <w:r>
        <w:rPr>
          <w:spacing w:val="1"/>
          <w:sz w:val="22"/>
        </w:rPr>
        <w:t xml:space="preserve"> </w:t>
      </w:r>
      <w:r>
        <w:rPr>
          <w:sz w:val="22"/>
        </w:rPr>
        <w:t>fiel</w:t>
      </w:r>
      <w:r>
        <w:rPr>
          <w:spacing w:val="1"/>
          <w:sz w:val="22"/>
        </w:rPr>
        <w:t xml:space="preserve"> </w:t>
      </w:r>
      <w:r>
        <w:rPr>
          <w:sz w:val="22"/>
        </w:rPr>
        <w:t>cumprimento</w:t>
      </w:r>
      <w:r>
        <w:rPr>
          <w:spacing w:val="-1"/>
          <w:sz w:val="22"/>
        </w:rPr>
        <w:t xml:space="preserve"> </w:t>
      </w:r>
      <w:r>
        <w:rPr>
          <w:sz w:val="22"/>
        </w:rPr>
        <w:t>do ajuste;</w:t>
      </w:r>
    </w:p>
    <w:p>
      <w:pPr>
        <w:pStyle w:val="8"/>
        <w:numPr>
          <w:ilvl w:val="0"/>
          <w:numId w:val="4"/>
        </w:numPr>
        <w:tabs>
          <w:tab w:val="left" w:pos="667"/>
        </w:tabs>
        <w:spacing w:before="0" w:after="0" w:line="276" w:lineRule="auto"/>
        <w:ind w:left="381" w:right="981" w:firstLine="0"/>
        <w:jc w:val="both"/>
        <w:rPr>
          <w:sz w:val="22"/>
        </w:rPr>
      </w:pPr>
      <w:r>
        <w:rPr>
          <w:sz w:val="22"/>
        </w:rPr>
        <w:t>Notificar a ICTPR, quando não apresentada a prestação de contas dos recursos</w:t>
      </w:r>
      <w:r>
        <w:rPr>
          <w:spacing w:val="1"/>
          <w:sz w:val="22"/>
        </w:rPr>
        <w:t xml:space="preserve"> </w:t>
      </w:r>
      <w:r>
        <w:rPr>
          <w:sz w:val="22"/>
        </w:rPr>
        <w:t>aplicados ou quando constatada a má aplicação dos recursos públicos transferidos, e</w:t>
      </w:r>
      <w:r>
        <w:rPr>
          <w:spacing w:val="1"/>
          <w:sz w:val="22"/>
        </w:rPr>
        <w:t xml:space="preserve"> </w:t>
      </w:r>
      <w:r>
        <w:rPr>
          <w:sz w:val="22"/>
        </w:rPr>
        <w:t>instaurar a</w:t>
      </w:r>
      <w:r>
        <w:rPr>
          <w:spacing w:val="-2"/>
          <w:sz w:val="22"/>
        </w:rPr>
        <w:t xml:space="preserve"> </w:t>
      </w:r>
      <w:r>
        <w:rPr>
          <w:sz w:val="22"/>
        </w:rPr>
        <w:t>Tomada</w:t>
      </w:r>
      <w:r>
        <w:rPr>
          <w:spacing w:val="-2"/>
          <w:sz w:val="22"/>
        </w:rPr>
        <w:t xml:space="preserve"> </w:t>
      </w:r>
      <w:r>
        <w:rPr>
          <w:sz w:val="22"/>
        </w:rPr>
        <w:t>de Contas Especial.</w:t>
      </w: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spacing w:before="3"/>
        <w:rPr>
          <w:sz w:val="21"/>
        </w:rPr>
      </w:pPr>
    </w:p>
    <w:p>
      <w:pPr>
        <w:pStyle w:val="3"/>
        <w:numPr>
          <w:ilvl w:val="0"/>
          <w:numId w:val="3"/>
        </w:numPr>
        <w:tabs>
          <w:tab w:val="left" w:pos="569"/>
        </w:tabs>
        <w:spacing w:before="0" w:after="0" w:line="240" w:lineRule="auto"/>
        <w:ind w:left="568" w:right="0" w:hanging="188"/>
        <w:jc w:val="left"/>
      </w:pPr>
      <w:r>
        <w:t>–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ICTPR</w:t>
      </w:r>
      <w:r>
        <w:rPr>
          <w:spacing w:val="-2"/>
        </w:rPr>
        <w:t xml:space="preserve"> </w:t>
      </w:r>
      <w:r>
        <w:t>compromete-se a:</w:t>
      </w:r>
    </w:p>
    <w:p>
      <w:pPr>
        <w:pStyle w:val="8"/>
        <w:numPr>
          <w:ilvl w:val="0"/>
          <w:numId w:val="5"/>
        </w:numPr>
        <w:tabs>
          <w:tab w:val="left" w:pos="873"/>
        </w:tabs>
        <w:spacing w:before="197" w:after="0" w:line="276" w:lineRule="auto"/>
        <w:ind w:left="381" w:right="980" w:firstLine="0"/>
        <w:jc w:val="both"/>
        <w:rPr>
          <w:sz w:val="22"/>
        </w:rPr>
      </w:pPr>
      <w:r>
        <w:rPr>
          <w:sz w:val="22"/>
        </w:rPr>
        <w:t>Abrir e manter conta bancária específica e exclusiva em banco oficial para o</w:t>
      </w:r>
      <w:r>
        <w:rPr>
          <w:spacing w:val="1"/>
          <w:sz w:val="22"/>
        </w:rPr>
        <w:t xml:space="preserve"> </w:t>
      </w:r>
      <w:r>
        <w:rPr>
          <w:sz w:val="22"/>
        </w:rPr>
        <w:t>recebimento</w:t>
      </w:r>
      <w:r>
        <w:rPr>
          <w:spacing w:val="-1"/>
          <w:sz w:val="22"/>
        </w:rPr>
        <w:t xml:space="preserve"> </w:t>
      </w:r>
      <w:r>
        <w:rPr>
          <w:sz w:val="22"/>
        </w:rPr>
        <w:t>e movimentação</w:t>
      </w:r>
      <w:r>
        <w:rPr>
          <w:spacing w:val="-1"/>
          <w:sz w:val="22"/>
        </w:rPr>
        <w:t xml:space="preserve"> </w:t>
      </w:r>
      <w:r>
        <w:rPr>
          <w:sz w:val="22"/>
        </w:rPr>
        <w:t>dos recursos provenientes</w:t>
      </w:r>
      <w:r>
        <w:rPr>
          <w:spacing w:val="-1"/>
          <w:sz w:val="22"/>
        </w:rPr>
        <w:t xml:space="preserve"> </w:t>
      </w:r>
      <w:r>
        <w:rPr>
          <w:sz w:val="22"/>
        </w:rPr>
        <w:t>deste Convênio;</w:t>
      </w:r>
    </w:p>
    <w:p>
      <w:pPr>
        <w:pStyle w:val="8"/>
        <w:numPr>
          <w:ilvl w:val="0"/>
          <w:numId w:val="5"/>
        </w:numPr>
        <w:tabs>
          <w:tab w:val="left" w:pos="873"/>
        </w:tabs>
        <w:spacing w:before="0" w:after="0" w:line="276" w:lineRule="auto"/>
        <w:ind w:left="381" w:right="977" w:firstLine="0"/>
        <w:jc w:val="both"/>
        <w:rPr>
          <w:sz w:val="22"/>
        </w:rPr>
      </w:pPr>
      <w:r>
        <w:rPr>
          <w:sz w:val="22"/>
        </w:rPr>
        <w:t>Aplicar</w:t>
      </w:r>
      <w:r>
        <w:rPr>
          <w:spacing w:val="1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recursos</w:t>
      </w:r>
      <w:r>
        <w:rPr>
          <w:spacing w:val="1"/>
          <w:sz w:val="22"/>
        </w:rPr>
        <w:t xml:space="preserve"> </w:t>
      </w:r>
      <w:r>
        <w:rPr>
          <w:sz w:val="22"/>
        </w:rPr>
        <w:t>financeiros</w:t>
      </w:r>
      <w:r>
        <w:rPr>
          <w:spacing w:val="1"/>
          <w:sz w:val="22"/>
        </w:rPr>
        <w:t xml:space="preserve"> </w:t>
      </w:r>
      <w:r>
        <w:rPr>
          <w:sz w:val="22"/>
        </w:rPr>
        <w:t>recebidos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CONCEDENTE no</w:t>
      </w:r>
      <w:r>
        <w:rPr>
          <w:spacing w:val="1"/>
          <w:sz w:val="22"/>
        </w:rPr>
        <w:t xml:space="preserve"> </w:t>
      </w:r>
      <w:r>
        <w:rPr>
          <w:sz w:val="22"/>
        </w:rPr>
        <w:t>objeto</w:t>
      </w:r>
      <w:r>
        <w:rPr>
          <w:spacing w:val="1"/>
          <w:sz w:val="22"/>
        </w:rPr>
        <w:t xml:space="preserve"> </w:t>
      </w:r>
      <w:r>
        <w:rPr>
          <w:sz w:val="22"/>
        </w:rPr>
        <w:t>deste</w:t>
      </w:r>
      <w:r>
        <w:rPr>
          <w:spacing w:val="-59"/>
          <w:sz w:val="22"/>
        </w:rPr>
        <w:t xml:space="preserve"> </w:t>
      </w:r>
      <w:r>
        <w:rPr>
          <w:sz w:val="22"/>
        </w:rPr>
        <w:t>Termo;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380" w:right="720" w:bottom="1480" w:left="1320" w:header="516" w:footer="1286" w:gutter="0"/>
          <w:cols w:space="720" w:num="1"/>
        </w:sectPr>
      </w:pPr>
    </w:p>
    <w:p>
      <w:pPr>
        <w:pStyle w:val="8"/>
        <w:numPr>
          <w:ilvl w:val="0"/>
          <w:numId w:val="5"/>
        </w:numPr>
        <w:tabs>
          <w:tab w:val="left" w:pos="873"/>
        </w:tabs>
        <w:spacing w:before="30" w:after="0" w:line="276" w:lineRule="auto"/>
        <w:ind w:left="381" w:right="983" w:firstLine="0"/>
        <w:jc w:val="both"/>
        <w:rPr>
          <w:sz w:val="22"/>
        </w:rPr>
      </w:pPr>
      <w:r>
        <w:rPr>
          <w:sz w:val="22"/>
        </w:rPr>
        <w:t>Executar, nos termos da legislação pertinente, o necessário para consecução do</w:t>
      </w:r>
      <w:r>
        <w:rPr>
          <w:spacing w:val="1"/>
          <w:sz w:val="22"/>
        </w:rPr>
        <w:t xml:space="preserve"> </w:t>
      </w:r>
      <w:r>
        <w:rPr>
          <w:sz w:val="22"/>
        </w:rPr>
        <w:t>objeto de que trata este Convênio, observando sempre critérios de qualidade e custo,</w:t>
      </w:r>
      <w:r>
        <w:rPr>
          <w:spacing w:val="1"/>
          <w:sz w:val="22"/>
        </w:rPr>
        <w:t xml:space="preserve"> </w:t>
      </w:r>
      <w:r>
        <w:rPr>
          <w:sz w:val="22"/>
        </w:rPr>
        <w:t>bem</w:t>
      </w:r>
      <w:r>
        <w:rPr>
          <w:spacing w:val="-1"/>
          <w:sz w:val="22"/>
        </w:rPr>
        <w:t xml:space="preserve"> </w:t>
      </w:r>
      <w:r>
        <w:rPr>
          <w:sz w:val="22"/>
        </w:rPr>
        <w:t>como em</w:t>
      </w:r>
      <w:r>
        <w:rPr>
          <w:spacing w:val="-1"/>
          <w:sz w:val="22"/>
        </w:rPr>
        <w:t xml:space="preserve"> </w:t>
      </w:r>
      <w:r>
        <w:rPr>
          <w:sz w:val="22"/>
        </w:rPr>
        <w:t>estrita observância ao</w:t>
      </w:r>
      <w:r>
        <w:rPr>
          <w:spacing w:val="-1"/>
          <w:sz w:val="22"/>
        </w:rPr>
        <w:t xml:space="preserve"> </w:t>
      </w:r>
      <w:r>
        <w:rPr>
          <w:sz w:val="22"/>
        </w:rPr>
        <w:t>contido</w:t>
      </w:r>
      <w:r>
        <w:rPr>
          <w:spacing w:val="-1"/>
          <w:sz w:val="22"/>
        </w:rPr>
        <w:t xml:space="preserve"> </w:t>
      </w:r>
      <w:r>
        <w:rPr>
          <w:sz w:val="22"/>
        </w:rPr>
        <w:t>no Plano</w:t>
      </w:r>
      <w:r>
        <w:rPr>
          <w:spacing w:val="-1"/>
          <w:sz w:val="22"/>
        </w:rPr>
        <w:t xml:space="preserve"> </w:t>
      </w:r>
      <w:r>
        <w:rPr>
          <w:sz w:val="22"/>
        </w:rPr>
        <w:t>de Trabalho;</w:t>
      </w:r>
    </w:p>
    <w:p>
      <w:pPr>
        <w:pStyle w:val="8"/>
        <w:numPr>
          <w:ilvl w:val="0"/>
          <w:numId w:val="5"/>
        </w:numPr>
        <w:tabs>
          <w:tab w:val="left" w:pos="873"/>
        </w:tabs>
        <w:spacing w:before="0" w:after="0" w:line="253" w:lineRule="exact"/>
        <w:ind w:left="872" w:right="0" w:hanging="492"/>
        <w:jc w:val="both"/>
        <w:rPr>
          <w:sz w:val="22"/>
        </w:rPr>
      </w:pP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ICTPR</w:t>
      </w:r>
      <w:r>
        <w:rPr>
          <w:spacing w:val="-2"/>
          <w:sz w:val="22"/>
        </w:rPr>
        <w:t xml:space="preserve"> </w:t>
      </w:r>
      <w:r>
        <w:rPr>
          <w:sz w:val="22"/>
        </w:rPr>
        <w:t>fica obrigada</w:t>
      </w:r>
      <w:r>
        <w:rPr>
          <w:spacing w:val="-1"/>
          <w:sz w:val="22"/>
        </w:rPr>
        <w:t xml:space="preserve"> </w:t>
      </w:r>
      <w:r>
        <w:rPr>
          <w:sz w:val="22"/>
        </w:rPr>
        <w:t>a:</w:t>
      </w:r>
    </w:p>
    <w:p>
      <w:pPr>
        <w:pStyle w:val="8"/>
        <w:numPr>
          <w:ilvl w:val="1"/>
          <w:numId w:val="5"/>
        </w:numPr>
        <w:tabs>
          <w:tab w:val="left" w:pos="1375"/>
        </w:tabs>
        <w:spacing w:before="37" w:after="0" w:line="276" w:lineRule="auto"/>
        <w:ind w:left="950" w:right="978" w:firstLine="0"/>
        <w:jc w:val="both"/>
        <w:rPr>
          <w:sz w:val="22"/>
        </w:rPr>
      </w:pPr>
      <w:r>
        <w:rPr>
          <w:sz w:val="22"/>
        </w:rPr>
        <w:t>Aplicar o saldo do Convênio não utilizado em caderneta de poupança de</w:t>
      </w:r>
      <w:r>
        <w:rPr>
          <w:spacing w:val="1"/>
          <w:sz w:val="22"/>
        </w:rPr>
        <w:t xml:space="preserve"> </w:t>
      </w:r>
      <w:r>
        <w:rPr>
          <w:sz w:val="22"/>
        </w:rPr>
        <w:t>instituição financeira oficial se a previsão de seu uso for igual ou superior a um</w:t>
      </w:r>
      <w:r>
        <w:rPr>
          <w:spacing w:val="1"/>
          <w:sz w:val="22"/>
        </w:rPr>
        <w:t xml:space="preserve"> </w:t>
      </w:r>
      <w:r>
        <w:rPr>
          <w:sz w:val="22"/>
        </w:rPr>
        <w:t>mês,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fundo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aplicação</w:t>
      </w:r>
      <w:r>
        <w:rPr>
          <w:spacing w:val="1"/>
          <w:sz w:val="22"/>
        </w:rPr>
        <w:t xml:space="preserve"> </w:t>
      </w:r>
      <w:r>
        <w:rPr>
          <w:sz w:val="22"/>
        </w:rPr>
        <w:t>financeira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curto</w:t>
      </w:r>
      <w:r>
        <w:rPr>
          <w:spacing w:val="1"/>
          <w:sz w:val="22"/>
        </w:rPr>
        <w:t xml:space="preserve"> </w:t>
      </w:r>
      <w:r>
        <w:rPr>
          <w:sz w:val="22"/>
        </w:rPr>
        <w:t>prazo,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operação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59"/>
          <w:sz w:val="22"/>
        </w:rPr>
        <w:t xml:space="preserve"> </w:t>
      </w:r>
      <w:r>
        <w:rPr>
          <w:sz w:val="22"/>
        </w:rPr>
        <w:t>mercado aberto lastreada em títulos da dívida pública, quando a utilização dos</w:t>
      </w:r>
      <w:r>
        <w:rPr>
          <w:spacing w:val="1"/>
          <w:sz w:val="22"/>
        </w:rPr>
        <w:t xml:space="preserve"> </w:t>
      </w:r>
      <w:r>
        <w:rPr>
          <w:sz w:val="22"/>
        </w:rPr>
        <w:t>mesmos</w:t>
      </w:r>
      <w:r>
        <w:rPr>
          <w:spacing w:val="-1"/>
          <w:sz w:val="22"/>
        </w:rPr>
        <w:t xml:space="preserve"> </w:t>
      </w:r>
      <w:r>
        <w:rPr>
          <w:sz w:val="22"/>
        </w:rPr>
        <w:t>verificar-se</w:t>
      </w:r>
      <w:r>
        <w:rPr>
          <w:spacing w:val="-2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prazos menores</w:t>
      </w:r>
      <w:r>
        <w:rPr>
          <w:spacing w:val="-2"/>
          <w:sz w:val="22"/>
        </w:rPr>
        <w:t xml:space="preserve"> </w:t>
      </w:r>
      <w:r>
        <w:rPr>
          <w:sz w:val="22"/>
        </w:rPr>
        <w:t>que</w:t>
      </w:r>
      <w:r>
        <w:rPr>
          <w:spacing w:val="-1"/>
          <w:sz w:val="22"/>
        </w:rPr>
        <w:t xml:space="preserve"> </w:t>
      </w:r>
      <w:r>
        <w:rPr>
          <w:sz w:val="22"/>
        </w:rPr>
        <w:t>um</w:t>
      </w:r>
      <w:r>
        <w:rPr>
          <w:spacing w:val="1"/>
          <w:sz w:val="22"/>
        </w:rPr>
        <w:t xml:space="preserve"> </w:t>
      </w:r>
      <w:r>
        <w:rPr>
          <w:sz w:val="22"/>
        </w:rPr>
        <w:t>mês;</w:t>
      </w:r>
      <w:r>
        <w:rPr>
          <w:spacing w:val="-1"/>
          <w:sz w:val="22"/>
        </w:rPr>
        <w:t xml:space="preserve"> </w:t>
      </w:r>
      <w:r>
        <w:rPr>
          <w:sz w:val="22"/>
        </w:rPr>
        <w:t>e,</w:t>
      </w:r>
    </w:p>
    <w:p>
      <w:pPr>
        <w:pStyle w:val="8"/>
        <w:numPr>
          <w:ilvl w:val="1"/>
          <w:numId w:val="5"/>
        </w:numPr>
        <w:tabs>
          <w:tab w:val="left" w:pos="1375"/>
        </w:tabs>
        <w:spacing w:before="2" w:after="0" w:line="276" w:lineRule="auto"/>
        <w:ind w:left="950" w:right="974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 xml:space="preserve"> </w:t>
      </w:r>
      <w:r>
        <w:rPr>
          <w:sz w:val="22"/>
        </w:rPr>
        <w:t>receitas</w:t>
      </w:r>
      <w:r>
        <w:rPr>
          <w:spacing w:val="1"/>
          <w:sz w:val="22"/>
        </w:rPr>
        <w:t xml:space="preserve"> </w:t>
      </w:r>
      <w:r>
        <w:rPr>
          <w:sz w:val="22"/>
        </w:rPr>
        <w:t>financeiras</w:t>
      </w:r>
      <w:r>
        <w:rPr>
          <w:spacing w:val="1"/>
          <w:sz w:val="22"/>
        </w:rPr>
        <w:t xml:space="preserve"> </w:t>
      </w:r>
      <w:r>
        <w:rPr>
          <w:sz w:val="22"/>
        </w:rPr>
        <w:t>auferidas</w:t>
      </w:r>
      <w:r>
        <w:rPr>
          <w:spacing w:val="1"/>
          <w:sz w:val="22"/>
        </w:rPr>
        <w:t xml:space="preserve"> </w:t>
      </w:r>
      <w:r>
        <w:rPr>
          <w:sz w:val="22"/>
        </w:rPr>
        <w:t>na</w:t>
      </w:r>
      <w:r>
        <w:rPr>
          <w:spacing w:val="1"/>
          <w:sz w:val="22"/>
        </w:rPr>
        <w:t xml:space="preserve"> </w:t>
      </w:r>
      <w:r>
        <w:rPr>
          <w:sz w:val="22"/>
        </w:rPr>
        <w:t>forma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item</w:t>
      </w:r>
      <w:r>
        <w:rPr>
          <w:spacing w:val="1"/>
          <w:sz w:val="22"/>
        </w:rPr>
        <w:t xml:space="preserve"> </w:t>
      </w:r>
      <w:r>
        <w:rPr>
          <w:sz w:val="22"/>
        </w:rPr>
        <w:t>anterior</w:t>
      </w:r>
      <w:r>
        <w:rPr>
          <w:spacing w:val="1"/>
          <w:sz w:val="22"/>
        </w:rPr>
        <w:t xml:space="preserve"> </w:t>
      </w:r>
      <w:r>
        <w:rPr>
          <w:sz w:val="22"/>
        </w:rPr>
        <w:t>serão</w:t>
      </w:r>
      <w:r>
        <w:rPr>
          <w:spacing w:val="1"/>
          <w:sz w:val="22"/>
        </w:rPr>
        <w:t xml:space="preserve"> </w:t>
      </w:r>
      <w:r>
        <w:rPr>
          <w:sz w:val="22"/>
        </w:rPr>
        <w:t>obrigatoriamente computadas a crédito do convênio e aplicadas exclusivamente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objeto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sua</w:t>
      </w:r>
      <w:r>
        <w:rPr>
          <w:spacing w:val="1"/>
          <w:sz w:val="22"/>
        </w:rPr>
        <w:t xml:space="preserve"> </w:t>
      </w:r>
      <w:r>
        <w:rPr>
          <w:sz w:val="22"/>
        </w:rPr>
        <w:t>finalidade,</w:t>
      </w:r>
      <w:r>
        <w:rPr>
          <w:spacing w:val="1"/>
          <w:sz w:val="22"/>
        </w:rPr>
        <w:t xml:space="preserve"> </w:t>
      </w:r>
      <w:r>
        <w:rPr>
          <w:sz w:val="22"/>
        </w:rPr>
        <w:t>desde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com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devida</w:t>
      </w:r>
      <w:r>
        <w:rPr>
          <w:spacing w:val="1"/>
          <w:sz w:val="22"/>
        </w:rPr>
        <w:t xml:space="preserve"> </w:t>
      </w:r>
      <w:r>
        <w:rPr>
          <w:sz w:val="22"/>
        </w:rPr>
        <w:t>autorização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CONCEDENTE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1"/>
          <w:sz w:val="22"/>
        </w:rPr>
        <w:t xml:space="preserve"> </w:t>
      </w:r>
      <w:r>
        <w:rPr>
          <w:sz w:val="22"/>
        </w:rPr>
        <w:t>utilização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recurso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aplicação</w:t>
      </w:r>
      <w:r>
        <w:rPr>
          <w:spacing w:val="1"/>
          <w:sz w:val="22"/>
        </w:rPr>
        <w:t xml:space="preserve"> </w:t>
      </w:r>
      <w:r>
        <w:rPr>
          <w:sz w:val="22"/>
        </w:rPr>
        <w:t>financeira,</w:t>
      </w:r>
      <w:r>
        <w:rPr>
          <w:spacing w:val="1"/>
          <w:sz w:val="22"/>
        </w:rPr>
        <w:t xml:space="preserve"> </w:t>
      </w:r>
      <w:r>
        <w:rPr>
          <w:sz w:val="22"/>
        </w:rPr>
        <w:t>devendo</w:t>
      </w:r>
      <w:r>
        <w:rPr>
          <w:spacing w:val="-59"/>
          <w:sz w:val="22"/>
        </w:rPr>
        <w:t xml:space="preserve"> </w:t>
      </w:r>
      <w:r>
        <w:rPr>
          <w:sz w:val="22"/>
        </w:rPr>
        <w:t>constar de demonstrativo específico que integrará as prestações de contas do</w:t>
      </w:r>
      <w:r>
        <w:rPr>
          <w:spacing w:val="1"/>
          <w:sz w:val="22"/>
        </w:rPr>
        <w:t xml:space="preserve"> </w:t>
      </w:r>
      <w:r>
        <w:rPr>
          <w:sz w:val="22"/>
        </w:rPr>
        <w:t>ajuste.</w:t>
      </w:r>
    </w:p>
    <w:p>
      <w:pPr>
        <w:pStyle w:val="8"/>
        <w:numPr>
          <w:ilvl w:val="0"/>
          <w:numId w:val="5"/>
        </w:numPr>
        <w:tabs>
          <w:tab w:val="left" w:pos="873"/>
        </w:tabs>
        <w:spacing w:before="0" w:after="0" w:line="276" w:lineRule="auto"/>
        <w:ind w:left="381" w:right="979" w:firstLine="0"/>
        <w:jc w:val="both"/>
        <w:rPr>
          <w:sz w:val="22"/>
        </w:rPr>
      </w:pPr>
      <w:r>
        <w:rPr>
          <w:sz w:val="22"/>
        </w:rPr>
        <w:t>Devolver à CONCEDENTE, quando da conclusão, rescisão ou extinção deste</w:t>
      </w:r>
      <w:r>
        <w:rPr>
          <w:spacing w:val="1"/>
          <w:sz w:val="22"/>
        </w:rPr>
        <w:t xml:space="preserve"> </w:t>
      </w:r>
      <w:r>
        <w:rPr>
          <w:sz w:val="22"/>
        </w:rPr>
        <w:t>convênio, os saldos financeiros remanescentes, inclusive os provenientes de receitas</w:t>
      </w:r>
      <w:r>
        <w:rPr>
          <w:spacing w:val="1"/>
          <w:sz w:val="22"/>
        </w:rPr>
        <w:t xml:space="preserve"> </w:t>
      </w:r>
      <w:r>
        <w:rPr>
          <w:sz w:val="22"/>
        </w:rPr>
        <w:t>obtidas das aplicações financeiras, no prazo improrrogável de (30) trinta dias após o</w:t>
      </w:r>
      <w:r>
        <w:rPr>
          <w:spacing w:val="1"/>
          <w:sz w:val="22"/>
        </w:rPr>
        <w:t xml:space="preserve"> </w:t>
      </w:r>
      <w:r>
        <w:rPr>
          <w:sz w:val="22"/>
        </w:rPr>
        <w:t>termo final de sua vigência, sob pena de imediata instauração de tomada de contas</w:t>
      </w:r>
      <w:r>
        <w:rPr>
          <w:spacing w:val="1"/>
          <w:sz w:val="22"/>
        </w:rPr>
        <w:t xml:space="preserve"> </w:t>
      </w:r>
      <w:r>
        <w:rPr>
          <w:sz w:val="22"/>
        </w:rPr>
        <w:t>especial;</w:t>
      </w:r>
    </w:p>
    <w:p>
      <w:pPr>
        <w:pStyle w:val="8"/>
        <w:numPr>
          <w:ilvl w:val="0"/>
          <w:numId w:val="5"/>
        </w:numPr>
        <w:tabs>
          <w:tab w:val="left" w:pos="873"/>
        </w:tabs>
        <w:spacing w:before="0" w:after="0" w:line="276" w:lineRule="auto"/>
        <w:ind w:left="381" w:right="982" w:firstLine="0"/>
        <w:jc w:val="both"/>
        <w:rPr>
          <w:sz w:val="22"/>
        </w:rPr>
      </w:pPr>
      <w:r>
        <w:rPr>
          <w:sz w:val="22"/>
        </w:rPr>
        <w:t>Restituir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valor</w:t>
      </w:r>
      <w:r>
        <w:rPr>
          <w:spacing w:val="1"/>
          <w:sz w:val="22"/>
        </w:rPr>
        <w:t xml:space="preserve"> </w:t>
      </w:r>
      <w:r>
        <w:rPr>
          <w:sz w:val="22"/>
        </w:rPr>
        <w:t>recebido</w:t>
      </w:r>
      <w:r>
        <w:rPr>
          <w:spacing w:val="1"/>
          <w:sz w:val="22"/>
        </w:rPr>
        <w:t xml:space="preserve"> </w:t>
      </w:r>
      <w:r>
        <w:rPr>
          <w:sz w:val="22"/>
        </w:rPr>
        <w:t>atualizado</w:t>
      </w:r>
      <w:r>
        <w:rPr>
          <w:spacing w:val="1"/>
          <w:sz w:val="22"/>
        </w:rPr>
        <w:t xml:space="preserve"> </w:t>
      </w:r>
      <w:r>
        <w:rPr>
          <w:sz w:val="22"/>
        </w:rPr>
        <w:t>monetariamente,</w:t>
      </w:r>
      <w:r>
        <w:rPr>
          <w:spacing w:val="1"/>
          <w:sz w:val="22"/>
        </w:rPr>
        <w:t xml:space="preserve"> </w:t>
      </w:r>
      <w:r>
        <w:rPr>
          <w:sz w:val="22"/>
        </w:rPr>
        <w:t>desde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data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recebimento, acrescido de juros legais, na forma aplicável aos débitos para com o</w:t>
      </w:r>
      <w:r>
        <w:rPr>
          <w:spacing w:val="1"/>
          <w:sz w:val="22"/>
        </w:rPr>
        <w:t xml:space="preserve"> </w:t>
      </w:r>
      <w:r>
        <w:rPr>
          <w:sz w:val="22"/>
        </w:rPr>
        <w:t>Tesouro</w:t>
      </w:r>
      <w:r>
        <w:rPr>
          <w:spacing w:val="-1"/>
          <w:sz w:val="22"/>
        </w:rPr>
        <w:t xml:space="preserve"> </w:t>
      </w:r>
      <w:r>
        <w:rPr>
          <w:sz w:val="22"/>
        </w:rPr>
        <w:t>do Estado,</w:t>
      </w:r>
      <w:r>
        <w:rPr>
          <w:spacing w:val="-1"/>
          <w:sz w:val="22"/>
        </w:rPr>
        <w:t xml:space="preserve"> </w:t>
      </w:r>
      <w:r>
        <w:rPr>
          <w:sz w:val="22"/>
        </w:rPr>
        <w:t>quando:</w:t>
      </w:r>
    </w:p>
    <w:p>
      <w:pPr>
        <w:pStyle w:val="8"/>
        <w:numPr>
          <w:ilvl w:val="1"/>
          <w:numId w:val="5"/>
        </w:numPr>
        <w:tabs>
          <w:tab w:val="left" w:pos="1235"/>
        </w:tabs>
        <w:spacing w:before="0" w:after="0" w:line="252" w:lineRule="exact"/>
        <w:ind w:left="1234" w:right="0" w:hanging="285"/>
        <w:jc w:val="left"/>
        <w:rPr>
          <w:sz w:val="22"/>
        </w:rPr>
      </w:pPr>
      <w:r>
        <w:rPr>
          <w:sz w:val="22"/>
        </w:rPr>
        <w:t>Não</w:t>
      </w:r>
      <w:r>
        <w:rPr>
          <w:spacing w:val="-2"/>
          <w:sz w:val="22"/>
        </w:rPr>
        <w:t xml:space="preserve"> </w:t>
      </w:r>
      <w:r>
        <w:rPr>
          <w:sz w:val="22"/>
        </w:rPr>
        <w:t>for executado</w:t>
      </w:r>
      <w:r>
        <w:rPr>
          <w:spacing w:val="-1"/>
          <w:sz w:val="22"/>
        </w:rPr>
        <w:t xml:space="preserve"> </w:t>
      </w:r>
      <w:r>
        <w:rPr>
          <w:sz w:val="22"/>
        </w:rPr>
        <w:t>o objeto</w:t>
      </w:r>
      <w:r>
        <w:rPr>
          <w:spacing w:val="-2"/>
          <w:sz w:val="22"/>
        </w:rPr>
        <w:t xml:space="preserve"> </w:t>
      </w:r>
      <w:r>
        <w:rPr>
          <w:sz w:val="22"/>
        </w:rPr>
        <w:t>deste</w:t>
      </w:r>
      <w:r>
        <w:rPr>
          <w:spacing w:val="-1"/>
          <w:sz w:val="22"/>
        </w:rPr>
        <w:t xml:space="preserve"> </w:t>
      </w:r>
      <w:r>
        <w:rPr>
          <w:sz w:val="22"/>
        </w:rPr>
        <w:t>Convênio;</w:t>
      </w:r>
    </w:p>
    <w:p>
      <w:pPr>
        <w:pStyle w:val="8"/>
        <w:numPr>
          <w:ilvl w:val="1"/>
          <w:numId w:val="5"/>
        </w:numPr>
        <w:tabs>
          <w:tab w:val="left" w:pos="1235"/>
        </w:tabs>
        <w:spacing w:before="39" w:after="0" w:line="276" w:lineRule="auto"/>
        <w:ind w:left="950" w:right="980" w:firstLine="0"/>
        <w:jc w:val="left"/>
        <w:rPr>
          <w:sz w:val="22"/>
        </w:rPr>
      </w:pPr>
      <w:r>
        <w:rPr>
          <w:sz w:val="22"/>
        </w:rPr>
        <w:t>Não</w:t>
      </w:r>
      <w:r>
        <w:rPr>
          <w:spacing w:val="16"/>
          <w:sz w:val="22"/>
        </w:rPr>
        <w:t xml:space="preserve"> </w:t>
      </w:r>
      <w:r>
        <w:rPr>
          <w:sz w:val="22"/>
        </w:rPr>
        <w:t>for</w:t>
      </w:r>
      <w:r>
        <w:rPr>
          <w:spacing w:val="18"/>
          <w:sz w:val="22"/>
        </w:rPr>
        <w:t xml:space="preserve"> </w:t>
      </w:r>
      <w:r>
        <w:rPr>
          <w:sz w:val="22"/>
        </w:rPr>
        <w:t>apresentada,</w:t>
      </w:r>
      <w:r>
        <w:rPr>
          <w:spacing w:val="17"/>
          <w:sz w:val="22"/>
        </w:rPr>
        <w:t xml:space="preserve"> </w:t>
      </w:r>
      <w:r>
        <w:rPr>
          <w:sz w:val="22"/>
        </w:rPr>
        <w:t>no</w:t>
      </w:r>
      <w:r>
        <w:rPr>
          <w:spacing w:val="17"/>
          <w:sz w:val="22"/>
        </w:rPr>
        <w:t xml:space="preserve"> </w:t>
      </w:r>
      <w:r>
        <w:rPr>
          <w:sz w:val="22"/>
        </w:rPr>
        <w:t>prazo</w:t>
      </w:r>
      <w:r>
        <w:rPr>
          <w:spacing w:val="17"/>
          <w:sz w:val="22"/>
        </w:rPr>
        <w:t xml:space="preserve"> </w:t>
      </w:r>
      <w:r>
        <w:rPr>
          <w:sz w:val="22"/>
        </w:rPr>
        <w:t>estipulado,</w:t>
      </w:r>
      <w:r>
        <w:rPr>
          <w:spacing w:val="17"/>
          <w:sz w:val="22"/>
        </w:rPr>
        <w:t xml:space="preserve"> </w:t>
      </w:r>
      <w:r>
        <w:rPr>
          <w:sz w:val="22"/>
        </w:rPr>
        <w:t>a</w:t>
      </w:r>
      <w:r>
        <w:rPr>
          <w:spacing w:val="17"/>
          <w:sz w:val="22"/>
        </w:rPr>
        <w:t xml:space="preserve"> </w:t>
      </w:r>
      <w:r>
        <w:rPr>
          <w:sz w:val="22"/>
        </w:rPr>
        <w:t>respectiva</w:t>
      </w:r>
      <w:r>
        <w:rPr>
          <w:spacing w:val="16"/>
          <w:sz w:val="22"/>
        </w:rPr>
        <w:t xml:space="preserve"> </w:t>
      </w:r>
      <w:r>
        <w:rPr>
          <w:sz w:val="22"/>
        </w:rPr>
        <w:t>Prestação</w:t>
      </w:r>
      <w:r>
        <w:rPr>
          <w:spacing w:val="16"/>
          <w:sz w:val="22"/>
        </w:rPr>
        <w:t xml:space="preserve"> </w:t>
      </w:r>
      <w:r>
        <w:rPr>
          <w:sz w:val="22"/>
        </w:rPr>
        <w:t>de</w:t>
      </w:r>
      <w:r>
        <w:rPr>
          <w:spacing w:val="17"/>
          <w:sz w:val="22"/>
        </w:rPr>
        <w:t xml:space="preserve"> </w:t>
      </w:r>
      <w:r>
        <w:rPr>
          <w:sz w:val="22"/>
        </w:rPr>
        <w:t>Contas</w:t>
      </w:r>
      <w:r>
        <w:rPr>
          <w:spacing w:val="-58"/>
          <w:sz w:val="22"/>
        </w:rPr>
        <w:t xml:space="preserve"> </w:t>
      </w:r>
      <w:r>
        <w:rPr>
          <w:sz w:val="22"/>
        </w:rPr>
        <w:t>parcial</w:t>
      </w:r>
      <w:r>
        <w:rPr>
          <w:spacing w:val="-2"/>
          <w:sz w:val="22"/>
        </w:rPr>
        <w:t xml:space="preserve"> </w:t>
      </w:r>
      <w:r>
        <w:rPr>
          <w:sz w:val="22"/>
        </w:rPr>
        <w:t>ou final;</w:t>
      </w:r>
      <w:r>
        <w:rPr>
          <w:spacing w:val="1"/>
          <w:sz w:val="22"/>
        </w:rPr>
        <w:t xml:space="preserve"> </w:t>
      </w:r>
      <w:r>
        <w:rPr>
          <w:sz w:val="22"/>
        </w:rPr>
        <w:t>e,</w:t>
      </w:r>
    </w:p>
    <w:p>
      <w:pPr>
        <w:pStyle w:val="8"/>
        <w:numPr>
          <w:ilvl w:val="1"/>
          <w:numId w:val="5"/>
        </w:numPr>
        <w:tabs>
          <w:tab w:val="left" w:pos="1235"/>
        </w:tabs>
        <w:spacing w:before="0" w:after="0" w:line="276" w:lineRule="auto"/>
        <w:ind w:left="950" w:right="981" w:firstLine="0"/>
        <w:jc w:val="left"/>
        <w:rPr>
          <w:sz w:val="22"/>
        </w:rPr>
      </w:pPr>
      <w:r>
        <w:rPr>
          <w:sz w:val="22"/>
        </w:rPr>
        <w:t>Os</w:t>
      </w:r>
      <w:r>
        <w:rPr>
          <w:spacing w:val="57"/>
          <w:sz w:val="22"/>
        </w:rPr>
        <w:t xml:space="preserve"> </w:t>
      </w:r>
      <w:r>
        <w:rPr>
          <w:sz w:val="22"/>
        </w:rPr>
        <w:t>recursos</w:t>
      </w:r>
      <w:r>
        <w:rPr>
          <w:spacing w:val="55"/>
          <w:sz w:val="22"/>
        </w:rPr>
        <w:t xml:space="preserve"> </w:t>
      </w:r>
      <w:r>
        <w:rPr>
          <w:sz w:val="22"/>
        </w:rPr>
        <w:t>forem</w:t>
      </w:r>
      <w:r>
        <w:rPr>
          <w:spacing w:val="56"/>
          <w:sz w:val="22"/>
        </w:rPr>
        <w:t xml:space="preserve"> </w:t>
      </w:r>
      <w:r>
        <w:rPr>
          <w:sz w:val="22"/>
        </w:rPr>
        <w:t>utilizados</w:t>
      </w:r>
      <w:r>
        <w:rPr>
          <w:spacing w:val="57"/>
          <w:sz w:val="22"/>
        </w:rPr>
        <w:t xml:space="preserve"> </w:t>
      </w:r>
      <w:r>
        <w:rPr>
          <w:sz w:val="22"/>
        </w:rPr>
        <w:t>em</w:t>
      </w:r>
      <w:r>
        <w:rPr>
          <w:spacing w:val="57"/>
          <w:sz w:val="22"/>
        </w:rPr>
        <w:t xml:space="preserve"> </w:t>
      </w:r>
      <w:r>
        <w:rPr>
          <w:sz w:val="22"/>
        </w:rPr>
        <w:t>finalidade</w:t>
      </w:r>
      <w:r>
        <w:rPr>
          <w:spacing w:val="56"/>
          <w:sz w:val="22"/>
        </w:rPr>
        <w:t xml:space="preserve"> </w:t>
      </w:r>
      <w:r>
        <w:rPr>
          <w:sz w:val="22"/>
        </w:rPr>
        <w:t>diversa</w:t>
      </w:r>
      <w:r>
        <w:rPr>
          <w:spacing w:val="57"/>
          <w:sz w:val="22"/>
        </w:rPr>
        <w:t xml:space="preserve"> </w:t>
      </w:r>
      <w:r>
        <w:rPr>
          <w:sz w:val="22"/>
        </w:rPr>
        <w:t>do</w:t>
      </w:r>
      <w:r>
        <w:rPr>
          <w:spacing w:val="57"/>
          <w:sz w:val="22"/>
        </w:rPr>
        <w:t xml:space="preserve"> </w:t>
      </w:r>
      <w:r>
        <w:rPr>
          <w:sz w:val="22"/>
        </w:rPr>
        <w:t>estabelecido</w:t>
      </w:r>
      <w:r>
        <w:rPr>
          <w:spacing w:val="57"/>
          <w:sz w:val="22"/>
        </w:rPr>
        <w:t xml:space="preserve"> </w:t>
      </w:r>
      <w:r>
        <w:rPr>
          <w:sz w:val="22"/>
        </w:rPr>
        <w:t>neste</w:t>
      </w:r>
      <w:r>
        <w:rPr>
          <w:spacing w:val="-59"/>
          <w:sz w:val="22"/>
        </w:rPr>
        <w:t xml:space="preserve"> </w:t>
      </w:r>
      <w:r>
        <w:rPr>
          <w:sz w:val="22"/>
        </w:rPr>
        <w:t>Convênio.</w:t>
      </w:r>
    </w:p>
    <w:p>
      <w:pPr>
        <w:pStyle w:val="8"/>
        <w:numPr>
          <w:ilvl w:val="0"/>
          <w:numId w:val="5"/>
        </w:numPr>
        <w:tabs>
          <w:tab w:val="left" w:pos="873"/>
        </w:tabs>
        <w:spacing w:before="0" w:after="0" w:line="276" w:lineRule="auto"/>
        <w:ind w:left="381" w:right="978" w:firstLine="0"/>
        <w:jc w:val="both"/>
        <w:rPr>
          <w:sz w:val="22"/>
        </w:rPr>
      </w:pPr>
      <w:r>
        <w:rPr>
          <w:sz w:val="22"/>
        </w:rPr>
        <w:t>Apresentar quando</w:t>
      </w:r>
      <w:r>
        <w:rPr>
          <w:spacing w:val="1"/>
          <w:sz w:val="22"/>
        </w:rPr>
        <w:t xml:space="preserve"> </w:t>
      </w:r>
      <w:r>
        <w:rPr>
          <w:sz w:val="22"/>
        </w:rPr>
        <w:t>na formalização do ajuste a</w:t>
      </w:r>
      <w:r>
        <w:rPr>
          <w:spacing w:val="1"/>
          <w:sz w:val="22"/>
        </w:rPr>
        <w:t xml:space="preserve"> </w:t>
      </w:r>
      <w:r>
        <w:rPr>
          <w:sz w:val="22"/>
        </w:rPr>
        <w:t>Certidão</w:t>
      </w:r>
      <w:r>
        <w:rPr>
          <w:spacing w:val="61"/>
          <w:sz w:val="22"/>
        </w:rPr>
        <w:t xml:space="preserve"> </w:t>
      </w:r>
      <w:r>
        <w:rPr>
          <w:sz w:val="22"/>
        </w:rPr>
        <w:t>Liberatória expedida</w:t>
      </w:r>
      <w:r>
        <w:rPr>
          <w:spacing w:val="1"/>
          <w:sz w:val="22"/>
        </w:rPr>
        <w:t xml:space="preserve"> </w:t>
      </w:r>
      <w:r>
        <w:rPr>
          <w:sz w:val="22"/>
        </w:rPr>
        <w:t>pelo Tribunal de Contas, Certidão Negativa de Débitos Tributários e da Dívida Ativa</w:t>
      </w:r>
      <w:r>
        <w:rPr>
          <w:spacing w:val="1"/>
          <w:sz w:val="22"/>
        </w:rPr>
        <w:t xml:space="preserve"> </w:t>
      </w:r>
      <w:r>
        <w:rPr>
          <w:sz w:val="22"/>
        </w:rPr>
        <w:t>Estadual, Certidão Negativa de Tributos Federais/INSS, Certidão de Regularidade do</w:t>
      </w:r>
      <w:r>
        <w:rPr>
          <w:spacing w:val="1"/>
          <w:sz w:val="22"/>
        </w:rPr>
        <w:t xml:space="preserve"> </w:t>
      </w:r>
      <w:r>
        <w:rPr>
          <w:sz w:val="22"/>
        </w:rPr>
        <w:t>FGTS,</w:t>
      </w:r>
      <w:r>
        <w:rPr>
          <w:spacing w:val="1"/>
          <w:sz w:val="22"/>
        </w:rPr>
        <w:t xml:space="preserve"> </w:t>
      </w:r>
      <w:r>
        <w:rPr>
          <w:sz w:val="22"/>
        </w:rPr>
        <w:t>Certidão</w:t>
      </w:r>
      <w:r>
        <w:rPr>
          <w:spacing w:val="1"/>
          <w:sz w:val="22"/>
        </w:rPr>
        <w:t xml:space="preserve"> </w:t>
      </w:r>
      <w:r>
        <w:rPr>
          <w:sz w:val="22"/>
        </w:rPr>
        <w:t>Negativa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Tributos</w:t>
      </w:r>
      <w:r>
        <w:rPr>
          <w:spacing w:val="1"/>
          <w:sz w:val="22"/>
        </w:rPr>
        <w:t xml:space="preserve"> </w:t>
      </w:r>
      <w:r>
        <w:rPr>
          <w:sz w:val="22"/>
        </w:rPr>
        <w:t>Municipais,</w:t>
      </w:r>
      <w:r>
        <w:rPr>
          <w:spacing w:val="1"/>
          <w:sz w:val="22"/>
        </w:rPr>
        <w:t xml:space="preserve"> </w:t>
      </w:r>
      <w:r>
        <w:rPr>
          <w:sz w:val="22"/>
        </w:rPr>
        <w:t>Certidão</w:t>
      </w:r>
      <w:r>
        <w:rPr>
          <w:spacing w:val="1"/>
          <w:sz w:val="22"/>
        </w:rPr>
        <w:t xml:space="preserve"> </w:t>
      </w:r>
      <w:r>
        <w:rPr>
          <w:sz w:val="22"/>
        </w:rPr>
        <w:t>Negativa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Débitos</w:t>
      </w:r>
      <w:r>
        <w:rPr>
          <w:spacing w:val="1"/>
          <w:sz w:val="22"/>
        </w:rPr>
        <w:t xml:space="preserve"> </w:t>
      </w:r>
      <w:r>
        <w:rPr>
          <w:sz w:val="22"/>
        </w:rPr>
        <w:t>Trabalhista.</w:t>
      </w:r>
    </w:p>
    <w:p>
      <w:pPr>
        <w:pStyle w:val="8"/>
        <w:numPr>
          <w:ilvl w:val="0"/>
          <w:numId w:val="5"/>
        </w:numPr>
        <w:tabs>
          <w:tab w:val="left" w:pos="873"/>
        </w:tabs>
        <w:spacing w:before="0" w:after="0" w:line="276" w:lineRule="auto"/>
        <w:ind w:left="381" w:right="978" w:firstLine="0"/>
        <w:jc w:val="both"/>
        <w:rPr>
          <w:sz w:val="22"/>
        </w:rPr>
      </w:pPr>
      <w:r>
        <w:rPr>
          <w:sz w:val="22"/>
        </w:rPr>
        <w:t>Observar</w:t>
      </w:r>
      <w:r>
        <w:rPr>
          <w:spacing w:val="1"/>
          <w:sz w:val="22"/>
        </w:rPr>
        <w:t xml:space="preserve"> </w:t>
      </w:r>
      <w:r>
        <w:rPr>
          <w:sz w:val="22"/>
        </w:rPr>
        <w:t>e fazer</w:t>
      </w:r>
      <w:r>
        <w:rPr>
          <w:spacing w:val="1"/>
          <w:sz w:val="22"/>
        </w:rPr>
        <w:t xml:space="preserve"> </w:t>
      </w:r>
      <w:r>
        <w:rPr>
          <w:sz w:val="22"/>
        </w:rPr>
        <w:t>observar,</w:t>
      </w:r>
      <w:r>
        <w:rPr>
          <w:spacing w:val="1"/>
          <w:sz w:val="22"/>
        </w:rPr>
        <w:t xml:space="preserve"> </w:t>
      </w:r>
      <w:r>
        <w:rPr>
          <w:sz w:val="22"/>
        </w:rPr>
        <w:t>por seus</w:t>
      </w:r>
      <w:r>
        <w:rPr>
          <w:spacing w:val="1"/>
          <w:sz w:val="22"/>
        </w:rPr>
        <w:t xml:space="preserve"> </w:t>
      </w:r>
      <w:r>
        <w:rPr>
          <w:sz w:val="22"/>
        </w:rPr>
        <w:t>contratados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subcontratados,</w:t>
      </w:r>
      <w:r>
        <w:rPr>
          <w:spacing w:val="1"/>
          <w:sz w:val="22"/>
        </w:rPr>
        <w:t xml:space="preserve"> </w:t>
      </w:r>
      <w:r>
        <w:rPr>
          <w:sz w:val="22"/>
        </w:rPr>
        <w:t>se estão</w:t>
      </w:r>
      <w:r>
        <w:rPr>
          <w:spacing w:val="1"/>
          <w:sz w:val="22"/>
        </w:rPr>
        <w:t xml:space="preserve"> </w:t>
      </w:r>
      <w:r>
        <w:rPr>
          <w:sz w:val="22"/>
        </w:rPr>
        <w:t>agindo</w:t>
      </w:r>
      <w:r>
        <w:rPr>
          <w:spacing w:val="1"/>
          <w:sz w:val="22"/>
        </w:rPr>
        <w:t xml:space="preserve"> </w:t>
      </w:r>
      <w:r>
        <w:rPr>
          <w:sz w:val="22"/>
        </w:rPr>
        <w:t>com</w:t>
      </w:r>
      <w:r>
        <w:rPr>
          <w:spacing w:val="1"/>
          <w:sz w:val="22"/>
        </w:rPr>
        <w:t xml:space="preserve"> </w:t>
      </w:r>
      <w:r>
        <w:rPr>
          <w:sz w:val="22"/>
        </w:rPr>
        <w:t>mais</w:t>
      </w:r>
      <w:r>
        <w:rPr>
          <w:spacing w:val="1"/>
          <w:sz w:val="22"/>
        </w:rPr>
        <w:t xml:space="preserve"> </w:t>
      </w:r>
      <w:r>
        <w:rPr>
          <w:sz w:val="22"/>
        </w:rPr>
        <w:t>alto</w:t>
      </w:r>
      <w:r>
        <w:rPr>
          <w:spacing w:val="1"/>
          <w:sz w:val="22"/>
        </w:rPr>
        <w:t xml:space="preserve"> </w:t>
      </w:r>
      <w:r>
        <w:rPr>
          <w:sz w:val="22"/>
        </w:rPr>
        <w:t>padrão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ética</w:t>
      </w:r>
      <w:r>
        <w:rPr>
          <w:spacing w:val="1"/>
          <w:sz w:val="22"/>
        </w:rPr>
        <w:t xml:space="preserve"> </w:t>
      </w:r>
      <w:r>
        <w:rPr>
          <w:sz w:val="22"/>
        </w:rPr>
        <w:t>durante</w:t>
      </w:r>
      <w:r>
        <w:rPr>
          <w:spacing w:val="1"/>
          <w:sz w:val="22"/>
        </w:rPr>
        <w:t xml:space="preserve"> </w:t>
      </w:r>
      <w:r>
        <w:rPr>
          <w:sz w:val="22"/>
        </w:rPr>
        <w:t>todo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processo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licitação,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contratação e de execução do objeto contratual. Para os propósitos desta cláusula,</w:t>
      </w:r>
      <w:r>
        <w:rPr>
          <w:spacing w:val="1"/>
          <w:sz w:val="22"/>
        </w:rPr>
        <w:t xml:space="preserve"> </w:t>
      </w:r>
      <w:r>
        <w:rPr>
          <w:sz w:val="22"/>
        </w:rPr>
        <w:t>definem-se</w:t>
      </w:r>
      <w:r>
        <w:rPr>
          <w:spacing w:val="-1"/>
          <w:sz w:val="22"/>
        </w:rPr>
        <w:t xml:space="preserve"> </w:t>
      </w:r>
      <w:r>
        <w:rPr>
          <w:sz w:val="22"/>
        </w:rPr>
        <w:t>as seguintes práticas:</w:t>
      </w:r>
    </w:p>
    <w:p>
      <w:pPr>
        <w:pStyle w:val="8"/>
        <w:numPr>
          <w:ilvl w:val="0"/>
          <w:numId w:val="6"/>
        </w:numPr>
        <w:tabs>
          <w:tab w:val="left" w:pos="809"/>
        </w:tabs>
        <w:spacing w:before="1" w:after="0" w:line="276" w:lineRule="auto"/>
        <w:ind w:left="950" w:right="980" w:hanging="360"/>
        <w:jc w:val="both"/>
        <w:rPr>
          <w:sz w:val="22"/>
        </w:rPr>
      </w:pPr>
      <w:r>
        <w:rPr>
          <w:sz w:val="22"/>
        </w:rPr>
        <w:t>“prática</w:t>
      </w:r>
      <w:r>
        <w:rPr>
          <w:spacing w:val="1"/>
          <w:sz w:val="22"/>
        </w:rPr>
        <w:t xml:space="preserve"> </w:t>
      </w:r>
      <w:r>
        <w:rPr>
          <w:sz w:val="22"/>
        </w:rPr>
        <w:t>corrupta”:</w:t>
      </w:r>
      <w:r>
        <w:rPr>
          <w:spacing w:val="1"/>
          <w:sz w:val="22"/>
        </w:rPr>
        <w:t xml:space="preserve"> </w:t>
      </w:r>
      <w:r>
        <w:rPr>
          <w:sz w:val="22"/>
        </w:rPr>
        <w:t>oferecer,</w:t>
      </w:r>
      <w:r>
        <w:rPr>
          <w:spacing w:val="1"/>
          <w:sz w:val="22"/>
        </w:rPr>
        <w:t xml:space="preserve"> </w:t>
      </w:r>
      <w:r>
        <w:rPr>
          <w:sz w:val="22"/>
        </w:rPr>
        <w:t>dar,</w:t>
      </w:r>
      <w:r>
        <w:rPr>
          <w:spacing w:val="1"/>
          <w:sz w:val="22"/>
        </w:rPr>
        <w:t xml:space="preserve"> </w:t>
      </w:r>
      <w:r>
        <w:rPr>
          <w:sz w:val="22"/>
        </w:rPr>
        <w:t>receber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solicitar,</w:t>
      </w:r>
      <w:r>
        <w:rPr>
          <w:spacing w:val="1"/>
          <w:sz w:val="22"/>
        </w:rPr>
        <w:t xml:space="preserve"> </w:t>
      </w:r>
      <w:r>
        <w:rPr>
          <w:sz w:val="22"/>
        </w:rPr>
        <w:t>direta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indiretamente,</w:t>
      </w:r>
      <w:r>
        <w:rPr>
          <w:spacing w:val="1"/>
          <w:sz w:val="22"/>
        </w:rPr>
        <w:t xml:space="preserve"> </w:t>
      </w:r>
      <w:r>
        <w:rPr>
          <w:sz w:val="22"/>
        </w:rPr>
        <w:t>qualquer vantagem com o objetivo de influenciar a ação de servidor público no</w:t>
      </w:r>
      <w:r>
        <w:rPr>
          <w:spacing w:val="1"/>
          <w:sz w:val="22"/>
        </w:rPr>
        <w:t xml:space="preserve"> </w:t>
      </w:r>
      <w:r>
        <w:rPr>
          <w:sz w:val="22"/>
        </w:rPr>
        <w:t>processo</w:t>
      </w:r>
      <w:r>
        <w:rPr>
          <w:spacing w:val="-1"/>
          <w:sz w:val="22"/>
        </w:rPr>
        <w:t xml:space="preserve"> </w:t>
      </w:r>
      <w:r>
        <w:rPr>
          <w:sz w:val="22"/>
        </w:rPr>
        <w:t>de licitação ou na execução de</w:t>
      </w:r>
      <w:r>
        <w:rPr>
          <w:spacing w:val="2"/>
          <w:sz w:val="22"/>
        </w:rPr>
        <w:t xml:space="preserve"> </w:t>
      </w:r>
      <w:r>
        <w:rPr>
          <w:sz w:val="22"/>
        </w:rPr>
        <w:t>contrato;</w:t>
      </w:r>
    </w:p>
    <w:p>
      <w:pPr>
        <w:pStyle w:val="8"/>
        <w:numPr>
          <w:ilvl w:val="0"/>
          <w:numId w:val="6"/>
        </w:numPr>
        <w:tabs>
          <w:tab w:val="left" w:pos="809"/>
        </w:tabs>
        <w:spacing w:before="0" w:after="0" w:line="276" w:lineRule="auto"/>
        <w:ind w:left="950" w:right="980" w:hanging="360"/>
        <w:jc w:val="both"/>
        <w:rPr>
          <w:sz w:val="22"/>
        </w:rPr>
      </w:pPr>
      <w:r>
        <w:rPr>
          <w:sz w:val="22"/>
        </w:rPr>
        <w:t>“prática</w:t>
      </w:r>
      <w:r>
        <w:rPr>
          <w:spacing w:val="1"/>
          <w:sz w:val="22"/>
        </w:rPr>
        <w:t xml:space="preserve"> </w:t>
      </w:r>
      <w:r>
        <w:rPr>
          <w:sz w:val="22"/>
        </w:rPr>
        <w:t>fraudulenta”: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falsificação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omissão</w:t>
      </w:r>
      <w:r>
        <w:rPr>
          <w:spacing w:val="1"/>
          <w:sz w:val="22"/>
        </w:rPr>
        <w:t xml:space="preserve"> </w:t>
      </w:r>
      <w:r>
        <w:rPr>
          <w:sz w:val="22"/>
        </w:rPr>
        <w:t>dos</w:t>
      </w:r>
      <w:r>
        <w:rPr>
          <w:spacing w:val="1"/>
          <w:sz w:val="22"/>
        </w:rPr>
        <w:t xml:space="preserve"> </w:t>
      </w:r>
      <w:r>
        <w:rPr>
          <w:sz w:val="22"/>
        </w:rPr>
        <w:t>fatos,</w:t>
      </w:r>
      <w:r>
        <w:rPr>
          <w:spacing w:val="1"/>
          <w:sz w:val="22"/>
        </w:rPr>
        <w:t xml:space="preserve"> </w:t>
      </w:r>
      <w:r>
        <w:rPr>
          <w:sz w:val="22"/>
        </w:rPr>
        <w:t>com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objetivo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59"/>
          <w:sz w:val="22"/>
        </w:rPr>
        <w:t xml:space="preserve"> </w:t>
      </w:r>
      <w:r>
        <w:rPr>
          <w:sz w:val="22"/>
        </w:rPr>
        <w:t>influenciar o</w:t>
      </w:r>
      <w:r>
        <w:rPr>
          <w:spacing w:val="1"/>
          <w:sz w:val="22"/>
        </w:rPr>
        <w:t xml:space="preserve"> </w:t>
      </w:r>
      <w:r>
        <w:rPr>
          <w:sz w:val="22"/>
        </w:rPr>
        <w:t>processo de</w:t>
      </w:r>
      <w:r>
        <w:rPr>
          <w:spacing w:val="-1"/>
          <w:sz w:val="22"/>
        </w:rPr>
        <w:t xml:space="preserve"> </w:t>
      </w:r>
      <w:r>
        <w:rPr>
          <w:sz w:val="22"/>
        </w:rPr>
        <w:t>licitação</w:t>
      </w:r>
      <w:r>
        <w:rPr>
          <w:spacing w:val="-1"/>
          <w:sz w:val="22"/>
        </w:rPr>
        <w:t xml:space="preserve"> </w:t>
      </w:r>
      <w:r>
        <w:rPr>
          <w:sz w:val="22"/>
        </w:rPr>
        <w:t>ou de</w:t>
      </w:r>
      <w:r>
        <w:rPr>
          <w:spacing w:val="1"/>
          <w:sz w:val="22"/>
        </w:rPr>
        <w:t xml:space="preserve"> </w:t>
      </w:r>
      <w:r>
        <w:rPr>
          <w:sz w:val="22"/>
        </w:rPr>
        <w:t>execução de contrato;</w:t>
      </w:r>
    </w:p>
    <w:p>
      <w:pPr>
        <w:pStyle w:val="8"/>
        <w:numPr>
          <w:ilvl w:val="0"/>
          <w:numId w:val="6"/>
        </w:numPr>
        <w:tabs>
          <w:tab w:val="left" w:pos="809"/>
        </w:tabs>
        <w:spacing w:before="0" w:after="0" w:line="276" w:lineRule="auto"/>
        <w:ind w:left="950" w:right="977" w:hanging="360"/>
        <w:jc w:val="both"/>
        <w:rPr>
          <w:sz w:val="22"/>
        </w:rPr>
      </w:pPr>
      <w:r>
        <w:rPr>
          <w:sz w:val="22"/>
        </w:rPr>
        <w:t>“prática colusiva”: esquematizar ou estabelecer um acordo entre dois ou mais</w:t>
      </w:r>
      <w:r>
        <w:rPr>
          <w:spacing w:val="1"/>
          <w:sz w:val="22"/>
        </w:rPr>
        <w:t xml:space="preserve"> </w:t>
      </w:r>
      <w:r>
        <w:rPr>
          <w:sz w:val="22"/>
        </w:rPr>
        <w:t>licitantes, com ou sem o conhecimento de representantes ou prepostos do órgão</w:t>
      </w:r>
      <w:r>
        <w:rPr>
          <w:spacing w:val="-59"/>
          <w:sz w:val="22"/>
        </w:rPr>
        <w:t xml:space="preserve"> </w:t>
      </w:r>
      <w:r>
        <w:rPr>
          <w:sz w:val="22"/>
        </w:rPr>
        <w:t>licitador, visando</w:t>
      </w:r>
      <w:r>
        <w:rPr>
          <w:spacing w:val="-1"/>
          <w:sz w:val="22"/>
        </w:rPr>
        <w:t xml:space="preserve"> </w:t>
      </w:r>
      <w:r>
        <w:rPr>
          <w:sz w:val="22"/>
        </w:rPr>
        <w:t>estabelecer preços</w:t>
      </w:r>
      <w:r>
        <w:rPr>
          <w:spacing w:val="-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níveis</w:t>
      </w:r>
      <w:r>
        <w:rPr>
          <w:spacing w:val="-1"/>
          <w:sz w:val="22"/>
        </w:rPr>
        <w:t xml:space="preserve"> </w:t>
      </w:r>
      <w:r>
        <w:rPr>
          <w:sz w:val="22"/>
        </w:rPr>
        <w:t>artificiais e</w:t>
      </w:r>
      <w:r>
        <w:rPr>
          <w:spacing w:val="-1"/>
          <w:sz w:val="22"/>
        </w:rPr>
        <w:t xml:space="preserve"> </w:t>
      </w:r>
      <w:r>
        <w:rPr>
          <w:sz w:val="22"/>
        </w:rPr>
        <w:t>não-competitivos;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380" w:right="720" w:bottom="1480" w:left="1320" w:header="516" w:footer="1286" w:gutter="0"/>
          <w:cols w:space="720" w:num="1"/>
        </w:sectPr>
      </w:pPr>
    </w:p>
    <w:p>
      <w:pPr>
        <w:pStyle w:val="8"/>
        <w:numPr>
          <w:ilvl w:val="0"/>
          <w:numId w:val="6"/>
        </w:numPr>
        <w:tabs>
          <w:tab w:val="left" w:pos="809"/>
        </w:tabs>
        <w:spacing w:before="30" w:after="0" w:line="276" w:lineRule="auto"/>
        <w:ind w:left="950" w:right="977" w:hanging="360"/>
        <w:jc w:val="both"/>
        <w:rPr>
          <w:sz w:val="22"/>
        </w:rPr>
      </w:pPr>
      <w:r>
        <w:rPr>
          <w:sz w:val="22"/>
        </w:rPr>
        <w:t>“prática coercitiva”: causar dano ou ameaçar causar dano, direta ou indiretamente,</w:t>
      </w:r>
      <w:r>
        <w:rPr>
          <w:spacing w:val="-59"/>
          <w:sz w:val="22"/>
        </w:rPr>
        <w:t xml:space="preserve"> </w:t>
      </w:r>
      <w:r>
        <w:rPr>
          <w:sz w:val="22"/>
        </w:rPr>
        <w:t>às pessoas ou sua propriedade, visando influenciar sua participação em um</w:t>
      </w:r>
      <w:r>
        <w:rPr>
          <w:spacing w:val="1"/>
          <w:sz w:val="22"/>
        </w:rPr>
        <w:t xml:space="preserve"> </w:t>
      </w:r>
      <w:r>
        <w:rPr>
          <w:sz w:val="22"/>
        </w:rPr>
        <w:t>processo</w:t>
      </w:r>
      <w:r>
        <w:rPr>
          <w:spacing w:val="-1"/>
          <w:sz w:val="22"/>
        </w:rPr>
        <w:t xml:space="preserve"> </w:t>
      </w:r>
      <w:r>
        <w:rPr>
          <w:sz w:val="22"/>
        </w:rPr>
        <w:t>licitatório ou afetar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execução</w:t>
      </w:r>
      <w:r>
        <w:rPr>
          <w:spacing w:val="2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contrato;</w:t>
      </w:r>
    </w:p>
    <w:p>
      <w:pPr>
        <w:pStyle w:val="8"/>
        <w:numPr>
          <w:ilvl w:val="0"/>
          <w:numId w:val="6"/>
        </w:numPr>
        <w:tabs>
          <w:tab w:val="left" w:pos="809"/>
        </w:tabs>
        <w:spacing w:before="0" w:after="0" w:line="276" w:lineRule="auto"/>
        <w:ind w:left="950" w:right="978" w:hanging="360"/>
        <w:jc w:val="both"/>
        <w:rPr>
          <w:sz w:val="22"/>
        </w:rPr>
      </w:pPr>
      <w:r>
        <w:rPr>
          <w:sz w:val="22"/>
        </w:rPr>
        <w:t>“prática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obstrutiva”: </w:t>
      </w:r>
      <w:r>
        <w:rPr>
          <w:rFonts w:ascii="Arial" w:hAnsi="Arial"/>
          <w:i/>
          <w:sz w:val="22"/>
        </w:rPr>
        <w:t>(i)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sz w:val="22"/>
        </w:rPr>
        <w:t>destruir, falsificar, alterar</w:t>
      </w:r>
      <w:r>
        <w:rPr>
          <w:spacing w:val="1"/>
          <w:sz w:val="22"/>
        </w:rPr>
        <w:t xml:space="preserve"> </w:t>
      </w:r>
      <w:r>
        <w:rPr>
          <w:sz w:val="22"/>
        </w:rPr>
        <w:t>ou ocultar</w:t>
      </w:r>
      <w:r>
        <w:rPr>
          <w:spacing w:val="1"/>
          <w:sz w:val="22"/>
        </w:rPr>
        <w:t xml:space="preserve"> </w:t>
      </w:r>
      <w:r>
        <w:rPr>
          <w:sz w:val="22"/>
        </w:rPr>
        <w:t>provas em</w:t>
      </w:r>
      <w:r>
        <w:rPr>
          <w:spacing w:val="61"/>
          <w:sz w:val="22"/>
        </w:rPr>
        <w:t xml:space="preserve"> </w:t>
      </w:r>
      <w:r>
        <w:rPr>
          <w:sz w:val="22"/>
        </w:rPr>
        <w:t>inspeções</w:t>
      </w:r>
      <w:r>
        <w:rPr>
          <w:spacing w:val="-59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fazer</w:t>
      </w:r>
      <w:r>
        <w:rPr>
          <w:spacing w:val="1"/>
          <w:sz w:val="22"/>
        </w:rPr>
        <w:t xml:space="preserve"> </w:t>
      </w:r>
      <w:r>
        <w:rPr>
          <w:sz w:val="22"/>
        </w:rPr>
        <w:t>declarações</w:t>
      </w:r>
      <w:r>
        <w:rPr>
          <w:spacing w:val="1"/>
          <w:sz w:val="22"/>
        </w:rPr>
        <w:t xml:space="preserve"> </w:t>
      </w:r>
      <w:r>
        <w:rPr>
          <w:sz w:val="22"/>
        </w:rPr>
        <w:t>falsas</w:t>
      </w:r>
      <w:r>
        <w:rPr>
          <w:spacing w:val="1"/>
          <w:sz w:val="22"/>
        </w:rPr>
        <w:t xml:space="preserve"> </w:t>
      </w:r>
      <w:r>
        <w:rPr>
          <w:sz w:val="22"/>
        </w:rPr>
        <w:t>aos</w:t>
      </w:r>
      <w:r>
        <w:rPr>
          <w:spacing w:val="1"/>
          <w:sz w:val="22"/>
        </w:rPr>
        <w:t xml:space="preserve"> </w:t>
      </w:r>
      <w:r>
        <w:rPr>
          <w:sz w:val="22"/>
        </w:rPr>
        <w:t>representantes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organismo</w:t>
      </w:r>
      <w:r>
        <w:rPr>
          <w:spacing w:val="1"/>
          <w:sz w:val="22"/>
        </w:rPr>
        <w:t xml:space="preserve"> </w:t>
      </w:r>
      <w:r>
        <w:rPr>
          <w:sz w:val="22"/>
        </w:rPr>
        <w:t>financeiro</w:t>
      </w:r>
      <w:r>
        <w:rPr>
          <w:spacing w:val="1"/>
          <w:sz w:val="22"/>
        </w:rPr>
        <w:t xml:space="preserve"> </w:t>
      </w:r>
      <w:r>
        <w:rPr>
          <w:sz w:val="22"/>
        </w:rPr>
        <w:t>multilateral,</w:t>
      </w:r>
      <w:r>
        <w:rPr>
          <w:spacing w:val="23"/>
          <w:sz w:val="22"/>
        </w:rPr>
        <w:t xml:space="preserve"> </w:t>
      </w:r>
      <w:r>
        <w:rPr>
          <w:sz w:val="22"/>
        </w:rPr>
        <w:t>com</w:t>
      </w:r>
      <w:r>
        <w:rPr>
          <w:spacing w:val="24"/>
          <w:sz w:val="22"/>
        </w:rPr>
        <w:t xml:space="preserve"> </w:t>
      </w:r>
      <w:r>
        <w:rPr>
          <w:sz w:val="22"/>
        </w:rPr>
        <w:t>o</w:t>
      </w:r>
      <w:r>
        <w:rPr>
          <w:spacing w:val="25"/>
          <w:sz w:val="22"/>
        </w:rPr>
        <w:t xml:space="preserve"> </w:t>
      </w:r>
      <w:r>
        <w:rPr>
          <w:sz w:val="22"/>
        </w:rPr>
        <w:t>objetivo</w:t>
      </w:r>
      <w:r>
        <w:rPr>
          <w:spacing w:val="25"/>
          <w:sz w:val="22"/>
        </w:rPr>
        <w:t xml:space="preserve"> </w:t>
      </w:r>
      <w:r>
        <w:rPr>
          <w:sz w:val="22"/>
        </w:rPr>
        <w:t>de</w:t>
      </w:r>
      <w:r>
        <w:rPr>
          <w:spacing w:val="24"/>
          <w:sz w:val="22"/>
        </w:rPr>
        <w:t xml:space="preserve"> </w:t>
      </w:r>
      <w:r>
        <w:rPr>
          <w:sz w:val="22"/>
        </w:rPr>
        <w:t>impedir</w:t>
      </w:r>
      <w:r>
        <w:rPr>
          <w:spacing w:val="24"/>
          <w:sz w:val="22"/>
        </w:rPr>
        <w:t xml:space="preserve"> </w:t>
      </w:r>
      <w:r>
        <w:rPr>
          <w:sz w:val="22"/>
        </w:rPr>
        <w:t>materialmente</w:t>
      </w:r>
      <w:r>
        <w:rPr>
          <w:spacing w:val="23"/>
          <w:sz w:val="22"/>
        </w:rPr>
        <w:t xml:space="preserve"> </w:t>
      </w:r>
      <w:r>
        <w:rPr>
          <w:sz w:val="22"/>
        </w:rPr>
        <w:t>a</w:t>
      </w:r>
      <w:r>
        <w:rPr>
          <w:spacing w:val="25"/>
          <w:sz w:val="22"/>
        </w:rPr>
        <w:t xml:space="preserve"> </w:t>
      </w:r>
      <w:r>
        <w:rPr>
          <w:sz w:val="22"/>
        </w:rPr>
        <w:t>apuração</w:t>
      </w:r>
      <w:r>
        <w:rPr>
          <w:spacing w:val="22"/>
          <w:sz w:val="22"/>
        </w:rPr>
        <w:t xml:space="preserve"> </w:t>
      </w:r>
      <w:r>
        <w:rPr>
          <w:sz w:val="22"/>
        </w:rPr>
        <w:t>de</w:t>
      </w:r>
      <w:r>
        <w:rPr>
          <w:spacing w:val="23"/>
          <w:sz w:val="22"/>
        </w:rPr>
        <w:t xml:space="preserve"> </w:t>
      </w:r>
      <w:r>
        <w:rPr>
          <w:sz w:val="22"/>
        </w:rPr>
        <w:t>alegações</w:t>
      </w:r>
      <w:r>
        <w:rPr>
          <w:spacing w:val="-58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prática</w:t>
      </w:r>
      <w:r>
        <w:rPr>
          <w:spacing w:val="1"/>
          <w:sz w:val="22"/>
        </w:rPr>
        <w:t xml:space="preserve"> </w:t>
      </w:r>
      <w:r>
        <w:rPr>
          <w:sz w:val="22"/>
        </w:rPr>
        <w:t>prevista,</w:t>
      </w:r>
      <w:r>
        <w:rPr>
          <w:spacing w:val="1"/>
          <w:sz w:val="22"/>
        </w:rPr>
        <w:t xml:space="preserve"> </w:t>
      </w:r>
      <w:r>
        <w:rPr>
          <w:sz w:val="22"/>
        </w:rPr>
        <w:t>deste</w:t>
      </w:r>
      <w:r>
        <w:rPr>
          <w:spacing w:val="1"/>
          <w:sz w:val="22"/>
        </w:rPr>
        <w:t xml:space="preserve"> </w:t>
      </w:r>
      <w:r>
        <w:rPr>
          <w:sz w:val="22"/>
        </w:rPr>
        <w:t>Edital;</w:t>
      </w:r>
      <w:r>
        <w:rPr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(ii)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sz w:val="22"/>
        </w:rPr>
        <w:t>atos</w:t>
      </w:r>
      <w:r>
        <w:rPr>
          <w:spacing w:val="1"/>
          <w:sz w:val="22"/>
        </w:rPr>
        <w:t xml:space="preserve"> </w:t>
      </w:r>
      <w:r>
        <w:rPr>
          <w:sz w:val="22"/>
        </w:rPr>
        <w:t>cuja</w:t>
      </w:r>
      <w:r>
        <w:rPr>
          <w:spacing w:val="1"/>
          <w:sz w:val="22"/>
        </w:rPr>
        <w:t xml:space="preserve"> </w:t>
      </w:r>
      <w:r>
        <w:rPr>
          <w:sz w:val="22"/>
        </w:rPr>
        <w:t>intenção</w:t>
      </w:r>
      <w:r>
        <w:rPr>
          <w:spacing w:val="1"/>
          <w:sz w:val="22"/>
        </w:rPr>
        <w:t xml:space="preserve"> </w:t>
      </w:r>
      <w:r>
        <w:rPr>
          <w:sz w:val="22"/>
        </w:rPr>
        <w:t>seja</w:t>
      </w:r>
      <w:r>
        <w:rPr>
          <w:spacing w:val="62"/>
          <w:sz w:val="22"/>
        </w:rPr>
        <w:t xml:space="preserve"> </w:t>
      </w:r>
      <w:r>
        <w:rPr>
          <w:sz w:val="22"/>
        </w:rPr>
        <w:t>impedir</w:t>
      </w:r>
      <w:r>
        <w:rPr>
          <w:spacing w:val="1"/>
          <w:sz w:val="22"/>
        </w:rPr>
        <w:t xml:space="preserve"> </w:t>
      </w:r>
      <w:r>
        <w:rPr>
          <w:sz w:val="22"/>
        </w:rPr>
        <w:t>materialmente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exercício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direito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organismo</w:t>
      </w:r>
      <w:r>
        <w:rPr>
          <w:spacing w:val="1"/>
          <w:sz w:val="22"/>
        </w:rPr>
        <w:t xml:space="preserve"> </w:t>
      </w:r>
      <w:r>
        <w:rPr>
          <w:sz w:val="22"/>
        </w:rPr>
        <w:t>financeiro</w:t>
      </w:r>
      <w:r>
        <w:rPr>
          <w:spacing w:val="1"/>
          <w:sz w:val="22"/>
        </w:rPr>
        <w:t xml:space="preserve"> </w:t>
      </w:r>
      <w:r>
        <w:rPr>
          <w:sz w:val="22"/>
        </w:rPr>
        <w:t>multilateral</w:t>
      </w:r>
      <w:r>
        <w:rPr>
          <w:spacing w:val="1"/>
          <w:sz w:val="22"/>
        </w:rPr>
        <w:t xml:space="preserve"> </w:t>
      </w:r>
      <w:r>
        <w:rPr>
          <w:sz w:val="22"/>
        </w:rPr>
        <w:t>promover</w:t>
      </w:r>
      <w:r>
        <w:rPr>
          <w:spacing w:val="-1"/>
          <w:sz w:val="22"/>
        </w:rPr>
        <w:t xml:space="preserve"> </w:t>
      </w:r>
      <w:r>
        <w:rPr>
          <w:sz w:val="22"/>
        </w:rPr>
        <w:t>inspeção;</w:t>
      </w:r>
    </w:p>
    <w:p>
      <w:pPr>
        <w:pStyle w:val="8"/>
        <w:numPr>
          <w:ilvl w:val="0"/>
          <w:numId w:val="6"/>
        </w:numPr>
        <w:tabs>
          <w:tab w:val="left" w:pos="809"/>
        </w:tabs>
        <w:spacing w:before="0" w:after="0" w:line="276" w:lineRule="auto"/>
        <w:ind w:left="950" w:right="982" w:hanging="360"/>
        <w:jc w:val="both"/>
        <w:rPr>
          <w:sz w:val="22"/>
        </w:rPr>
      </w:pPr>
      <w:r>
        <w:rPr>
          <w:sz w:val="22"/>
        </w:rPr>
        <w:t>Fazer</w:t>
      </w:r>
      <w:r>
        <w:rPr>
          <w:spacing w:val="1"/>
          <w:sz w:val="22"/>
        </w:rPr>
        <w:t xml:space="preserve"> </w:t>
      </w:r>
      <w:r>
        <w:rPr>
          <w:sz w:val="22"/>
        </w:rPr>
        <w:t>constar</w:t>
      </w:r>
      <w:r>
        <w:rPr>
          <w:spacing w:val="1"/>
          <w:sz w:val="22"/>
        </w:rPr>
        <w:t xml:space="preserve"> </w:t>
      </w:r>
      <w:r>
        <w:rPr>
          <w:sz w:val="22"/>
        </w:rPr>
        <w:t>das</w:t>
      </w:r>
      <w:r>
        <w:rPr>
          <w:spacing w:val="1"/>
          <w:sz w:val="22"/>
        </w:rPr>
        <w:t xml:space="preserve"> </w:t>
      </w:r>
      <w:r>
        <w:rPr>
          <w:sz w:val="22"/>
        </w:rPr>
        <w:t>notas</w:t>
      </w:r>
      <w:r>
        <w:rPr>
          <w:spacing w:val="1"/>
          <w:sz w:val="22"/>
        </w:rPr>
        <w:t xml:space="preserve"> </w:t>
      </w:r>
      <w:r>
        <w:rPr>
          <w:sz w:val="22"/>
        </w:rPr>
        <w:t>fiscais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número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convênio</w:t>
      </w:r>
      <w:r>
        <w:rPr>
          <w:spacing w:val="1"/>
          <w:sz w:val="22"/>
        </w:rPr>
        <w:t xml:space="preserve"> </w:t>
      </w:r>
      <w:r>
        <w:rPr>
          <w:sz w:val="22"/>
        </w:rPr>
        <w:t>seguido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sigla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Concedente</w:t>
      </w:r>
      <w:r>
        <w:rPr>
          <w:spacing w:val="-1"/>
          <w:sz w:val="22"/>
        </w:rPr>
        <w:t xml:space="preserve"> </w:t>
      </w:r>
      <w:r>
        <w:rPr>
          <w:sz w:val="22"/>
        </w:rPr>
        <w:t>dos recursos financeiros;</w:t>
      </w:r>
    </w:p>
    <w:p>
      <w:pPr>
        <w:pStyle w:val="8"/>
        <w:numPr>
          <w:ilvl w:val="0"/>
          <w:numId w:val="6"/>
        </w:numPr>
        <w:tabs>
          <w:tab w:val="left" w:pos="809"/>
        </w:tabs>
        <w:spacing w:before="1" w:after="0" w:line="276" w:lineRule="auto"/>
        <w:ind w:left="950" w:right="980" w:hanging="360"/>
        <w:jc w:val="both"/>
        <w:rPr>
          <w:sz w:val="22"/>
        </w:rPr>
      </w:pPr>
      <w:r>
        <w:rPr>
          <w:sz w:val="22"/>
        </w:rPr>
        <w:t>Iniciar a execução do Convênio em até trinta dias após o recebimento da primeira</w:t>
      </w:r>
      <w:r>
        <w:rPr>
          <w:spacing w:val="1"/>
          <w:sz w:val="22"/>
        </w:rPr>
        <w:t xml:space="preserve"> </w:t>
      </w:r>
      <w:r>
        <w:rPr>
          <w:sz w:val="22"/>
        </w:rPr>
        <w:t>parcela ou parcela única, salvo motivo de força maior devidamente justificado ou</w:t>
      </w:r>
      <w:r>
        <w:rPr>
          <w:spacing w:val="1"/>
          <w:sz w:val="22"/>
        </w:rPr>
        <w:t xml:space="preserve"> </w:t>
      </w:r>
      <w:r>
        <w:rPr>
          <w:sz w:val="22"/>
        </w:rPr>
        <w:t>se</w:t>
      </w:r>
      <w:r>
        <w:rPr>
          <w:spacing w:val="-1"/>
          <w:sz w:val="22"/>
        </w:rPr>
        <w:t xml:space="preserve"> </w:t>
      </w:r>
      <w:r>
        <w:rPr>
          <w:sz w:val="22"/>
        </w:rPr>
        <w:t>estabelecido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forma diversa</w:t>
      </w:r>
      <w:r>
        <w:rPr>
          <w:spacing w:val="-1"/>
          <w:sz w:val="22"/>
        </w:rPr>
        <w:t xml:space="preserve"> </w:t>
      </w:r>
      <w:r>
        <w:rPr>
          <w:sz w:val="22"/>
        </w:rPr>
        <w:t>nas</w:t>
      </w:r>
      <w:r>
        <w:rPr>
          <w:spacing w:val="-1"/>
          <w:sz w:val="22"/>
        </w:rPr>
        <w:t xml:space="preserve"> </w:t>
      </w:r>
      <w:r>
        <w:rPr>
          <w:sz w:val="22"/>
        </w:rPr>
        <w:t>etapas e</w:t>
      </w:r>
      <w:r>
        <w:rPr>
          <w:spacing w:val="-1"/>
          <w:sz w:val="22"/>
        </w:rPr>
        <w:t xml:space="preserve"> </w:t>
      </w:r>
      <w:r>
        <w:rPr>
          <w:sz w:val="22"/>
        </w:rPr>
        <w:t>execução</w:t>
      </w:r>
      <w:r>
        <w:rPr>
          <w:spacing w:val="-1"/>
          <w:sz w:val="22"/>
        </w:rPr>
        <w:t xml:space="preserve"> </w:t>
      </w:r>
      <w:r>
        <w:rPr>
          <w:sz w:val="22"/>
        </w:rPr>
        <w:t>do Plano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Trabalho.</w:t>
      </w:r>
    </w:p>
    <w:p>
      <w:pPr>
        <w:pStyle w:val="8"/>
        <w:numPr>
          <w:ilvl w:val="1"/>
          <w:numId w:val="7"/>
        </w:numPr>
        <w:tabs>
          <w:tab w:val="left" w:pos="1091"/>
        </w:tabs>
        <w:spacing w:before="0" w:after="0" w:line="276" w:lineRule="auto"/>
        <w:ind w:left="381" w:right="975" w:firstLine="0"/>
        <w:jc w:val="both"/>
        <w:rPr>
          <w:sz w:val="22"/>
        </w:rPr>
      </w:pP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caso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subcontratação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contratação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terceiros,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ICTPR</w:t>
      </w:r>
      <w:r>
        <w:rPr>
          <w:spacing w:val="1"/>
          <w:sz w:val="22"/>
        </w:rPr>
        <w:t xml:space="preserve"> </w:t>
      </w:r>
      <w:r>
        <w:rPr>
          <w:sz w:val="22"/>
        </w:rPr>
        <w:t>compromete-se a exigir a apresentação mensal de certidões de regularidade fiscal dos</w:t>
      </w:r>
      <w:r>
        <w:rPr>
          <w:spacing w:val="-59"/>
          <w:sz w:val="22"/>
        </w:rPr>
        <w:t xml:space="preserve"> </w:t>
      </w:r>
      <w:r>
        <w:rPr>
          <w:sz w:val="22"/>
        </w:rPr>
        <w:t>respectivos prestadores de serviço, devendo apresentá-las à CONCEDENTE sempre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-2"/>
          <w:sz w:val="22"/>
        </w:rPr>
        <w:t xml:space="preserve"> </w:t>
      </w:r>
      <w:r>
        <w:rPr>
          <w:sz w:val="22"/>
        </w:rPr>
        <w:t>instada a tanto.</w:t>
      </w: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spacing w:before="5"/>
        <w:rPr>
          <w:sz w:val="23"/>
        </w:rPr>
      </w:pPr>
    </w:p>
    <w:p>
      <w:pPr>
        <w:pStyle w:val="3"/>
      </w:pPr>
      <w:r>
        <w:t>CLÁUSULA</w:t>
      </w:r>
      <w:r>
        <w:rPr>
          <w:spacing w:val="-6"/>
        </w:rPr>
        <w:t xml:space="preserve"> </w:t>
      </w:r>
      <w:r>
        <w:t>SEXTA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FINANCEIROS</w:t>
      </w:r>
    </w:p>
    <w:p>
      <w:pPr>
        <w:pStyle w:val="6"/>
        <w:spacing w:before="37" w:line="276" w:lineRule="auto"/>
        <w:ind w:left="381" w:right="979"/>
        <w:jc w:val="both"/>
      </w:pPr>
      <w:r>
        <w:t>Para execução deste Convênio, serão destinados recursos financeiros, no valor total</w:t>
      </w:r>
      <w:r>
        <w:rPr>
          <w:spacing w:val="1"/>
        </w:rPr>
        <w:t xml:space="preserve"> </w:t>
      </w:r>
      <w:r>
        <w:t xml:space="preserve">de R$ </w:t>
      </w:r>
      <w:r>
        <w:rPr>
          <w:shd w:val="clear" w:color="auto" w:fill="FFFF00"/>
        </w:rPr>
        <w:t>XXXXXX</w:t>
      </w:r>
      <w:r>
        <w:t xml:space="preserve"> (</w:t>
      </w:r>
      <w:r>
        <w:rPr>
          <w:shd w:val="clear" w:color="auto" w:fill="FFFF00"/>
        </w:rPr>
        <w:t>XXXXXX</w:t>
      </w:r>
      <w:r>
        <w:t xml:space="preserve">) que serão repassados em </w:t>
      </w:r>
      <w:r>
        <w:rPr>
          <w:shd w:val="clear" w:color="auto" w:fill="FFFF00"/>
        </w:rPr>
        <w:t>parcela (única ou XXXXXX</w:t>
      </w:r>
      <w:r>
        <w:rPr>
          <w:spacing w:val="1"/>
        </w:rPr>
        <w:t xml:space="preserve"> </w:t>
      </w:r>
      <w:r>
        <w:rPr>
          <w:shd w:val="clear" w:color="auto" w:fill="FFFF00"/>
        </w:rPr>
        <w:t>parcelas)</w:t>
      </w:r>
      <w:r>
        <w:t>,</w:t>
      </w:r>
      <w:r>
        <w:rPr>
          <w:spacing w:val="32"/>
        </w:rPr>
        <w:t xml:space="preserve"> </w:t>
      </w:r>
      <w:r>
        <w:t>conforme</w:t>
      </w:r>
      <w:r>
        <w:rPr>
          <w:spacing w:val="31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cronograma</w:t>
      </w:r>
      <w:r>
        <w:rPr>
          <w:spacing w:val="31"/>
        </w:rPr>
        <w:t xml:space="preserve"> </w:t>
      </w:r>
      <w:r>
        <w:t>físico-financeiro</w:t>
      </w:r>
      <w:r>
        <w:rPr>
          <w:spacing w:val="31"/>
        </w:rPr>
        <w:t xml:space="preserve"> </w:t>
      </w:r>
      <w:r>
        <w:t>constante</w:t>
      </w:r>
      <w:r>
        <w:rPr>
          <w:spacing w:val="32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Plano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Trabalho.</w:t>
      </w:r>
      <w:r>
        <w:rPr>
          <w:spacing w:val="-59"/>
        </w:rPr>
        <w:t xml:space="preserve"> </w:t>
      </w:r>
      <w:r>
        <w:t>As despesas deste Convênio estão devidamente reguladas pela fonte de recursos do</w:t>
      </w:r>
      <w:r>
        <w:rPr>
          <w:spacing w:val="1"/>
        </w:rPr>
        <w:t xml:space="preserve"> </w:t>
      </w:r>
      <w:r>
        <w:t>Fundo</w:t>
      </w:r>
      <w:r>
        <w:rPr>
          <w:spacing w:val="-2"/>
        </w:rPr>
        <w:t xml:space="preserve"> </w:t>
      </w:r>
      <w:r>
        <w:t>Paraná, instituído pela Lei</w:t>
      </w:r>
      <w:r>
        <w:rPr>
          <w:spacing w:val="-1"/>
        </w:rPr>
        <w:t xml:space="preserve"> </w:t>
      </w:r>
      <w:r>
        <w:t>nº. 12.020/1998.</w:t>
      </w:r>
    </w:p>
    <w:p>
      <w:pPr>
        <w:pStyle w:val="6"/>
        <w:rPr>
          <w:sz w:val="24"/>
        </w:rPr>
      </w:pPr>
    </w:p>
    <w:p>
      <w:pPr>
        <w:pStyle w:val="3"/>
        <w:spacing w:before="158"/>
      </w:pPr>
      <w:r>
        <w:t>CLÁUSULA</w:t>
      </w:r>
      <w:r>
        <w:rPr>
          <w:spacing w:val="-5"/>
        </w:rPr>
        <w:t xml:space="preserve"> </w:t>
      </w:r>
      <w:r>
        <w:t>SÉTIMA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LIBERAÇÃO</w:t>
      </w:r>
      <w:r>
        <w:rPr>
          <w:spacing w:val="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RECURSOS</w:t>
      </w:r>
    </w:p>
    <w:p>
      <w:pPr>
        <w:pStyle w:val="6"/>
        <w:spacing w:before="39" w:line="276" w:lineRule="auto"/>
        <w:ind w:left="381" w:right="980"/>
        <w:jc w:val="both"/>
      </w:pPr>
      <w:r>
        <w:t>A CONCEDENTE transferirá os recursos previstos na Cláusula Sexta em favor da</w:t>
      </w:r>
      <w:r>
        <w:rPr>
          <w:spacing w:val="1"/>
        </w:rPr>
        <w:t xml:space="preserve"> </w:t>
      </w:r>
      <w:r>
        <w:t>ICTPR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específica,</w:t>
      </w:r>
      <w:r>
        <w:rPr>
          <w:spacing w:val="1"/>
        </w:rPr>
        <w:t xml:space="preserve"> </w:t>
      </w:r>
      <w:r>
        <w:t>aberta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Banco</w:t>
      </w:r>
      <w:r>
        <w:rPr>
          <w:spacing w:val="1"/>
        </w:rPr>
        <w:t xml:space="preserve"> </w:t>
      </w:r>
      <w:r>
        <w:t>Oficial,</w:t>
      </w:r>
      <w:r>
        <w:rPr>
          <w:spacing w:val="1"/>
        </w:rPr>
        <w:t xml:space="preserve"> </w:t>
      </w:r>
      <w:r>
        <w:t>vinculada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instrumento, onde serão</w:t>
      </w:r>
      <w:r>
        <w:rPr>
          <w:spacing w:val="-1"/>
        </w:rPr>
        <w:t xml:space="preserve"> </w:t>
      </w:r>
      <w:r>
        <w:t>movimentados na</w:t>
      </w:r>
      <w:r>
        <w:rPr>
          <w:spacing w:val="-1"/>
        </w:rPr>
        <w:t xml:space="preserve"> </w:t>
      </w:r>
      <w:r>
        <w:t>forma da legislação</w:t>
      </w:r>
      <w:r>
        <w:rPr>
          <w:spacing w:val="-2"/>
        </w:rPr>
        <w:t xml:space="preserve"> </w:t>
      </w:r>
      <w:r>
        <w:t>específica.</w:t>
      </w:r>
    </w:p>
    <w:p>
      <w:pPr>
        <w:pStyle w:val="6"/>
        <w:rPr>
          <w:sz w:val="24"/>
        </w:rPr>
      </w:pPr>
    </w:p>
    <w:p>
      <w:pPr>
        <w:pStyle w:val="6"/>
      </w:pPr>
    </w:p>
    <w:p>
      <w:pPr>
        <w:pStyle w:val="6"/>
        <w:spacing w:line="276" w:lineRule="auto"/>
        <w:ind w:left="381" w:right="980"/>
        <w:jc w:val="both"/>
      </w:pPr>
      <w:r>
        <w:t>PARÁGRAFO PRIMEIRO - A liberação da primeira parcela ocorrerá em até 30 dias a</w:t>
      </w:r>
      <w:r>
        <w:rPr>
          <w:spacing w:val="1"/>
        </w:rPr>
        <w:t xml:space="preserve"> </w:t>
      </w:r>
      <w:r>
        <w:t>partir da data de assinatura do presente instrumento, mediante a apresentação das</w:t>
      </w:r>
      <w:r>
        <w:rPr>
          <w:spacing w:val="1"/>
        </w:rPr>
        <w:t xml:space="preserve"> </w:t>
      </w:r>
      <w:r>
        <w:t>certidões de regularidade da ICTPR, tais como Certidão Liberatória expedida pelo</w:t>
      </w:r>
      <w:r>
        <w:rPr>
          <w:spacing w:val="1"/>
        </w:rPr>
        <w:t xml:space="preserve"> </w:t>
      </w:r>
      <w:r>
        <w:t>Tribunal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Contas,</w:t>
      </w:r>
      <w:r>
        <w:rPr>
          <w:spacing w:val="1"/>
        </w:rPr>
        <w:t xml:space="preserve"> </w:t>
      </w:r>
      <w:r>
        <w:t>Certidão</w:t>
      </w:r>
      <w:r>
        <w:rPr>
          <w:spacing w:val="1"/>
        </w:rPr>
        <w:t xml:space="preserve"> </w:t>
      </w:r>
      <w:r>
        <w:t>Negativa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Débitos</w:t>
      </w:r>
      <w:r>
        <w:rPr>
          <w:spacing w:val="1"/>
        </w:rPr>
        <w:t xml:space="preserve"> </w:t>
      </w:r>
      <w:r>
        <w:t>Tributários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Dívida</w:t>
      </w:r>
      <w:r>
        <w:rPr>
          <w:spacing w:val="1"/>
        </w:rPr>
        <w:t xml:space="preserve"> </w:t>
      </w:r>
      <w:r>
        <w:t>Ativa</w:t>
      </w:r>
      <w:r>
        <w:rPr>
          <w:spacing w:val="1"/>
        </w:rPr>
        <w:t xml:space="preserve"> </w:t>
      </w:r>
      <w:r>
        <w:t>Estadual, Certidão Negativa de Tributos Federais/INSS, Certidão de Regularidade do</w:t>
      </w:r>
      <w:r>
        <w:rPr>
          <w:spacing w:val="1"/>
        </w:rPr>
        <w:t xml:space="preserve"> </w:t>
      </w:r>
      <w:r>
        <w:t>FGTS,</w:t>
      </w:r>
      <w:r>
        <w:rPr>
          <w:spacing w:val="1"/>
        </w:rPr>
        <w:t xml:space="preserve"> </w:t>
      </w:r>
      <w:r>
        <w:t>Certidão</w:t>
      </w:r>
      <w:r>
        <w:rPr>
          <w:spacing w:val="1"/>
        </w:rPr>
        <w:t xml:space="preserve"> </w:t>
      </w:r>
      <w:r>
        <w:t>Negativa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Tributos</w:t>
      </w:r>
      <w:r>
        <w:rPr>
          <w:spacing w:val="1"/>
        </w:rPr>
        <w:t xml:space="preserve"> </w:t>
      </w:r>
      <w:r>
        <w:t>Municipais,</w:t>
      </w:r>
      <w:r>
        <w:rPr>
          <w:spacing w:val="1"/>
        </w:rPr>
        <w:t xml:space="preserve"> </w:t>
      </w:r>
      <w:r>
        <w:t>Certidão</w:t>
      </w:r>
      <w:r>
        <w:rPr>
          <w:spacing w:val="1"/>
        </w:rPr>
        <w:t xml:space="preserve"> </w:t>
      </w:r>
      <w:r>
        <w:t>Negativa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Débitos</w:t>
      </w:r>
      <w:r>
        <w:rPr>
          <w:spacing w:val="1"/>
        </w:rPr>
        <w:t xml:space="preserve"> </w:t>
      </w:r>
      <w:r>
        <w:t>Trabalhista, dentre outras que</w:t>
      </w:r>
      <w:r>
        <w:rPr>
          <w:spacing w:val="-1"/>
        </w:rPr>
        <w:t xml:space="preserve"> </w:t>
      </w:r>
      <w:r>
        <w:t>venham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exigidas</w:t>
      </w:r>
      <w:r>
        <w:rPr>
          <w:spacing w:val="-1"/>
        </w:rPr>
        <w:t xml:space="preserve"> </w:t>
      </w:r>
      <w:r>
        <w:t>por lei.</w:t>
      </w:r>
    </w:p>
    <w:p>
      <w:pPr>
        <w:pStyle w:val="6"/>
        <w:rPr>
          <w:sz w:val="24"/>
        </w:rPr>
      </w:pPr>
    </w:p>
    <w:p>
      <w:pPr>
        <w:pStyle w:val="6"/>
        <w:spacing w:before="3"/>
      </w:pPr>
    </w:p>
    <w:p>
      <w:pPr>
        <w:pStyle w:val="6"/>
        <w:spacing w:line="276" w:lineRule="auto"/>
        <w:ind w:left="381" w:right="980"/>
        <w:jc w:val="both"/>
      </w:pPr>
      <w:r>
        <w:t>PARÁGRAFO SEGUNDO - Caso os recursos repassados pela CONCEDENTE sejam</w:t>
      </w:r>
      <w:r>
        <w:rPr>
          <w:spacing w:val="1"/>
        </w:rPr>
        <w:t xml:space="preserve"> </w:t>
      </w:r>
      <w:r>
        <w:t>insuficientes para consecução do objeto deste Convênio, a complementação poderá</w:t>
      </w:r>
      <w:r>
        <w:rPr>
          <w:spacing w:val="1"/>
        </w:rPr>
        <w:t xml:space="preserve"> </w:t>
      </w:r>
      <w:r>
        <w:t>ser aportada ao Convênio como contrapartida da ICTPR, devendo ser os respectivos</w:t>
      </w:r>
      <w:r>
        <w:rPr>
          <w:spacing w:val="1"/>
        </w:rPr>
        <w:t xml:space="preserve"> </w:t>
      </w:r>
      <w:r>
        <w:t>valores depositados e utilizados na mesma conta do Convênio após autorização de</w:t>
      </w:r>
      <w:r>
        <w:rPr>
          <w:spacing w:val="1"/>
        </w:rPr>
        <w:t xml:space="preserve"> </w:t>
      </w:r>
      <w:r>
        <w:t>ajuste</w:t>
      </w:r>
      <w:r>
        <w:rPr>
          <w:spacing w:val="-1"/>
        </w:rPr>
        <w:t xml:space="preserve"> </w:t>
      </w:r>
      <w:r>
        <w:t>do valor</w:t>
      </w:r>
      <w:r>
        <w:rPr>
          <w:spacing w:val="1"/>
        </w:rPr>
        <w:t xml:space="preserve"> </w:t>
      </w:r>
      <w:r>
        <w:t>do convênio emanada</w:t>
      </w:r>
      <w:r>
        <w:rPr>
          <w:spacing w:val="-1"/>
        </w:rPr>
        <w:t xml:space="preserve"> </w:t>
      </w:r>
      <w:r>
        <w:t>pela CONCEDENTE.</w:t>
      </w:r>
    </w:p>
    <w:p>
      <w:pPr>
        <w:spacing w:after="0" w:line="276" w:lineRule="auto"/>
        <w:jc w:val="both"/>
        <w:sectPr>
          <w:pgSz w:w="11910" w:h="16840"/>
          <w:pgMar w:top="1380" w:right="720" w:bottom="1420" w:left="1320" w:header="516" w:footer="1286" w:gutter="0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spacing w:before="210" w:line="276" w:lineRule="auto"/>
        <w:ind w:left="381" w:right="977"/>
        <w:jc w:val="both"/>
      </w:pPr>
      <w:r>
        <w:t>PARÁGRAFO TERCEIRO - O valor do Convênio só poderá ser aumentado se ocorrer</w:t>
      </w:r>
      <w:r>
        <w:rPr>
          <w:spacing w:val="1"/>
        </w:rPr>
        <w:t xml:space="preserve"> </w:t>
      </w:r>
      <w:r>
        <w:t>a ampliação do objeto capaz de justificá-lo, dependendo de apresentação e aprovação</w:t>
      </w:r>
      <w:r>
        <w:rPr>
          <w:spacing w:val="-59"/>
        </w:rPr>
        <w:t xml:space="preserve"> </w:t>
      </w:r>
      <w:r>
        <w:t>prévia pela CONCEDENTE de projeto adicional detalhado e de comprovação da fiel</w:t>
      </w:r>
      <w:r>
        <w:rPr>
          <w:spacing w:val="1"/>
        </w:rPr>
        <w:t xml:space="preserve"> </w:t>
      </w:r>
      <w:r>
        <w:t>execução das etapas anteriores e com a devida prestação de contas, sendo sempre</w:t>
      </w:r>
      <w:r>
        <w:rPr>
          <w:spacing w:val="1"/>
        </w:rPr>
        <w:t xml:space="preserve"> </w:t>
      </w:r>
      <w:r>
        <w:t>formalizado</w:t>
      </w:r>
      <w:r>
        <w:rPr>
          <w:spacing w:val="-2"/>
        </w:rPr>
        <w:t xml:space="preserve"> </w:t>
      </w:r>
      <w:r>
        <w:t>por aditivo.</w:t>
      </w:r>
    </w:p>
    <w:p>
      <w:pPr>
        <w:pStyle w:val="6"/>
        <w:rPr>
          <w:sz w:val="24"/>
        </w:rPr>
      </w:pPr>
    </w:p>
    <w:p>
      <w:pPr>
        <w:pStyle w:val="6"/>
        <w:spacing w:before="3"/>
      </w:pPr>
    </w:p>
    <w:p>
      <w:pPr>
        <w:pStyle w:val="6"/>
        <w:spacing w:line="276" w:lineRule="auto"/>
        <w:ind w:left="381" w:right="979"/>
        <w:jc w:val="both"/>
      </w:pPr>
      <w:r>
        <w:t>PARÁGRAFO</w:t>
      </w:r>
      <w:r>
        <w:rPr>
          <w:spacing w:val="59"/>
        </w:rPr>
        <w:t xml:space="preserve"> </w:t>
      </w:r>
      <w:r>
        <w:t>QUARTO</w:t>
      </w:r>
      <w:r>
        <w:rPr>
          <w:spacing w:val="2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Caso</w:t>
      </w:r>
      <w:r>
        <w:rPr>
          <w:spacing w:val="58"/>
        </w:rPr>
        <w:t xml:space="preserve"> </w:t>
      </w:r>
      <w:r>
        <w:t>haja</w:t>
      </w:r>
      <w:r>
        <w:rPr>
          <w:spacing w:val="1"/>
        </w:rPr>
        <w:t xml:space="preserve"> </w:t>
      </w:r>
      <w:r>
        <w:t>previsão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contrapartida</w:t>
      </w:r>
      <w:r>
        <w:rPr>
          <w:spacing w:val="58"/>
        </w:rPr>
        <w:t xml:space="preserve"> </w:t>
      </w:r>
      <w:r>
        <w:t>desde</w:t>
      </w:r>
      <w:r>
        <w:rPr>
          <w:spacing w:val="60"/>
        </w:rPr>
        <w:t xml:space="preserve"> </w:t>
      </w:r>
      <w:r>
        <w:t>o</w:t>
      </w:r>
      <w:r>
        <w:rPr>
          <w:spacing w:val="59"/>
        </w:rPr>
        <w:t xml:space="preserve"> </w:t>
      </w:r>
      <w:r>
        <w:t>início</w:t>
      </w:r>
      <w:r>
        <w:rPr>
          <w:spacing w:val="59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avença,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depositada,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mínimo,</w:t>
      </w:r>
      <w:r>
        <w:rPr>
          <w:spacing w:val="1"/>
        </w:rPr>
        <w:t xml:space="preserve"> </w:t>
      </w:r>
      <w:r>
        <w:t>proporcionalmente, na mesma data da liberação da primeira ou da única parcela da</w:t>
      </w:r>
      <w:r>
        <w:rPr>
          <w:spacing w:val="1"/>
        </w:rPr>
        <w:t xml:space="preserve"> </w:t>
      </w:r>
      <w:r>
        <w:t>transferência ou conforme estabelecido no ato da transferência ou no cronograma de</w:t>
      </w:r>
      <w:r>
        <w:rPr>
          <w:spacing w:val="1"/>
        </w:rPr>
        <w:t xml:space="preserve"> </w:t>
      </w:r>
      <w:r>
        <w:t>desembolso.</w:t>
      </w:r>
    </w:p>
    <w:p>
      <w:pPr>
        <w:pStyle w:val="6"/>
        <w:rPr>
          <w:sz w:val="24"/>
        </w:rPr>
      </w:pPr>
    </w:p>
    <w:p>
      <w:pPr>
        <w:pStyle w:val="6"/>
        <w:spacing w:before="2"/>
      </w:pPr>
    </w:p>
    <w:p>
      <w:pPr>
        <w:pStyle w:val="3"/>
        <w:spacing w:before="1"/>
      </w:pPr>
      <w:r>
        <w:t>CLÁUSULA</w:t>
      </w:r>
      <w:r>
        <w:rPr>
          <w:spacing w:val="-6"/>
        </w:rPr>
        <w:t xml:space="preserve"> </w:t>
      </w:r>
      <w:r>
        <w:t>OITAVA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BENS</w:t>
      </w:r>
      <w:r>
        <w:rPr>
          <w:spacing w:val="-2"/>
        </w:rPr>
        <w:t xml:space="preserve"> </w:t>
      </w:r>
      <w:r>
        <w:t>REMANESCENTES</w:t>
      </w:r>
    </w:p>
    <w:p>
      <w:pPr>
        <w:pStyle w:val="6"/>
        <w:spacing w:before="157" w:line="276" w:lineRule="auto"/>
        <w:ind w:left="381" w:right="976"/>
        <w:jc w:val="both"/>
      </w:pPr>
      <w:r>
        <w:t>Fica assegurado à ICTPR o direito de propriedade, mediante instrumento próprio, dos</w:t>
      </w:r>
      <w:r>
        <w:rPr>
          <w:spacing w:val="1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adquiridos,</w:t>
      </w:r>
      <w:r>
        <w:rPr>
          <w:spacing w:val="1"/>
        </w:rPr>
        <w:t xml:space="preserve"> </w:t>
      </w:r>
      <w:r>
        <w:t>produzidos,</w:t>
      </w:r>
      <w:r>
        <w:rPr>
          <w:spacing w:val="1"/>
        </w:rPr>
        <w:t xml:space="preserve"> </w:t>
      </w:r>
      <w:r>
        <w:t>transformados ou constituídos com os recursos transferidos pela Fundação Araucária.</w:t>
      </w:r>
      <w:r>
        <w:rPr>
          <w:spacing w:val="1"/>
        </w:rPr>
        <w:t xml:space="preserve"> </w:t>
      </w:r>
      <w:r>
        <w:t>Extinto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Convênio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adotados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legislação</w:t>
      </w:r>
      <w:r>
        <w:rPr>
          <w:spacing w:val="-2"/>
        </w:rPr>
        <w:t xml:space="preserve"> </w:t>
      </w:r>
      <w:r>
        <w:t>pertinente</w:t>
      </w:r>
      <w:r>
        <w:rPr>
          <w:spacing w:val="2"/>
        </w:rPr>
        <w:t xml:space="preserve"> </w:t>
      </w:r>
      <w:r>
        <w:t>à matéria.</w:t>
      </w:r>
    </w:p>
    <w:p>
      <w:pPr>
        <w:pStyle w:val="6"/>
        <w:rPr>
          <w:sz w:val="24"/>
        </w:rPr>
      </w:pPr>
    </w:p>
    <w:p>
      <w:pPr>
        <w:pStyle w:val="6"/>
        <w:spacing w:before="2"/>
      </w:pPr>
    </w:p>
    <w:p>
      <w:pPr>
        <w:pStyle w:val="6"/>
        <w:spacing w:before="1" w:line="276" w:lineRule="auto"/>
        <w:ind w:left="381" w:right="980"/>
        <w:jc w:val="both"/>
      </w:pPr>
      <w:r>
        <w:t>PARÁGRAFO ÚNICO - A ICTPR deverá observar os seguintes procedimentos em</w:t>
      </w:r>
      <w:r>
        <w:rPr>
          <w:spacing w:val="1"/>
        </w:rPr>
        <w:t xml:space="preserve"> </w:t>
      </w:r>
      <w:r>
        <w:t>relação</w:t>
      </w:r>
      <w:r>
        <w:rPr>
          <w:spacing w:val="-2"/>
        </w:rPr>
        <w:t xml:space="preserve"> </w:t>
      </w:r>
      <w:r>
        <w:t>aos bens remanescentes:</w:t>
      </w:r>
    </w:p>
    <w:p>
      <w:pPr>
        <w:pStyle w:val="6"/>
        <w:rPr>
          <w:sz w:val="24"/>
        </w:rPr>
      </w:pPr>
    </w:p>
    <w:p>
      <w:pPr>
        <w:pStyle w:val="6"/>
        <w:spacing w:before="1"/>
      </w:pPr>
    </w:p>
    <w:p>
      <w:pPr>
        <w:pStyle w:val="8"/>
        <w:numPr>
          <w:ilvl w:val="2"/>
          <w:numId w:val="7"/>
        </w:numPr>
        <w:tabs>
          <w:tab w:val="left" w:pos="1103"/>
        </w:tabs>
        <w:spacing w:before="0" w:after="0" w:line="276" w:lineRule="auto"/>
        <w:ind w:left="1102" w:right="981" w:hanging="360"/>
        <w:jc w:val="both"/>
        <w:rPr>
          <w:sz w:val="22"/>
        </w:rPr>
      </w:pPr>
      <w:r>
        <w:rPr>
          <w:sz w:val="22"/>
        </w:rPr>
        <w:t>a ICTPR concederá ao coordenador do projeto a autorização para utilizar e</w:t>
      </w:r>
      <w:r>
        <w:rPr>
          <w:spacing w:val="1"/>
          <w:sz w:val="22"/>
        </w:rPr>
        <w:t xml:space="preserve"> </w:t>
      </w:r>
      <w:r>
        <w:rPr>
          <w:sz w:val="22"/>
        </w:rPr>
        <w:t>manter os bens sob sua guarda durante o período de execução do projeto,</w:t>
      </w:r>
      <w:r>
        <w:rPr>
          <w:spacing w:val="1"/>
          <w:sz w:val="22"/>
        </w:rPr>
        <w:t xml:space="preserve"> </w:t>
      </w:r>
      <w:r>
        <w:rPr>
          <w:sz w:val="22"/>
        </w:rPr>
        <w:t>estipulando</w:t>
      </w:r>
      <w:r>
        <w:rPr>
          <w:spacing w:val="-1"/>
          <w:sz w:val="22"/>
        </w:rPr>
        <w:t xml:space="preserve"> </w:t>
      </w:r>
      <w:r>
        <w:rPr>
          <w:sz w:val="22"/>
        </w:rPr>
        <w:t>a obrigação</w:t>
      </w:r>
      <w:r>
        <w:rPr>
          <w:spacing w:val="-1"/>
          <w:sz w:val="22"/>
        </w:rPr>
        <w:t xml:space="preserve"> </w:t>
      </w:r>
      <w:r>
        <w:rPr>
          <w:sz w:val="22"/>
        </w:rPr>
        <w:t>do mesmo de</w:t>
      </w:r>
      <w:r>
        <w:rPr>
          <w:spacing w:val="-1"/>
          <w:sz w:val="22"/>
        </w:rPr>
        <w:t xml:space="preserve"> </w:t>
      </w:r>
      <w:r>
        <w:rPr>
          <w:sz w:val="22"/>
        </w:rPr>
        <w:t>conservá-los e não</w:t>
      </w:r>
      <w:r>
        <w:rPr>
          <w:spacing w:val="-2"/>
          <w:sz w:val="22"/>
        </w:rPr>
        <w:t xml:space="preserve"> </w:t>
      </w:r>
      <w:r>
        <w:rPr>
          <w:sz w:val="22"/>
        </w:rPr>
        <w:t>aliená-los ;</w:t>
      </w:r>
    </w:p>
    <w:p>
      <w:pPr>
        <w:pStyle w:val="6"/>
        <w:spacing w:before="8"/>
        <w:rPr>
          <w:sz w:val="35"/>
        </w:rPr>
      </w:pPr>
    </w:p>
    <w:p>
      <w:pPr>
        <w:pStyle w:val="8"/>
        <w:numPr>
          <w:ilvl w:val="2"/>
          <w:numId w:val="7"/>
        </w:numPr>
        <w:tabs>
          <w:tab w:val="left" w:pos="1103"/>
        </w:tabs>
        <w:spacing w:before="1" w:after="0" w:line="276" w:lineRule="auto"/>
        <w:ind w:left="1102" w:right="976" w:hanging="360"/>
        <w:jc w:val="both"/>
        <w:rPr>
          <w:sz w:val="22"/>
        </w:rPr>
      </w:pPr>
      <w:r>
        <w:rPr>
          <w:sz w:val="22"/>
        </w:rPr>
        <w:t>o coordenador deverá assumir o compromisso de utilizar os bens para fins</w:t>
      </w:r>
      <w:r>
        <w:rPr>
          <w:spacing w:val="1"/>
          <w:sz w:val="22"/>
        </w:rPr>
        <w:t xml:space="preserve"> </w:t>
      </w:r>
      <w:r>
        <w:rPr>
          <w:sz w:val="22"/>
        </w:rPr>
        <w:t>científicos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tecnológicos</w:t>
      </w:r>
      <w:r>
        <w:rPr>
          <w:spacing w:val="-1"/>
          <w:sz w:val="22"/>
        </w:rPr>
        <w:t xml:space="preserve"> </w:t>
      </w:r>
      <w:r>
        <w:rPr>
          <w:sz w:val="22"/>
        </w:rPr>
        <w:t>e exclusivamente</w:t>
      </w:r>
      <w:r>
        <w:rPr>
          <w:spacing w:val="-1"/>
          <w:sz w:val="22"/>
        </w:rPr>
        <w:t xml:space="preserve"> </w:t>
      </w:r>
      <w:r>
        <w:rPr>
          <w:sz w:val="22"/>
        </w:rPr>
        <w:t>para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execução</w:t>
      </w:r>
      <w:r>
        <w:rPr>
          <w:spacing w:val="2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projeto;</w:t>
      </w:r>
    </w:p>
    <w:p>
      <w:pPr>
        <w:pStyle w:val="6"/>
        <w:spacing w:before="7"/>
        <w:rPr>
          <w:sz w:val="35"/>
        </w:rPr>
      </w:pPr>
    </w:p>
    <w:p>
      <w:pPr>
        <w:pStyle w:val="8"/>
        <w:numPr>
          <w:ilvl w:val="2"/>
          <w:numId w:val="7"/>
        </w:numPr>
        <w:tabs>
          <w:tab w:val="left" w:pos="1103"/>
        </w:tabs>
        <w:spacing w:before="0" w:after="0" w:line="278" w:lineRule="auto"/>
        <w:ind w:left="1102" w:right="981" w:hanging="360"/>
        <w:jc w:val="both"/>
        <w:rPr>
          <w:sz w:val="22"/>
        </w:rPr>
      </w:pPr>
      <w:r>
        <w:rPr>
          <w:sz w:val="22"/>
        </w:rPr>
        <w:t>o coordenador deverá comunicar à ICTPR, imediatamente, qualquer dano que</w:t>
      </w:r>
      <w:r>
        <w:rPr>
          <w:spacing w:val="1"/>
          <w:sz w:val="22"/>
        </w:rPr>
        <w:t xml:space="preserve"> </w:t>
      </w:r>
      <w:r>
        <w:rPr>
          <w:sz w:val="22"/>
        </w:rPr>
        <w:t>os</w:t>
      </w:r>
      <w:r>
        <w:rPr>
          <w:spacing w:val="-1"/>
          <w:sz w:val="22"/>
        </w:rPr>
        <w:t xml:space="preserve"> </w:t>
      </w:r>
      <w:r>
        <w:rPr>
          <w:sz w:val="22"/>
        </w:rPr>
        <w:t>bens vierem</w:t>
      </w:r>
      <w:r>
        <w:rPr>
          <w:spacing w:val="1"/>
          <w:sz w:val="22"/>
        </w:rPr>
        <w:t xml:space="preserve"> </w:t>
      </w:r>
      <w:r>
        <w:rPr>
          <w:sz w:val="22"/>
        </w:rPr>
        <w:t>a sofrer;</w:t>
      </w:r>
    </w:p>
    <w:p>
      <w:pPr>
        <w:pStyle w:val="6"/>
        <w:spacing w:before="5"/>
        <w:rPr>
          <w:sz w:val="35"/>
        </w:rPr>
      </w:pPr>
    </w:p>
    <w:p>
      <w:pPr>
        <w:pStyle w:val="8"/>
        <w:numPr>
          <w:ilvl w:val="2"/>
          <w:numId w:val="7"/>
        </w:numPr>
        <w:tabs>
          <w:tab w:val="left" w:pos="1103"/>
        </w:tabs>
        <w:spacing w:before="0" w:after="0" w:line="276" w:lineRule="auto"/>
        <w:ind w:left="1102" w:right="980" w:hanging="360"/>
        <w:jc w:val="both"/>
        <w:rPr>
          <w:sz w:val="22"/>
        </w:rPr>
      </w:pPr>
      <w:r>
        <w:rPr>
          <w:sz w:val="22"/>
        </w:rPr>
        <w:t>em caso de furto ou de roubo, o coordenador deverá proceder ao registro da</w:t>
      </w:r>
      <w:r>
        <w:rPr>
          <w:spacing w:val="1"/>
          <w:sz w:val="22"/>
        </w:rPr>
        <w:t xml:space="preserve"> </w:t>
      </w:r>
      <w:r>
        <w:rPr>
          <w:sz w:val="22"/>
        </w:rPr>
        <w:t>ocorrência perante a autoridade policial competente, informando de imediato à</w:t>
      </w:r>
      <w:r>
        <w:rPr>
          <w:spacing w:val="1"/>
          <w:sz w:val="22"/>
        </w:rPr>
        <w:t xml:space="preserve"> </w:t>
      </w:r>
      <w:r>
        <w:rPr>
          <w:sz w:val="22"/>
        </w:rPr>
        <w:t>ICTPR</w:t>
      </w:r>
      <w:r>
        <w:rPr>
          <w:spacing w:val="-2"/>
          <w:sz w:val="22"/>
        </w:rPr>
        <w:t xml:space="preserve"> </w:t>
      </w:r>
      <w:r>
        <w:rPr>
          <w:sz w:val="22"/>
        </w:rPr>
        <w:t>e diligenciando</w:t>
      </w:r>
      <w:r>
        <w:rPr>
          <w:spacing w:val="-1"/>
          <w:sz w:val="22"/>
        </w:rPr>
        <w:t xml:space="preserve"> </w:t>
      </w:r>
      <w:r>
        <w:rPr>
          <w:sz w:val="22"/>
        </w:rPr>
        <w:t>para que</w:t>
      </w:r>
      <w:r>
        <w:rPr>
          <w:spacing w:val="-2"/>
          <w:sz w:val="22"/>
        </w:rPr>
        <w:t xml:space="preserve"> </w:t>
      </w:r>
      <w:r>
        <w:rPr>
          <w:sz w:val="22"/>
        </w:rPr>
        <w:t>se proceda</w:t>
      </w:r>
      <w:r>
        <w:rPr>
          <w:spacing w:val="-2"/>
          <w:sz w:val="22"/>
        </w:rPr>
        <w:t xml:space="preserve"> </w:t>
      </w:r>
      <w:r>
        <w:rPr>
          <w:sz w:val="22"/>
        </w:rPr>
        <w:t>à investigação</w:t>
      </w:r>
      <w:r>
        <w:rPr>
          <w:spacing w:val="-1"/>
          <w:sz w:val="22"/>
        </w:rPr>
        <w:t xml:space="preserve"> </w:t>
      </w:r>
      <w:r>
        <w:rPr>
          <w:sz w:val="22"/>
        </w:rPr>
        <w:t>pertinente;</w:t>
      </w:r>
    </w:p>
    <w:p>
      <w:pPr>
        <w:pStyle w:val="6"/>
        <w:spacing w:before="9"/>
        <w:rPr>
          <w:sz w:val="35"/>
        </w:rPr>
      </w:pPr>
    </w:p>
    <w:p>
      <w:pPr>
        <w:pStyle w:val="8"/>
        <w:numPr>
          <w:ilvl w:val="2"/>
          <w:numId w:val="7"/>
        </w:numPr>
        <w:tabs>
          <w:tab w:val="left" w:pos="1103"/>
        </w:tabs>
        <w:spacing w:before="0" w:after="0" w:line="276" w:lineRule="auto"/>
        <w:ind w:left="1102" w:right="981" w:hanging="360"/>
        <w:jc w:val="both"/>
        <w:rPr>
          <w:sz w:val="22"/>
        </w:rPr>
      </w:pPr>
      <w:r>
        <w:rPr>
          <w:sz w:val="22"/>
        </w:rPr>
        <w:t>o coordenador deverá informar à ICTPR a devolução dos bens, em razão da</w:t>
      </w:r>
      <w:r>
        <w:rPr>
          <w:spacing w:val="1"/>
          <w:sz w:val="22"/>
        </w:rPr>
        <w:t xml:space="preserve"> </w:t>
      </w:r>
      <w:r>
        <w:rPr>
          <w:sz w:val="22"/>
        </w:rPr>
        <w:t>conclusão</w:t>
      </w:r>
      <w:r>
        <w:rPr>
          <w:spacing w:val="-2"/>
          <w:sz w:val="22"/>
        </w:rPr>
        <w:t xml:space="preserve"> </w:t>
      </w:r>
      <w:r>
        <w:rPr>
          <w:sz w:val="22"/>
        </w:rPr>
        <w:t>do projeto</w:t>
      </w:r>
      <w:r>
        <w:rPr>
          <w:spacing w:val="2"/>
          <w:sz w:val="22"/>
        </w:rPr>
        <w:t xml:space="preserve"> </w:t>
      </w:r>
      <w:r>
        <w:rPr>
          <w:sz w:val="22"/>
        </w:rPr>
        <w:t>ou da sua não</w:t>
      </w:r>
      <w:r>
        <w:rPr>
          <w:spacing w:val="-1"/>
          <w:sz w:val="22"/>
        </w:rPr>
        <w:t xml:space="preserve"> </w:t>
      </w:r>
      <w:r>
        <w:rPr>
          <w:sz w:val="22"/>
        </w:rPr>
        <w:t>utilização;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380" w:right="720" w:bottom="1480" w:left="1320" w:header="516" w:footer="1286" w:gutter="0"/>
          <w:cols w:space="720" w:num="1"/>
        </w:sectPr>
      </w:pPr>
    </w:p>
    <w:p>
      <w:pPr>
        <w:pStyle w:val="8"/>
        <w:numPr>
          <w:ilvl w:val="2"/>
          <w:numId w:val="7"/>
        </w:numPr>
        <w:tabs>
          <w:tab w:val="left" w:pos="1103"/>
        </w:tabs>
        <w:spacing w:before="30" w:after="0" w:line="276" w:lineRule="auto"/>
        <w:ind w:left="1102" w:right="981" w:hanging="36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instituição</w:t>
      </w:r>
      <w:r>
        <w:rPr>
          <w:spacing w:val="1"/>
          <w:sz w:val="22"/>
        </w:rPr>
        <w:t xml:space="preserve"> </w:t>
      </w:r>
      <w:r>
        <w:rPr>
          <w:sz w:val="22"/>
        </w:rPr>
        <w:t>corresponsável</w:t>
      </w:r>
      <w:r>
        <w:rPr>
          <w:spacing w:val="1"/>
          <w:sz w:val="22"/>
        </w:rPr>
        <w:t xml:space="preserve"> </w:t>
      </w:r>
      <w:r>
        <w:rPr>
          <w:sz w:val="22"/>
        </w:rPr>
        <w:t>afixará</w:t>
      </w:r>
      <w:r>
        <w:rPr>
          <w:spacing w:val="1"/>
          <w:sz w:val="22"/>
        </w:rPr>
        <w:t xml:space="preserve"> </w:t>
      </w:r>
      <w:r>
        <w:rPr>
          <w:sz w:val="22"/>
        </w:rPr>
        <w:t>destacadamente,</w:t>
      </w:r>
      <w:r>
        <w:rPr>
          <w:spacing w:val="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lugar</w:t>
      </w:r>
      <w:r>
        <w:rPr>
          <w:spacing w:val="1"/>
          <w:sz w:val="22"/>
        </w:rPr>
        <w:t xml:space="preserve"> </w:t>
      </w:r>
      <w:r>
        <w:rPr>
          <w:sz w:val="22"/>
        </w:rPr>
        <w:t>visível</w:t>
      </w:r>
      <w:r>
        <w:rPr>
          <w:spacing w:val="61"/>
          <w:sz w:val="22"/>
        </w:rPr>
        <w:t xml:space="preserve"> </w:t>
      </w:r>
      <w:r>
        <w:rPr>
          <w:sz w:val="22"/>
        </w:rPr>
        <w:t>dos</w:t>
      </w:r>
      <w:r>
        <w:rPr>
          <w:spacing w:val="1"/>
          <w:sz w:val="22"/>
        </w:rPr>
        <w:t xml:space="preserve"> </w:t>
      </w:r>
      <w:r>
        <w:rPr>
          <w:sz w:val="22"/>
        </w:rPr>
        <w:t>bens, o selo de identificação do apoio financeiro proporcionado pela Fundação</w:t>
      </w:r>
      <w:r>
        <w:rPr>
          <w:spacing w:val="1"/>
          <w:sz w:val="22"/>
        </w:rPr>
        <w:t xml:space="preserve"> </w:t>
      </w:r>
      <w:r>
        <w:rPr>
          <w:sz w:val="22"/>
        </w:rPr>
        <w:t>Araucária.</w:t>
      </w: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spacing w:before="5"/>
        <w:rPr>
          <w:sz w:val="23"/>
        </w:rPr>
      </w:pPr>
    </w:p>
    <w:p>
      <w:pPr>
        <w:pStyle w:val="3"/>
        <w:spacing w:before="1"/>
      </w:pPr>
      <w:r>
        <w:t>CLÁUSULA</w:t>
      </w:r>
      <w:r>
        <w:rPr>
          <w:spacing w:val="-5"/>
        </w:rPr>
        <w:t xml:space="preserve"> </w:t>
      </w:r>
      <w:r>
        <w:t>NONA –</w:t>
      </w:r>
      <w:r>
        <w:rPr>
          <w:spacing w:val="-2"/>
        </w:rPr>
        <w:t xml:space="preserve"> </w:t>
      </w:r>
      <w:r>
        <w:t>BOLSAS</w:t>
      </w:r>
    </w:p>
    <w:p>
      <w:pPr>
        <w:pStyle w:val="6"/>
        <w:spacing w:before="37" w:line="276" w:lineRule="auto"/>
        <w:ind w:left="381" w:right="975"/>
        <w:jc w:val="both"/>
      </w:pPr>
      <w:r>
        <w:t xml:space="preserve">Observados os critérios e procedimentos previstos </w:t>
      </w:r>
      <w:r>
        <w:rPr>
          <w:shd w:val="clear" w:color="auto" w:fill="FFFF00"/>
        </w:rPr>
        <w:t>[chamamento público/dispensa de</w:t>
      </w:r>
      <w:r>
        <w:rPr>
          <w:spacing w:val="1"/>
        </w:rPr>
        <w:t xml:space="preserve"> </w:t>
      </w:r>
      <w:r>
        <w:rPr>
          <w:shd w:val="clear" w:color="auto" w:fill="FFFF00"/>
        </w:rPr>
        <w:t>chamamento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público/inexigibilidade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chamamento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público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n.º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XXXX/XXXX]</w:t>
      </w:r>
      <w:r>
        <w:t>,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ICTPR poderá</w:t>
      </w:r>
      <w:r>
        <w:rPr>
          <w:spacing w:val="1"/>
        </w:rPr>
        <w:t xml:space="preserve"> </w:t>
      </w:r>
      <w:r>
        <w:t>conceder</w:t>
      </w:r>
      <w:r>
        <w:rPr>
          <w:spacing w:val="1"/>
        </w:rPr>
        <w:t xml:space="preserve"> </w:t>
      </w:r>
      <w:r>
        <w:t>bolsas</w:t>
      </w:r>
      <w:r>
        <w:rPr>
          <w:spacing w:val="1"/>
        </w:rPr>
        <w:t xml:space="preserve"> </w:t>
      </w:r>
      <w:r>
        <w:t>de estímulo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inovação aos pesquisadores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ela</w:t>
      </w:r>
      <w:r>
        <w:rPr>
          <w:spacing w:val="1"/>
        </w:rPr>
        <w:t xml:space="preserve"> </w:t>
      </w:r>
      <w:r>
        <w:t>vinculados, bem como a alunos de curso técnico, de graduação, pós-graduação ou</w:t>
      </w:r>
      <w:r>
        <w:rPr>
          <w:spacing w:val="1"/>
        </w:rPr>
        <w:t xml:space="preserve"> </w:t>
      </w:r>
      <w:r>
        <w:t>pesquisadores integrantes de grupo de pesquisa, desde que a concessão do auxílio</w:t>
      </w:r>
      <w:r>
        <w:rPr>
          <w:spacing w:val="1"/>
        </w:rPr>
        <w:t xml:space="preserve"> </w:t>
      </w:r>
      <w:r>
        <w:t>esteja prevista no Plano de Trabalho e as atividades subsidiadas não sejam inerentes</w:t>
      </w:r>
      <w:r>
        <w:rPr>
          <w:spacing w:val="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vínculo</w:t>
      </w:r>
      <w:r>
        <w:rPr>
          <w:spacing w:val="-1"/>
        </w:rPr>
        <w:t xml:space="preserve"> </w:t>
      </w:r>
      <w:r>
        <w:t>funcional ou</w:t>
      </w:r>
      <w:r>
        <w:rPr>
          <w:spacing w:val="-1"/>
        </w:rPr>
        <w:t xml:space="preserve"> </w:t>
      </w:r>
      <w:r>
        <w:t>jurídico</w:t>
      </w:r>
      <w:r>
        <w:rPr>
          <w:spacing w:val="-1"/>
        </w:rPr>
        <w:t xml:space="preserve"> </w:t>
      </w:r>
      <w:r>
        <w:t>mantido</w:t>
      </w:r>
      <w:r>
        <w:rPr>
          <w:spacing w:val="-1"/>
        </w:rPr>
        <w:t xml:space="preserve"> </w:t>
      </w:r>
      <w:r>
        <w:t>com a</w:t>
      </w:r>
      <w:r>
        <w:rPr>
          <w:spacing w:val="-1"/>
        </w:rPr>
        <w:t xml:space="preserve"> </w:t>
      </w:r>
      <w:r>
        <w:t>entidade.</w:t>
      </w:r>
    </w:p>
    <w:p>
      <w:pPr>
        <w:pStyle w:val="6"/>
        <w:spacing w:before="3"/>
        <w:rPr>
          <w:sz w:val="25"/>
        </w:rPr>
      </w:pPr>
    </w:p>
    <w:p>
      <w:pPr>
        <w:pStyle w:val="6"/>
        <w:spacing w:before="1" w:line="276" w:lineRule="auto"/>
        <w:ind w:left="381" w:right="977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PRIMEIRO</w:t>
      </w:r>
      <w:r>
        <w:rPr>
          <w:rFonts w:ascii="Arial" w:hAnsi="Arial"/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valores,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periodicidade,</w:t>
      </w:r>
      <w:r>
        <w:rPr>
          <w:spacing w:val="1"/>
        </w:rPr>
        <w:t xml:space="preserve"> </w:t>
      </w:r>
      <w:r>
        <w:t>duração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beneficiários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especificados</w:t>
      </w:r>
      <w:r>
        <w:rPr>
          <w:spacing w:val="1"/>
        </w:rPr>
        <w:t xml:space="preserve"> </w:t>
      </w:r>
      <w:r>
        <w:t>em 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Outorga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instrumento congênere a ser entabulado entre ICTPR e bolsista, o qual deverá ser</w:t>
      </w:r>
      <w:r>
        <w:rPr>
          <w:spacing w:val="1"/>
        </w:rPr>
        <w:t xml:space="preserve"> </w:t>
      </w:r>
      <w:r>
        <w:t>previamente</w:t>
      </w:r>
      <w:r>
        <w:rPr>
          <w:spacing w:val="-1"/>
        </w:rPr>
        <w:t xml:space="preserve"> </w:t>
      </w:r>
      <w:r>
        <w:t>aprovado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CONCEDENTE.</w:t>
      </w:r>
    </w:p>
    <w:p>
      <w:pPr>
        <w:pStyle w:val="6"/>
        <w:spacing w:before="3"/>
        <w:rPr>
          <w:sz w:val="25"/>
        </w:rPr>
      </w:pPr>
    </w:p>
    <w:p>
      <w:pPr>
        <w:pStyle w:val="6"/>
        <w:spacing w:line="276" w:lineRule="auto"/>
        <w:ind w:left="381" w:right="974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SEGUNDO</w:t>
      </w:r>
      <w:r>
        <w:rPr>
          <w:rFonts w:ascii="Arial" w:hAnsi="Arial"/>
          <w:b/>
          <w:spacing w:val="1"/>
        </w:rPr>
        <w:t xml:space="preserve"> </w:t>
      </w:r>
      <w:r>
        <w:t>- A bolsa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estímulo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inovação</w:t>
      </w:r>
      <w:r>
        <w:rPr>
          <w:spacing w:val="1"/>
        </w:rPr>
        <w:t xml:space="preserve"> </w:t>
      </w:r>
      <w:r>
        <w:t>caracteriza-se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doação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tal,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configura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empregatício,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caracteriza</w:t>
      </w:r>
      <w:r>
        <w:rPr>
          <w:spacing w:val="1"/>
        </w:rPr>
        <w:t xml:space="preserve"> </w:t>
      </w:r>
      <w:r>
        <w:t>contraprestação de serviços ou vantagem para o doador, e não integra a base de</w:t>
      </w:r>
      <w:r>
        <w:rPr>
          <w:spacing w:val="1"/>
        </w:rPr>
        <w:t xml:space="preserve"> </w:t>
      </w:r>
      <w:r>
        <w:t>cálculo da contribuição previdenciária, nos termos do artigo 16, § 4º da Lei Estadual n.</w:t>
      </w:r>
      <w:r>
        <w:rPr>
          <w:spacing w:val="1"/>
        </w:rPr>
        <w:t xml:space="preserve"> </w:t>
      </w:r>
      <w:r>
        <w:t>20.541/21.</w:t>
      </w:r>
    </w:p>
    <w:p>
      <w:pPr>
        <w:pStyle w:val="6"/>
        <w:spacing w:before="4"/>
        <w:rPr>
          <w:sz w:val="25"/>
        </w:rPr>
      </w:pPr>
    </w:p>
    <w:p>
      <w:pPr>
        <w:pStyle w:val="3"/>
      </w:pPr>
      <w:r>
        <w:t>CLÁUSULA</w:t>
      </w:r>
      <w:r>
        <w:rPr>
          <w:spacing w:val="-6"/>
        </w:rPr>
        <w:t xml:space="preserve"> </w:t>
      </w:r>
      <w:r>
        <w:t>DÉCIMA-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LEGAIS</w:t>
      </w:r>
    </w:p>
    <w:p>
      <w:pPr>
        <w:pStyle w:val="6"/>
        <w:spacing w:before="39" w:line="276" w:lineRule="auto"/>
        <w:ind w:left="381" w:right="976"/>
        <w:jc w:val="both"/>
      </w:pPr>
      <w:r>
        <w:t>A ICTPR deverá observar as disposições da Lei Estadual nº 20.541/2021, da Lei</w:t>
      </w:r>
      <w:r>
        <w:rPr>
          <w:spacing w:val="1"/>
        </w:rPr>
        <w:t xml:space="preserve"> </w:t>
      </w:r>
      <w:r>
        <w:t>Estadual nº 15.608/2007, e, subsidiariamente da Lei Federal nº 14.133/2021, além das</w:t>
      </w:r>
      <w:r>
        <w:rPr>
          <w:spacing w:val="-59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legislações</w:t>
      </w:r>
      <w:r>
        <w:rPr>
          <w:spacing w:val="1"/>
        </w:rPr>
        <w:t xml:space="preserve"> </w:t>
      </w:r>
      <w:r>
        <w:t>pertinentes.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CONVENENTE,</w:t>
      </w:r>
      <w:r>
        <w:rPr>
          <w:spacing w:val="1"/>
        </w:rPr>
        <w:t xml:space="preserve"> </w:t>
      </w:r>
      <w:r>
        <w:t>dentre</w:t>
      </w:r>
      <w:r>
        <w:rPr>
          <w:spacing w:val="1"/>
        </w:rPr>
        <w:t xml:space="preserve"> </w:t>
      </w:r>
      <w:r>
        <w:t>outras,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028/2011</w:t>
      </w:r>
      <w:r>
        <w:rPr>
          <w:spacing w:val="6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TCE/PR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regulamentada pela Instrução</w:t>
      </w:r>
      <w:r>
        <w:rPr>
          <w:spacing w:val="-1"/>
        </w:rPr>
        <w:t xml:space="preserve"> </w:t>
      </w:r>
      <w:r>
        <w:t>Normativa 61/2011, as de:</w:t>
      </w:r>
    </w:p>
    <w:p>
      <w:pPr>
        <w:pStyle w:val="8"/>
        <w:numPr>
          <w:ilvl w:val="0"/>
          <w:numId w:val="8"/>
        </w:numPr>
        <w:tabs>
          <w:tab w:val="left" w:pos="667"/>
        </w:tabs>
        <w:spacing w:before="119" w:after="0" w:line="276" w:lineRule="auto"/>
        <w:ind w:left="381" w:right="978" w:firstLine="0"/>
        <w:jc w:val="both"/>
        <w:rPr>
          <w:sz w:val="22"/>
        </w:rPr>
      </w:pPr>
      <w:r>
        <w:rPr>
          <w:sz w:val="22"/>
        </w:rPr>
        <w:t>Prestar</w:t>
      </w:r>
      <w:r>
        <w:rPr>
          <w:spacing w:val="1"/>
          <w:sz w:val="22"/>
        </w:rPr>
        <w:t xml:space="preserve"> </w:t>
      </w:r>
      <w:r>
        <w:rPr>
          <w:sz w:val="22"/>
        </w:rPr>
        <w:t>Contas</w:t>
      </w:r>
      <w:r>
        <w:rPr>
          <w:spacing w:val="1"/>
          <w:sz w:val="22"/>
        </w:rPr>
        <w:t xml:space="preserve"> </w:t>
      </w:r>
      <w:r>
        <w:rPr>
          <w:sz w:val="22"/>
        </w:rPr>
        <w:t>dos</w:t>
      </w:r>
      <w:r>
        <w:rPr>
          <w:spacing w:val="1"/>
          <w:sz w:val="22"/>
        </w:rPr>
        <w:t xml:space="preserve"> </w:t>
      </w:r>
      <w:r>
        <w:rPr>
          <w:sz w:val="22"/>
        </w:rPr>
        <w:t>recursos</w:t>
      </w:r>
      <w:r>
        <w:rPr>
          <w:spacing w:val="1"/>
          <w:sz w:val="22"/>
        </w:rPr>
        <w:t xml:space="preserve"> </w:t>
      </w:r>
      <w:r>
        <w:rPr>
          <w:sz w:val="22"/>
        </w:rPr>
        <w:t>recebidos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meio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Sistema</w:t>
      </w:r>
      <w:r>
        <w:rPr>
          <w:spacing w:val="1"/>
          <w:sz w:val="22"/>
        </w:rPr>
        <w:t xml:space="preserve"> </w:t>
      </w:r>
      <w:r>
        <w:rPr>
          <w:sz w:val="22"/>
        </w:rPr>
        <w:t>Integrado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Transferências Voluntárias-SIT do Tribunal de Contas do Estado do Paraná-TCE-PR,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-1"/>
          <w:sz w:val="22"/>
        </w:rPr>
        <w:t xml:space="preserve"> </w:t>
      </w:r>
      <w:r>
        <w:rPr>
          <w:sz w:val="22"/>
        </w:rPr>
        <w:t>qual</w:t>
      </w:r>
      <w:r>
        <w:rPr>
          <w:spacing w:val="-2"/>
          <w:sz w:val="22"/>
        </w:rPr>
        <w:t xml:space="preserve"> </w:t>
      </w:r>
      <w:r>
        <w:rPr>
          <w:sz w:val="22"/>
        </w:rPr>
        <w:t>deverá</w:t>
      </w:r>
      <w:r>
        <w:rPr>
          <w:spacing w:val="-1"/>
          <w:sz w:val="22"/>
        </w:rPr>
        <w:t xml:space="preserve"> </w:t>
      </w:r>
      <w:r>
        <w:rPr>
          <w:sz w:val="22"/>
        </w:rPr>
        <w:t>atualizar as informações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sua</w:t>
      </w:r>
      <w:r>
        <w:rPr>
          <w:spacing w:val="-1"/>
          <w:sz w:val="22"/>
        </w:rPr>
        <w:t xml:space="preserve"> </w:t>
      </w:r>
      <w:r>
        <w:rPr>
          <w:sz w:val="22"/>
        </w:rPr>
        <w:t>competência</w:t>
      </w:r>
      <w:r>
        <w:rPr>
          <w:spacing w:val="-1"/>
          <w:sz w:val="22"/>
        </w:rPr>
        <w:t xml:space="preserve"> </w:t>
      </w:r>
      <w:r>
        <w:rPr>
          <w:sz w:val="22"/>
        </w:rPr>
        <w:t>exigidas pelo</w:t>
      </w:r>
      <w:r>
        <w:rPr>
          <w:spacing w:val="-1"/>
          <w:sz w:val="22"/>
        </w:rPr>
        <w:t xml:space="preserve"> </w:t>
      </w:r>
      <w:r>
        <w:rPr>
          <w:sz w:val="22"/>
        </w:rPr>
        <w:t>sistema;</w:t>
      </w:r>
    </w:p>
    <w:p>
      <w:pPr>
        <w:pStyle w:val="8"/>
        <w:numPr>
          <w:ilvl w:val="0"/>
          <w:numId w:val="8"/>
        </w:numPr>
        <w:tabs>
          <w:tab w:val="left" w:pos="667"/>
        </w:tabs>
        <w:spacing w:before="0" w:after="0" w:line="276" w:lineRule="auto"/>
        <w:ind w:left="381" w:right="982" w:firstLine="0"/>
        <w:jc w:val="both"/>
        <w:rPr>
          <w:sz w:val="22"/>
        </w:rPr>
      </w:pPr>
      <w:r>
        <w:rPr>
          <w:sz w:val="22"/>
        </w:rPr>
        <w:t>Garantir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livre</w:t>
      </w:r>
      <w:r>
        <w:rPr>
          <w:spacing w:val="1"/>
          <w:sz w:val="22"/>
        </w:rPr>
        <w:t xml:space="preserve"> </w:t>
      </w:r>
      <w:r>
        <w:rPr>
          <w:sz w:val="22"/>
        </w:rPr>
        <w:t>acesso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servidores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Sistema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Controle</w:t>
      </w:r>
      <w:r>
        <w:rPr>
          <w:spacing w:val="1"/>
          <w:sz w:val="22"/>
        </w:rPr>
        <w:t xml:space="preserve"> </w:t>
      </w:r>
      <w:r>
        <w:rPr>
          <w:sz w:val="22"/>
        </w:rPr>
        <w:t>Interno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CONCEDENTE, além dos servidores do Tribunal de Contas, a qualquer tempo e lugar,</w:t>
      </w:r>
      <w:r>
        <w:rPr>
          <w:spacing w:val="-59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todos</w:t>
      </w:r>
      <w:r>
        <w:rPr>
          <w:spacing w:val="1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atos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fatos</w:t>
      </w:r>
      <w:r>
        <w:rPr>
          <w:spacing w:val="1"/>
          <w:sz w:val="22"/>
        </w:rPr>
        <w:t xml:space="preserve"> </w:t>
      </w:r>
      <w:r>
        <w:rPr>
          <w:sz w:val="22"/>
        </w:rPr>
        <w:t>relacionados</w:t>
      </w:r>
      <w:r>
        <w:rPr>
          <w:spacing w:val="1"/>
          <w:sz w:val="22"/>
        </w:rPr>
        <w:t xml:space="preserve"> </w:t>
      </w:r>
      <w:r>
        <w:rPr>
          <w:sz w:val="22"/>
        </w:rPr>
        <w:t>direta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indiretamente</w:t>
      </w:r>
      <w:r>
        <w:rPr>
          <w:spacing w:val="1"/>
          <w:sz w:val="22"/>
        </w:rPr>
        <w:t xml:space="preserve"> </w:t>
      </w:r>
      <w:r>
        <w:rPr>
          <w:sz w:val="22"/>
        </w:rPr>
        <w:t>com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instrumento</w:t>
      </w:r>
      <w:r>
        <w:rPr>
          <w:spacing w:val="1"/>
          <w:sz w:val="22"/>
        </w:rPr>
        <w:t xml:space="preserve"> </w:t>
      </w:r>
      <w:r>
        <w:rPr>
          <w:sz w:val="22"/>
        </w:rPr>
        <w:t>pactuado, quando</w:t>
      </w:r>
      <w:r>
        <w:rPr>
          <w:spacing w:val="-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missão de fiscalização</w:t>
      </w:r>
      <w:r>
        <w:rPr>
          <w:spacing w:val="-1"/>
          <w:sz w:val="22"/>
        </w:rPr>
        <w:t xml:space="preserve"> </w:t>
      </w:r>
      <w:r>
        <w:rPr>
          <w:sz w:val="22"/>
        </w:rPr>
        <w:t>ou auditoria;</w:t>
      </w:r>
    </w:p>
    <w:p>
      <w:pPr>
        <w:pStyle w:val="8"/>
        <w:numPr>
          <w:ilvl w:val="0"/>
          <w:numId w:val="8"/>
        </w:numPr>
        <w:tabs>
          <w:tab w:val="left" w:pos="667"/>
        </w:tabs>
        <w:spacing w:before="0" w:after="0" w:line="276" w:lineRule="auto"/>
        <w:ind w:left="381" w:right="981" w:firstLine="0"/>
        <w:jc w:val="both"/>
        <w:rPr>
          <w:sz w:val="22"/>
        </w:rPr>
      </w:pPr>
      <w:r>
        <w:rPr>
          <w:sz w:val="22"/>
        </w:rPr>
        <w:t>Atender</w:t>
      </w:r>
      <w:r>
        <w:rPr>
          <w:spacing w:val="1"/>
          <w:sz w:val="22"/>
        </w:rPr>
        <w:t xml:space="preserve"> </w:t>
      </w:r>
      <w:r>
        <w:rPr>
          <w:sz w:val="22"/>
        </w:rPr>
        <w:t>as</w:t>
      </w:r>
      <w:r>
        <w:rPr>
          <w:spacing w:val="1"/>
          <w:sz w:val="22"/>
        </w:rPr>
        <w:t xml:space="preserve"> </w:t>
      </w:r>
      <w:r>
        <w:rPr>
          <w:sz w:val="22"/>
        </w:rPr>
        <w:t>recomendações,</w:t>
      </w:r>
      <w:r>
        <w:rPr>
          <w:spacing w:val="1"/>
          <w:sz w:val="22"/>
        </w:rPr>
        <w:t xml:space="preserve"> </w:t>
      </w:r>
      <w:r>
        <w:rPr>
          <w:sz w:val="22"/>
        </w:rPr>
        <w:t>exigências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determinações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concedente</w:t>
      </w:r>
      <w:r>
        <w:rPr>
          <w:spacing w:val="1"/>
          <w:sz w:val="22"/>
        </w:rPr>
        <w:t xml:space="preserve"> </w:t>
      </w:r>
      <w:r>
        <w:rPr>
          <w:sz w:val="22"/>
        </w:rPr>
        <w:t>dos</w:t>
      </w:r>
      <w:r>
        <w:rPr>
          <w:spacing w:val="1"/>
          <w:sz w:val="22"/>
        </w:rPr>
        <w:t xml:space="preserve"> </w:t>
      </w:r>
      <w:r>
        <w:rPr>
          <w:sz w:val="22"/>
        </w:rPr>
        <w:t>recursos</w:t>
      </w:r>
      <w:r>
        <w:rPr>
          <w:spacing w:val="-1"/>
          <w:sz w:val="22"/>
        </w:rPr>
        <w:t xml:space="preserve"> </w:t>
      </w:r>
      <w:r>
        <w:rPr>
          <w:sz w:val="22"/>
        </w:rPr>
        <w:t>e dos agentes dos sistemas de</w:t>
      </w:r>
      <w:r>
        <w:rPr>
          <w:spacing w:val="-2"/>
          <w:sz w:val="22"/>
        </w:rPr>
        <w:t xml:space="preserve"> </w:t>
      </w:r>
      <w:r>
        <w:rPr>
          <w:sz w:val="22"/>
        </w:rPr>
        <w:t>controle interno e externo.</w:t>
      </w:r>
    </w:p>
    <w:p>
      <w:pPr>
        <w:pStyle w:val="8"/>
        <w:numPr>
          <w:ilvl w:val="0"/>
          <w:numId w:val="8"/>
        </w:numPr>
        <w:tabs>
          <w:tab w:val="left" w:pos="667"/>
        </w:tabs>
        <w:spacing w:before="0" w:after="0" w:line="240" w:lineRule="auto"/>
        <w:ind w:left="666" w:right="0" w:hanging="286"/>
        <w:jc w:val="both"/>
        <w:rPr>
          <w:sz w:val="22"/>
        </w:rPr>
      </w:pPr>
      <w:r>
        <w:rPr>
          <w:sz w:val="22"/>
        </w:rPr>
        <w:t>Movimentar</w:t>
      </w:r>
      <w:r>
        <w:rPr>
          <w:spacing w:val="-1"/>
          <w:sz w:val="22"/>
        </w:rPr>
        <w:t xml:space="preserve"> </w:t>
      </w:r>
      <w:r>
        <w:rPr>
          <w:sz w:val="22"/>
        </w:rPr>
        <w:t>os</w:t>
      </w:r>
      <w:r>
        <w:rPr>
          <w:spacing w:val="-1"/>
          <w:sz w:val="22"/>
        </w:rPr>
        <w:t xml:space="preserve"> </w:t>
      </w:r>
      <w:r>
        <w:rPr>
          <w:sz w:val="22"/>
        </w:rPr>
        <w:t>recursos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convênio</w:t>
      </w:r>
      <w:r>
        <w:rPr>
          <w:spacing w:val="-1"/>
          <w:sz w:val="22"/>
        </w:rPr>
        <w:t xml:space="preserve"> </w:t>
      </w:r>
      <w:r>
        <w:rPr>
          <w:sz w:val="22"/>
        </w:rPr>
        <w:t>em conta</w:t>
      </w:r>
      <w:r>
        <w:rPr>
          <w:spacing w:val="-1"/>
          <w:sz w:val="22"/>
        </w:rPr>
        <w:t xml:space="preserve"> </w:t>
      </w:r>
      <w:r>
        <w:rPr>
          <w:sz w:val="22"/>
        </w:rPr>
        <w:t>específica;</w:t>
      </w:r>
    </w:p>
    <w:p>
      <w:pPr>
        <w:pStyle w:val="8"/>
        <w:numPr>
          <w:ilvl w:val="0"/>
          <w:numId w:val="8"/>
        </w:numPr>
        <w:tabs>
          <w:tab w:val="left" w:pos="667"/>
        </w:tabs>
        <w:spacing w:before="39" w:after="0" w:line="276" w:lineRule="auto"/>
        <w:ind w:left="381" w:right="979" w:firstLine="0"/>
        <w:jc w:val="both"/>
        <w:rPr>
          <w:sz w:val="22"/>
        </w:rPr>
      </w:pPr>
      <w:r>
        <w:rPr>
          <w:sz w:val="22"/>
        </w:rPr>
        <w:t>Estar ciente de que a ausência de prestação de contas, nos prazos estabelecidos,</w:t>
      </w:r>
      <w:r>
        <w:rPr>
          <w:spacing w:val="1"/>
          <w:sz w:val="22"/>
        </w:rPr>
        <w:t xml:space="preserve"> </w:t>
      </w:r>
      <w:r>
        <w:rPr>
          <w:sz w:val="22"/>
        </w:rPr>
        <w:t>sujeitará a ICTPR, salvo os casos previstos em lei, a instauração de Tomada de</w:t>
      </w:r>
      <w:r>
        <w:rPr>
          <w:spacing w:val="1"/>
          <w:sz w:val="22"/>
        </w:rPr>
        <w:t xml:space="preserve"> </w:t>
      </w:r>
      <w:r>
        <w:rPr>
          <w:sz w:val="22"/>
        </w:rPr>
        <w:t>Contas</w:t>
      </w:r>
      <w:r>
        <w:rPr>
          <w:spacing w:val="-1"/>
          <w:sz w:val="22"/>
        </w:rPr>
        <w:t xml:space="preserve"> </w:t>
      </w:r>
      <w:r>
        <w:rPr>
          <w:sz w:val="22"/>
        </w:rPr>
        <w:t>Especial, observados</w:t>
      </w:r>
      <w:r>
        <w:rPr>
          <w:spacing w:val="-1"/>
          <w:sz w:val="22"/>
        </w:rPr>
        <w:t xml:space="preserve"> </w:t>
      </w:r>
      <w:r>
        <w:rPr>
          <w:sz w:val="22"/>
        </w:rPr>
        <w:t>os</w:t>
      </w:r>
      <w:r>
        <w:rPr>
          <w:spacing w:val="-1"/>
          <w:sz w:val="22"/>
        </w:rPr>
        <w:t xml:space="preserve"> </w:t>
      </w:r>
      <w:r>
        <w:rPr>
          <w:sz w:val="22"/>
        </w:rPr>
        <w:t>arts.</w:t>
      </w:r>
      <w:r>
        <w:rPr>
          <w:spacing w:val="-2"/>
          <w:sz w:val="22"/>
        </w:rPr>
        <w:t xml:space="preserve"> </w:t>
      </w:r>
      <w:r>
        <w:rPr>
          <w:sz w:val="22"/>
        </w:rPr>
        <w:t>233 e</w:t>
      </w:r>
      <w:r>
        <w:rPr>
          <w:spacing w:val="-1"/>
          <w:sz w:val="22"/>
        </w:rPr>
        <w:t xml:space="preserve"> </w:t>
      </w:r>
      <w:r>
        <w:rPr>
          <w:sz w:val="22"/>
        </w:rPr>
        <w:t>234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Regimento</w:t>
      </w:r>
      <w:r>
        <w:rPr>
          <w:spacing w:val="-1"/>
          <w:sz w:val="22"/>
        </w:rPr>
        <w:t xml:space="preserve"> </w:t>
      </w:r>
      <w:r>
        <w:rPr>
          <w:sz w:val="22"/>
        </w:rPr>
        <w:t>Interno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TCE/PR;</w:t>
      </w:r>
    </w:p>
    <w:p>
      <w:pPr>
        <w:pStyle w:val="8"/>
        <w:numPr>
          <w:ilvl w:val="0"/>
          <w:numId w:val="8"/>
        </w:numPr>
        <w:tabs>
          <w:tab w:val="left" w:pos="667"/>
        </w:tabs>
        <w:spacing w:before="0" w:after="0" w:line="276" w:lineRule="auto"/>
        <w:ind w:left="381" w:right="975" w:firstLine="0"/>
        <w:jc w:val="both"/>
        <w:rPr>
          <w:sz w:val="22"/>
        </w:rPr>
      </w:pPr>
      <w:r>
        <w:rPr>
          <w:sz w:val="22"/>
        </w:rPr>
        <w:t>Preservar</w:t>
      </w:r>
      <w:r>
        <w:rPr>
          <w:spacing w:val="1"/>
          <w:sz w:val="22"/>
        </w:rPr>
        <w:t xml:space="preserve"> </w:t>
      </w:r>
      <w:r>
        <w:rPr>
          <w:sz w:val="22"/>
        </w:rPr>
        <w:t>todos</w:t>
      </w:r>
      <w:r>
        <w:rPr>
          <w:spacing w:val="1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documentos</w:t>
      </w:r>
      <w:r>
        <w:rPr>
          <w:spacing w:val="1"/>
          <w:sz w:val="22"/>
        </w:rPr>
        <w:t xml:space="preserve"> </w:t>
      </w:r>
      <w:r>
        <w:rPr>
          <w:sz w:val="22"/>
        </w:rPr>
        <w:t>originais</w:t>
      </w:r>
      <w:r>
        <w:rPr>
          <w:spacing w:val="1"/>
          <w:sz w:val="22"/>
        </w:rPr>
        <w:t xml:space="preserve"> </w:t>
      </w:r>
      <w:r>
        <w:rPr>
          <w:sz w:val="22"/>
        </w:rPr>
        <w:t>relacionados</w:t>
      </w:r>
      <w:r>
        <w:rPr>
          <w:spacing w:val="1"/>
          <w:sz w:val="22"/>
        </w:rPr>
        <w:t xml:space="preserve"> </w:t>
      </w:r>
      <w:r>
        <w:rPr>
          <w:sz w:val="22"/>
        </w:rPr>
        <w:t>com</w:t>
      </w:r>
      <w:r>
        <w:rPr>
          <w:spacing w:val="1"/>
          <w:sz w:val="22"/>
        </w:rPr>
        <w:t xml:space="preserve"> </w:t>
      </w:r>
      <w:r>
        <w:rPr>
          <w:sz w:val="22"/>
        </w:rPr>
        <w:t>esse</w:t>
      </w:r>
      <w:r>
        <w:rPr>
          <w:spacing w:val="1"/>
          <w:sz w:val="22"/>
        </w:rPr>
        <w:t xml:space="preserve"> </w:t>
      </w:r>
      <w:r>
        <w:rPr>
          <w:sz w:val="22"/>
        </w:rPr>
        <w:t>Convênio,</w:t>
      </w:r>
      <w:r>
        <w:rPr>
          <w:spacing w:val="1"/>
          <w:sz w:val="22"/>
        </w:rPr>
        <w:t xml:space="preserve"> </w:t>
      </w:r>
      <w:r>
        <w:rPr>
          <w:sz w:val="22"/>
        </w:rPr>
        <w:t>independentemente</w:t>
      </w:r>
      <w:r>
        <w:rPr>
          <w:spacing w:val="9"/>
          <w:sz w:val="22"/>
        </w:rPr>
        <w:t xml:space="preserve"> </w:t>
      </w:r>
      <w:r>
        <w:rPr>
          <w:sz w:val="22"/>
        </w:rPr>
        <w:t>da</w:t>
      </w:r>
      <w:r>
        <w:rPr>
          <w:spacing w:val="8"/>
          <w:sz w:val="22"/>
        </w:rPr>
        <w:t xml:space="preserve"> </w:t>
      </w:r>
      <w:r>
        <w:rPr>
          <w:sz w:val="22"/>
        </w:rPr>
        <w:t>apresentação</w:t>
      </w:r>
      <w:r>
        <w:rPr>
          <w:spacing w:val="8"/>
          <w:sz w:val="22"/>
        </w:rPr>
        <w:t xml:space="preserve"> </w:t>
      </w:r>
      <w:r>
        <w:rPr>
          <w:sz w:val="22"/>
        </w:rPr>
        <w:t>da</w:t>
      </w:r>
      <w:r>
        <w:rPr>
          <w:spacing w:val="8"/>
          <w:sz w:val="22"/>
        </w:rPr>
        <w:t xml:space="preserve"> </w:t>
      </w:r>
      <w:r>
        <w:rPr>
          <w:sz w:val="22"/>
        </w:rPr>
        <w:t>prestação</w:t>
      </w:r>
      <w:r>
        <w:rPr>
          <w:spacing w:val="8"/>
          <w:sz w:val="22"/>
        </w:rPr>
        <w:t xml:space="preserve"> </w:t>
      </w:r>
      <w:r>
        <w:rPr>
          <w:sz w:val="22"/>
        </w:rPr>
        <w:t>de</w:t>
      </w:r>
      <w:r>
        <w:rPr>
          <w:spacing w:val="8"/>
          <w:sz w:val="22"/>
        </w:rPr>
        <w:t xml:space="preserve"> </w:t>
      </w:r>
      <w:r>
        <w:rPr>
          <w:sz w:val="22"/>
        </w:rPr>
        <w:t>contas</w:t>
      </w:r>
      <w:r>
        <w:rPr>
          <w:spacing w:val="9"/>
          <w:sz w:val="22"/>
        </w:rPr>
        <w:t xml:space="preserve"> </w:t>
      </w:r>
      <w:r>
        <w:rPr>
          <w:sz w:val="22"/>
        </w:rPr>
        <w:t>ou</w:t>
      </w:r>
      <w:r>
        <w:rPr>
          <w:spacing w:val="8"/>
          <w:sz w:val="22"/>
        </w:rPr>
        <w:t xml:space="preserve"> </w:t>
      </w:r>
      <w:r>
        <w:rPr>
          <w:sz w:val="22"/>
        </w:rPr>
        <w:t>mesmo</w:t>
      </w:r>
      <w:r>
        <w:rPr>
          <w:spacing w:val="9"/>
          <w:sz w:val="22"/>
        </w:rPr>
        <w:t xml:space="preserve"> </w:t>
      </w:r>
      <w:r>
        <w:rPr>
          <w:sz w:val="22"/>
        </w:rPr>
        <w:t>de</w:t>
      </w:r>
      <w:r>
        <w:rPr>
          <w:spacing w:val="9"/>
          <w:sz w:val="22"/>
        </w:rPr>
        <w:t xml:space="preserve"> </w:t>
      </w:r>
      <w:r>
        <w:rPr>
          <w:sz w:val="22"/>
        </w:rPr>
        <w:t>sua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380" w:right="720" w:bottom="1480" w:left="1320" w:header="516" w:footer="1286" w:gutter="0"/>
          <w:cols w:space="720" w:num="1"/>
        </w:sectPr>
      </w:pPr>
    </w:p>
    <w:p>
      <w:pPr>
        <w:pStyle w:val="6"/>
        <w:spacing w:before="30" w:line="276" w:lineRule="auto"/>
        <w:ind w:left="381" w:right="976"/>
        <w:jc w:val="both"/>
      </w:pPr>
      <w:r>
        <w:t>aprovação,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bom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conservação,</w:t>
      </w:r>
      <w:r>
        <w:rPr>
          <w:spacing w:val="1"/>
        </w:rPr>
        <w:t xml:space="preserve"> </w:t>
      </w:r>
      <w:r>
        <w:t>mantendo-os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disposição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Tribunal</w:t>
      </w:r>
      <w:r>
        <w:rPr>
          <w:spacing w:val="-1"/>
        </w:rPr>
        <w:t xml:space="preserve"> </w:t>
      </w:r>
      <w:r>
        <w:t>de Contas</w:t>
      </w:r>
      <w:r>
        <w:rPr>
          <w:spacing w:val="-1"/>
        </w:rPr>
        <w:t xml:space="preserve"> </w:t>
      </w:r>
      <w:r>
        <w:t>do Paraná</w:t>
      </w:r>
      <w:r>
        <w:rPr>
          <w:spacing w:val="-1"/>
        </w:rPr>
        <w:t xml:space="preserve"> </w:t>
      </w:r>
      <w:r>
        <w:t>por um</w:t>
      </w:r>
      <w:r>
        <w:rPr>
          <w:spacing w:val="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10 (dez) anos.</w:t>
      </w:r>
    </w:p>
    <w:p>
      <w:pPr>
        <w:pStyle w:val="8"/>
        <w:numPr>
          <w:ilvl w:val="0"/>
          <w:numId w:val="8"/>
        </w:numPr>
        <w:tabs>
          <w:tab w:val="left" w:pos="667"/>
        </w:tabs>
        <w:spacing w:before="0" w:after="0" w:line="251" w:lineRule="exact"/>
        <w:ind w:left="666" w:right="0" w:hanging="286"/>
        <w:jc w:val="both"/>
        <w:rPr>
          <w:sz w:val="22"/>
        </w:rPr>
      </w:pPr>
      <w:r>
        <w:rPr>
          <w:sz w:val="22"/>
        </w:rPr>
        <w:t>Submeter-se</w:t>
      </w:r>
      <w:r>
        <w:rPr>
          <w:spacing w:val="-2"/>
          <w:sz w:val="22"/>
        </w:rPr>
        <w:t xml:space="preserve"> </w:t>
      </w:r>
      <w:r>
        <w:rPr>
          <w:sz w:val="22"/>
        </w:rPr>
        <w:t>à</w:t>
      </w:r>
      <w:r>
        <w:rPr>
          <w:spacing w:val="-1"/>
          <w:sz w:val="22"/>
        </w:rPr>
        <w:t xml:space="preserve"> </w:t>
      </w:r>
      <w:r>
        <w:rPr>
          <w:sz w:val="22"/>
        </w:rPr>
        <w:t>regulação</w:t>
      </w:r>
      <w:r>
        <w:rPr>
          <w:spacing w:val="-2"/>
          <w:sz w:val="22"/>
        </w:rPr>
        <w:t xml:space="preserve"> </w:t>
      </w:r>
      <w:r>
        <w:rPr>
          <w:sz w:val="22"/>
        </w:rPr>
        <w:t>instituída</w:t>
      </w:r>
      <w:r>
        <w:rPr>
          <w:spacing w:val="-1"/>
          <w:sz w:val="22"/>
        </w:rPr>
        <w:t xml:space="preserve"> </w:t>
      </w:r>
      <w:r>
        <w:rPr>
          <w:sz w:val="22"/>
        </w:rPr>
        <w:t>pelo</w:t>
      </w:r>
      <w:r>
        <w:rPr>
          <w:spacing w:val="-1"/>
          <w:sz w:val="22"/>
        </w:rPr>
        <w:t xml:space="preserve"> </w:t>
      </w:r>
      <w:r>
        <w:rPr>
          <w:sz w:val="22"/>
        </w:rPr>
        <w:t>CONCEDENTE;</w:t>
      </w:r>
    </w:p>
    <w:p>
      <w:pPr>
        <w:pStyle w:val="8"/>
        <w:numPr>
          <w:ilvl w:val="0"/>
          <w:numId w:val="8"/>
        </w:numPr>
        <w:tabs>
          <w:tab w:val="left" w:pos="667"/>
        </w:tabs>
        <w:spacing w:before="40" w:after="0" w:line="276" w:lineRule="auto"/>
        <w:ind w:left="381" w:right="979" w:firstLine="0"/>
        <w:jc w:val="both"/>
        <w:rPr>
          <w:sz w:val="22"/>
        </w:rPr>
      </w:pPr>
      <w:r>
        <w:rPr>
          <w:sz w:val="22"/>
        </w:rPr>
        <w:t>Obrigar-se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apresentar,</w:t>
      </w:r>
      <w:r>
        <w:rPr>
          <w:spacing w:val="1"/>
          <w:sz w:val="22"/>
        </w:rPr>
        <w:t xml:space="preserve"> </w:t>
      </w:r>
      <w:r>
        <w:rPr>
          <w:sz w:val="22"/>
        </w:rPr>
        <w:t>sempre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solicitado,</w:t>
      </w:r>
      <w:r>
        <w:rPr>
          <w:spacing w:val="1"/>
          <w:sz w:val="22"/>
        </w:rPr>
        <w:t xml:space="preserve"> </w:t>
      </w:r>
      <w:r>
        <w:rPr>
          <w:sz w:val="22"/>
        </w:rPr>
        <w:t>relatórios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atividade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demonstrem, quantitativa e qualitativamente, o atendimento do objeto pactuado com a</w:t>
      </w:r>
      <w:r>
        <w:rPr>
          <w:spacing w:val="1"/>
          <w:sz w:val="22"/>
        </w:rPr>
        <w:t xml:space="preserve"> </w:t>
      </w:r>
      <w:r>
        <w:rPr>
          <w:sz w:val="22"/>
        </w:rPr>
        <w:t>CONCEDENTE;</w:t>
      </w:r>
    </w:p>
    <w:p>
      <w:pPr>
        <w:pStyle w:val="8"/>
        <w:numPr>
          <w:ilvl w:val="0"/>
          <w:numId w:val="8"/>
        </w:numPr>
        <w:tabs>
          <w:tab w:val="left" w:pos="729"/>
        </w:tabs>
        <w:spacing w:before="0" w:after="0" w:line="252" w:lineRule="exact"/>
        <w:ind w:left="728" w:right="0" w:hanging="348"/>
        <w:jc w:val="both"/>
        <w:rPr>
          <w:sz w:val="22"/>
        </w:rPr>
      </w:pPr>
      <w:r>
        <w:rPr>
          <w:sz w:val="22"/>
        </w:rPr>
        <w:t>Cumprir todas</w:t>
      </w:r>
      <w:r>
        <w:rPr>
          <w:spacing w:val="-1"/>
          <w:sz w:val="22"/>
        </w:rPr>
        <w:t xml:space="preserve"> </w:t>
      </w:r>
      <w:r>
        <w:rPr>
          <w:sz w:val="22"/>
        </w:rPr>
        <w:t>as</w:t>
      </w:r>
      <w:r>
        <w:rPr>
          <w:spacing w:val="-1"/>
          <w:sz w:val="22"/>
        </w:rPr>
        <w:t xml:space="preserve"> </w:t>
      </w:r>
      <w:r>
        <w:rPr>
          <w:sz w:val="22"/>
        </w:rPr>
        <w:t>normas</w:t>
      </w:r>
      <w:r>
        <w:rPr>
          <w:spacing w:val="-1"/>
          <w:sz w:val="22"/>
        </w:rPr>
        <w:t xml:space="preserve"> </w:t>
      </w:r>
      <w:r>
        <w:rPr>
          <w:sz w:val="22"/>
        </w:rPr>
        <w:t>relativas</w:t>
      </w:r>
      <w:r>
        <w:rPr>
          <w:spacing w:val="-1"/>
          <w:sz w:val="22"/>
        </w:rPr>
        <w:t xml:space="preserve"> </w:t>
      </w:r>
      <w:r>
        <w:rPr>
          <w:sz w:val="22"/>
        </w:rPr>
        <w:t>à</w:t>
      </w:r>
      <w:r>
        <w:rPr>
          <w:spacing w:val="-1"/>
          <w:sz w:val="22"/>
        </w:rPr>
        <w:t xml:space="preserve"> </w:t>
      </w:r>
      <w:r>
        <w:rPr>
          <w:sz w:val="22"/>
        </w:rPr>
        <w:t>preservação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meio</w:t>
      </w:r>
      <w:r>
        <w:rPr>
          <w:spacing w:val="-1"/>
          <w:sz w:val="22"/>
        </w:rPr>
        <w:t xml:space="preserve"> </w:t>
      </w:r>
      <w:r>
        <w:rPr>
          <w:sz w:val="22"/>
        </w:rPr>
        <w:t>ambiente;</w:t>
      </w:r>
    </w:p>
    <w:p>
      <w:pPr>
        <w:pStyle w:val="6"/>
        <w:spacing w:before="39" w:line="276" w:lineRule="auto"/>
        <w:ind w:left="381" w:right="979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ÚNICO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não atendimento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neste</w:t>
      </w:r>
      <w:r>
        <w:rPr>
          <w:spacing w:val="-59"/>
        </w:rPr>
        <w:t xml:space="preserve"> </w:t>
      </w:r>
      <w:r>
        <w:t>instrumento, autoriza a denúncia unilateral do pactuado, sem prejuízo da persecução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Estado quanto</w:t>
      </w:r>
      <w:r>
        <w:rPr>
          <w:spacing w:val="2"/>
        </w:rPr>
        <w:t xml:space="preserve"> </w:t>
      </w:r>
      <w:r>
        <w:t>aos prejuízos advindos.</w:t>
      </w:r>
    </w:p>
    <w:p>
      <w:pPr>
        <w:pStyle w:val="6"/>
        <w:rPr>
          <w:sz w:val="24"/>
        </w:rPr>
      </w:pPr>
    </w:p>
    <w:p>
      <w:pPr>
        <w:pStyle w:val="6"/>
        <w:spacing w:before="2"/>
      </w:pPr>
    </w:p>
    <w:p>
      <w:pPr>
        <w:pStyle w:val="3"/>
        <w:spacing w:line="276" w:lineRule="auto"/>
        <w:ind w:right="979"/>
      </w:pPr>
      <w:r>
        <w:t>CLÁUSULA</w:t>
      </w:r>
      <w:r>
        <w:rPr>
          <w:spacing w:val="1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VEDAÇÕES</w:t>
      </w:r>
    </w:p>
    <w:p>
      <w:pPr>
        <w:pStyle w:val="6"/>
        <w:rPr>
          <w:rFonts w:ascii="Arial"/>
          <w:b/>
          <w:sz w:val="24"/>
        </w:rPr>
      </w:pPr>
    </w:p>
    <w:p>
      <w:pPr>
        <w:pStyle w:val="8"/>
        <w:numPr>
          <w:ilvl w:val="0"/>
          <w:numId w:val="9"/>
        </w:numPr>
        <w:tabs>
          <w:tab w:val="left" w:pos="909"/>
        </w:tabs>
        <w:spacing w:before="174" w:after="0" w:line="240" w:lineRule="auto"/>
        <w:ind w:left="908" w:right="0" w:hanging="528"/>
        <w:jc w:val="both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título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vedações</w:t>
      </w:r>
      <w:r>
        <w:rPr>
          <w:spacing w:val="-2"/>
          <w:sz w:val="22"/>
        </w:rPr>
        <w:t xml:space="preserve"> </w:t>
      </w:r>
      <w:r>
        <w:rPr>
          <w:sz w:val="22"/>
        </w:rPr>
        <w:t>legais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contratuais, fica</w:t>
      </w:r>
      <w:r>
        <w:rPr>
          <w:spacing w:val="-2"/>
          <w:sz w:val="22"/>
        </w:rPr>
        <w:t xml:space="preserve"> </w:t>
      </w:r>
      <w:r>
        <w:rPr>
          <w:sz w:val="22"/>
        </w:rPr>
        <w:t>estabelecido</w:t>
      </w:r>
      <w:r>
        <w:rPr>
          <w:spacing w:val="-2"/>
          <w:sz w:val="22"/>
        </w:rPr>
        <w:t xml:space="preserve"> </w:t>
      </w:r>
      <w:r>
        <w:rPr>
          <w:sz w:val="22"/>
        </w:rPr>
        <w:t>que:</w:t>
      </w:r>
    </w:p>
    <w:p>
      <w:pPr>
        <w:pStyle w:val="8"/>
        <w:numPr>
          <w:ilvl w:val="0"/>
          <w:numId w:val="10"/>
        </w:numPr>
        <w:tabs>
          <w:tab w:val="left" w:pos="667"/>
        </w:tabs>
        <w:spacing w:before="37" w:after="0" w:line="276" w:lineRule="auto"/>
        <w:ind w:left="381" w:right="982" w:firstLine="0"/>
        <w:jc w:val="both"/>
        <w:rPr>
          <w:sz w:val="22"/>
        </w:rPr>
      </w:pPr>
      <w:r>
        <w:rPr>
          <w:sz w:val="22"/>
        </w:rPr>
        <w:t>É vedada a celebração de outros convênios com o mesmo objeto deste, exceto</w:t>
      </w:r>
      <w:r>
        <w:rPr>
          <w:spacing w:val="1"/>
          <w:sz w:val="22"/>
        </w:rPr>
        <w:t xml:space="preserve"> </w:t>
      </w:r>
      <w:r>
        <w:rPr>
          <w:sz w:val="22"/>
        </w:rPr>
        <w:t>ações</w:t>
      </w:r>
      <w:r>
        <w:rPr>
          <w:spacing w:val="-1"/>
          <w:sz w:val="22"/>
        </w:rPr>
        <w:t xml:space="preserve"> </w:t>
      </w:r>
      <w:r>
        <w:rPr>
          <w:sz w:val="22"/>
        </w:rPr>
        <w:t>complementares;</w:t>
      </w:r>
    </w:p>
    <w:p>
      <w:pPr>
        <w:pStyle w:val="8"/>
        <w:numPr>
          <w:ilvl w:val="0"/>
          <w:numId w:val="10"/>
        </w:numPr>
        <w:tabs>
          <w:tab w:val="left" w:pos="667"/>
        </w:tabs>
        <w:spacing w:before="0" w:after="0" w:line="276" w:lineRule="auto"/>
        <w:ind w:left="381" w:right="976" w:firstLine="0"/>
        <w:jc w:val="both"/>
        <w:rPr>
          <w:sz w:val="22"/>
        </w:rPr>
      </w:pPr>
      <w:r>
        <w:rPr>
          <w:sz w:val="22"/>
        </w:rPr>
        <w:t>É vedada a realização de despesas com publicidade, salvo em caráter educativo,</w:t>
      </w:r>
      <w:r>
        <w:rPr>
          <w:spacing w:val="1"/>
          <w:sz w:val="22"/>
        </w:rPr>
        <w:t xml:space="preserve"> </w:t>
      </w:r>
      <w:r>
        <w:rPr>
          <w:sz w:val="22"/>
        </w:rPr>
        <w:t>informativo ou de orientação social, que esteja diretamente vinculada com o objeto do</w:t>
      </w:r>
      <w:r>
        <w:rPr>
          <w:spacing w:val="1"/>
          <w:sz w:val="22"/>
        </w:rPr>
        <w:t xml:space="preserve"> </w:t>
      </w:r>
      <w:r>
        <w:rPr>
          <w:sz w:val="22"/>
        </w:rPr>
        <w:t>termo de transferência e da qual não constem nomes, símbolos, imagens ou quaisquer</w:t>
      </w:r>
      <w:r>
        <w:rPr>
          <w:spacing w:val="-59"/>
          <w:sz w:val="22"/>
        </w:rPr>
        <w:t xml:space="preserve"> </w:t>
      </w:r>
      <w:r>
        <w:rPr>
          <w:sz w:val="22"/>
        </w:rPr>
        <w:t>referências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caracterizem</w:t>
      </w:r>
      <w:r>
        <w:rPr>
          <w:spacing w:val="1"/>
          <w:sz w:val="22"/>
        </w:rPr>
        <w:t xml:space="preserve"> </w:t>
      </w:r>
      <w:r>
        <w:rPr>
          <w:sz w:val="22"/>
        </w:rPr>
        <w:t>promoção</w:t>
      </w:r>
      <w:r>
        <w:rPr>
          <w:spacing w:val="1"/>
          <w:sz w:val="22"/>
        </w:rPr>
        <w:t xml:space="preserve"> </w:t>
      </w:r>
      <w:r>
        <w:rPr>
          <w:sz w:val="22"/>
        </w:rPr>
        <w:t>pessoal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autoridades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servidores</w:t>
      </w:r>
      <w:r>
        <w:rPr>
          <w:spacing w:val="1"/>
          <w:sz w:val="22"/>
        </w:rPr>
        <w:t xml:space="preserve"> </w:t>
      </w:r>
      <w:r>
        <w:rPr>
          <w:sz w:val="22"/>
        </w:rPr>
        <w:t>públicos;</w:t>
      </w:r>
    </w:p>
    <w:p>
      <w:pPr>
        <w:pStyle w:val="8"/>
        <w:numPr>
          <w:ilvl w:val="0"/>
          <w:numId w:val="10"/>
        </w:numPr>
        <w:tabs>
          <w:tab w:val="left" w:pos="667"/>
        </w:tabs>
        <w:spacing w:before="2" w:after="0" w:line="276" w:lineRule="auto"/>
        <w:ind w:left="381" w:right="980" w:firstLine="0"/>
        <w:jc w:val="both"/>
        <w:rPr>
          <w:sz w:val="22"/>
        </w:rPr>
      </w:pPr>
      <w:r>
        <w:rPr>
          <w:sz w:val="22"/>
        </w:rPr>
        <w:t>É vedada aplicação dos recursos em finalidade diversa da estabelecida no termo,</w:t>
      </w:r>
      <w:r>
        <w:rPr>
          <w:spacing w:val="1"/>
          <w:sz w:val="22"/>
        </w:rPr>
        <w:t xml:space="preserve"> </w:t>
      </w:r>
      <w:r>
        <w:rPr>
          <w:sz w:val="22"/>
        </w:rPr>
        <w:t>ainda</w:t>
      </w:r>
      <w:r>
        <w:rPr>
          <w:spacing w:val="-2"/>
          <w:sz w:val="22"/>
        </w:rPr>
        <w:t xml:space="preserve"> </w:t>
      </w:r>
      <w:r>
        <w:rPr>
          <w:sz w:val="22"/>
        </w:rPr>
        <w:t>que</w:t>
      </w:r>
      <w:r>
        <w:rPr>
          <w:spacing w:val="-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caráter</w:t>
      </w:r>
      <w:r>
        <w:rPr>
          <w:spacing w:val="1"/>
          <w:sz w:val="22"/>
        </w:rPr>
        <w:t xml:space="preserve"> </w:t>
      </w:r>
      <w:r>
        <w:rPr>
          <w:sz w:val="22"/>
        </w:rPr>
        <w:t>de emergência;</w:t>
      </w:r>
    </w:p>
    <w:p>
      <w:pPr>
        <w:pStyle w:val="8"/>
        <w:numPr>
          <w:ilvl w:val="0"/>
          <w:numId w:val="10"/>
        </w:numPr>
        <w:tabs>
          <w:tab w:val="left" w:pos="667"/>
        </w:tabs>
        <w:spacing w:before="1" w:after="0" w:line="240" w:lineRule="auto"/>
        <w:ind w:left="666" w:right="0" w:hanging="286"/>
        <w:jc w:val="both"/>
        <w:rPr>
          <w:sz w:val="22"/>
        </w:rPr>
      </w:pPr>
      <w:r>
        <w:rPr>
          <w:sz w:val="22"/>
        </w:rPr>
        <w:t>É</w:t>
      </w:r>
      <w:r>
        <w:rPr>
          <w:spacing w:val="-1"/>
          <w:sz w:val="22"/>
        </w:rPr>
        <w:t xml:space="preserve"> </w:t>
      </w:r>
      <w:r>
        <w:rPr>
          <w:sz w:val="22"/>
        </w:rPr>
        <w:t>vedada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atribuição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vigência ou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efeitos</w:t>
      </w:r>
      <w:r>
        <w:rPr>
          <w:spacing w:val="-1"/>
          <w:sz w:val="22"/>
        </w:rPr>
        <w:t xml:space="preserve"> </w:t>
      </w:r>
      <w:r>
        <w:rPr>
          <w:sz w:val="22"/>
        </w:rPr>
        <w:t>financeiros</w:t>
      </w:r>
      <w:r>
        <w:rPr>
          <w:spacing w:val="-1"/>
          <w:sz w:val="22"/>
        </w:rPr>
        <w:t xml:space="preserve"> </w:t>
      </w:r>
      <w:r>
        <w:rPr>
          <w:sz w:val="22"/>
        </w:rPr>
        <w:t>retroativos;</w:t>
      </w:r>
    </w:p>
    <w:p>
      <w:pPr>
        <w:pStyle w:val="8"/>
        <w:numPr>
          <w:ilvl w:val="0"/>
          <w:numId w:val="10"/>
        </w:numPr>
        <w:tabs>
          <w:tab w:val="left" w:pos="667"/>
        </w:tabs>
        <w:spacing w:before="37" w:after="0" w:line="276" w:lineRule="auto"/>
        <w:ind w:left="381" w:right="977" w:firstLine="0"/>
        <w:jc w:val="both"/>
        <w:rPr>
          <w:sz w:val="22"/>
        </w:rPr>
      </w:pPr>
      <w:r>
        <w:rPr>
          <w:sz w:val="22"/>
        </w:rPr>
        <w:t>É vedado o trespasse, cessão ou a transferência a terceiros da execução desse</w:t>
      </w:r>
      <w:r>
        <w:rPr>
          <w:spacing w:val="1"/>
          <w:sz w:val="22"/>
        </w:rPr>
        <w:t xml:space="preserve"> </w:t>
      </w:r>
      <w:r>
        <w:rPr>
          <w:sz w:val="22"/>
        </w:rPr>
        <w:t>Convênio, pelo que a contratação de terceiros é restrita e condicionada à execução de</w:t>
      </w:r>
      <w:r>
        <w:rPr>
          <w:spacing w:val="-59"/>
          <w:sz w:val="22"/>
        </w:rPr>
        <w:t xml:space="preserve"> </w:t>
      </w:r>
      <w:r>
        <w:rPr>
          <w:sz w:val="22"/>
        </w:rPr>
        <w:t>atividades materiais não passíveis de execução direta pela ICTPR, observadas as</w:t>
      </w:r>
      <w:r>
        <w:rPr>
          <w:spacing w:val="1"/>
          <w:sz w:val="22"/>
        </w:rPr>
        <w:t xml:space="preserve"> </w:t>
      </w:r>
      <w:r>
        <w:rPr>
          <w:sz w:val="22"/>
        </w:rPr>
        <w:t>disposições</w:t>
      </w:r>
      <w:r>
        <w:rPr>
          <w:spacing w:val="58"/>
          <w:sz w:val="22"/>
        </w:rPr>
        <w:t xml:space="preserve"> </w:t>
      </w:r>
      <w:r>
        <w:rPr>
          <w:sz w:val="22"/>
        </w:rPr>
        <w:t>da</w:t>
      </w:r>
      <w:r>
        <w:rPr>
          <w:spacing w:val="59"/>
          <w:sz w:val="22"/>
        </w:rPr>
        <w:t xml:space="preserve"> </w:t>
      </w:r>
      <w:r>
        <w:rPr>
          <w:sz w:val="22"/>
        </w:rPr>
        <w:t>Lei  Estadual</w:t>
      </w:r>
      <w:r>
        <w:rPr>
          <w:spacing w:val="58"/>
          <w:sz w:val="22"/>
        </w:rPr>
        <w:t xml:space="preserve"> </w:t>
      </w:r>
      <w:r>
        <w:rPr>
          <w:sz w:val="22"/>
        </w:rPr>
        <w:t>15.608/2005</w:t>
      </w:r>
      <w:r>
        <w:rPr>
          <w:spacing w:val="59"/>
          <w:sz w:val="22"/>
        </w:rPr>
        <w:t xml:space="preserve"> </w:t>
      </w:r>
      <w:r>
        <w:rPr>
          <w:sz w:val="22"/>
        </w:rPr>
        <w:t>e</w:t>
      </w:r>
      <w:r>
        <w:rPr>
          <w:spacing w:val="60"/>
          <w:sz w:val="22"/>
        </w:rPr>
        <w:t xml:space="preserve"> </w:t>
      </w:r>
      <w:r>
        <w:rPr>
          <w:sz w:val="22"/>
        </w:rPr>
        <w:t>o</w:t>
      </w:r>
      <w:r>
        <w:rPr>
          <w:spacing w:val="60"/>
          <w:sz w:val="22"/>
        </w:rPr>
        <w:t xml:space="preserve"> </w:t>
      </w:r>
      <w:r>
        <w:rPr>
          <w:sz w:val="22"/>
        </w:rPr>
        <w:t>que</w:t>
      </w:r>
      <w:r>
        <w:rPr>
          <w:spacing w:val="59"/>
          <w:sz w:val="22"/>
        </w:rPr>
        <w:t xml:space="preserve"> </w:t>
      </w:r>
      <w:r>
        <w:rPr>
          <w:sz w:val="22"/>
        </w:rPr>
        <w:t>consta</w:t>
      </w:r>
      <w:r>
        <w:rPr>
          <w:spacing w:val="59"/>
          <w:sz w:val="22"/>
        </w:rPr>
        <w:t xml:space="preserve"> </w:t>
      </w:r>
      <w:r>
        <w:rPr>
          <w:sz w:val="22"/>
        </w:rPr>
        <w:t>da</w:t>
      </w:r>
      <w:r>
        <w:rPr>
          <w:spacing w:val="59"/>
          <w:sz w:val="22"/>
        </w:rPr>
        <w:t xml:space="preserve"> </w:t>
      </w:r>
      <w:r>
        <w:rPr>
          <w:sz w:val="22"/>
        </w:rPr>
        <w:t>Cláusula</w:t>
      </w:r>
      <w:r>
        <w:rPr>
          <w:spacing w:val="60"/>
          <w:sz w:val="22"/>
        </w:rPr>
        <w:t xml:space="preserve"> </w:t>
      </w:r>
      <w:r>
        <w:rPr>
          <w:sz w:val="22"/>
        </w:rPr>
        <w:t>Quarta</w:t>
      </w:r>
      <w:r>
        <w:rPr>
          <w:spacing w:val="60"/>
          <w:sz w:val="22"/>
        </w:rPr>
        <w:t xml:space="preserve"> </w:t>
      </w:r>
      <w:r>
        <w:rPr>
          <w:sz w:val="22"/>
        </w:rPr>
        <w:t>do</w:t>
      </w:r>
      <w:r>
        <w:rPr>
          <w:spacing w:val="-59"/>
          <w:sz w:val="22"/>
        </w:rPr>
        <w:t xml:space="preserve"> </w:t>
      </w:r>
      <w:r>
        <w:rPr>
          <w:sz w:val="22"/>
        </w:rPr>
        <w:t>presente</w:t>
      </w:r>
      <w:r>
        <w:rPr>
          <w:spacing w:val="-1"/>
          <w:sz w:val="22"/>
        </w:rPr>
        <w:t xml:space="preserve"> </w:t>
      </w:r>
      <w:r>
        <w:rPr>
          <w:sz w:val="22"/>
        </w:rPr>
        <w:t>instrumento;</w:t>
      </w:r>
    </w:p>
    <w:p>
      <w:pPr>
        <w:pStyle w:val="8"/>
        <w:numPr>
          <w:ilvl w:val="0"/>
          <w:numId w:val="10"/>
        </w:numPr>
        <w:tabs>
          <w:tab w:val="left" w:pos="587"/>
        </w:tabs>
        <w:spacing w:before="0" w:after="0" w:line="276" w:lineRule="auto"/>
        <w:ind w:left="381" w:right="981" w:firstLine="0"/>
        <w:jc w:val="both"/>
        <w:rPr>
          <w:sz w:val="22"/>
        </w:rPr>
      </w:pPr>
      <w:r>
        <w:rPr>
          <w:sz w:val="22"/>
        </w:rPr>
        <w:t>É vedada a realização de despesas em data anterior ou posterior a vigência deste</w:t>
      </w:r>
      <w:r>
        <w:rPr>
          <w:spacing w:val="1"/>
          <w:sz w:val="22"/>
        </w:rPr>
        <w:t xml:space="preserve"> </w:t>
      </w:r>
      <w:r>
        <w:rPr>
          <w:sz w:val="22"/>
        </w:rPr>
        <w:t>Termo;</w:t>
      </w:r>
    </w:p>
    <w:p>
      <w:pPr>
        <w:pStyle w:val="8"/>
        <w:numPr>
          <w:ilvl w:val="0"/>
          <w:numId w:val="10"/>
        </w:numPr>
        <w:tabs>
          <w:tab w:val="left" w:pos="923"/>
        </w:tabs>
        <w:spacing w:before="0" w:after="0" w:line="240" w:lineRule="auto"/>
        <w:ind w:left="922" w:right="0" w:hanging="542"/>
        <w:jc w:val="both"/>
        <w:rPr>
          <w:sz w:val="22"/>
        </w:rPr>
      </w:pPr>
      <w:r>
        <w:rPr>
          <w:sz w:val="22"/>
        </w:rPr>
        <w:t>Não</w:t>
      </w:r>
      <w:r>
        <w:rPr>
          <w:spacing w:val="-2"/>
          <w:sz w:val="22"/>
        </w:rPr>
        <w:t xml:space="preserve"> </w:t>
      </w:r>
      <w:r>
        <w:rPr>
          <w:sz w:val="22"/>
        </w:rPr>
        <w:t>poderão</w:t>
      </w:r>
      <w:r>
        <w:rPr>
          <w:spacing w:val="-1"/>
          <w:sz w:val="22"/>
        </w:rPr>
        <w:t xml:space="preserve"> </w:t>
      </w:r>
      <w:r>
        <w:rPr>
          <w:sz w:val="22"/>
        </w:rPr>
        <w:t>ser pagas</w:t>
      </w:r>
      <w:r>
        <w:rPr>
          <w:spacing w:val="-1"/>
          <w:sz w:val="22"/>
        </w:rPr>
        <w:t xml:space="preserve"> </w:t>
      </w:r>
      <w:r>
        <w:rPr>
          <w:sz w:val="22"/>
        </w:rPr>
        <w:t>com os</w:t>
      </w:r>
      <w:r>
        <w:rPr>
          <w:spacing w:val="-1"/>
          <w:sz w:val="22"/>
        </w:rPr>
        <w:t xml:space="preserve"> </w:t>
      </w:r>
      <w:r>
        <w:rPr>
          <w:sz w:val="22"/>
        </w:rPr>
        <w:t>recursos</w:t>
      </w:r>
      <w:r>
        <w:rPr>
          <w:spacing w:val="-3"/>
          <w:sz w:val="22"/>
        </w:rPr>
        <w:t xml:space="preserve"> </w:t>
      </w:r>
      <w:r>
        <w:rPr>
          <w:sz w:val="22"/>
        </w:rPr>
        <w:t>transferidos,</w:t>
      </w:r>
      <w:r>
        <w:rPr>
          <w:spacing w:val="-1"/>
          <w:sz w:val="22"/>
        </w:rPr>
        <w:t xml:space="preserve"> </w:t>
      </w:r>
      <w:r>
        <w:rPr>
          <w:sz w:val="22"/>
        </w:rPr>
        <w:t>as</w:t>
      </w:r>
      <w:r>
        <w:rPr>
          <w:spacing w:val="-1"/>
          <w:sz w:val="22"/>
        </w:rPr>
        <w:t xml:space="preserve"> </w:t>
      </w:r>
      <w:r>
        <w:rPr>
          <w:sz w:val="22"/>
        </w:rPr>
        <w:t>despesas:</w:t>
      </w:r>
    </w:p>
    <w:p>
      <w:pPr>
        <w:pStyle w:val="8"/>
        <w:numPr>
          <w:ilvl w:val="1"/>
          <w:numId w:val="10"/>
        </w:numPr>
        <w:tabs>
          <w:tab w:val="left" w:pos="729"/>
        </w:tabs>
        <w:spacing w:before="38" w:after="0" w:line="276" w:lineRule="auto"/>
        <w:ind w:left="666" w:right="976" w:hanging="110"/>
        <w:jc w:val="both"/>
        <w:rPr>
          <w:sz w:val="22"/>
        </w:rPr>
      </w:pPr>
      <w:r>
        <w:rPr>
          <w:sz w:val="22"/>
        </w:rPr>
        <w:t>Com pagamento a qualquer título a servidor ou empregado público, integrantes do</w:t>
      </w:r>
      <w:r>
        <w:rPr>
          <w:spacing w:val="1"/>
          <w:sz w:val="22"/>
        </w:rPr>
        <w:t xml:space="preserve"> </w:t>
      </w:r>
      <w:r>
        <w:rPr>
          <w:sz w:val="22"/>
        </w:rPr>
        <w:t>quadro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pessoal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órgão</w:t>
      </w:r>
      <w:r>
        <w:rPr>
          <w:spacing w:val="-2"/>
          <w:sz w:val="22"/>
        </w:rPr>
        <w:t xml:space="preserve"> </w:t>
      </w:r>
      <w:r>
        <w:rPr>
          <w:sz w:val="22"/>
        </w:rPr>
        <w:t>ou</w:t>
      </w:r>
      <w:r>
        <w:rPr>
          <w:spacing w:val="-1"/>
          <w:sz w:val="22"/>
        </w:rPr>
        <w:t xml:space="preserve"> </w:t>
      </w:r>
      <w:r>
        <w:rPr>
          <w:sz w:val="22"/>
        </w:rPr>
        <w:t>entidade</w:t>
      </w:r>
      <w:r>
        <w:rPr>
          <w:spacing w:val="-2"/>
          <w:sz w:val="22"/>
        </w:rPr>
        <w:t xml:space="preserve"> </w:t>
      </w:r>
      <w:r>
        <w:rPr>
          <w:sz w:val="22"/>
        </w:rPr>
        <w:t>pública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administração</w:t>
      </w:r>
      <w:r>
        <w:rPr>
          <w:spacing w:val="-2"/>
          <w:sz w:val="22"/>
        </w:rPr>
        <w:t xml:space="preserve"> </w:t>
      </w:r>
      <w:r>
        <w:rPr>
          <w:sz w:val="22"/>
        </w:rPr>
        <w:t>direta</w:t>
      </w:r>
      <w:r>
        <w:rPr>
          <w:spacing w:val="-1"/>
          <w:sz w:val="22"/>
        </w:rPr>
        <w:t xml:space="preserve"> </w:t>
      </w:r>
      <w:r>
        <w:rPr>
          <w:sz w:val="22"/>
        </w:rPr>
        <w:t>ou</w:t>
      </w:r>
      <w:r>
        <w:rPr>
          <w:spacing w:val="-1"/>
          <w:sz w:val="22"/>
        </w:rPr>
        <w:t xml:space="preserve"> </w:t>
      </w:r>
      <w:r>
        <w:rPr>
          <w:sz w:val="22"/>
        </w:rPr>
        <w:t>indireta;</w:t>
      </w:r>
    </w:p>
    <w:p>
      <w:pPr>
        <w:pStyle w:val="8"/>
        <w:numPr>
          <w:ilvl w:val="1"/>
          <w:numId w:val="10"/>
        </w:numPr>
        <w:tabs>
          <w:tab w:val="left" w:pos="729"/>
        </w:tabs>
        <w:spacing w:before="1" w:after="0" w:line="240" w:lineRule="auto"/>
        <w:ind w:left="728" w:right="0" w:hanging="221"/>
        <w:jc w:val="both"/>
        <w:rPr>
          <w:sz w:val="22"/>
        </w:rPr>
      </w:pPr>
      <w:r>
        <w:rPr>
          <w:sz w:val="22"/>
        </w:rPr>
        <w:t>Relativas</w:t>
      </w:r>
      <w:r>
        <w:rPr>
          <w:spacing w:val="-2"/>
          <w:sz w:val="22"/>
        </w:rPr>
        <w:t xml:space="preserve"> </w:t>
      </w:r>
      <w:r>
        <w:rPr>
          <w:sz w:val="22"/>
        </w:rPr>
        <w:t>as</w:t>
      </w:r>
      <w:r>
        <w:rPr>
          <w:spacing w:val="-2"/>
          <w:sz w:val="22"/>
        </w:rPr>
        <w:t xml:space="preserve"> </w:t>
      </w:r>
      <w:r>
        <w:rPr>
          <w:sz w:val="22"/>
        </w:rPr>
        <w:t>taxas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administração, gerência</w:t>
      </w:r>
      <w:r>
        <w:rPr>
          <w:spacing w:val="-2"/>
          <w:sz w:val="22"/>
        </w:rPr>
        <w:t xml:space="preserve"> </w:t>
      </w:r>
      <w:r>
        <w:rPr>
          <w:sz w:val="22"/>
        </w:rPr>
        <w:t>ou</w:t>
      </w:r>
      <w:r>
        <w:rPr>
          <w:spacing w:val="-1"/>
          <w:sz w:val="22"/>
        </w:rPr>
        <w:t xml:space="preserve"> </w:t>
      </w:r>
      <w:r>
        <w:rPr>
          <w:sz w:val="22"/>
        </w:rPr>
        <w:t>similar;</w:t>
      </w:r>
    </w:p>
    <w:p>
      <w:pPr>
        <w:pStyle w:val="8"/>
        <w:numPr>
          <w:ilvl w:val="1"/>
          <w:numId w:val="10"/>
        </w:numPr>
        <w:tabs>
          <w:tab w:val="left" w:pos="727"/>
        </w:tabs>
        <w:spacing w:before="37" w:after="0" w:line="276" w:lineRule="auto"/>
        <w:ind w:left="666" w:right="981" w:hanging="208"/>
        <w:jc w:val="both"/>
        <w:rPr>
          <w:sz w:val="22"/>
        </w:rPr>
      </w:pPr>
      <w:r>
        <w:rPr>
          <w:sz w:val="22"/>
        </w:rPr>
        <w:t>Taxas bancárias, multas, juros ou atualização monetária, decorrentes de culpa de</w:t>
      </w:r>
      <w:r>
        <w:rPr>
          <w:spacing w:val="1"/>
          <w:sz w:val="22"/>
        </w:rPr>
        <w:t xml:space="preserve"> </w:t>
      </w:r>
      <w:r>
        <w:rPr>
          <w:sz w:val="22"/>
        </w:rPr>
        <w:t>agente do tomador dos recursos ou pelo descumprimento de determinações legais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-1"/>
          <w:sz w:val="22"/>
        </w:rPr>
        <w:t xml:space="preserve"> </w:t>
      </w:r>
      <w:r>
        <w:rPr>
          <w:sz w:val="22"/>
        </w:rPr>
        <w:t>conveniais;</w:t>
      </w:r>
    </w:p>
    <w:p>
      <w:pPr>
        <w:pStyle w:val="8"/>
        <w:numPr>
          <w:ilvl w:val="1"/>
          <w:numId w:val="10"/>
        </w:numPr>
        <w:tabs>
          <w:tab w:val="left" w:pos="729"/>
        </w:tabs>
        <w:spacing w:before="1" w:after="0" w:line="276" w:lineRule="auto"/>
        <w:ind w:left="666" w:right="980" w:hanging="220"/>
        <w:jc w:val="both"/>
        <w:rPr>
          <w:sz w:val="22"/>
        </w:rPr>
      </w:pPr>
      <w:r>
        <w:rPr>
          <w:sz w:val="22"/>
        </w:rPr>
        <w:t>Pagamento de profissionais não vinculados à execução do objeto do termo de</w:t>
      </w:r>
      <w:r>
        <w:rPr>
          <w:spacing w:val="1"/>
          <w:sz w:val="22"/>
        </w:rPr>
        <w:t xml:space="preserve"> </w:t>
      </w:r>
      <w:r>
        <w:rPr>
          <w:sz w:val="22"/>
        </w:rPr>
        <w:t>transferência;</w:t>
      </w:r>
    </w:p>
    <w:p>
      <w:pPr>
        <w:pStyle w:val="8"/>
        <w:numPr>
          <w:ilvl w:val="1"/>
          <w:numId w:val="10"/>
        </w:numPr>
        <w:tabs>
          <w:tab w:val="left" w:pos="587"/>
        </w:tabs>
        <w:spacing w:before="0" w:after="0" w:line="276" w:lineRule="auto"/>
        <w:ind w:left="381" w:right="981" w:hanging="30"/>
        <w:jc w:val="both"/>
        <w:rPr>
          <w:sz w:val="22"/>
        </w:rPr>
      </w:pPr>
      <w:r>
        <w:rPr>
          <w:sz w:val="22"/>
        </w:rPr>
        <w:t>Não</w:t>
      </w:r>
      <w:r>
        <w:rPr>
          <w:spacing w:val="1"/>
          <w:sz w:val="22"/>
        </w:rPr>
        <w:t xml:space="preserve"> </w:t>
      </w:r>
      <w:r>
        <w:rPr>
          <w:sz w:val="22"/>
        </w:rPr>
        <w:t>poderão</w:t>
      </w:r>
      <w:r>
        <w:rPr>
          <w:spacing w:val="1"/>
          <w:sz w:val="22"/>
        </w:rPr>
        <w:t xml:space="preserve"> </w:t>
      </w:r>
      <w:r>
        <w:rPr>
          <w:sz w:val="22"/>
        </w:rPr>
        <w:t>ser</w:t>
      </w:r>
      <w:r>
        <w:rPr>
          <w:spacing w:val="1"/>
          <w:sz w:val="22"/>
        </w:rPr>
        <w:t xml:space="preserve"> </w:t>
      </w:r>
      <w:r>
        <w:rPr>
          <w:sz w:val="22"/>
        </w:rPr>
        <w:t>pagos,</w:t>
      </w:r>
      <w:r>
        <w:rPr>
          <w:spacing w:val="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hipótese</w:t>
      </w:r>
      <w:r>
        <w:rPr>
          <w:spacing w:val="1"/>
          <w:sz w:val="22"/>
        </w:rPr>
        <w:t xml:space="preserve"> </w:t>
      </w:r>
      <w:r>
        <w:rPr>
          <w:sz w:val="22"/>
        </w:rPr>
        <w:t>alguma,</w:t>
      </w:r>
      <w:r>
        <w:rPr>
          <w:spacing w:val="1"/>
          <w:sz w:val="22"/>
        </w:rPr>
        <w:t xml:space="preserve"> </w:t>
      </w:r>
      <w:r>
        <w:rPr>
          <w:sz w:val="22"/>
        </w:rPr>
        <w:t>com</w:t>
      </w:r>
      <w:r>
        <w:rPr>
          <w:spacing w:val="1"/>
          <w:sz w:val="22"/>
        </w:rPr>
        <w:t xml:space="preserve"> </w:t>
      </w:r>
      <w:r>
        <w:rPr>
          <w:sz w:val="22"/>
        </w:rPr>
        <w:t>recursos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61"/>
          <w:sz w:val="22"/>
        </w:rPr>
        <w:t xml:space="preserve"> </w:t>
      </w:r>
      <w:r>
        <w:rPr>
          <w:sz w:val="22"/>
        </w:rPr>
        <w:t>Convênio,</w:t>
      </w:r>
      <w:r>
        <w:rPr>
          <w:spacing w:val="1"/>
          <w:sz w:val="22"/>
        </w:rPr>
        <w:t xml:space="preserve"> </w:t>
      </w:r>
      <w:r>
        <w:rPr>
          <w:sz w:val="22"/>
        </w:rPr>
        <w:t>honorários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dirigente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instituição</w:t>
      </w:r>
      <w:r>
        <w:rPr>
          <w:spacing w:val="1"/>
          <w:sz w:val="22"/>
        </w:rPr>
        <w:t xml:space="preserve"> </w:t>
      </w:r>
      <w:r>
        <w:rPr>
          <w:sz w:val="22"/>
        </w:rPr>
        <w:t>beneficiada,</w:t>
      </w:r>
      <w:r>
        <w:rPr>
          <w:spacing w:val="1"/>
          <w:sz w:val="22"/>
        </w:rPr>
        <w:t xml:space="preserve"> </w:t>
      </w:r>
      <w:r>
        <w:rPr>
          <w:sz w:val="22"/>
        </w:rPr>
        <w:t>bem</w:t>
      </w:r>
      <w:r>
        <w:rPr>
          <w:spacing w:val="1"/>
          <w:sz w:val="22"/>
        </w:rPr>
        <w:t xml:space="preserve"> </w:t>
      </w:r>
      <w:r>
        <w:rPr>
          <w:sz w:val="22"/>
        </w:rPr>
        <w:t>como</w:t>
      </w:r>
      <w:r>
        <w:rPr>
          <w:spacing w:val="1"/>
          <w:sz w:val="22"/>
        </w:rPr>
        <w:t xml:space="preserve"> </w:t>
      </w:r>
      <w:r>
        <w:rPr>
          <w:sz w:val="22"/>
        </w:rPr>
        <w:t>gratificações,</w:t>
      </w:r>
      <w:r>
        <w:rPr>
          <w:spacing w:val="1"/>
          <w:sz w:val="22"/>
        </w:rPr>
        <w:t xml:space="preserve"> </w:t>
      </w:r>
      <w:r>
        <w:rPr>
          <w:sz w:val="22"/>
        </w:rPr>
        <w:t>representações e comissões, obedecidas as normas legais que regem a matéria em</w:t>
      </w:r>
      <w:r>
        <w:rPr>
          <w:spacing w:val="1"/>
          <w:sz w:val="22"/>
        </w:rPr>
        <w:t xml:space="preserve"> </w:t>
      </w:r>
      <w:r>
        <w:rPr>
          <w:sz w:val="22"/>
        </w:rPr>
        <w:t>especial</w:t>
      </w:r>
      <w:r>
        <w:rPr>
          <w:spacing w:val="-2"/>
          <w:sz w:val="22"/>
        </w:rPr>
        <w:t xml:space="preserve"> </w:t>
      </w:r>
      <w:r>
        <w:rPr>
          <w:sz w:val="22"/>
        </w:rPr>
        <w:t>a LC nº 101/2000.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380" w:right="720" w:bottom="1480" w:left="1320" w:header="516" w:footer="1286" w:gutter="0"/>
          <w:cols w:space="720" w:num="1"/>
        </w:sectPr>
      </w:pPr>
    </w:p>
    <w:p>
      <w:pPr>
        <w:pStyle w:val="8"/>
        <w:numPr>
          <w:ilvl w:val="0"/>
          <w:numId w:val="9"/>
        </w:numPr>
        <w:tabs>
          <w:tab w:val="left" w:pos="729"/>
        </w:tabs>
        <w:spacing w:before="30" w:after="0" w:line="276" w:lineRule="auto"/>
        <w:ind w:left="381" w:right="981" w:firstLine="0"/>
        <w:jc w:val="both"/>
        <w:rPr>
          <w:sz w:val="22"/>
        </w:rPr>
      </w:pPr>
      <w:r>
        <w:rPr>
          <w:sz w:val="22"/>
        </w:rPr>
        <w:t>As faturas, recibos, notas fiscais</w:t>
      </w:r>
      <w:r>
        <w:rPr>
          <w:spacing w:val="61"/>
          <w:sz w:val="22"/>
        </w:rPr>
        <w:t xml:space="preserve"> </w:t>
      </w:r>
      <w:r>
        <w:rPr>
          <w:sz w:val="22"/>
        </w:rPr>
        <w:t>e quaisquer outros documentos comprobatórios</w:t>
      </w:r>
      <w:r>
        <w:rPr>
          <w:spacing w:val="1"/>
          <w:sz w:val="22"/>
        </w:rPr>
        <w:t xml:space="preserve"> </w:t>
      </w:r>
      <w:r>
        <w:rPr>
          <w:sz w:val="22"/>
        </w:rPr>
        <w:t>de despesas deverão ser emitidos em nome da ICTPR, devidamente identificados com</w:t>
      </w:r>
      <w:r>
        <w:rPr>
          <w:spacing w:val="-59"/>
          <w:sz w:val="22"/>
        </w:rPr>
        <w:t xml:space="preserve"> 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número deste Convênio.</w:t>
      </w:r>
    </w:p>
    <w:p>
      <w:pPr>
        <w:pStyle w:val="8"/>
        <w:numPr>
          <w:ilvl w:val="0"/>
          <w:numId w:val="9"/>
        </w:numPr>
        <w:tabs>
          <w:tab w:val="left" w:pos="729"/>
        </w:tabs>
        <w:spacing w:before="0" w:after="0" w:line="276" w:lineRule="auto"/>
        <w:ind w:left="381" w:right="976" w:firstLine="0"/>
        <w:jc w:val="both"/>
        <w:rPr>
          <w:sz w:val="22"/>
        </w:rPr>
      </w:pPr>
      <w:r>
        <w:rPr>
          <w:sz w:val="22"/>
        </w:rPr>
        <w:t>Constatadas impropriedades e/ou irregularidades decorrentes do uso dos recursos</w:t>
      </w:r>
      <w:r>
        <w:rPr>
          <w:spacing w:val="1"/>
          <w:sz w:val="22"/>
        </w:rPr>
        <w:t xml:space="preserve"> </w:t>
      </w:r>
      <w:r>
        <w:rPr>
          <w:sz w:val="22"/>
        </w:rPr>
        <w:t>ou outras pendências de ordem técnica, obriga-se a ICTPR a notificar, de imediato, a</w:t>
      </w:r>
      <w:r>
        <w:rPr>
          <w:spacing w:val="1"/>
          <w:sz w:val="22"/>
        </w:rPr>
        <w:t xml:space="preserve"> </w:t>
      </w:r>
      <w:r>
        <w:rPr>
          <w:sz w:val="22"/>
        </w:rPr>
        <w:t>CONCEDENTE e a suspender a liberação de eventuais recursos pendentes, fixando</w:t>
      </w:r>
      <w:r>
        <w:rPr>
          <w:spacing w:val="1"/>
          <w:sz w:val="22"/>
        </w:rPr>
        <w:t xml:space="preserve"> </w:t>
      </w:r>
      <w:r>
        <w:rPr>
          <w:sz w:val="22"/>
        </w:rPr>
        <w:t>prazo para saneamento ou apresentação de informações e esclarecimentos, podendo</w:t>
      </w:r>
      <w:r>
        <w:rPr>
          <w:spacing w:val="1"/>
          <w:sz w:val="22"/>
        </w:rPr>
        <w:t xml:space="preserve"> </w:t>
      </w:r>
      <w:r>
        <w:rPr>
          <w:sz w:val="22"/>
        </w:rPr>
        <w:t>ser prorrogado por igual</w:t>
      </w:r>
      <w:r>
        <w:rPr>
          <w:spacing w:val="-1"/>
          <w:sz w:val="22"/>
        </w:rPr>
        <w:t xml:space="preserve"> </w:t>
      </w:r>
      <w:r>
        <w:rPr>
          <w:sz w:val="22"/>
        </w:rPr>
        <w:t>período.</w:t>
      </w: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spacing w:before="3"/>
        <w:rPr>
          <w:sz w:val="35"/>
        </w:rPr>
      </w:pPr>
    </w:p>
    <w:p>
      <w:pPr>
        <w:pStyle w:val="3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5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- DA</w:t>
      </w:r>
      <w:r>
        <w:rPr>
          <w:spacing w:val="-6"/>
        </w:rPr>
        <w:t xml:space="preserve"> </w:t>
      </w:r>
      <w:r>
        <w:t>FISCALIZAÇÃO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CONVÊNIO</w:t>
      </w:r>
    </w:p>
    <w:p>
      <w:pPr>
        <w:pStyle w:val="6"/>
        <w:spacing w:before="37" w:line="276" w:lineRule="auto"/>
        <w:ind w:left="381" w:right="981"/>
        <w:jc w:val="both"/>
      </w:pPr>
      <w:r>
        <w:t>Dentre outras atribuições legais e contratuais, compete à Fundação Araucária, na</w:t>
      </w:r>
      <w:r>
        <w:rPr>
          <w:spacing w:val="1"/>
        </w:rPr>
        <w:t xml:space="preserve"> </w:t>
      </w:r>
      <w:r>
        <w:t>fiscalização</w:t>
      </w:r>
      <w:r>
        <w:rPr>
          <w:spacing w:val="-1"/>
        </w:rPr>
        <w:t xml:space="preserve"> </w:t>
      </w:r>
      <w:r>
        <w:t>do presente Convênio PD&amp;I:</w:t>
      </w:r>
    </w:p>
    <w:p>
      <w:pPr>
        <w:pStyle w:val="8"/>
        <w:numPr>
          <w:ilvl w:val="1"/>
          <w:numId w:val="9"/>
        </w:numPr>
        <w:tabs>
          <w:tab w:val="left" w:pos="951"/>
        </w:tabs>
        <w:spacing w:before="120" w:after="0" w:line="276" w:lineRule="auto"/>
        <w:ind w:left="950" w:right="974" w:hanging="284"/>
        <w:jc w:val="both"/>
        <w:rPr>
          <w:sz w:val="22"/>
        </w:rPr>
      </w:pPr>
      <w:r>
        <w:rPr>
          <w:sz w:val="22"/>
        </w:rPr>
        <w:t>Cuidar para que a documentação do Convênio esteja em conformidade com a</w:t>
      </w:r>
      <w:r>
        <w:rPr>
          <w:spacing w:val="1"/>
          <w:sz w:val="22"/>
        </w:rPr>
        <w:t xml:space="preserve"> </w:t>
      </w:r>
      <w:r>
        <w:rPr>
          <w:sz w:val="22"/>
        </w:rPr>
        <w:t>legislação</w:t>
      </w:r>
      <w:r>
        <w:rPr>
          <w:spacing w:val="1"/>
          <w:sz w:val="22"/>
        </w:rPr>
        <w:t xml:space="preserve"> </w:t>
      </w:r>
      <w:r>
        <w:rPr>
          <w:sz w:val="22"/>
        </w:rPr>
        <w:t>aplicada</w:t>
      </w:r>
      <w:r>
        <w:rPr>
          <w:spacing w:val="1"/>
          <w:sz w:val="22"/>
        </w:rPr>
        <w:t xml:space="preserve"> </w:t>
      </w:r>
      <w:r>
        <w:rPr>
          <w:sz w:val="22"/>
        </w:rPr>
        <w:t>desde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sua</w:t>
      </w:r>
      <w:r>
        <w:rPr>
          <w:spacing w:val="1"/>
          <w:sz w:val="22"/>
        </w:rPr>
        <w:t xml:space="preserve"> </w:t>
      </w:r>
      <w:r>
        <w:rPr>
          <w:sz w:val="22"/>
        </w:rPr>
        <w:t>proposta</w:t>
      </w:r>
      <w:r>
        <w:rPr>
          <w:spacing w:val="1"/>
          <w:sz w:val="22"/>
        </w:rPr>
        <w:t xml:space="preserve"> </w:t>
      </w:r>
      <w:r>
        <w:rPr>
          <w:sz w:val="22"/>
        </w:rPr>
        <w:t>até</w:t>
      </w:r>
      <w:r>
        <w:rPr>
          <w:spacing w:val="1"/>
          <w:sz w:val="22"/>
        </w:rPr>
        <w:t xml:space="preserve"> </w:t>
      </w:r>
      <w:r>
        <w:rPr>
          <w:sz w:val="22"/>
        </w:rPr>
        <w:t>aprovação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Prestação</w:t>
      </w:r>
      <w:r>
        <w:rPr>
          <w:spacing w:val="6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Contas;</w:t>
      </w:r>
    </w:p>
    <w:p>
      <w:pPr>
        <w:pStyle w:val="8"/>
        <w:numPr>
          <w:ilvl w:val="1"/>
          <w:numId w:val="9"/>
        </w:numPr>
        <w:tabs>
          <w:tab w:val="left" w:pos="951"/>
        </w:tabs>
        <w:spacing w:before="0" w:after="0" w:line="278" w:lineRule="auto"/>
        <w:ind w:left="950" w:right="982" w:hanging="284"/>
        <w:jc w:val="both"/>
        <w:rPr>
          <w:sz w:val="22"/>
        </w:rPr>
      </w:pPr>
      <w:r>
        <w:rPr>
          <w:sz w:val="22"/>
        </w:rPr>
        <w:t>Ensejar as ações para que a execução física e financeira do Convênio ocorra</w:t>
      </w:r>
      <w:r>
        <w:rPr>
          <w:spacing w:val="1"/>
          <w:sz w:val="22"/>
        </w:rPr>
        <w:t xml:space="preserve"> </w:t>
      </w:r>
      <w:r>
        <w:rPr>
          <w:sz w:val="22"/>
        </w:rPr>
        <w:t>conforme</w:t>
      </w:r>
      <w:r>
        <w:rPr>
          <w:spacing w:val="-1"/>
          <w:sz w:val="22"/>
        </w:rPr>
        <w:t xml:space="preserve"> </w:t>
      </w:r>
      <w:r>
        <w:rPr>
          <w:sz w:val="22"/>
        </w:rPr>
        <w:t>previsto no Plano</w:t>
      </w:r>
      <w:r>
        <w:rPr>
          <w:spacing w:val="-1"/>
          <w:sz w:val="22"/>
        </w:rPr>
        <w:t xml:space="preserve"> </w:t>
      </w:r>
      <w:r>
        <w:rPr>
          <w:sz w:val="22"/>
        </w:rPr>
        <w:t>de Trabalho;</w:t>
      </w:r>
    </w:p>
    <w:p>
      <w:pPr>
        <w:pStyle w:val="8"/>
        <w:numPr>
          <w:ilvl w:val="1"/>
          <w:numId w:val="9"/>
        </w:numPr>
        <w:tabs>
          <w:tab w:val="left" w:pos="951"/>
        </w:tabs>
        <w:spacing w:before="0" w:after="0" w:line="276" w:lineRule="auto"/>
        <w:ind w:left="950" w:right="978" w:hanging="284"/>
        <w:jc w:val="both"/>
        <w:rPr>
          <w:sz w:val="22"/>
        </w:rPr>
      </w:pPr>
      <w:r>
        <w:rPr>
          <w:sz w:val="22"/>
        </w:rPr>
        <w:t>Acompanhar a execução do Convênio responsabilizando-se pela sua eficácia,</w:t>
      </w:r>
      <w:r>
        <w:rPr>
          <w:spacing w:val="1"/>
          <w:sz w:val="22"/>
        </w:rPr>
        <w:t xml:space="preserve"> </w:t>
      </w:r>
      <w:r>
        <w:rPr>
          <w:sz w:val="22"/>
        </w:rPr>
        <w:t>por meio de relatórios, inspeções, visitas e</w:t>
      </w:r>
      <w:r>
        <w:rPr>
          <w:spacing w:val="61"/>
          <w:sz w:val="22"/>
        </w:rPr>
        <w:t xml:space="preserve"> </w:t>
      </w:r>
      <w:r>
        <w:rPr>
          <w:sz w:val="22"/>
        </w:rPr>
        <w:t>atestação da satisfatória realização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objeto do Convênio.</w:t>
      </w:r>
    </w:p>
    <w:p>
      <w:pPr>
        <w:pStyle w:val="8"/>
        <w:numPr>
          <w:ilvl w:val="1"/>
          <w:numId w:val="9"/>
        </w:numPr>
        <w:tabs>
          <w:tab w:val="left" w:pos="951"/>
        </w:tabs>
        <w:spacing w:before="0" w:after="0" w:line="240" w:lineRule="auto"/>
        <w:ind w:left="950" w:right="0" w:hanging="285"/>
        <w:jc w:val="both"/>
        <w:rPr>
          <w:sz w:val="22"/>
        </w:rPr>
      </w:pPr>
      <w:r>
        <w:rPr>
          <w:sz w:val="22"/>
        </w:rPr>
        <w:t>Atuar</w:t>
      </w:r>
      <w:r>
        <w:rPr>
          <w:spacing w:val="-2"/>
          <w:sz w:val="22"/>
        </w:rPr>
        <w:t xml:space="preserve"> </w:t>
      </w:r>
      <w:r>
        <w:rPr>
          <w:sz w:val="22"/>
        </w:rPr>
        <w:t>como</w:t>
      </w:r>
      <w:r>
        <w:rPr>
          <w:spacing w:val="-1"/>
          <w:sz w:val="22"/>
        </w:rPr>
        <w:t xml:space="preserve"> </w:t>
      </w:r>
      <w:r>
        <w:rPr>
          <w:sz w:val="22"/>
        </w:rPr>
        <w:t>interlocutor do</w:t>
      </w:r>
      <w:r>
        <w:rPr>
          <w:spacing w:val="-1"/>
          <w:sz w:val="22"/>
        </w:rPr>
        <w:t xml:space="preserve"> </w:t>
      </w:r>
      <w:r>
        <w:rPr>
          <w:sz w:val="22"/>
        </w:rPr>
        <w:t>órgão</w:t>
      </w:r>
      <w:r>
        <w:rPr>
          <w:spacing w:val="-3"/>
          <w:sz w:val="22"/>
        </w:rPr>
        <w:t xml:space="preserve"> </w:t>
      </w:r>
      <w:r>
        <w:rPr>
          <w:sz w:val="22"/>
        </w:rPr>
        <w:t>responsável</w:t>
      </w:r>
      <w:r>
        <w:rPr>
          <w:spacing w:val="-2"/>
          <w:sz w:val="22"/>
        </w:rPr>
        <w:t xml:space="preserve"> </w:t>
      </w:r>
      <w:r>
        <w:rPr>
          <w:sz w:val="22"/>
        </w:rPr>
        <w:t>pela</w:t>
      </w:r>
      <w:r>
        <w:rPr>
          <w:spacing w:val="-1"/>
          <w:sz w:val="22"/>
        </w:rPr>
        <w:t xml:space="preserve"> </w:t>
      </w:r>
      <w:r>
        <w:rPr>
          <w:sz w:val="22"/>
        </w:rPr>
        <w:t>celebração do</w:t>
      </w:r>
      <w:r>
        <w:rPr>
          <w:spacing w:val="-1"/>
          <w:sz w:val="22"/>
        </w:rPr>
        <w:t xml:space="preserve"> </w:t>
      </w:r>
      <w:r>
        <w:rPr>
          <w:sz w:val="22"/>
        </w:rPr>
        <w:t>Convênio;</w:t>
      </w:r>
    </w:p>
    <w:p>
      <w:pPr>
        <w:pStyle w:val="8"/>
        <w:numPr>
          <w:ilvl w:val="1"/>
          <w:numId w:val="9"/>
        </w:numPr>
        <w:tabs>
          <w:tab w:val="left" w:pos="951"/>
        </w:tabs>
        <w:spacing w:before="33" w:after="0" w:line="240" w:lineRule="auto"/>
        <w:ind w:left="950" w:right="0" w:hanging="285"/>
        <w:jc w:val="both"/>
        <w:rPr>
          <w:sz w:val="22"/>
        </w:rPr>
      </w:pPr>
      <w:r>
        <w:rPr>
          <w:sz w:val="22"/>
        </w:rPr>
        <w:t>Controlar</w:t>
      </w:r>
      <w:r>
        <w:rPr>
          <w:spacing w:val="-1"/>
          <w:sz w:val="22"/>
        </w:rPr>
        <w:t xml:space="preserve"> </w:t>
      </w:r>
      <w:r>
        <w:rPr>
          <w:sz w:val="22"/>
        </w:rPr>
        <w:t>os</w:t>
      </w:r>
      <w:r>
        <w:rPr>
          <w:spacing w:val="-1"/>
          <w:sz w:val="22"/>
        </w:rPr>
        <w:t xml:space="preserve"> </w:t>
      </w:r>
      <w:r>
        <w:rPr>
          <w:sz w:val="22"/>
        </w:rPr>
        <w:t>saldos</w:t>
      </w:r>
      <w:r>
        <w:rPr>
          <w:spacing w:val="-1"/>
          <w:sz w:val="22"/>
        </w:rPr>
        <w:t xml:space="preserve"> </w:t>
      </w:r>
      <w:r>
        <w:rPr>
          <w:sz w:val="22"/>
        </w:rPr>
        <w:t>dos</w:t>
      </w:r>
      <w:r>
        <w:rPr>
          <w:spacing w:val="-1"/>
          <w:sz w:val="22"/>
        </w:rPr>
        <w:t xml:space="preserve"> </w:t>
      </w:r>
      <w:r>
        <w:rPr>
          <w:sz w:val="22"/>
        </w:rPr>
        <w:t>empenhos</w:t>
      </w:r>
      <w:r>
        <w:rPr>
          <w:spacing w:val="-1"/>
          <w:sz w:val="22"/>
        </w:rPr>
        <w:t xml:space="preserve"> </w:t>
      </w:r>
      <w:r>
        <w:rPr>
          <w:sz w:val="22"/>
        </w:rPr>
        <w:t>dos</w:t>
      </w:r>
      <w:r>
        <w:rPr>
          <w:spacing w:val="-1"/>
          <w:sz w:val="22"/>
        </w:rPr>
        <w:t xml:space="preserve"> </w:t>
      </w:r>
      <w:r>
        <w:rPr>
          <w:sz w:val="22"/>
        </w:rPr>
        <w:t>Convênios</w:t>
      </w:r>
      <w:r>
        <w:rPr>
          <w:spacing w:val="-1"/>
          <w:sz w:val="22"/>
        </w:rPr>
        <w:t xml:space="preserve"> </w:t>
      </w:r>
      <w:r>
        <w:rPr>
          <w:sz w:val="22"/>
        </w:rPr>
        <w:t>ou</w:t>
      </w:r>
      <w:r>
        <w:rPr>
          <w:spacing w:val="-1"/>
          <w:sz w:val="22"/>
        </w:rPr>
        <w:t xml:space="preserve"> </w:t>
      </w:r>
      <w:r>
        <w:rPr>
          <w:sz w:val="22"/>
        </w:rPr>
        <w:t>instrumentos</w:t>
      </w:r>
      <w:r>
        <w:rPr>
          <w:spacing w:val="-1"/>
          <w:sz w:val="22"/>
        </w:rPr>
        <w:t xml:space="preserve"> </w:t>
      </w:r>
      <w:r>
        <w:rPr>
          <w:sz w:val="22"/>
        </w:rPr>
        <w:t>congêneres;</w:t>
      </w:r>
    </w:p>
    <w:p>
      <w:pPr>
        <w:pStyle w:val="8"/>
        <w:numPr>
          <w:ilvl w:val="1"/>
          <w:numId w:val="9"/>
        </w:numPr>
        <w:tabs>
          <w:tab w:val="left" w:pos="951"/>
        </w:tabs>
        <w:spacing w:before="39" w:after="0" w:line="276" w:lineRule="auto"/>
        <w:ind w:left="950" w:right="979" w:hanging="284"/>
        <w:jc w:val="both"/>
        <w:rPr>
          <w:sz w:val="22"/>
        </w:rPr>
      </w:pPr>
      <w:r>
        <w:rPr>
          <w:sz w:val="22"/>
        </w:rPr>
        <w:t>Prestar,</w:t>
      </w:r>
      <w:r>
        <w:rPr>
          <w:spacing w:val="1"/>
          <w:sz w:val="22"/>
        </w:rPr>
        <w:t xml:space="preserve"> </w:t>
      </w:r>
      <w:r>
        <w:rPr>
          <w:sz w:val="22"/>
        </w:rPr>
        <w:t>quando</w:t>
      </w:r>
      <w:r>
        <w:rPr>
          <w:spacing w:val="1"/>
          <w:sz w:val="22"/>
        </w:rPr>
        <w:t xml:space="preserve"> </w:t>
      </w:r>
      <w:r>
        <w:rPr>
          <w:sz w:val="22"/>
        </w:rPr>
        <w:t>solicitado,</w:t>
      </w:r>
      <w:r>
        <w:rPr>
          <w:spacing w:val="1"/>
          <w:sz w:val="22"/>
        </w:rPr>
        <w:t xml:space="preserve"> </w:t>
      </w:r>
      <w:r>
        <w:rPr>
          <w:sz w:val="22"/>
        </w:rPr>
        <w:t>informações</w:t>
      </w:r>
      <w:r>
        <w:rPr>
          <w:spacing w:val="1"/>
          <w:sz w:val="22"/>
        </w:rPr>
        <w:t xml:space="preserve"> </w:t>
      </w:r>
      <w:r>
        <w:rPr>
          <w:sz w:val="22"/>
        </w:rPr>
        <w:t>sobre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execução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Convênio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instrumentos</w:t>
      </w:r>
      <w:r>
        <w:rPr>
          <w:spacing w:val="-1"/>
          <w:sz w:val="22"/>
        </w:rPr>
        <w:t xml:space="preserve"> </w:t>
      </w:r>
      <w:r>
        <w:rPr>
          <w:sz w:val="22"/>
        </w:rPr>
        <w:t>congêneres sob sua responsabilidade;</w:t>
      </w:r>
    </w:p>
    <w:p>
      <w:pPr>
        <w:pStyle w:val="8"/>
        <w:numPr>
          <w:ilvl w:val="1"/>
          <w:numId w:val="9"/>
        </w:numPr>
        <w:tabs>
          <w:tab w:val="left" w:pos="951"/>
        </w:tabs>
        <w:spacing w:before="0" w:after="0" w:line="276" w:lineRule="auto"/>
        <w:ind w:left="950" w:right="979" w:hanging="284"/>
        <w:jc w:val="both"/>
        <w:rPr>
          <w:sz w:val="22"/>
        </w:rPr>
      </w:pPr>
      <w:r>
        <w:rPr>
          <w:sz w:val="22"/>
        </w:rPr>
        <w:t>Controlar os prazos de Prestação de Contas dos Convênios bem como efetuar</w:t>
      </w:r>
      <w:r>
        <w:rPr>
          <w:spacing w:val="1"/>
          <w:sz w:val="22"/>
        </w:rPr>
        <w:t xml:space="preserve"> </w:t>
      </w:r>
      <w:r>
        <w:rPr>
          <w:sz w:val="22"/>
        </w:rPr>
        <w:t>análises</w:t>
      </w:r>
      <w:r>
        <w:rPr>
          <w:spacing w:val="-1"/>
          <w:sz w:val="22"/>
        </w:rPr>
        <w:t xml:space="preserve"> </w:t>
      </w:r>
      <w:r>
        <w:rPr>
          <w:sz w:val="22"/>
        </w:rPr>
        <w:t>e encaminhar</w:t>
      </w:r>
      <w:r>
        <w:rPr>
          <w:spacing w:val="1"/>
          <w:sz w:val="22"/>
        </w:rPr>
        <w:t xml:space="preserve"> </w:t>
      </w:r>
      <w:r>
        <w:rPr>
          <w:sz w:val="22"/>
        </w:rPr>
        <w:t>ao ordenador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despesa para aprovação;</w:t>
      </w:r>
    </w:p>
    <w:p>
      <w:pPr>
        <w:pStyle w:val="8"/>
        <w:numPr>
          <w:ilvl w:val="1"/>
          <w:numId w:val="9"/>
        </w:numPr>
        <w:tabs>
          <w:tab w:val="left" w:pos="951"/>
        </w:tabs>
        <w:spacing w:before="0" w:after="0" w:line="276" w:lineRule="auto"/>
        <w:ind w:left="950" w:right="977" w:hanging="284"/>
        <w:jc w:val="both"/>
        <w:rPr>
          <w:sz w:val="22"/>
        </w:rPr>
      </w:pPr>
      <w:r>
        <w:rPr>
          <w:sz w:val="22"/>
        </w:rPr>
        <w:t>Zelar para que o Sistema Integrado de Transferências – SIT do TCE atualizando</w:t>
      </w:r>
      <w:r>
        <w:rPr>
          <w:spacing w:val="1"/>
          <w:sz w:val="22"/>
        </w:rPr>
        <w:t xml:space="preserve"> </w:t>
      </w:r>
      <w:r>
        <w:rPr>
          <w:sz w:val="22"/>
        </w:rPr>
        <w:t>as</w:t>
      </w:r>
      <w:r>
        <w:rPr>
          <w:spacing w:val="1"/>
          <w:sz w:val="22"/>
        </w:rPr>
        <w:t xml:space="preserve"> </w:t>
      </w:r>
      <w:r>
        <w:rPr>
          <w:sz w:val="22"/>
        </w:rPr>
        <w:t>informações</w:t>
      </w:r>
      <w:r>
        <w:rPr>
          <w:spacing w:val="1"/>
          <w:sz w:val="22"/>
        </w:rPr>
        <w:t xml:space="preserve"> </w:t>
      </w:r>
      <w:r>
        <w:rPr>
          <w:sz w:val="22"/>
        </w:rPr>
        <w:t>relacionadas</w:t>
      </w:r>
      <w:r>
        <w:rPr>
          <w:spacing w:val="1"/>
          <w:sz w:val="22"/>
        </w:rPr>
        <w:t xml:space="preserve"> </w:t>
      </w:r>
      <w:r>
        <w:rPr>
          <w:sz w:val="22"/>
        </w:rPr>
        <w:t>à</w:t>
      </w:r>
      <w:r>
        <w:rPr>
          <w:spacing w:val="1"/>
          <w:sz w:val="22"/>
        </w:rPr>
        <w:t xml:space="preserve"> </w:t>
      </w:r>
      <w:r>
        <w:rPr>
          <w:sz w:val="22"/>
        </w:rPr>
        <w:t>execução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convênio,</w:t>
      </w:r>
      <w:r>
        <w:rPr>
          <w:spacing w:val="1"/>
          <w:sz w:val="22"/>
        </w:rPr>
        <w:t xml:space="preserve"> </w:t>
      </w:r>
      <w:r>
        <w:rPr>
          <w:sz w:val="22"/>
        </w:rPr>
        <w:t>cumprimento</w:t>
      </w:r>
      <w:r>
        <w:rPr>
          <w:spacing w:val="61"/>
          <w:sz w:val="22"/>
        </w:rPr>
        <w:t xml:space="preserve"> </w:t>
      </w:r>
      <w:r>
        <w:rPr>
          <w:sz w:val="22"/>
        </w:rPr>
        <w:t>dos</w:t>
      </w:r>
      <w:r>
        <w:rPr>
          <w:spacing w:val="1"/>
          <w:sz w:val="22"/>
        </w:rPr>
        <w:t xml:space="preserve"> </w:t>
      </w:r>
      <w:r>
        <w:rPr>
          <w:sz w:val="22"/>
        </w:rPr>
        <w:t>objetivos</w:t>
      </w:r>
      <w:r>
        <w:rPr>
          <w:spacing w:val="-1"/>
          <w:sz w:val="22"/>
        </w:rPr>
        <w:t xml:space="preserve"> </w:t>
      </w:r>
      <w:r>
        <w:rPr>
          <w:sz w:val="22"/>
        </w:rPr>
        <w:t>e elaboração do termo de</w:t>
      </w:r>
      <w:r>
        <w:rPr>
          <w:spacing w:val="-2"/>
          <w:sz w:val="22"/>
        </w:rPr>
        <w:t xml:space="preserve"> </w:t>
      </w:r>
      <w:r>
        <w:rPr>
          <w:sz w:val="22"/>
        </w:rPr>
        <w:t>fiscalização;</w:t>
      </w:r>
    </w:p>
    <w:p>
      <w:pPr>
        <w:pStyle w:val="8"/>
        <w:numPr>
          <w:ilvl w:val="1"/>
          <w:numId w:val="9"/>
        </w:numPr>
        <w:tabs>
          <w:tab w:val="left" w:pos="951"/>
        </w:tabs>
        <w:spacing w:before="0" w:after="0" w:line="240" w:lineRule="auto"/>
        <w:ind w:left="950" w:right="0" w:hanging="285"/>
        <w:jc w:val="both"/>
        <w:rPr>
          <w:sz w:val="22"/>
        </w:rPr>
      </w:pPr>
      <w:r>
        <w:rPr>
          <w:sz w:val="22"/>
        </w:rPr>
        <w:t>Zelar</w:t>
      </w:r>
      <w:r>
        <w:rPr>
          <w:spacing w:val="-1"/>
          <w:sz w:val="22"/>
        </w:rPr>
        <w:t xml:space="preserve"> </w:t>
      </w:r>
      <w:r>
        <w:rPr>
          <w:sz w:val="22"/>
        </w:rPr>
        <w:t>pelo</w:t>
      </w:r>
      <w:r>
        <w:rPr>
          <w:spacing w:val="-1"/>
          <w:sz w:val="22"/>
        </w:rPr>
        <w:t xml:space="preserve"> </w:t>
      </w:r>
      <w:r>
        <w:rPr>
          <w:sz w:val="22"/>
        </w:rPr>
        <w:t>cumprimento</w:t>
      </w:r>
      <w:r>
        <w:rPr>
          <w:spacing w:val="-1"/>
          <w:sz w:val="22"/>
        </w:rPr>
        <w:t xml:space="preserve"> </w:t>
      </w:r>
      <w:r>
        <w:rPr>
          <w:sz w:val="22"/>
        </w:rPr>
        <w:t>integral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Convênio;</w:t>
      </w:r>
    </w:p>
    <w:p>
      <w:pPr>
        <w:pStyle w:val="8"/>
        <w:numPr>
          <w:ilvl w:val="1"/>
          <w:numId w:val="9"/>
        </w:numPr>
        <w:tabs>
          <w:tab w:val="left" w:pos="951"/>
        </w:tabs>
        <w:spacing w:before="37" w:after="0" w:line="276" w:lineRule="auto"/>
        <w:ind w:left="950" w:right="976" w:hanging="284"/>
        <w:jc w:val="both"/>
        <w:rPr>
          <w:sz w:val="22"/>
        </w:rPr>
      </w:pPr>
      <w:r>
        <w:rPr>
          <w:sz w:val="22"/>
        </w:rPr>
        <w:t>Acompanhar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execução</w:t>
      </w:r>
      <w:r>
        <w:rPr>
          <w:spacing w:val="1"/>
          <w:sz w:val="22"/>
        </w:rPr>
        <w:t xml:space="preserve"> </w:t>
      </w:r>
      <w:r>
        <w:rPr>
          <w:sz w:val="22"/>
        </w:rPr>
        <w:t>dos</w:t>
      </w:r>
      <w:r>
        <w:rPr>
          <w:spacing w:val="1"/>
          <w:sz w:val="22"/>
        </w:rPr>
        <w:t xml:space="preserve"> </w:t>
      </w:r>
      <w:r>
        <w:rPr>
          <w:sz w:val="22"/>
        </w:rPr>
        <w:t>ajustes</w:t>
      </w:r>
      <w:r>
        <w:rPr>
          <w:spacing w:val="1"/>
          <w:sz w:val="22"/>
        </w:rPr>
        <w:t xml:space="preserve"> </w:t>
      </w:r>
      <w:r>
        <w:rPr>
          <w:sz w:val="22"/>
        </w:rPr>
        <w:t>firmados,</w:t>
      </w:r>
      <w:r>
        <w:rPr>
          <w:spacing w:val="1"/>
          <w:sz w:val="22"/>
        </w:rPr>
        <w:t xml:space="preserve"> </w:t>
      </w:r>
      <w:r>
        <w:rPr>
          <w:sz w:val="22"/>
        </w:rPr>
        <w:t>promovendo</w:t>
      </w:r>
      <w:r>
        <w:rPr>
          <w:spacing w:val="62"/>
          <w:sz w:val="22"/>
        </w:rPr>
        <w:t xml:space="preserve"> </w:t>
      </w:r>
      <w:r>
        <w:rPr>
          <w:sz w:val="22"/>
        </w:rPr>
        <w:t>medidas</w:t>
      </w:r>
      <w:r>
        <w:rPr>
          <w:spacing w:val="1"/>
          <w:sz w:val="22"/>
        </w:rPr>
        <w:t xml:space="preserve"> </w:t>
      </w:r>
      <w:r>
        <w:rPr>
          <w:sz w:val="22"/>
        </w:rPr>
        <w:t>necessárias à fiel execução das condições estabelecidas no convênio, gerenciar,</w:t>
      </w:r>
      <w:r>
        <w:rPr>
          <w:spacing w:val="-59"/>
          <w:sz w:val="22"/>
        </w:rPr>
        <w:t xml:space="preserve"> </w:t>
      </w:r>
      <w:r>
        <w:rPr>
          <w:sz w:val="22"/>
        </w:rPr>
        <w:t>decidir</w:t>
      </w:r>
      <w:r>
        <w:rPr>
          <w:spacing w:val="1"/>
          <w:sz w:val="22"/>
        </w:rPr>
        <w:t xml:space="preserve"> </w:t>
      </w:r>
      <w:r>
        <w:rPr>
          <w:sz w:val="22"/>
        </w:rPr>
        <w:t>sobre</w:t>
      </w:r>
      <w:r>
        <w:rPr>
          <w:spacing w:val="1"/>
          <w:sz w:val="22"/>
        </w:rPr>
        <w:t xml:space="preserve"> </w:t>
      </w:r>
      <w:r>
        <w:rPr>
          <w:sz w:val="22"/>
        </w:rPr>
        <w:t>eventuais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possíveis</w:t>
      </w:r>
      <w:r>
        <w:rPr>
          <w:spacing w:val="1"/>
          <w:sz w:val="22"/>
        </w:rPr>
        <w:t xml:space="preserve"> </w:t>
      </w:r>
      <w:r>
        <w:rPr>
          <w:sz w:val="22"/>
        </w:rPr>
        <w:t>alterações</w:t>
      </w:r>
      <w:r>
        <w:rPr>
          <w:spacing w:val="1"/>
          <w:sz w:val="22"/>
        </w:rPr>
        <w:t xml:space="preserve"> </w:t>
      </w:r>
      <w:r>
        <w:rPr>
          <w:sz w:val="22"/>
        </w:rPr>
        <w:t>inicialmente</w:t>
      </w:r>
      <w:r>
        <w:rPr>
          <w:spacing w:val="1"/>
          <w:sz w:val="22"/>
        </w:rPr>
        <w:t xml:space="preserve"> </w:t>
      </w:r>
      <w:r>
        <w:rPr>
          <w:sz w:val="22"/>
        </w:rPr>
        <w:t>estabelecidas,</w:t>
      </w:r>
      <w:r>
        <w:rPr>
          <w:spacing w:val="1"/>
          <w:sz w:val="22"/>
        </w:rPr>
        <w:t xml:space="preserve"> </w:t>
      </w:r>
      <w:r>
        <w:rPr>
          <w:sz w:val="22"/>
        </w:rPr>
        <w:t>inclusive</w:t>
      </w:r>
      <w:r>
        <w:rPr>
          <w:spacing w:val="-1"/>
          <w:sz w:val="22"/>
        </w:rPr>
        <w:t xml:space="preserve"> </w:t>
      </w:r>
      <w:r>
        <w:rPr>
          <w:sz w:val="22"/>
        </w:rPr>
        <w:t>sobre a celebração de seus</w:t>
      </w:r>
      <w:r>
        <w:rPr>
          <w:spacing w:val="-1"/>
          <w:sz w:val="22"/>
        </w:rPr>
        <w:t xml:space="preserve"> </w:t>
      </w:r>
      <w:r>
        <w:rPr>
          <w:sz w:val="22"/>
        </w:rPr>
        <w:t>termos aditivos.</w:t>
      </w:r>
    </w:p>
    <w:p>
      <w:pPr>
        <w:pStyle w:val="8"/>
        <w:numPr>
          <w:ilvl w:val="1"/>
          <w:numId w:val="9"/>
        </w:numPr>
        <w:tabs>
          <w:tab w:val="left" w:pos="951"/>
        </w:tabs>
        <w:spacing w:before="1" w:after="0" w:line="276" w:lineRule="auto"/>
        <w:ind w:left="950" w:right="978" w:hanging="284"/>
        <w:jc w:val="both"/>
        <w:rPr>
          <w:sz w:val="22"/>
        </w:rPr>
      </w:pPr>
      <w:r>
        <w:rPr>
          <w:sz w:val="22"/>
        </w:rPr>
        <w:t>O</w:t>
      </w:r>
      <w:r>
        <w:rPr>
          <w:spacing w:val="51"/>
          <w:sz w:val="22"/>
        </w:rPr>
        <w:t xml:space="preserve"> </w:t>
      </w:r>
      <w:r>
        <w:rPr>
          <w:sz w:val="22"/>
        </w:rPr>
        <w:t>fiscal</w:t>
      </w:r>
      <w:r>
        <w:rPr>
          <w:spacing w:val="49"/>
          <w:sz w:val="22"/>
        </w:rPr>
        <w:t xml:space="preserve"> </w:t>
      </w:r>
      <w:r>
        <w:rPr>
          <w:sz w:val="22"/>
        </w:rPr>
        <w:t>do</w:t>
      </w:r>
      <w:r>
        <w:rPr>
          <w:spacing w:val="49"/>
          <w:sz w:val="22"/>
        </w:rPr>
        <w:t xml:space="preserve"> </w:t>
      </w:r>
      <w:r>
        <w:rPr>
          <w:sz w:val="22"/>
        </w:rPr>
        <w:t>convênio</w:t>
      </w:r>
      <w:r>
        <w:rPr>
          <w:spacing w:val="50"/>
          <w:sz w:val="22"/>
        </w:rPr>
        <w:t xml:space="preserve"> </w:t>
      </w:r>
      <w:r>
        <w:rPr>
          <w:sz w:val="22"/>
        </w:rPr>
        <w:t>deve</w:t>
      </w:r>
      <w:r>
        <w:rPr>
          <w:spacing w:val="49"/>
          <w:sz w:val="22"/>
        </w:rPr>
        <w:t xml:space="preserve"> </w:t>
      </w:r>
      <w:r>
        <w:rPr>
          <w:sz w:val="22"/>
        </w:rPr>
        <w:t>primar</w:t>
      </w:r>
      <w:r>
        <w:rPr>
          <w:spacing w:val="50"/>
          <w:sz w:val="22"/>
        </w:rPr>
        <w:t xml:space="preserve"> </w:t>
      </w:r>
      <w:r>
        <w:rPr>
          <w:sz w:val="22"/>
        </w:rPr>
        <w:t>para</w:t>
      </w:r>
      <w:r>
        <w:rPr>
          <w:spacing w:val="50"/>
          <w:sz w:val="22"/>
        </w:rPr>
        <w:t xml:space="preserve"> </w:t>
      </w:r>
      <w:r>
        <w:rPr>
          <w:sz w:val="22"/>
        </w:rPr>
        <w:t>que</w:t>
      </w:r>
      <w:r>
        <w:rPr>
          <w:spacing w:val="49"/>
          <w:sz w:val="22"/>
        </w:rPr>
        <w:t xml:space="preserve"> </w:t>
      </w:r>
      <w:r>
        <w:rPr>
          <w:sz w:val="22"/>
        </w:rPr>
        <w:t>não</w:t>
      </w:r>
      <w:r>
        <w:rPr>
          <w:spacing w:val="50"/>
          <w:sz w:val="22"/>
        </w:rPr>
        <w:t xml:space="preserve"> </w:t>
      </w:r>
      <w:r>
        <w:rPr>
          <w:sz w:val="22"/>
        </w:rPr>
        <w:t>haja</w:t>
      </w:r>
      <w:r>
        <w:rPr>
          <w:spacing w:val="50"/>
          <w:sz w:val="22"/>
        </w:rPr>
        <w:t xml:space="preserve"> </w:t>
      </w:r>
      <w:r>
        <w:rPr>
          <w:sz w:val="22"/>
        </w:rPr>
        <w:t>alteração</w:t>
      </w:r>
      <w:r>
        <w:rPr>
          <w:spacing w:val="50"/>
          <w:sz w:val="22"/>
        </w:rPr>
        <w:t xml:space="preserve"> </w:t>
      </w:r>
      <w:r>
        <w:rPr>
          <w:sz w:val="22"/>
        </w:rPr>
        <w:t>no</w:t>
      </w:r>
      <w:r>
        <w:rPr>
          <w:spacing w:val="49"/>
          <w:sz w:val="22"/>
        </w:rPr>
        <w:t xml:space="preserve"> </w:t>
      </w:r>
      <w:r>
        <w:rPr>
          <w:sz w:val="22"/>
        </w:rPr>
        <w:t>objeto</w:t>
      </w:r>
      <w:r>
        <w:rPr>
          <w:spacing w:val="50"/>
          <w:sz w:val="22"/>
        </w:rPr>
        <w:t xml:space="preserve"> </w:t>
      </w:r>
      <w:r>
        <w:rPr>
          <w:sz w:val="22"/>
        </w:rPr>
        <w:t>do</w:t>
      </w:r>
      <w:r>
        <w:rPr>
          <w:spacing w:val="-59"/>
          <w:sz w:val="22"/>
        </w:rPr>
        <w:t xml:space="preserve"> </w:t>
      </w:r>
      <w:r>
        <w:rPr>
          <w:sz w:val="22"/>
        </w:rPr>
        <w:t>ajuste, atentando-se para o cumprimento dos prazos conveniais e fazendo o</w:t>
      </w:r>
      <w:r>
        <w:rPr>
          <w:spacing w:val="1"/>
          <w:sz w:val="22"/>
        </w:rPr>
        <w:t xml:space="preserve"> </w:t>
      </w:r>
      <w:r>
        <w:rPr>
          <w:sz w:val="22"/>
        </w:rPr>
        <w:t>gerenciamento necessário dos processos de modo eficiente, evitando prejuízos</w:t>
      </w:r>
      <w:r>
        <w:rPr>
          <w:spacing w:val="1"/>
          <w:sz w:val="22"/>
        </w:rPr>
        <w:t xml:space="preserve"> </w:t>
      </w:r>
      <w:r>
        <w:rPr>
          <w:sz w:val="22"/>
        </w:rPr>
        <w:t>ao</w:t>
      </w:r>
      <w:r>
        <w:rPr>
          <w:spacing w:val="-1"/>
          <w:sz w:val="22"/>
        </w:rPr>
        <w:t xml:space="preserve"> </w:t>
      </w:r>
      <w:r>
        <w:rPr>
          <w:sz w:val="22"/>
        </w:rPr>
        <w:t>erário.</w:t>
      </w:r>
    </w:p>
    <w:p>
      <w:pPr>
        <w:pStyle w:val="8"/>
        <w:numPr>
          <w:ilvl w:val="1"/>
          <w:numId w:val="9"/>
        </w:numPr>
        <w:tabs>
          <w:tab w:val="left" w:pos="951"/>
        </w:tabs>
        <w:spacing w:before="0" w:after="0" w:line="276" w:lineRule="auto"/>
        <w:ind w:left="950" w:right="974" w:hanging="284"/>
        <w:jc w:val="both"/>
        <w:rPr>
          <w:sz w:val="22"/>
        </w:rPr>
      </w:pPr>
      <w:r>
        <w:rPr>
          <w:sz w:val="22"/>
        </w:rPr>
        <w:t>Garantir os recursos por meio da Declaração de Adequação Orçamentária da</w:t>
      </w:r>
      <w:r>
        <w:rPr>
          <w:spacing w:val="1"/>
          <w:sz w:val="22"/>
        </w:rPr>
        <w:t xml:space="preserve"> </w:t>
      </w:r>
      <w:r>
        <w:rPr>
          <w:sz w:val="22"/>
        </w:rPr>
        <w:t>Despesa</w:t>
      </w:r>
      <w:r>
        <w:rPr>
          <w:spacing w:val="-1"/>
          <w:sz w:val="22"/>
        </w:rPr>
        <w:t xml:space="preserve"> </w:t>
      </w:r>
      <w:r>
        <w:rPr>
          <w:sz w:val="22"/>
        </w:rPr>
        <w:t>e de Regularidade</w:t>
      </w:r>
      <w:r>
        <w:rPr>
          <w:spacing w:val="-1"/>
          <w:sz w:val="22"/>
        </w:rPr>
        <w:t xml:space="preserve"> </w:t>
      </w:r>
      <w:r>
        <w:rPr>
          <w:sz w:val="22"/>
        </w:rPr>
        <w:t>do Pedido.</w:t>
      </w:r>
    </w:p>
    <w:p>
      <w:pPr>
        <w:pStyle w:val="8"/>
        <w:numPr>
          <w:ilvl w:val="1"/>
          <w:numId w:val="9"/>
        </w:numPr>
        <w:tabs>
          <w:tab w:val="left" w:pos="951"/>
        </w:tabs>
        <w:spacing w:before="0" w:after="0" w:line="276" w:lineRule="auto"/>
        <w:ind w:left="950" w:right="980" w:hanging="284"/>
        <w:jc w:val="both"/>
        <w:rPr>
          <w:sz w:val="22"/>
        </w:rPr>
      </w:pPr>
      <w:r>
        <w:rPr>
          <w:sz w:val="22"/>
        </w:rPr>
        <w:t>Aprovar o Plano de Trabalho apresentado pelo proponente tanto na formalização</w:t>
      </w:r>
      <w:r>
        <w:rPr>
          <w:spacing w:val="-59"/>
          <w:sz w:val="22"/>
        </w:rPr>
        <w:t xml:space="preserve"> </w:t>
      </w:r>
      <w:r>
        <w:rPr>
          <w:sz w:val="22"/>
        </w:rPr>
        <w:t>quanto</w:t>
      </w:r>
      <w:r>
        <w:rPr>
          <w:spacing w:val="-1"/>
          <w:sz w:val="22"/>
        </w:rPr>
        <w:t xml:space="preserve"> </w:t>
      </w:r>
      <w:r>
        <w:rPr>
          <w:sz w:val="22"/>
        </w:rPr>
        <w:t>nas suas adequações.</w:t>
      </w:r>
    </w:p>
    <w:p>
      <w:pPr>
        <w:pStyle w:val="8"/>
        <w:numPr>
          <w:ilvl w:val="1"/>
          <w:numId w:val="9"/>
        </w:numPr>
        <w:tabs>
          <w:tab w:val="left" w:pos="951"/>
        </w:tabs>
        <w:spacing w:before="0" w:after="0" w:line="276" w:lineRule="auto"/>
        <w:ind w:left="950" w:right="981" w:hanging="284"/>
        <w:jc w:val="both"/>
        <w:rPr>
          <w:sz w:val="22"/>
        </w:rPr>
      </w:pPr>
      <w:r>
        <w:rPr>
          <w:sz w:val="22"/>
        </w:rPr>
        <w:t>Opinar sobre a prorrogação de prazo além dos limites estabelecidos no termo de</w:t>
      </w:r>
      <w:r>
        <w:rPr>
          <w:spacing w:val="-59"/>
          <w:sz w:val="22"/>
        </w:rPr>
        <w:t xml:space="preserve"> </w:t>
      </w:r>
      <w:r>
        <w:rPr>
          <w:sz w:val="22"/>
        </w:rPr>
        <w:t>convênio,</w:t>
      </w:r>
      <w:r>
        <w:rPr>
          <w:spacing w:val="61"/>
          <w:sz w:val="22"/>
        </w:rPr>
        <w:t xml:space="preserve"> </w:t>
      </w:r>
      <w:r>
        <w:rPr>
          <w:sz w:val="22"/>
        </w:rPr>
        <w:t>quando</w:t>
      </w:r>
      <w:r>
        <w:rPr>
          <w:spacing w:val="60"/>
          <w:sz w:val="22"/>
        </w:rPr>
        <w:t xml:space="preserve"> </w:t>
      </w:r>
      <w:r>
        <w:rPr>
          <w:sz w:val="22"/>
        </w:rPr>
        <w:t>ocorrer</w:t>
      </w:r>
      <w:r>
        <w:rPr>
          <w:spacing w:val="60"/>
          <w:sz w:val="22"/>
        </w:rPr>
        <w:t xml:space="preserve"> </w:t>
      </w:r>
      <w:r>
        <w:rPr>
          <w:sz w:val="22"/>
        </w:rPr>
        <w:t>fato</w:t>
      </w:r>
      <w:r>
        <w:rPr>
          <w:spacing w:val="60"/>
          <w:sz w:val="22"/>
        </w:rPr>
        <w:t xml:space="preserve"> </w:t>
      </w:r>
      <w:r>
        <w:rPr>
          <w:sz w:val="22"/>
        </w:rPr>
        <w:t>excepcional</w:t>
      </w:r>
      <w:r>
        <w:rPr>
          <w:spacing w:val="59"/>
          <w:sz w:val="22"/>
        </w:rPr>
        <w:t xml:space="preserve"> </w:t>
      </w:r>
      <w:r>
        <w:rPr>
          <w:sz w:val="22"/>
        </w:rPr>
        <w:t>ou</w:t>
      </w:r>
      <w:r>
        <w:rPr>
          <w:spacing w:val="61"/>
          <w:sz w:val="22"/>
        </w:rPr>
        <w:t xml:space="preserve"> </w:t>
      </w:r>
      <w:r>
        <w:rPr>
          <w:sz w:val="22"/>
        </w:rPr>
        <w:t>imprescindível</w:t>
      </w:r>
      <w:r>
        <w:rPr>
          <w:spacing w:val="59"/>
          <w:sz w:val="22"/>
        </w:rPr>
        <w:t xml:space="preserve"> </w:t>
      </w:r>
      <w:r>
        <w:rPr>
          <w:sz w:val="22"/>
        </w:rPr>
        <w:t>que</w:t>
      </w:r>
      <w:r>
        <w:rPr>
          <w:spacing w:val="59"/>
          <w:sz w:val="22"/>
        </w:rPr>
        <w:t xml:space="preserve"> </w:t>
      </w:r>
      <w:r>
        <w:rPr>
          <w:sz w:val="22"/>
        </w:rPr>
        <w:t>altere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380" w:right="720" w:bottom="1480" w:left="1320" w:header="516" w:footer="1286" w:gutter="0"/>
          <w:cols w:space="720" w:num="1"/>
        </w:sectPr>
      </w:pPr>
    </w:p>
    <w:p>
      <w:pPr>
        <w:pStyle w:val="6"/>
        <w:spacing w:before="30" w:line="276" w:lineRule="auto"/>
        <w:ind w:left="950" w:right="459"/>
      </w:pPr>
      <w:r>
        <w:t>fundamentalmente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condições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execução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convênio,</w:t>
      </w:r>
      <w:r>
        <w:rPr>
          <w:spacing w:val="6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justificativa</w:t>
      </w:r>
      <w:r>
        <w:rPr>
          <w:spacing w:val="-59"/>
        </w:rPr>
        <w:t xml:space="preserve"> </w:t>
      </w:r>
      <w:r>
        <w:t>fundamentada</w:t>
      </w:r>
      <w:r>
        <w:rPr>
          <w:spacing w:val="-1"/>
        </w:rPr>
        <w:t xml:space="preserve"> </w:t>
      </w:r>
      <w:r>
        <w:t>e com</w:t>
      </w:r>
      <w:r>
        <w:rPr>
          <w:spacing w:val="1"/>
        </w:rPr>
        <w:t xml:space="preserve"> </w:t>
      </w:r>
      <w:r>
        <w:t>prévio parecer</w:t>
      </w:r>
      <w:r>
        <w:rPr>
          <w:spacing w:val="2"/>
        </w:rPr>
        <w:t xml:space="preserve"> </w:t>
      </w:r>
      <w:r>
        <w:t>jurídico.</w:t>
      </w:r>
    </w:p>
    <w:p>
      <w:pPr>
        <w:pStyle w:val="8"/>
        <w:numPr>
          <w:ilvl w:val="1"/>
          <w:numId w:val="9"/>
        </w:numPr>
        <w:tabs>
          <w:tab w:val="left" w:pos="951"/>
        </w:tabs>
        <w:spacing w:before="0" w:after="0" w:line="278" w:lineRule="auto"/>
        <w:ind w:left="950" w:right="979" w:hanging="284"/>
        <w:jc w:val="left"/>
        <w:rPr>
          <w:sz w:val="22"/>
        </w:rPr>
      </w:pPr>
      <w:r>
        <w:rPr>
          <w:sz w:val="22"/>
        </w:rPr>
        <w:t>Autorizar</w:t>
      </w:r>
      <w:r>
        <w:rPr>
          <w:spacing w:val="49"/>
          <w:sz w:val="22"/>
        </w:rPr>
        <w:t xml:space="preserve"> </w:t>
      </w:r>
      <w:r>
        <w:rPr>
          <w:sz w:val="22"/>
        </w:rPr>
        <w:t>a</w:t>
      </w:r>
      <w:r>
        <w:rPr>
          <w:spacing w:val="49"/>
          <w:sz w:val="22"/>
        </w:rPr>
        <w:t xml:space="preserve"> </w:t>
      </w:r>
      <w:r>
        <w:rPr>
          <w:sz w:val="22"/>
        </w:rPr>
        <w:t>indicação</w:t>
      </w:r>
      <w:r>
        <w:rPr>
          <w:spacing w:val="49"/>
          <w:sz w:val="22"/>
        </w:rPr>
        <w:t xml:space="preserve"> </w:t>
      </w:r>
      <w:r>
        <w:rPr>
          <w:sz w:val="22"/>
        </w:rPr>
        <w:t>e</w:t>
      </w:r>
      <w:r>
        <w:rPr>
          <w:spacing w:val="49"/>
          <w:sz w:val="22"/>
        </w:rPr>
        <w:t xml:space="preserve"> </w:t>
      </w:r>
      <w:r>
        <w:rPr>
          <w:sz w:val="22"/>
        </w:rPr>
        <w:t>substituição</w:t>
      </w:r>
      <w:r>
        <w:rPr>
          <w:spacing w:val="49"/>
          <w:sz w:val="22"/>
        </w:rPr>
        <w:t xml:space="preserve"> </w:t>
      </w:r>
      <w:r>
        <w:rPr>
          <w:sz w:val="22"/>
        </w:rPr>
        <w:t>de</w:t>
      </w:r>
      <w:r>
        <w:rPr>
          <w:spacing w:val="48"/>
          <w:sz w:val="22"/>
        </w:rPr>
        <w:t xml:space="preserve"> </w:t>
      </w:r>
      <w:r>
        <w:rPr>
          <w:sz w:val="22"/>
        </w:rPr>
        <w:t>fiscal</w:t>
      </w:r>
      <w:r>
        <w:rPr>
          <w:spacing w:val="48"/>
          <w:sz w:val="22"/>
        </w:rPr>
        <w:t xml:space="preserve"> </w:t>
      </w:r>
      <w:r>
        <w:rPr>
          <w:sz w:val="22"/>
        </w:rPr>
        <w:t>de</w:t>
      </w:r>
      <w:r>
        <w:rPr>
          <w:spacing w:val="48"/>
          <w:sz w:val="22"/>
        </w:rPr>
        <w:t xml:space="preserve"> </w:t>
      </w:r>
      <w:r>
        <w:rPr>
          <w:sz w:val="22"/>
        </w:rPr>
        <w:t>convênios,</w:t>
      </w:r>
      <w:r>
        <w:rPr>
          <w:spacing w:val="50"/>
          <w:sz w:val="22"/>
        </w:rPr>
        <w:t xml:space="preserve"> </w:t>
      </w:r>
      <w:r>
        <w:rPr>
          <w:sz w:val="22"/>
        </w:rPr>
        <w:t>por</w:t>
      </w:r>
      <w:r>
        <w:rPr>
          <w:spacing w:val="48"/>
          <w:sz w:val="22"/>
        </w:rPr>
        <w:t xml:space="preserve"> </w:t>
      </w:r>
      <w:r>
        <w:rPr>
          <w:sz w:val="22"/>
        </w:rPr>
        <w:t>meio</w:t>
      </w:r>
      <w:r>
        <w:rPr>
          <w:spacing w:val="49"/>
          <w:sz w:val="22"/>
        </w:rPr>
        <w:t xml:space="preserve"> </w:t>
      </w:r>
      <w:r>
        <w:rPr>
          <w:sz w:val="22"/>
        </w:rPr>
        <w:t>de</w:t>
      </w:r>
      <w:r>
        <w:rPr>
          <w:spacing w:val="48"/>
          <w:sz w:val="22"/>
        </w:rPr>
        <w:t xml:space="preserve"> </w:t>
      </w:r>
      <w:r>
        <w:rPr>
          <w:sz w:val="22"/>
        </w:rPr>
        <w:t>ato</w:t>
      </w:r>
      <w:r>
        <w:rPr>
          <w:spacing w:val="-58"/>
          <w:sz w:val="22"/>
        </w:rPr>
        <w:t xml:space="preserve"> </w:t>
      </w:r>
      <w:r>
        <w:rPr>
          <w:sz w:val="22"/>
        </w:rPr>
        <w:t>emitido</w:t>
      </w:r>
      <w:r>
        <w:rPr>
          <w:spacing w:val="-1"/>
          <w:sz w:val="22"/>
        </w:rPr>
        <w:t xml:space="preserve"> </w:t>
      </w:r>
      <w:r>
        <w:rPr>
          <w:sz w:val="22"/>
        </w:rPr>
        <w:t>pela autoridade competente.</w:t>
      </w:r>
    </w:p>
    <w:p>
      <w:pPr>
        <w:pStyle w:val="8"/>
        <w:numPr>
          <w:ilvl w:val="1"/>
          <w:numId w:val="9"/>
        </w:numPr>
        <w:tabs>
          <w:tab w:val="left" w:pos="951"/>
        </w:tabs>
        <w:spacing w:before="0" w:after="0" w:line="248" w:lineRule="exact"/>
        <w:ind w:left="950" w:right="0" w:hanging="285"/>
        <w:jc w:val="left"/>
        <w:rPr>
          <w:sz w:val="22"/>
        </w:rPr>
      </w:pPr>
      <w:r>
        <w:rPr>
          <w:sz w:val="22"/>
        </w:rPr>
        <w:t>Aplicar sanções</w:t>
      </w:r>
      <w:r>
        <w:rPr>
          <w:spacing w:val="-1"/>
          <w:sz w:val="22"/>
        </w:rPr>
        <w:t xml:space="preserve"> </w:t>
      </w:r>
      <w:r>
        <w:rPr>
          <w:sz w:val="22"/>
        </w:rPr>
        <w:t>à ICTPR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acordo</w:t>
      </w:r>
      <w:r>
        <w:rPr>
          <w:spacing w:val="-1"/>
          <w:sz w:val="22"/>
        </w:rPr>
        <w:t xml:space="preserve"> </w:t>
      </w:r>
      <w:r>
        <w:rPr>
          <w:sz w:val="22"/>
        </w:rPr>
        <w:t>com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natureza e</w:t>
      </w:r>
      <w:r>
        <w:rPr>
          <w:spacing w:val="-1"/>
          <w:sz w:val="22"/>
        </w:rPr>
        <w:t xml:space="preserve"> </w:t>
      </w:r>
      <w:r>
        <w:rPr>
          <w:sz w:val="22"/>
        </w:rPr>
        <w:t>gravidade das</w:t>
      </w:r>
      <w:r>
        <w:rPr>
          <w:spacing w:val="-1"/>
          <w:sz w:val="22"/>
        </w:rPr>
        <w:t xml:space="preserve"> </w:t>
      </w:r>
      <w:r>
        <w:rPr>
          <w:sz w:val="22"/>
        </w:rPr>
        <w:t>infrações.</w:t>
      </w:r>
    </w:p>
    <w:p>
      <w:pPr>
        <w:pStyle w:val="8"/>
        <w:numPr>
          <w:ilvl w:val="1"/>
          <w:numId w:val="9"/>
        </w:numPr>
        <w:tabs>
          <w:tab w:val="left" w:pos="951"/>
        </w:tabs>
        <w:spacing w:before="38" w:after="0" w:line="276" w:lineRule="auto"/>
        <w:ind w:left="950" w:right="977" w:hanging="284"/>
        <w:jc w:val="left"/>
        <w:rPr>
          <w:sz w:val="22"/>
        </w:rPr>
      </w:pPr>
      <w:r>
        <w:rPr>
          <w:sz w:val="22"/>
        </w:rPr>
        <w:t>Indicar</w:t>
      </w:r>
      <w:r>
        <w:rPr>
          <w:spacing w:val="15"/>
          <w:sz w:val="22"/>
        </w:rPr>
        <w:t xml:space="preserve"> </w:t>
      </w:r>
      <w:r>
        <w:rPr>
          <w:sz w:val="22"/>
        </w:rPr>
        <w:t>os</w:t>
      </w:r>
      <w:r>
        <w:rPr>
          <w:spacing w:val="15"/>
          <w:sz w:val="22"/>
        </w:rPr>
        <w:t xml:space="preserve"> </w:t>
      </w:r>
      <w:r>
        <w:rPr>
          <w:sz w:val="22"/>
        </w:rPr>
        <w:t>funcionários</w:t>
      </w:r>
      <w:r>
        <w:rPr>
          <w:spacing w:val="15"/>
          <w:sz w:val="22"/>
        </w:rPr>
        <w:t xml:space="preserve"> </w:t>
      </w:r>
      <w:r>
        <w:rPr>
          <w:sz w:val="22"/>
        </w:rPr>
        <w:t>para</w:t>
      </w:r>
      <w:r>
        <w:rPr>
          <w:spacing w:val="15"/>
          <w:sz w:val="22"/>
        </w:rPr>
        <w:t xml:space="preserve"> </w:t>
      </w:r>
      <w:r>
        <w:rPr>
          <w:sz w:val="22"/>
        </w:rPr>
        <w:t>compor</w:t>
      </w:r>
      <w:r>
        <w:rPr>
          <w:spacing w:val="14"/>
          <w:sz w:val="22"/>
        </w:rPr>
        <w:t xml:space="preserve"> </w:t>
      </w:r>
      <w:r>
        <w:rPr>
          <w:sz w:val="22"/>
        </w:rPr>
        <w:t>a</w:t>
      </w:r>
      <w:r>
        <w:rPr>
          <w:spacing w:val="15"/>
          <w:sz w:val="22"/>
        </w:rPr>
        <w:t xml:space="preserve"> </w:t>
      </w:r>
      <w:r>
        <w:rPr>
          <w:sz w:val="22"/>
        </w:rPr>
        <w:t>Comissão</w:t>
      </w:r>
      <w:r>
        <w:rPr>
          <w:spacing w:val="15"/>
          <w:sz w:val="22"/>
        </w:rPr>
        <w:t xml:space="preserve"> </w:t>
      </w:r>
      <w:r>
        <w:rPr>
          <w:sz w:val="22"/>
        </w:rPr>
        <w:t>de</w:t>
      </w:r>
      <w:r>
        <w:rPr>
          <w:spacing w:val="12"/>
          <w:sz w:val="22"/>
        </w:rPr>
        <w:t xml:space="preserve"> </w:t>
      </w:r>
      <w:r>
        <w:rPr>
          <w:sz w:val="22"/>
        </w:rPr>
        <w:t>Tomadas</w:t>
      </w:r>
      <w:r>
        <w:rPr>
          <w:spacing w:val="14"/>
          <w:sz w:val="22"/>
        </w:rPr>
        <w:t xml:space="preserve"> </w:t>
      </w:r>
      <w:r>
        <w:rPr>
          <w:sz w:val="22"/>
        </w:rPr>
        <w:t>de</w:t>
      </w:r>
      <w:r>
        <w:rPr>
          <w:spacing w:val="14"/>
          <w:sz w:val="22"/>
        </w:rPr>
        <w:t xml:space="preserve"> </w:t>
      </w:r>
      <w:r>
        <w:rPr>
          <w:sz w:val="22"/>
        </w:rPr>
        <w:t>Constas</w:t>
      </w:r>
      <w:r>
        <w:rPr>
          <w:spacing w:val="-59"/>
          <w:sz w:val="22"/>
        </w:rPr>
        <w:t xml:space="preserve"> </w:t>
      </w:r>
      <w:r>
        <w:rPr>
          <w:sz w:val="22"/>
        </w:rPr>
        <w:t>Especial.</w:t>
      </w:r>
    </w:p>
    <w:p>
      <w:pPr>
        <w:pStyle w:val="6"/>
        <w:rPr>
          <w:sz w:val="20"/>
        </w:rPr>
      </w:pPr>
    </w:p>
    <w:p>
      <w:pPr>
        <w:pStyle w:val="6"/>
        <w:spacing w:before="1"/>
        <w:rPr>
          <w:sz w:val="19"/>
        </w:rPr>
      </w:pPr>
    </w:p>
    <w:p>
      <w:pPr>
        <w:pStyle w:val="6"/>
        <w:spacing w:line="276" w:lineRule="auto"/>
        <w:ind w:left="381" w:right="981"/>
        <w:jc w:val="both"/>
      </w:pPr>
      <w:r>
        <w:rPr>
          <w:rFonts w:ascii="Arial" w:hAnsi="Arial"/>
          <w:b/>
          <w:shd w:val="clear" w:color="auto" w:fill="FFFF00"/>
        </w:rPr>
        <w:t xml:space="preserve">PARÁGRAFO PRIMEIRO - </w:t>
      </w:r>
      <w:r>
        <w:rPr>
          <w:shd w:val="clear" w:color="auto" w:fill="FFFF00"/>
        </w:rPr>
        <w:t>Fica indicado como Fiscal do Convênio XXXXXX (NOME</w:t>
      </w:r>
      <w:r>
        <w:rPr>
          <w:spacing w:val="1"/>
        </w:rPr>
        <w:t xml:space="preserve"> </w:t>
      </w:r>
      <w:r>
        <w:rPr>
          <w:shd w:val="clear" w:color="auto" w:fill="FFFF00"/>
        </w:rPr>
        <w:t>DO DIRETOR(A), para acompanhar e fiscalizar a execução deste convênio e dos</w:t>
      </w:r>
      <w:r>
        <w:rPr>
          <w:spacing w:val="1"/>
        </w:rPr>
        <w:t xml:space="preserve"> </w:t>
      </w:r>
      <w:r>
        <w:rPr>
          <w:shd w:val="clear" w:color="auto" w:fill="FFFF00"/>
        </w:rPr>
        <w:t>recursos repassados, o que será executado juntamente com o Tribunal de Contas do</w:t>
      </w:r>
      <w:r>
        <w:rPr>
          <w:spacing w:val="1"/>
        </w:rPr>
        <w:t xml:space="preserve"> </w:t>
      </w:r>
      <w:r>
        <w:rPr>
          <w:shd w:val="clear" w:color="auto" w:fill="FFFF00"/>
        </w:rPr>
        <w:t>Estado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do Paraná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e com o Controle Interno da Fundação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Araucária.</w:t>
      </w:r>
    </w:p>
    <w:p>
      <w:pPr>
        <w:pStyle w:val="6"/>
        <w:rPr>
          <w:sz w:val="24"/>
        </w:rPr>
      </w:pPr>
    </w:p>
    <w:p>
      <w:pPr>
        <w:pStyle w:val="6"/>
        <w:spacing w:before="3"/>
        <w:rPr>
          <w:sz w:val="29"/>
        </w:rPr>
      </w:pPr>
    </w:p>
    <w:p>
      <w:pPr>
        <w:pStyle w:val="6"/>
        <w:spacing w:line="276" w:lineRule="auto"/>
        <w:ind w:left="381" w:right="982"/>
        <w:jc w:val="both"/>
      </w:pPr>
      <w:r>
        <w:rPr>
          <w:rFonts w:ascii="Arial" w:hAnsi="Arial"/>
          <w:b/>
        </w:rPr>
        <w:t>PARÁGRAFO SEGUNDO –</w:t>
      </w:r>
      <w:r>
        <w:t>Compete ao Setor de Análise e Prestação de Contas da</w:t>
      </w:r>
      <w:r>
        <w:rPr>
          <w:spacing w:val="1"/>
        </w:rPr>
        <w:t xml:space="preserve"> </w:t>
      </w:r>
      <w:r>
        <w:t>Fundação Araucária apoiar o Fiscal de Convênio no desempenho de suas atribuições,</w:t>
      </w:r>
      <w:r>
        <w:rPr>
          <w:spacing w:val="1"/>
        </w:rPr>
        <w:t xml:space="preserve"> </w:t>
      </w:r>
      <w:r>
        <w:t>cabendo-lhe,</w:t>
      </w:r>
      <w:r>
        <w:rPr>
          <w:spacing w:val="-1"/>
        </w:rPr>
        <w:t xml:space="preserve"> </w:t>
      </w:r>
      <w:r>
        <w:t>especificamente:</w:t>
      </w:r>
    </w:p>
    <w:p>
      <w:pPr>
        <w:pStyle w:val="6"/>
        <w:rPr>
          <w:sz w:val="24"/>
        </w:rPr>
      </w:pPr>
    </w:p>
    <w:p>
      <w:pPr>
        <w:pStyle w:val="6"/>
        <w:rPr>
          <w:sz w:val="29"/>
        </w:rPr>
      </w:pPr>
    </w:p>
    <w:p>
      <w:pPr>
        <w:pStyle w:val="8"/>
        <w:numPr>
          <w:ilvl w:val="0"/>
          <w:numId w:val="11"/>
        </w:numPr>
        <w:tabs>
          <w:tab w:val="left" w:pos="951"/>
        </w:tabs>
        <w:spacing w:before="0" w:after="0" w:line="276" w:lineRule="auto"/>
        <w:ind w:left="950" w:right="978" w:hanging="284"/>
        <w:jc w:val="left"/>
        <w:rPr>
          <w:sz w:val="22"/>
        </w:rPr>
      </w:pPr>
      <w:r>
        <w:rPr>
          <w:sz w:val="22"/>
        </w:rPr>
        <w:t>Processar</w:t>
      </w:r>
      <w:r>
        <w:rPr>
          <w:spacing w:val="12"/>
          <w:sz w:val="22"/>
        </w:rPr>
        <w:t xml:space="preserve"> </w:t>
      </w:r>
      <w:r>
        <w:rPr>
          <w:sz w:val="22"/>
        </w:rPr>
        <w:t>a</w:t>
      </w:r>
      <w:r>
        <w:rPr>
          <w:spacing w:val="11"/>
          <w:sz w:val="22"/>
        </w:rPr>
        <w:t xml:space="preserve"> </w:t>
      </w:r>
      <w:r>
        <w:rPr>
          <w:sz w:val="22"/>
        </w:rPr>
        <w:t>Tomada</w:t>
      </w:r>
      <w:r>
        <w:rPr>
          <w:spacing w:val="12"/>
          <w:sz w:val="22"/>
        </w:rPr>
        <w:t xml:space="preserve"> </w:t>
      </w:r>
      <w:r>
        <w:rPr>
          <w:sz w:val="22"/>
        </w:rPr>
        <w:t>de</w:t>
      </w:r>
      <w:r>
        <w:rPr>
          <w:spacing w:val="13"/>
          <w:sz w:val="22"/>
        </w:rPr>
        <w:t xml:space="preserve"> </w:t>
      </w:r>
      <w:r>
        <w:rPr>
          <w:sz w:val="22"/>
        </w:rPr>
        <w:t>Contas</w:t>
      </w:r>
      <w:r>
        <w:rPr>
          <w:spacing w:val="11"/>
          <w:sz w:val="22"/>
        </w:rPr>
        <w:t xml:space="preserve"> </w:t>
      </w:r>
      <w:r>
        <w:rPr>
          <w:sz w:val="22"/>
        </w:rPr>
        <w:t>Especial,</w:t>
      </w:r>
      <w:r>
        <w:rPr>
          <w:spacing w:val="12"/>
          <w:sz w:val="22"/>
        </w:rPr>
        <w:t xml:space="preserve"> </w:t>
      </w:r>
      <w:r>
        <w:rPr>
          <w:sz w:val="22"/>
        </w:rPr>
        <w:t>cuja</w:t>
      </w:r>
      <w:r>
        <w:rPr>
          <w:spacing w:val="13"/>
          <w:sz w:val="22"/>
        </w:rPr>
        <w:t xml:space="preserve"> </w:t>
      </w:r>
      <w:r>
        <w:rPr>
          <w:sz w:val="22"/>
        </w:rPr>
        <w:t>instauração</w:t>
      </w:r>
      <w:r>
        <w:rPr>
          <w:spacing w:val="16"/>
          <w:sz w:val="22"/>
        </w:rPr>
        <w:t xml:space="preserve"> </w:t>
      </w:r>
      <w:r>
        <w:rPr>
          <w:sz w:val="22"/>
        </w:rPr>
        <w:t>dar-se-á</w:t>
      </w:r>
      <w:r>
        <w:rPr>
          <w:spacing w:val="11"/>
          <w:sz w:val="22"/>
        </w:rPr>
        <w:t xml:space="preserve"> </w:t>
      </w:r>
      <w:r>
        <w:rPr>
          <w:sz w:val="22"/>
        </w:rPr>
        <w:t>por</w:t>
      </w:r>
      <w:r>
        <w:rPr>
          <w:spacing w:val="11"/>
          <w:sz w:val="22"/>
        </w:rPr>
        <w:t xml:space="preserve"> </w:t>
      </w:r>
      <w:r>
        <w:rPr>
          <w:sz w:val="22"/>
        </w:rPr>
        <w:t>decisão</w:t>
      </w:r>
      <w:r>
        <w:rPr>
          <w:spacing w:val="-58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controle interno da CONCEDENTE.</w:t>
      </w:r>
    </w:p>
    <w:p>
      <w:pPr>
        <w:pStyle w:val="8"/>
        <w:numPr>
          <w:ilvl w:val="0"/>
          <w:numId w:val="11"/>
        </w:numPr>
        <w:tabs>
          <w:tab w:val="left" w:pos="951"/>
        </w:tabs>
        <w:spacing w:before="1" w:after="0" w:line="276" w:lineRule="auto"/>
        <w:ind w:left="950" w:right="980" w:hanging="284"/>
        <w:jc w:val="left"/>
        <w:rPr>
          <w:sz w:val="22"/>
        </w:rPr>
      </w:pPr>
      <w:r>
        <w:rPr>
          <w:sz w:val="22"/>
        </w:rPr>
        <w:t>Encaminhar</w:t>
      </w:r>
      <w:r>
        <w:rPr>
          <w:spacing w:val="18"/>
          <w:sz w:val="22"/>
        </w:rPr>
        <w:t xml:space="preserve"> </w:t>
      </w:r>
      <w:r>
        <w:rPr>
          <w:sz w:val="22"/>
        </w:rPr>
        <w:t>por</w:t>
      </w:r>
      <w:r>
        <w:rPr>
          <w:spacing w:val="19"/>
          <w:sz w:val="22"/>
        </w:rPr>
        <w:t xml:space="preserve"> </w:t>
      </w:r>
      <w:r>
        <w:rPr>
          <w:sz w:val="22"/>
        </w:rPr>
        <w:t>meio</w:t>
      </w:r>
      <w:r>
        <w:rPr>
          <w:spacing w:val="18"/>
          <w:sz w:val="22"/>
        </w:rPr>
        <w:t xml:space="preserve"> </w:t>
      </w:r>
      <w:r>
        <w:rPr>
          <w:sz w:val="22"/>
        </w:rPr>
        <w:t>eletrônico</w:t>
      </w:r>
      <w:r>
        <w:rPr>
          <w:spacing w:val="19"/>
          <w:sz w:val="22"/>
        </w:rPr>
        <w:t xml:space="preserve"> </w:t>
      </w:r>
      <w:r>
        <w:rPr>
          <w:sz w:val="22"/>
        </w:rPr>
        <w:t>a</w:t>
      </w:r>
      <w:r>
        <w:rPr>
          <w:spacing w:val="18"/>
          <w:sz w:val="22"/>
        </w:rPr>
        <w:t xml:space="preserve"> </w:t>
      </w:r>
      <w:r>
        <w:rPr>
          <w:sz w:val="22"/>
        </w:rPr>
        <w:t>prestação</w:t>
      </w:r>
      <w:r>
        <w:rPr>
          <w:spacing w:val="17"/>
          <w:sz w:val="22"/>
        </w:rPr>
        <w:t xml:space="preserve"> </w:t>
      </w:r>
      <w:r>
        <w:rPr>
          <w:sz w:val="22"/>
        </w:rPr>
        <w:t>de</w:t>
      </w:r>
      <w:r>
        <w:rPr>
          <w:spacing w:val="18"/>
          <w:sz w:val="22"/>
        </w:rPr>
        <w:t xml:space="preserve"> </w:t>
      </w:r>
      <w:r>
        <w:rPr>
          <w:sz w:val="22"/>
        </w:rPr>
        <w:t>contas</w:t>
      </w:r>
      <w:r>
        <w:rPr>
          <w:spacing w:val="17"/>
          <w:sz w:val="22"/>
        </w:rPr>
        <w:t xml:space="preserve"> </w:t>
      </w:r>
      <w:r>
        <w:rPr>
          <w:sz w:val="22"/>
        </w:rPr>
        <w:t>final,</w:t>
      </w:r>
      <w:r>
        <w:rPr>
          <w:spacing w:val="19"/>
          <w:sz w:val="22"/>
        </w:rPr>
        <w:t xml:space="preserve"> </w:t>
      </w:r>
      <w:r>
        <w:rPr>
          <w:sz w:val="22"/>
        </w:rPr>
        <w:t>para</w:t>
      </w:r>
      <w:r>
        <w:rPr>
          <w:spacing w:val="18"/>
          <w:sz w:val="22"/>
        </w:rPr>
        <w:t xml:space="preserve"> </w:t>
      </w:r>
      <w:r>
        <w:rPr>
          <w:sz w:val="22"/>
        </w:rPr>
        <w:t>o</w:t>
      </w:r>
      <w:r>
        <w:rPr>
          <w:spacing w:val="18"/>
          <w:sz w:val="22"/>
        </w:rPr>
        <w:t xml:space="preserve"> </w:t>
      </w:r>
      <w:r>
        <w:rPr>
          <w:sz w:val="22"/>
        </w:rPr>
        <w:t>Tribunal</w:t>
      </w:r>
      <w:r>
        <w:rPr>
          <w:spacing w:val="16"/>
          <w:sz w:val="22"/>
        </w:rPr>
        <w:t xml:space="preserve"> </w:t>
      </w:r>
      <w:r>
        <w:rPr>
          <w:sz w:val="22"/>
        </w:rPr>
        <w:t>de</w:t>
      </w:r>
      <w:r>
        <w:rPr>
          <w:spacing w:val="-58"/>
          <w:sz w:val="22"/>
        </w:rPr>
        <w:t xml:space="preserve"> </w:t>
      </w:r>
      <w:r>
        <w:rPr>
          <w:sz w:val="22"/>
        </w:rPr>
        <w:t>Contas</w:t>
      </w:r>
      <w:r>
        <w:rPr>
          <w:spacing w:val="-1"/>
          <w:sz w:val="22"/>
        </w:rPr>
        <w:t xml:space="preserve"> </w:t>
      </w:r>
      <w:r>
        <w:rPr>
          <w:sz w:val="22"/>
        </w:rPr>
        <w:t>do Estado do Paraná</w:t>
      </w:r>
      <w:r>
        <w:rPr>
          <w:spacing w:val="1"/>
          <w:sz w:val="22"/>
        </w:rPr>
        <w:t xml:space="preserve"> </w:t>
      </w:r>
      <w:r>
        <w:rPr>
          <w:sz w:val="22"/>
        </w:rPr>
        <w:t>–</w:t>
      </w:r>
      <w:r>
        <w:rPr>
          <w:spacing w:val="-2"/>
          <w:sz w:val="22"/>
        </w:rPr>
        <w:t xml:space="preserve"> </w:t>
      </w:r>
      <w:r>
        <w:rPr>
          <w:sz w:val="22"/>
        </w:rPr>
        <w:t>TCE/PR.</w:t>
      </w:r>
    </w:p>
    <w:p>
      <w:pPr>
        <w:pStyle w:val="6"/>
        <w:rPr>
          <w:sz w:val="24"/>
        </w:rPr>
      </w:pPr>
    </w:p>
    <w:p>
      <w:pPr>
        <w:pStyle w:val="6"/>
        <w:spacing w:before="176" w:line="276" w:lineRule="auto"/>
        <w:ind w:left="381" w:right="978"/>
        <w:jc w:val="both"/>
      </w:pPr>
      <w:r>
        <w:rPr>
          <w:rFonts w:ascii="Arial" w:hAnsi="Arial"/>
          <w:b/>
        </w:rPr>
        <w:t xml:space="preserve">PARÁGRAFO TERCEIRO – </w:t>
      </w:r>
      <w:r>
        <w:t>Não sendo prestadas as contas devidas pela ICTPR nos</w:t>
      </w:r>
      <w:r>
        <w:rPr>
          <w:spacing w:val="1"/>
        </w:rPr>
        <w:t xml:space="preserve"> </w:t>
      </w:r>
      <w:r>
        <w:t>prazos estabelecidos, a CONCEDENTE instaurará, dentro de 30 dias, a Tomada de</w:t>
      </w:r>
      <w:r>
        <w:rPr>
          <w:spacing w:val="1"/>
        </w:rPr>
        <w:t xml:space="preserve"> </w:t>
      </w:r>
      <w:r>
        <w:t>Contas</w:t>
      </w:r>
      <w:r>
        <w:rPr>
          <w:spacing w:val="-1"/>
        </w:rPr>
        <w:t xml:space="preserve"> </w:t>
      </w:r>
      <w:r>
        <w:t>Especial.</w:t>
      </w:r>
    </w:p>
    <w:p>
      <w:pPr>
        <w:pStyle w:val="6"/>
        <w:rPr>
          <w:sz w:val="24"/>
        </w:rPr>
      </w:pPr>
    </w:p>
    <w:p>
      <w:pPr>
        <w:pStyle w:val="6"/>
        <w:spacing w:before="1"/>
        <w:rPr>
          <w:sz w:val="29"/>
        </w:rPr>
      </w:pPr>
    </w:p>
    <w:p>
      <w:pPr>
        <w:pStyle w:val="6"/>
        <w:spacing w:before="1" w:line="276" w:lineRule="auto"/>
        <w:ind w:left="381" w:right="980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QUARTO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CONCEDENTE,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exercício de sua função institucional, emitir parecer sobre os recursos repassados e a</w:t>
      </w:r>
      <w:r>
        <w:rPr>
          <w:spacing w:val="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utilização.</w:t>
      </w:r>
    </w:p>
    <w:p>
      <w:pPr>
        <w:pStyle w:val="6"/>
        <w:rPr>
          <w:sz w:val="24"/>
        </w:rPr>
      </w:pPr>
    </w:p>
    <w:p>
      <w:pPr>
        <w:pStyle w:val="6"/>
        <w:rPr>
          <w:sz w:val="29"/>
        </w:rPr>
      </w:pPr>
    </w:p>
    <w:p>
      <w:pPr>
        <w:pStyle w:val="3"/>
      </w:pPr>
      <w:r>
        <w:t>CLÁUSULA</w:t>
      </w:r>
      <w:r>
        <w:rPr>
          <w:spacing w:val="-6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TERCEIRA-</w:t>
      </w:r>
      <w:r>
        <w:rPr>
          <w:spacing w:val="-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RESCISÃO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ENCERRAMENTO</w:t>
      </w:r>
    </w:p>
    <w:p>
      <w:pPr>
        <w:pStyle w:val="6"/>
        <w:spacing w:before="199"/>
        <w:ind w:left="381"/>
        <w:jc w:val="both"/>
      </w:pPr>
      <w:r>
        <w:t>O presente</w:t>
      </w:r>
      <w:r>
        <w:rPr>
          <w:spacing w:val="-1"/>
        </w:rPr>
        <w:t xml:space="preserve"> </w:t>
      </w:r>
      <w:r>
        <w:t>Convênio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rescindido</w:t>
      </w:r>
      <w:r>
        <w:rPr>
          <w:spacing w:val="-1"/>
        </w:rPr>
        <w:t xml:space="preserve"> </w:t>
      </w:r>
      <w:r>
        <w:t>em caso</w:t>
      </w:r>
      <w:r>
        <w:rPr>
          <w:spacing w:val="-1"/>
        </w:rPr>
        <w:t xml:space="preserve"> </w:t>
      </w:r>
      <w:r>
        <w:t>de:</w:t>
      </w:r>
    </w:p>
    <w:p>
      <w:pPr>
        <w:pStyle w:val="6"/>
        <w:rPr>
          <w:sz w:val="24"/>
        </w:rPr>
      </w:pPr>
    </w:p>
    <w:p>
      <w:pPr>
        <w:pStyle w:val="6"/>
        <w:spacing w:before="4"/>
        <w:rPr>
          <w:sz w:val="25"/>
        </w:rPr>
      </w:pPr>
    </w:p>
    <w:p>
      <w:pPr>
        <w:pStyle w:val="8"/>
        <w:numPr>
          <w:ilvl w:val="0"/>
          <w:numId w:val="12"/>
        </w:numPr>
        <w:tabs>
          <w:tab w:val="left" w:pos="809"/>
        </w:tabs>
        <w:spacing w:before="1" w:after="0" w:line="273" w:lineRule="auto"/>
        <w:ind w:left="381" w:right="978" w:firstLine="0"/>
        <w:jc w:val="both"/>
        <w:rPr>
          <w:sz w:val="22"/>
        </w:rPr>
      </w:pP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caso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inexecução</w:t>
      </w:r>
      <w:r>
        <w:rPr>
          <w:spacing w:val="1"/>
          <w:sz w:val="22"/>
        </w:rPr>
        <w:t xml:space="preserve"> </w:t>
      </w:r>
      <w:r>
        <w:rPr>
          <w:sz w:val="22"/>
        </w:rPr>
        <w:t>das</w:t>
      </w:r>
      <w:r>
        <w:rPr>
          <w:spacing w:val="1"/>
          <w:sz w:val="22"/>
        </w:rPr>
        <w:t xml:space="preserve"> </w:t>
      </w:r>
      <w:r>
        <w:rPr>
          <w:sz w:val="22"/>
        </w:rPr>
        <w:t>obrigações</w:t>
      </w:r>
      <w:r>
        <w:rPr>
          <w:spacing w:val="1"/>
          <w:sz w:val="22"/>
        </w:rPr>
        <w:t xml:space="preserve"> </w:t>
      </w:r>
      <w:r>
        <w:rPr>
          <w:sz w:val="22"/>
        </w:rPr>
        <w:t>estipuladas,</w:t>
      </w:r>
      <w:r>
        <w:rPr>
          <w:spacing w:val="1"/>
          <w:sz w:val="22"/>
        </w:rPr>
        <w:t xml:space="preserve"> </w:t>
      </w:r>
      <w:r>
        <w:rPr>
          <w:sz w:val="22"/>
        </w:rPr>
        <w:t>sujeitando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parte</w:t>
      </w:r>
      <w:r>
        <w:rPr>
          <w:spacing w:val="-59"/>
          <w:sz w:val="22"/>
        </w:rPr>
        <w:t xml:space="preserve"> </w:t>
      </w:r>
      <w:r>
        <w:rPr>
          <w:sz w:val="22"/>
        </w:rPr>
        <w:t>inadimplente a responder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perdas e</w:t>
      </w:r>
      <w:r>
        <w:rPr>
          <w:spacing w:val="1"/>
          <w:sz w:val="22"/>
        </w:rPr>
        <w:t xml:space="preserve"> </w:t>
      </w:r>
      <w:r>
        <w:rPr>
          <w:sz w:val="22"/>
        </w:rPr>
        <w:t>danos,</w:t>
      </w:r>
      <w:r>
        <w:rPr>
          <w:spacing w:val="1"/>
          <w:sz w:val="22"/>
        </w:rPr>
        <w:t xml:space="preserve"> </w:t>
      </w:r>
      <w:r>
        <w:rPr>
          <w:sz w:val="22"/>
        </w:rPr>
        <w:t>quer</w:t>
      </w:r>
      <w:r>
        <w:rPr>
          <w:spacing w:val="1"/>
          <w:sz w:val="22"/>
        </w:rPr>
        <w:t xml:space="preserve"> </w:t>
      </w:r>
      <w:r>
        <w:rPr>
          <w:sz w:val="22"/>
        </w:rPr>
        <w:t>pela</w:t>
      </w:r>
      <w:r>
        <w:rPr>
          <w:spacing w:val="1"/>
          <w:sz w:val="22"/>
        </w:rPr>
        <w:t xml:space="preserve"> </w:t>
      </w:r>
      <w:r>
        <w:rPr>
          <w:sz w:val="22"/>
        </w:rPr>
        <w:t>superveniência de</w:t>
      </w:r>
      <w:r>
        <w:rPr>
          <w:spacing w:val="61"/>
          <w:sz w:val="22"/>
        </w:rPr>
        <w:t xml:space="preserve"> </w:t>
      </w:r>
      <w:r>
        <w:rPr>
          <w:sz w:val="22"/>
        </w:rPr>
        <w:t>norma</w:t>
      </w:r>
      <w:r>
        <w:rPr>
          <w:spacing w:val="1"/>
          <w:sz w:val="22"/>
        </w:rPr>
        <w:t xml:space="preserve"> </w:t>
      </w:r>
      <w:r>
        <w:rPr>
          <w:sz w:val="22"/>
        </w:rPr>
        <w:t>legal</w:t>
      </w:r>
      <w:r>
        <w:rPr>
          <w:spacing w:val="-2"/>
          <w:sz w:val="22"/>
        </w:rPr>
        <w:t xml:space="preserve"> </w:t>
      </w:r>
      <w:r>
        <w:rPr>
          <w:sz w:val="22"/>
        </w:rPr>
        <w:t>que</w:t>
      </w:r>
      <w:r>
        <w:rPr>
          <w:spacing w:val="-1"/>
          <w:sz w:val="22"/>
        </w:rPr>
        <w:t xml:space="preserve"> </w:t>
      </w:r>
      <w:r>
        <w:rPr>
          <w:sz w:val="22"/>
        </w:rPr>
        <w:t>o torne formal</w:t>
      </w:r>
      <w:r>
        <w:rPr>
          <w:spacing w:val="-2"/>
          <w:sz w:val="22"/>
        </w:rPr>
        <w:t xml:space="preserve"> </w:t>
      </w:r>
      <w:r>
        <w:rPr>
          <w:sz w:val="22"/>
        </w:rPr>
        <w:t>ou materialmente inexequível;</w:t>
      </w:r>
    </w:p>
    <w:p>
      <w:pPr>
        <w:pStyle w:val="8"/>
        <w:numPr>
          <w:ilvl w:val="0"/>
          <w:numId w:val="12"/>
        </w:numPr>
        <w:tabs>
          <w:tab w:val="left" w:pos="809"/>
        </w:tabs>
        <w:spacing w:before="0" w:after="0" w:line="273" w:lineRule="auto"/>
        <w:ind w:left="381" w:right="978" w:firstLine="0"/>
        <w:jc w:val="both"/>
        <w:rPr>
          <w:sz w:val="22"/>
        </w:rPr>
      </w:pPr>
      <w:r>
        <w:rPr>
          <w:sz w:val="22"/>
        </w:rPr>
        <w:t>Expressa</w:t>
      </w:r>
      <w:r>
        <w:rPr>
          <w:spacing w:val="16"/>
          <w:sz w:val="22"/>
        </w:rPr>
        <w:t xml:space="preserve"> </w:t>
      </w:r>
      <w:r>
        <w:rPr>
          <w:sz w:val="22"/>
        </w:rPr>
        <w:t>manifestação</w:t>
      </w:r>
      <w:r>
        <w:rPr>
          <w:spacing w:val="17"/>
          <w:sz w:val="22"/>
        </w:rPr>
        <w:t xml:space="preserve"> </w:t>
      </w:r>
      <w:r>
        <w:rPr>
          <w:sz w:val="22"/>
        </w:rPr>
        <w:t>de</w:t>
      </w:r>
      <w:r>
        <w:rPr>
          <w:spacing w:val="17"/>
          <w:sz w:val="22"/>
        </w:rPr>
        <w:t xml:space="preserve"> </w:t>
      </w:r>
      <w:r>
        <w:rPr>
          <w:sz w:val="22"/>
        </w:rPr>
        <w:t>qualquer</w:t>
      </w:r>
      <w:r>
        <w:rPr>
          <w:spacing w:val="18"/>
          <w:sz w:val="22"/>
        </w:rPr>
        <w:t xml:space="preserve"> </w:t>
      </w:r>
      <w:r>
        <w:rPr>
          <w:sz w:val="22"/>
        </w:rPr>
        <w:t>das</w:t>
      </w:r>
      <w:r>
        <w:rPr>
          <w:spacing w:val="17"/>
          <w:sz w:val="22"/>
        </w:rPr>
        <w:t xml:space="preserve"> </w:t>
      </w:r>
      <w:r>
        <w:rPr>
          <w:sz w:val="22"/>
        </w:rPr>
        <w:t>partes,</w:t>
      </w:r>
      <w:r>
        <w:rPr>
          <w:spacing w:val="18"/>
          <w:sz w:val="22"/>
        </w:rPr>
        <w:t xml:space="preserve"> </w:t>
      </w:r>
      <w:r>
        <w:rPr>
          <w:sz w:val="22"/>
        </w:rPr>
        <w:t>através</w:t>
      </w:r>
      <w:r>
        <w:rPr>
          <w:spacing w:val="17"/>
          <w:sz w:val="22"/>
        </w:rPr>
        <w:t xml:space="preserve"> </w:t>
      </w:r>
      <w:r>
        <w:rPr>
          <w:sz w:val="22"/>
        </w:rPr>
        <w:t>de</w:t>
      </w:r>
      <w:r>
        <w:rPr>
          <w:spacing w:val="17"/>
          <w:sz w:val="22"/>
        </w:rPr>
        <w:t xml:space="preserve"> </w:t>
      </w:r>
      <w:r>
        <w:rPr>
          <w:sz w:val="22"/>
        </w:rPr>
        <w:t>denúncia</w:t>
      </w:r>
      <w:r>
        <w:rPr>
          <w:spacing w:val="16"/>
          <w:sz w:val="22"/>
        </w:rPr>
        <w:t xml:space="preserve"> </w:t>
      </w:r>
      <w:r>
        <w:rPr>
          <w:sz w:val="22"/>
        </w:rPr>
        <w:t>espontânea</w:t>
      </w:r>
      <w:r>
        <w:rPr>
          <w:spacing w:val="-58"/>
          <w:sz w:val="22"/>
        </w:rPr>
        <w:t xml:space="preserve"> </w:t>
      </w:r>
      <w:r>
        <w:rPr>
          <w:sz w:val="22"/>
        </w:rPr>
        <w:t>a qual deverá ser obrigatoriamente formalizada com período mínimo de antecedência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30</w:t>
      </w:r>
      <w:r>
        <w:rPr>
          <w:spacing w:val="-1"/>
          <w:sz w:val="22"/>
        </w:rPr>
        <w:t xml:space="preserve"> </w:t>
      </w:r>
      <w:r>
        <w:rPr>
          <w:sz w:val="22"/>
        </w:rPr>
        <w:t>(trinta)</w:t>
      </w:r>
      <w:r>
        <w:rPr>
          <w:spacing w:val="-2"/>
          <w:sz w:val="22"/>
        </w:rPr>
        <w:t xml:space="preserve"> </w:t>
      </w:r>
      <w:r>
        <w:rPr>
          <w:sz w:val="22"/>
        </w:rPr>
        <w:t>dias,</w:t>
      </w:r>
      <w:r>
        <w:rPr>
          <w:spacing w:val="1"/>
          <w:sz w:val="22"/>
        </w:rPr>
        <w:t xml:space="preserve"> </w:t>
      </w:r>
      <w:r>
        <w:rPr>
          <w:sz w:val="22"/>
        </w:rPr>
        <w:t>sem prejuízo</w:t>
      </w:r>
      <w:r>
        <w:rPr>
          <w:spacing w:val="-1"/>
          <w:sz w:val="22"/>
        </w:rPr>
        <w:t xml:space="preserve"> </w:t>
      </w:r>
      <w:r>
        <w:rPr>
          <w:sz w:val="22"/>
        </w:rPr>
        <w:t>das obrigações</w:t>
      </w:r>
      <w:r>
        <w:rPr>
          <w:spacing w:val="-1"/>
          <w:sz w:val="22"/>
        </w:rPr>
        <w:t xml:space="preserve"> </w:t>
      </w:r>
      <w:r>
        <w:rPr>
          <w:sz w:val="22"/>
        </w:rPr>
        <w:t>assumidas</w:t>
      </w:r>
      <w:r>
        <w:rPr>
          <w:spacing w:val="-1"/>
          <w:sz w:val="22"/>
        </w:rPr>
        <w:t xml:space="preserve"> </w:t>
      </w:r>
      <w:r>
        <w:rPr>
          <w:sz w:val="22"/>
        </w:rPr>
        <w:t>até a</w:t>
      </w:r>
      <w:r>
        <w:rPr>
          <w:spacing w:val="-1"/>
          <w:sz w:val="22"/>
        </w:rPr>
        <w:t xml:space="preserve"> </w:t>
      </w:r>
      <w:r>
        <w:rPr>
          <w:sz w:val="22"/>
        </w:rPr>
        <w:t>data</w:t>
      </w:r>
      <w:r>
        <w:rPr>
          <w:spacing w:val="-1"/>
          <w:sz w:val="22"/>
        </w:rPr>
        <w:t xml:space="preserve"> </w:t>
      </w:r>
      <w:r>
        <w:rPr>
          <w:sz w:val="22"/>
        </w:rPr>
        <w:t>da extinção;</w:t>
      </w:r>
    </w:p>
    <w:p>
      <w:pPr>
        <w:pStyle w:val="8"/>
        <w:numPr>
          <w:ilvl w:val="0"/>
          <w:numId w:val="12"/>
        </w:numPr>
        <w:tabs>
          <w:tab w:val="left" w:pos="809"/>
        </w:tabs>
        <w:spacing w:before="0" w:after="0" w:line="275" w:lineRule="exact"/>
        <w:ind w:left="808" w:right="0" w:hanging="428"/>
        <w:jc w:val="both"/>
        <w:rPr>
          <w:sz w:val="22"/>
        </w:rPr>
      </w:pPr>
      <w:r>
        <w:rPr>
          <w:sz w:val="22"/>
        </w:rPr>
        <w:t>Utilização</w:t>
      </w:r>
      <w:r>
        <w:rPr>
          <w:spacing w:val="-1"/>
          <w:sz w:val="22"/>
        </w:rPr>
        <w:t xml:space="preserve"> </w:t>
      </w:r>
      <w:r>
        <w:rPr>
          <w:sz w:val="22"/>
        </w:rPr>
        <w:t>dos</w:t>
      </w:r>
      <w:r>
        <w:rPr>
          <w:spacing w:val="-1"/>
          <w:sz w:val="22"/>
        </w:rPr>
        <w:t xml:space="preserve"> </w:t>
      </w:r>
      <w:r>
        <w:rPr>
          <w:sz w:val="22"/>
        </w:rPr>
        <w:t>recursos em desacordo com o</w:t>
      </w:r>
      <w:r>
        <w:rPr>
          <w:spacing w:val="-1"/>
          <w:sz w:val="22"/>
        </w:rPr>
        <w:t xml:space="preserve"> </w:t>
      </w:r>
      <w:r>
        <w:rPr>
          <w:sz w:val="22"/>
        </w:rPr>
        <w:t>Plano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Trabalho;</w:t>
      </w:r>
    </w:p>
    <w:p>
      <w:pPr>
        <w:spacing w:after="0" w:line="275" w:lineRule="exact"/>
        <w:jc w:val="both"/>
        <w:rPr>
          <w:sz w:val="22"/>
        </w:rPr>
        <w:sectPr>
          <w:pgSz w:w="11910" w:h="16840"/>
          <w:pgMar w:top="1380" w:right="720" w:bottom="1480" w:left="1320" w:header="516" w:footer="1286" w:gutter="0"/>
          <w:cols w:space="720" w:num="1"/>
        </w:sectPr>
      </w:pPr>
    </w:p>
    <w:p>
      <w:pPr>
        <w:pStyle w:val="8"/>
        <w:numPr>
          <w:ilvl w:val="0"/>
          <w:numId w:val="12"/>
        </w:numPr>
        <w:tabs>
          <w:tab w:val="left" w:pos="808"/>
          <w:tab w:val="left" w:pos="809"/>
        </w:tabs>
        <w:spacing w:before="30" w:after="0" w:line="240" w:lineRule="auto"/>
        <w:ind w:left="808" w:right="0" w:hanging="428"/>
        <w:jc w:val="left"/>
        <w:rPr>
          <w:sz w:val="22"/>
        </w:rPr>
      </w:pPr>
      <w:r>
        <w:rPr>
          <w:sz w:val="22"/>
        </w:rPr>
        <w:t>Inadimplemento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quaisquer</w:t>
      </w:r>
      <w:r>
        <w:rPr>
          <w:spacing w:val="-1"/>
          <w:sz w:val="22"/>
        </w:rPr>
        <w:t xml:space="preserve"> </w:t>
      </w:r>
      <w:r>
        <w:rPr>
          <w:sz w:val="22"/>
        </w:rPr>
        <w:t>das</w:t>
      </w:r>
      <w:r>
        <w:rPr>
          <w:spacing w:val="-2"/>
          <w:sz w:val="22"/>
        </w:rPr>
        <w:t xml:space="preserve"> </w:t>
      </w:r>
      <w:r>
        <w:rPr>
          <w:sz w:val="22"/>
        </w:rPr>
        <w:t>cláusulas</w:t>
      </w:r>
      <w:r>
        <w:rPr>
          <w:spacing w:val="-1"/>
          <w:sz w:val="22"/>
        </w:rPr>
        <w:t xml:space="preserve"> </w:t>
      </w:r>
      <w:r>
        <w:rPr>
          <w:sz w:val="22"/>
        </w:rPr>
        <w:t>pactuadas;</w:t>
      </w:r>
    </w:p>
    <w:p>
      <w:pPr>
        <w:pStyle w:val="8"/>
        <w:numPr>
          <w:ilvl w:val="0"/>
          <w:numId w:val="12"/>
        </w:numPr>
        <w:tabs>
          <w:tab w:val="left" w:pos="808"/>
          <w:tab w:val="left" w:pos="809"/>
        </w:tabs>
        <w:spacing w:before="32" w:after="0" w:line="271" w:lineRule="auto"/>
        <w:ind w:left="381" w:right="978" w:firstLine="0"/>
        <w:jc w:val="left"/>
        <w:rPr>
          <w:sz w:val="22"/>
        </w:rPr>
      </w:pPr>
      <w:r>
        <w:rPr>
          <w:sz w:val="22"/>
        </w:rPr>
        <w:t>Constatação,</w:t>
      </w:r>
      <w:r>
        <w:rPr>
          <w:spacing w:val="52"/>
          <w:sz w:val="22"/>
        </w:rPr>
        <w:t xml:space="preserve"> </w:t>
      </w:r>
      <w:r>
        <w:rPr>
          <w:sz w:val="22"/>
        </w:rPr>
        <w:t>a</w:t>
      </w:r>
      <w:r>
        <w:rPr>
          <w:spacing w:val="51"/>
          <w:sz w:val="22"/>
        </w:rPr>
        <w:t xml:space="preserve"> </w:t>
      </w:r>
      <w:r>
        <w:rPr>
          <w:sz w:val="22"/>
        </w:rPr>
        <w:t>qualquer</w:t>
      </w:r>
      <w:r>
        <w:rPr>
          <w:spacing w:val="51"/>
          <w:sz w:val="22"/>
        </w:rPr>
        <w:t xml:space="preserve"> </w:t>
      </w:r>
      <w:r>
        <w:rPr>
          <w:sz w:val="22"/>
        </w:rPr>
        <w:t>tempo,</w:t>
      </w:r>
      <w:r>
        <w:rPr>
          <w:spacing w:val="52"/>
          <w:sz w:val="22"/>
        </w:rPr>
        <w:t xml:space="preserve"> </w:t>
      </w:r>
      <w:r>
        <w:rPr>
          <w:sz w:val="22"/>
        </w:rPr>
        <w:t>de</w:t>
      </w:r>
      <w:r>
        <w:rPr>
          <w:spacing w:val="52"/>
          <w:sz w:val="22"/>
        </w:rPr>
        <w:t xml:space="preserve"> </w:t>
      </w:r>
      <w:r>
        <w:rPr>
          <w:sz w:val="22"/>
        </w:rPr>
        <w:t>falsidade</w:t>
      </w:r>
      <w:r>
        <w:rPr>
          <w:spacing w:val="51"/>
          <w:sz w:val="22"/>
        </w:rPr>
        <w:t xml:space="preserve"> </w:t>
      </w:r>
      <w:r>
        <w:rPr>
          <w:sz w:val="22"/>
        </w:rPr>
        <w:t>ou</w:t>
      </w:r>
      <w:r>
        <w:rPr>
          <w:spacing w:val="52"/>
          <w:sz w:val="22"/>
        </w:rPr>
        <w:t xml:space="preserve"> </w:t>
      </w:r>
      <w:r>
        <w:rPr>
          <w:sz w:val="22"/>
        </w:rPr>
        <w:t>incorreção</w:t>
      </w:r>
      <w:r>
        <w:rPr>
          <w:spacing w:val="50"/>
          <w:sz w:val="22"/>
        </w:rPr>
        <w:t xml:space="preserve"> </w:t>
      </w:r>
      <w:r>
        <w:rPr>
          <w:sz w:val="22"/>
        </w:rPr>
        <w:t>em</w:t>
      </w:r>
      <w:r>
        <w:rPr>
          <w:spacing w:val="51"/>
          <w:sz w:val="22"/>
        </w:rPr>
        <w:t xml:space="preserve"> </w:t>
      </w:r>
      <w:r>
        <w:rPr>
          <w:sz w:val="22"/>
        </w:rPr>
        <w:t>qualquer</w:t>
      </w:r>
      <w:r>
        <w:rPr>
          <w:spacing w:val="-59"/>
          <w:sz w:val="22"/>
        </w:rPr>
        <w:t xml:space="preserve"> </w:t>
      </w:r>
      <w:r>
        <w:rPr>
          <w:sz w:val="22"/>
        </w:rPr>
        <w:t>documento</w:t>
      </w:r>
      <w:r>
        <w:rPr>
          <w:spacing w:val="-1"/>
          <w:sz w:val="22"/>
        </w:rPr>
        <w:t xml:space="preserve"> </w:t>
      </w:r>
      <w:r>
        <w:rPr>
          <w:sz w:val="22"/>
        </w:rPr>
        <w:t>apresentado;</w:t>
      </w:r>
    </w:p>
    <w:p>
      <w:pPr>
        <w:pStyle w:val="8"/>
        <w:numPr>
          <w:ilvl w:val="0"/>
          <w:numId w:val="12"/>
        </w:numPr>
        <w:tabs>
          <w:tab w:val="left" w:pos="808"/>
          <w:tab w:val="left" w:pos="809"/>
        </w:tabs>
        <w:spacing w:before="4" w:after="0" w:line="268" w:lineRule="auto"/>
        <w:ind w:left="381" w:right="982" w:firstLine="0"/>
        <w:jc w:val="left"/>
        <w:rPr>
          <w:sz w:val="22"/>
        </w:rPr>
      </w:pPr>
      <w:r>
        <w:rPr>
          <w:sz w:val="22"/>
        </w:rPr>
        <w:t>Verificação</w:t>
      </w:r>
      <w:r>
        <w:rPr>
          <w:spacing w:val="18"/>
          <w:sz w:val="22"/>
        </w:rPr>
        <w:t xml:space="preserve"> </w:t>
      </w:r>
      <w:r>
        <w:rPr>
          <w:sz w:val="22"/>
        </w:rPr>
        <w:t>da</w:t>
      </w:r>
      <w:r>
        <w:rPr>
          <w:spacing w:val="19"/>
          <w:sz w:val="22"/>
        </w:rPr>
        <w:t xml:space="preserve"> </w:t>
      </w:r>
      <w:r>
        <w:rPr>
          <w:sz w:val="22"/>
        </w:rPr>
        <w:t>ocorrência</w:t>
      </w:r>
      <w:r>
        <w:rPr>
          <w:spacing w:val="19"/>
          <w:sz w:val="22"/>
        </w:rPr>
        <w:t xml:space="preserve"> </w:t>
      </w:r>
      <w:r>
        <w:rPr>
          <w:sz w:val="22"/>
        </w:rPr>
        <w:t>de</w:t>
      </w:r>
      <w:r>
        <w:rPr>
          <w:spacing w:val="19"/>
          <w:sz w:val="22"/>
        </w:rPr>
        <w:t xml:space="preserve"> </w:t>
      </w:r>
      <w:r>
        <w:rPr>
          <w:sz w:val="22"/>
        </w:rPr>
        <w:t>qualquer</w:t>
      </w:r>
      <w:r>
        <w:rPr>
          <w:spacing w:val="20"/>
          <w:sz w:val="22"/>
        </w:rPr>
        <w:t xml:space="preserve"> </w:t>
      </w:r>
      <w:r>
        <w:rPr>
          <w:sz w:val="22"/>
        </w:rPr>
        <w:t>circunstância</w:t>
      </w:r>
      <w:r>
        <w:rPr>
          <w:spacing w:val="19"/>
          <w:sz w:val="22"/>
        </w:rPr>
        <w:t xml:space="preserve"> </w:t>
      </w:r>
      <w:r>
        <w:rPr>
          <w:sz w:val="22"/>
        </w:rPr>
        <w:t>que</w:t>
      </w:r>
      <w:r>
        <w:rPr>
          <w:spacing w:val="18"/>
          <w:sz w:val="22"/>
        </w:rPr>
        <w:t xml:space="preserve"> </w:t>
      </w:r>
      <w:r>
        <w:rPr>
          <w:sz w:val="22"/>
        </w:rPr>
        <w:t>enseje</w:t>
      </w:r>
      <w:r>
        <w:rPr>
          <w:spacing w:val="18"/>
          <w:sz w:val="22"/>
        </w:rPr>
        <w:t xml:space="preserve"> </w:t>
      </w:r>
      <w:r>
        <w:rPr>
          <w:sz w:val="22"/>
        </w:rPr>
        <w:t>a</w:t>
      </w:r>
      <w:r>
        <w:rPr>
          <w:spacing w:val="19"/>
          <w:sz w:val="22"/>
        </w:rPr>
        <w:t xml:space="preserve"> </w:t>
      </w:r>
      <w:r>
        <w:rPr>
          <w:sz w:val="22"/>
        </w:rPr>
        <w:t>instauração</w:t>
      </w:r>
      <w:r>
        <w:rPr>
          <w:spacing w:val="19"/>
          <w:sz w:val="22"/>
        </w:rPr>
        <w:t xml:space="preserve"> </w:t>
      </w:r>
      <w:r>
        <w:rPr>
          <w:sz w:val="22"/>
        </w:rPr>
        <w:t>de</w:t>
      </w:r>
      <w:r>
        <w:rPr>
          <w:spacing w:val="-58"/>
          <w:sz w:val="22"/>
        </w:rPr>
        <w:t xml:space="preserve"> </w:t>
      </w:r>
      <w:r>
        <w:rPr>
          <w:sz w:val="22"/>
        </w:rPr>
        <w:t>Tomada</w:t>
      </w:r>
      <w:r>
        <w:rPr>
          <w:spacing w:val="-1"/>
          <w:sz w:val="22"/>
        </w:rPr>
        <w:t xml:space="preserve"> </w:t>
      </w:r>
      <w:r>
        <w:rPr>
          <w:sz w:val="22"/>
        </w:rPr>
        <w:t>de Contas</w:t>
      </w:r>
      <w:r>
        <w:rPr>
          <w:spacing w:val="-1"/>
          <w:sz w:val="22"/>
        </w:rPr>
        <w:t xml:space="preserve"> </w:t>
      </w:r>
      <w:r>
        <w:rPr>
          <w:sz w:val="22"/>
        </w:rPr>
        <w:t>Especial;</w:t>
      </w:r>
    </w:p>
    <w:p>
      <w:pPr>
        <w:pStyle w:val="8"/>
        <w:numPr>
          <w:ilvl w:val="0"/>
          <w:numId w:val="12"/>
        </w:numPr>
        <w:tabs>
          <w:tab w:val="left" w:pos="808"/>
          <w:tab w:val="left" w:pos="809"/>
        </w:tabs>
        <w:spacing w:before="8" w:after="0" w:line="240" w:lineRule="auto"/>
        <w:ind w:left="808" w:right="0" w:hanging="428"/>
        <w:jc w:val="left"/>
        <w:rPr>
          <w:sz w:val="22"/>
        </w:rPr>
      </w:pPr>
      <w:r>
        <w:rPr>
          <w:sz w:val="22"/>
        </w:rPr>
        <w:t>Demais</w:t>
      </w:r>
      <w:r>
        <w:rPr>
          <w:spacing w:val="-1"/>
          <w:sz w:val="22"/>
        </w:rPr>
        <w:t xml:space="preserve"> </w:t>
      </w:r>
      <w:r>
        <w:rPr>
          <w:sz w:val="22"/>
        </w:rPr>
        <w:t>casos</w:t>
      </w:r>
      <w:r>
        <w:rPr>
          <w:spacing w:val="-1"/>
          <w:sz w:val="22"/>
        </w:rPr>
        <w:t xml:space="preserve"> </w:t>
      </w:r>
      <w:r>
        <w:rPr>
          <w:sz w:val="22"/>
        </w:rPr>
        <w:t>previstos em Lei.</w:t>
      </w:r>
    </w:p>
    <w:p>
      <w:pPr>
        <w:pStyle w:val="6"/>
        <w:spacing w:before="7"/>
        <w:rPr>
          <w:sz w:val="38"/>
        </w:rPr>
      </w:pPr>
    </w:p>
    <w:p>
      <w:pPr>
        <w:pStyle w:val="6"/>
        <w:spacing w:before="1" w:line="276" w:lineRule="auto"/>
        <w:ind w:left="381" w:right="978"/>
        <w:jc w:val="both"/>
      </w:pPr>
      <w:r>
        <w:t>PARÁGRAFO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Exceto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unilateral</w:t>
      </w:r>
      <w:r>
        <w:rPr>
          <w:spacing w:val="62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CONCEDENTE, deverá ser lavrado “Termo de Rescisão ou Encerramento” com as</w:t>
      </w:r>
      <w:r>
        <w:rPr>
          <w:spacing w:val="1"/>
        </w:rPr>
        <w:t xml:space="preserve"> </w:t>
      </w:r>
      <w:r>
        <w:t>devidas</w:t>
      </w:r>
      <w:r>
        <w:rPr>
          <w:spacing w:val="-1"/>
        </w:rPr>
        <w:t xml:space="preserve"> </w:t>
      </w:r>
      <w:r>
        <w:t>justificativas</w:t>
      </w:r>
      <w:r>
        <w:rPr>
          <w:spacing w:val="2"/>
        </w:rPr>
        <w:t xml:space="preserve"> </w:t>
      </w:r>
      <w:r>
        <w:t>administrativas.</w:t>
      </w:r>
    </w:p>
    <w:p>
      <w:pPr>
        <w:pStyle w:val="6"/>
        <w:rPr>
          <w:sz w:val="24"/>
        </w:rPr>
      </w:pPr>
    </w:p>
    <w:p>
      <w:pPr>
        <w:pStyle w:val="6"/>
        <w:spacing w:before="2"/>
      </w:pPr>
    </w:p>
    <w:p>
      <w:pPr>
        <w:pStyle w:val="6"/>
        <w:spacing w:line="276" w:lineRule="auto"/>
        <w:ind w:left="381" w:right="977"/>
        <w:jc w:val="both"/>
      </w:pPr>
      <w:r>
        <w:t>PARÁGRAFO SEGUNDO - A rescisão unilateral do convênio dar-se-á de ofício e</w:t>
      </w:r>
      <w:r>
        <w:rPr>
          <w:spacing w:val="1"/>
        </w:rPr>
        <w:t xml:space="preserve"> </w:t>
      </w:r>
      <w:r>
        <w:t>enseja a instauração de Tomada de Contas Especial, caso se dê em virtude de falha</w:t>
      </w:r>
      <w:r>
        <w:rPr>
          <w:spacing w:val="1"/>
        </w:rPr>
        <w:t xml:space="preserve"> </w:t>
      </w:r>
      <w:r>
        <w:t>na execução havida por culpa da ICTPR, para apuração dos fatos, identificação dos</w:t>
      </w:r>
      <w:r>
        <w:rPr>
          <w:spacing w:val="1"/>
        </w:rPr>
        <w:t xml:space="preserve"> </w:t>
      </w:r>
      <w:r>
        <w:t>responsáveis e quantificação do dano e, inclusive, a devolução dos recursos, incluídos</w:t>
      </w:r>
      <w:r>
        <w:rPr>
          <w:spacing w:val="-59"/>
        </w:rPr>
        <w:t xml:space="preserve"> </w:t>
      </w:r>
      <w:r>
        <w:t>os rendimentos de aplicação, atualizados monetariamente e acrescidos de juros de</w:t>
      </w:r>
      <w:r>
        <w:rPr>
          <w:spacing w:val="1"/>
        </w:rPr>
        <w:t xml:space="preserve"> </w:t>
      </w:r>
      <w:r>
        <w:t>mora, na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da lei.</w:t>
      </w: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rPr>
          <w:sz w:val="34"/>
        </w:rPr>
      </w:pPr>
    </w:p>
    <w:p>
      <w:pPr>
        <w:pStyle w:val="3"/>
      </w:pPr>
      <w:r>
        <w:t>CLÁUSULA</w:t>
      </w:r>
      <w:r>
        <w:rPr>
          <w:spacing w:val="-6"/>
        </w:rPr>
        <w:t xml:space="preserve"> </w:t>
      </w:r>
      <w:r>
        <w:t>DÉCIMA</w:t>
      </w:r>
      <w:r>
        <w:rPr>
          <w:spacing w:val="-5"/>
        </w:rPr>
        <w:t xml:space="preserve"> </w:t>
      </w:r>
      <w:r>
        <w:t>QUARTA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PROTEÇÃO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PESSOAIS</w:t>
      </w:r>
    </w:p>
    <w:p>
      <w:pPr>
        <w:pStyle w:val="6"/>
        <w:spacing w:before="157" w:line="276" w:lineRule="auto"/>
        <w:ind w:left="381" w:right="979"/>
        <w:jc w:val="both"/>
      </w:pPr>
      <w:r>
        <w:t>Sempre</w:t>
      </w:r>
      <w:r>
        <w:rPr>
          <w:spacing w:val="1"/>
        </w:rPr>
        <w:t xml:space="preserve"> </w:t>
      </w:r>
      <w:r>
        <w:t>que tiverem</w:t>
      </w:r>
      <w:r>
        <w:rPr>
          <w:spacing w:val="1"/>
        </w:rPr>
        <w:t xml:space="preserve"> </w:t>
      </w:r>
      <w:r>
        <w:t>acesso ou</w:t>
      </w:r>
      <w:r>
        <w:rPr>
          <w:spacing w:val="1"/>
        </w:rPr>
        <w:t xml:space="preserve"> </w:t>
      </w:r>
      <w:r>
        <w:t>realizarem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pessoais,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PARTÍCIPES</w:t>
      </w:r>
      <w:r>
        <w:rPr>
          <w:spacing w:val="1"/>
        </w:rPr>
        <w:t xml:space="preserve"> </w:t>
      </w:r>
      <w:r>
        <w:t>comprometem-se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envidar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esforços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resguardar e proteger a intimidade, vida privada, honra e imagem dos respectivos</w:t>
      </w:r>
      <w:r>
        <w:rPr>
          <w:spacing w:val="1"/>
        </w:rPr>
        <w:t xml:space="preserve"> </w:t>
      </w:r>
      <w:r>
        <w:t>titulares, observando as normas e políticas internas relacionadas a coleta, guarda,</w:t>
      </w:r>
      <w:r>
        <w:rPr>
          <w:spacing w:val="1"/>
        </w:rPr>
        <w:t xml:space="preserve"> </w:t>
      </w:r>
      <w:r>
        <w:t>tratamento, transmissão e eliminação de dados pessoais, especialmente as previstas</w:t>
      </w:r>
      <w:r>
        <w:rPr>
          <w:spacing w:val="1"/>
        </w:rPr>
        <w:t xml:space="preserve"> </w:t>
      </w:r>
      <w:r>
        <w:t>na Lei Federal nº 13.709/2018 (“Lei Geral de Proteção de Dados Pessoais”) e demais</w:t>
      </w:r>
      <w:r>
        <w:rPr>
          <w:spacing w:val="1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legais e regulamentares aplicáveis.</w:t>
      </w:r>
    </w:p>
    <w:p>
      <w:pPr>
        <w:pStyle w:val="6"/>
        <w:rPr>
          <w:sz w:val="24"/>
        </w:rPr>
      </w:pPr>
    </w:p>
    <w:p>
      <w:pPr>
        <w:pStyle w:val="6"/>
        <w:spacing w:before="176" w:line="276" w:lineRule="auto"/>
        <w:ind w:left="381" w:right="978"/>
        <w:jc w:val="both"/>
      </w:pPr>
      <w:r>
        <w:rPr>
          <w:rFonts w:ascii="Arial" w:hAnsi="Arial"/>
          <w:b/>
        </w:rPr>
        <w:t xml:space="preserve">PARÁGRAFO PRIMEIRO - </w:t>
      </w:r>
      <w:r>
        <w:t>Caso o objeto envolva o tratamento de dados pessoais</w:t>
      </w:r>
      <w:r>
        <w:rPr>
          <w:spacing w:val="1"/>
        </w:rPr>
        <w:t xml:space="preserve"> </w:t>
      </w:r>
      <w:r>
        <w:t>com fundamento no consentimento do titular, a ICTPR deverá observar, ao longo de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vigência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Convênio,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regulamentares</w:t>
      </w:r>
      <w:r>
        <w:rPr>
          <w:spacing w:val="1"/>
        </w:rPr>
        <w:t xml:space="preserve"> </w:t>
      </w:r>
      <w:r>
        <w:t>específicas</w:t>
      </w:r>
      <w:r>
        <w:rPr>
          <w:spacing w:val="-1"/>
        </w:rPr>
        <w:t xml:space="preserve"> </w:t>
      </w:r>
      <w:r>
        <w:t>vinculadas a essa hipótese legal</w:t>
      </w:r>
      <w:r>
        <w:rPr>
          <w:spacing w:val="-1"/>
        </w:rPr>
        <w:t xml:space="preserve"> </w:t>
      </w:r>
      <w:r>
        <w:t>de tratamento.</w:t>
      </w:r>
    </w:p>
    <w:p>
      <w:pPr>
        <w:pStyle w:val="6"/>
        <w:rPr>
          <w:sz w:val="24"/>
        </w:rPr>
      </w:pPr>
    </w:p>
    <w:p>
      <w:pPr>
        <w:pStyle w:val="6"/>
        <w:spacing w:before="1"/>
        <w:rPr>
          <w:sz w:val="29"/>
        </w:rPr>
      </w:pPr>
    </w:p>
    <w:p>
      <w:pPr>
        <w:pStyle w:val="6"/>
        <w:spacing w:line="276" w:lineRule="auto"/>
        <w:ind w:left="381" w:right="459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39"/>
        </w:rPr>
        <w:t xml:space="preserve"> </w:t>
      </w:r>
      <w:r>
        <w:rPr>
          <w:rFonts w:ascii="Arial" w:hAnsi="Arial"/>
          <w:b/>
        </w:rPr>
        <w:t>SEGUNDO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40"/>
        </w:rPr>
        <w:t xml:space="preserve"> </w:t>
      </w:r>
      <w:r>
        <w:t>Ao</w:t>
      </w:r>
      <w:r>
        <w:rPr>
          <w:spacing w:val="41"/>
        </w:rPr>
        <w:t xml:space="preserve"> </w:t>
      </w:r>
      <w:r>
        <w:t>receber</w:t>
      </w:r>
      <w:r>
        <w:rPr>
          <w:spacing w:val="41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requerimento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um</w:t>
      </w:r>
      <w:r>
        <w:rPr>
          <w:spacing w:val="39"/>
        </w:rPr>
        <w:t xml:space="preserve"> </w:t>
      </w:r>
      <w:r>
        <w:t>titular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dados,</w:t>
      </w:r>
      <w:r>
        <w:rPr>
          <w:spacing w:val="40"/>
        </w:rPr>
        <w:t xml:space="preserve"> </w:t>
      </w:r>
      <w:r>
        <w:t>na</w:t>
      </w:r>
      <w:r>
        <w:rPr>
          <w:spacing w:val="-58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nos artigos 16 e</w:t>
      </w:r>
      <w:r>
        <w:rPr>
          <w:spacing w:val="-1"/>
        </w:rPr>
        <w:t xml:space="preserve"> </w:t>
      </w:r>
      <w:r>
        <w:t>18 da Lei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nº 13.709/2018, a ICTPR</w:t>
      </w:r>
      <w:r>
        <w:rPr>
          <w:spacing w:val="-1"/>
        </w:rPr>
        <w:t xml:space="preserve"> </w:t>
      </w:r>
      <w:r>
        <w:t>deve:</w:t>
      </w:r>
    </w:p>
    <w:p>
      <w:pPr>
        <w:pStyle w:val="8"/>
        <w:numPr>
          <w:ilvl w:val="1"/>
          <w:numId w:val="12"/>
        </w:numPr>
        <w:tabs>
          <w:tab w:val="left" w:pos="1091"/>
        </w:tabs>
        <w:spacing w:before="0" w:after="0" w:line="240" w:lineRule="auto"/>
        <w:ind w:left="1090" w:right="0" w:hanging="283"/>
        <w:jc w:val="left"/>
        <w:rPr>
          <w:sz w:val="22"/>
        </w:rPr>
      </w:pPr>
      <w:r>
        <w:rPr>
          <w:sz w:val="22"/>
        </w:rPr>
        <w:t>notificar</w:t>
      </w:r>
      <w:r>
        <w:rPr>
          <w:spacing w:val="-2"/>
          <w:sz w:val="22"/>
        </w:rPr>
        <w:t xml:space="preserve"> </w:t>
      </w:r>
      <w:r>
        <w:rPr>
          <w:sz w:val="22"/>
        </w:rPr>
        <w:t>imediatamente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CONCEDENTE;</w:t>
      </w:r>
    </w:p>
    <w:p>
      <w:pPr>
        <w:pStyle w:val="8"/>
        <w:numPr>
          <w:ilvl w:val="1"/>
          <w:numId w:val="12"/>
        </w:numPr>
        <w:tabs>
          <w:tab w:val="left" w:pos="1091"/>
        </w:tabs>
        <w:spacing w:before="39" w:after="0" w:line="240" w:lineRule="auto"/>
        <w:ind w:left="1090" w:right="0" w:hanging="283"/>
        <w:jc w:val="left"/>
        <w:rPr>
          <w:sz w:val="22"/>
        </w:rPr>
      </w:pPr>
      <w:r>
        <w:rPr>
          <w:sz w:val="22"/>
        </w:rPr>
        <w:t>auxiliá-la,</w:t>
      </w:r>
      <w:r>
        <w:rPr>
          <w:spacing w:val="-1"/>
          <w:sz w:val="22"/>
        </w:rPr>
        <w:t xml:space="preserve"> </w:t>
      </w:r>
      <w:r>
        <w:rPr>
          <w:sz w:val="22"/>
        </w:rPr>
        <w:t>quando</w:t>
      </w:r>
      <w:r>
        <w:rPr>
          <w:spacing w:val="-2"/>
          <w:sz w:val="22"/>
        </w:rPr>
        <w:t xml:space="preserve"> </w:t>
      </w:r>
      <w:r>
        <w:rPr>
          <w:sz w:val="22"/>
        </w:rPr>
        <w:t>for o</w:t>
      </w:r>
      <w:r>
        <w:rPr>
          <w:spacing w:val="-1"/>
          <w:sz w:val="22"/>
        </w:rPr>
        <w:t xml:space="preserve"> </w:t>
      </w:r>
      <w:r>
        <w:rPr>
          <w:sz w:val="22"/>
        </w:rPr>
        <w:t>caso, na</w:t>
      </w:r>
      <w:r>
        <w:rPr>
          <w:spacing w:val="-2"/>
          <w:sz w:val="22"/>
        </w:rPr>
        <w:t xml:space="preserve"> </w:t>
      </w:r>
      <w:r>
        <w:rPr>
          <w:sz w:val="22"/>
        </w:rPr>
        <w:t>elaboração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resposta</w:t>
      </w:r>
      <w:r>
        <w:rPr>
          <w:spacing w:val="-1"/>
          <w:sz w:val="22"/>
        </w:rPr>
        <w:t xml:space="preserve"> </w:t>
      </w:r>
      <w:r>
        <w:rPr>
          <w:sz w:val="22"/>
        </w:rPr>
        <w:t>ao</w:t>
      </w:r>
      <w:r>
        <w:rPr>
          <w:spacing w:val="-1"/>
          <w:sz w:val="22"/>
        </w:rPr>
        <w:t xml:space="preserve"> </w:t>
      </w:r>
      <w:r>
        <w:rPr>
          <w:sz w:val="22"/>
        </w:rPr>
        <w:t>requerimento; e</w:t>
      </w:r>
    </w:p>
    <w:p>
      <w:pPr>
        <w:pStyle w:val="8"/>
        <w:numPr>
          <w:ilvl w:val="1"/>
          <w:numId w:val="12"/>
        </w:numPr>
        <w:tabs>
          <w:tab w:val="left" w:pos="1091"/>
        </w:tabs>
        <w:spacing w:before="37" w:after="0" w:line="276" w:lineRule="auto"/>
        <w:ind w:left="808" w:right="980" w:firstLine="0"/>
        <w:jc w:val="left"/>
        <w:rPr>
          <w:sz w:val="22"/>
        </w:rPr>
      </w:pPr>
      <w:r>
        <w:rPr>
          <w:sz w:val="22"/>
        </w:rPr>
        <w:t>eliminar</w:t>
      </w:r>
      <w:r>
        <w:rPr>
          <w:spacing w:val="11"/>
          <w:sz w:val="22"/>
        </w:rPr>
        <w:t xml:space="preserve"> </w:t>
      </w:r>
      <w:r>
        <w:rPr>
          <w:sz w:val="22"/>
        </w:rPr>
        <w:t>todos</w:t>
      </w:r>
      <w:r>
        <w:rPr>
          <w:spacing w:val="12"/>
          <w:sz w:val="22"/>
        </w:rPr>
        <w:t xml:space="preserve"> </w:t>
      </w:r>
      <w:r>
        <w:rPr>
          <w:sz w:val="22"/>
        </w:rPr>
        <w:t>os</w:t>
      </w:r>
      <w:r>
        <w:rPr>
          <w:spacing w:val="11"/>
          <w:sz w:val="22"/>
        </w:rPr>
        <w:t xml:space="preserve"> </w:t>
      </w:r>
      <w:r>
        <w:rPr>
          <w:sz w:val="22"/>
        </w:rPr>
        <w:t>dados</w:t>
      </w:r>
      <w:r>
        <w:rPr>
          <w:spacing w:val="11"/>
          <w:sz w:val="22"/>
        </w:rPr>
        <w:t xml:space="preserve"> </w:t>
      </w:r>
      <w:r>
        <w:rPr>
          <w:sz w:val="22"/>
        </w:rPr>
        <w:t>pessoais</w:t>
      </w:r>
      <w:r>
        <w:rPr>
          <w:spacing w:val="11"/>
          <w:sz w:val="22"/>
        </w:rPr>
        <w:t xml:space="preserve"> </w:t>
      </w:r>
      <w:r>
        <w:rPr>
          <w:sz w:val="22"/>
        </w:rPr>
        <w:t>tratados</w:t>
      </w:r>
      <w:r>
        <w:rPr>
          <w:spacing w:val="12"/>
          <w:sz w:val="22"/>
        </w:rPr>
        <w:t xml:space="preserve"> </w:t>
      </w:r>
      <w:r>
        <w:rPr>
          <w:sz w:val="22"/>
        </w:rPr>
        <w:t>com</w:t>
      </w:r>
      <w:r>
        <w:rPr>
          <w:spacing w:val="12"/>
          <w:sz w:val="22"/>
        </w:rPr>
        <w:t xml:space="preserve"> </w:t>
      </w:r>
      <w:r>
        <w:rPr>
          <w:sz w:val="22"/>
        </w:rPr>
        <w:t>base</w:t>
      </w:r>
      <w:r>
        <w:rPr>
          <w:spacing w:val="11"/>
          <w:sz w:val="22"/>
        </w:rPr>
        <w:t xml:space="preserve"> </w:t>
      </w:r>
      <w:r>
        <w:rPr>
          <w:sz w:val="22"/>
        </w:rPr>
        <w:t>no</w:t>
      </w:r>
      <w:r>
        <w:rPr>
          <w:spacing w:val="10"/>
          <w:sz w:val="22"/>
        </w:rPr>
        <w:t xml:space="preserve"> </w:t>
      </w:r>
      <w:r>
        <w:rPr>
          <w:sz w:val="22"/>
        </w:rPr>
        <w:t>consentimento</w:t>
      </w:r>
      <w:r>
        <w:rPr>
          <w:spacing w:val="12"/>
          <w:sz w:val="22"/>
        </w:rPr>
        <w:t xml:space="preserve"> </w:t>
      </w:r>
      <w:r>
        <w:rPr>
          <w:sz w:val="22"/>
        </w:rPr>
        <w:t>em</w:t>
      </w:r>
      <w:r>
        <w:rPr>
          <w:spacing w:val="12"/>
          <w:sz w:val="22"/>
        </w:rPr>
        <w:t xml:space="preserve"> </w:t>
      </w:r>
      <w:r>
        <w:rPr>
          <w:sz w:val="22"/>
        </w:rPr>
        <w:t>até</w:t>
      </w:r>
      <w:r>
        <w:rPr>
          <w:spacing w:val="-58"/>
          <w:sz w:val="22"/>
        </w:rPr>
        <w:t xml:space="preserve"> </w:t>
      </w:r>
      <w:r>
        <w:rPr>
          <w:sz w:val="22"/>
        </w:rPr>
        <w:t>[</w:t>
      </w:r>
      <w:r>
        <w:rPr>
          <w:sz w:val="22"/>
          <w:shd w:val="clear" w:color="auto" w:fill="FFFF00"/>
        </w:rPr>
        <w:t>30</w:t>
      </w:r>
      <w:r>
        <w:rPr>
          <w:spacing w:val="-1"/>
          <w:sz w:val="22"/>
          <w:shd w:val="clear" w:color="auto" w:fill="FFFF00"/>
        </w:rPr>
        <w:t xml:space="preserve"> </w:t>
      </w:r>
      <w:r>
        <w:rPr>
          <w:sz w:val="22"/>
          <w:shd w:val="clear" w:color="auto" w:fill="FFFF00"/>
        </w:rPr>
        <w:t>(trinta) dias corridos</w:t>
      </w:r>
      <w:r>
        <w:rPr>
          <w:sz w:val="22"/>
        </w:rPr>
        <w:t>], contados a partir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requerimento</w:t>
      </w:r>
      <w:r>
        <w:rPr>
          <w:spacing w:val="-1"/>
          <w:sz w:val="22"/>
        </w:rPr>
        <w:t xml:space="preserve"> </w:t>
      </w:r>
      <w:r>
        <w:rPr>
          <w:sz w:val="22"/>
        </w:rPr>
        <w:t>do titular;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top="1380" w:right="720" w:bottom="1480" w:left="1320" w:header="516" w:footer="1286" w:gutter="0"/>
          <w:cols w:space="720" w:num="1"/>
        </w:sectPr>
      </w:pPr>
    </w:p>
    <w:p>
      <w:pPr>
        <w:pStyle w:val="6"/>
        <w:spacing w:before="30" w:line="276" w:lineRule="auto"/>
        <w:ind w:left="381" w:right="982"/>
        <w:jc w:val="both"/>
      </w:pPr>
      <w:r>
        <w:rPr>
          <w:rFonts w:ascii="Arial" w:hAnsi="Arial"/>
          <w:b/>
        </w:rPr>
        <w:t xml:space="preserve">PARÁGRAFO TERCEIRO - </w:t>
      </w:r>
      <w:r>
        <w:t>Os PARTÍCIPES armazenarão dados pessoais apenas</w:t>
      </w:r>
      <w:r>
        <w:rPr>
          <w:spacing w:val="1"/>
        </w:rPr>
        <w:t xml:space="preserve"> </w:t>
      </w:r>
      <w:r>
        <w:t>pelo período necessário ao cumprimento da finalidade para a qual foram originalmente</w:t>
      </w:r>
      <w:r>
        <w:rPr>
          <w:spacing w:val="-59"/>
        </w:rPr>
        <w:t xml:space="preserve"> </w:t>
      </w:r>
      <w:r>
        <w:t>coletados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em conformidade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hipóteses</w:t>
      </w:r>
      <w:r>
        <w:rPr>
          <w:spacing w:val="-1"/>
        </w:rPr>
        <w:t xml:space="preserve"> </w:t>
      </w:r>
      <w:r>
        <w:t>legais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autorizam</w:t>
      </w:r>
      <w:r>
        <w:rPr>
          <w:spacing w:val="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tratamento.</w:t>
      </w:r>
    </w:p>
    <w:p>
      <w:pPr>
        <w:pStyle w:val="6"/>
        <w:spacing w:before="160" w:line="276" w:lineRule="auto"/>
        <w:ind w:left="381" w:right="981"/>
        <w:jc w:val="both"/>
      </w:pPr>
      <w:r>
        <w:rPr>
          <w:rFonts w:ascii="Arial" w:hAnsi="Arial"/>
          <w:b/>
        </w:rPr>
        <w:t xml:space="preserve">PARÁGRAFO QUARTO - </w:t>
      </w:r>
      <w:r>
        <w:t>Os PARTÍCIPES devem assegurar que o acesso a dados</w:t>
      </w:r>
      <w:r>
        <w:rPr>
          <w:spacing w:val="1"/>
        </w:rPr>
        <w:t xml:space="preserve"> </w:t>
      </w:r>
      <w:r>
        <w:t>pessoais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limitado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empregados,</w:t>
      </w:r>
      <w:r>
        <w:rPr>
          <w:spacing w:val="1"/>
        </w:rPr>
        <w:t xml:space="preserve"> </w:t>
      </w:r>
      <w:r>
        <w:t>prepostos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colaboradores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subcontratados que necessitem acessar os dados pertinentes, na medida em que</w:t>
      </w:r>
      <w:r>
        <w:rPr>
          <w:spacing w:val="1"/>
        </w:rPr>
        <w:t xml:space="preserve"> </w:t>
      </w:r>
      <w:r>
        <w:t>sejam estritamente necessários para o cumprimento deste Convênio e da legislação</w:t>
      </w:r>
      <w:r>
        <w:rPr>
          <w:spacing w:val="1"/>
        </w:rPr>
        <w:t xml:space="preserve"> </w:t>
      </w:r>
      <w:r>
        <w:t>aplicável, assegurando que todos esses indivíduos estejam sujeitos a obrigações de</w:t>
      </w:r>
      <w:r>
        <w:rPr>
          <w:spacing w:val="1"/>
        </w:rPr>
        <w:t xml:space="preserve"> </w:t>
      </w:r>
      <w:r>
        <w:t>sigilo</w:t>
      </w:r>
      <w:r>
        <w:rPr>
          <w:spacing w:val="-1"/>
        </w:rPr>
        <w:t xml:space="preserve"> </w:t>
      </w:r>
      <w:r>
        <w:t>e confidencialidade.</w:t>
      </w:r>
    </w:p>
    <w:p>
      <w:pPr>
        <w:pStyle w:val="6"/>
        <w:rPr>
          <w:sz w:val="24"/>
        </w:rPr>
      </w:pPr>
    </w:p>
    <w:p>
      <w:pPr>
        <w:pStyle w:val="6"/>
        <w:spacing w:before="1"/>
        <w:rPr>
          <w:sz w:val="29"/>
        </w:rPr>
      </w:pPr>
    </w:p>
    <w:p>
      <w:pPr>
        <w:pStyle w:val="6"/>
        <w:spacing w:line="276" w:lineRule="auto"/>
        <w:ind w:left="381" w:right="982"/>
        <w:jc w:val="both"/>
      </w:pPr>
      <w:r>
        <w:rPr>
          <w:rFonts w:ascii="Arial" w:hAnsi="Arial"/>
          <w:b/>
        </w:rPr>
        <w:t xml:space="preserve">PARÁGRAFO QUINTO - </w:t>
      </w:r>
      <w:r>
        <w:t>A ICTPR deve, enquanto operadora de dados pessoais,</w:t>
      </w:r>
      <w:r>
        <w:rPr>
          <w:spacing w:val="1"/>
        </w:rPr>
        <w:t xml:space="preserve"> </w:t>
      </w:r>
      <w:r>
        <w:t>implementar medidas técnicas e organizacionais apropriadas para o cumprimento das</w:t>
      </w:r>
      <w:r>
        <w:rPr>
          <w:spacing w:val="1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previstas</w:t>
      </w:r>
      <w:r>
        <w:rPr>
          <w:spacing w:val="2"/>
        </w:rPr>
        <w:t xml:space="preserve"> </w:t>
      </w:r>
      <w:r>
        <w:t>na Lei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nº 13.709/2018.</w:t>
      </w:r>
    </w:p>
    <w:p>
      <w:pPr>
        <w:pStyle w:val="6"/>
        <w:rPr>
          <w:sz w:val="24"/>
        </w:rPr>
      </w:pPr>
    </w:p>
    <w:p>
      <w:pPr>
        <w:pStyle w:val="6"/>
        <w:spacing w:before="2"/>
        <w:rPr>
          <w:sz w:val="29"/>
        </w:rPr>
      </w:pPr>
    </w:p>
    <w:p>
      <w:pPr>
        <w:pStyle w:val="6"/>
        <w:spacing w:line="276" w:lineRule="auto"/>
        <w:ind w:left="381" w:right="977"/>
        <w:jc w:val="both"/>
      </w:pPr>
      <w:r>
        <w:rPr>
          <w:rFonts w:ascii="Arial" w:hAnsi="Arial"/>
          <w:b/>
        </w:rPr>
        <w:t xml:space="preserve">PARÁGRAFO SEXTO - </w:t>
      </w:r>
      <w:r>
        <w:t>Considerando as características específicas do tratamento de</w:t>
      </w:r>
      <w:r>
        <w:rPr>
          <w:spacing w:val="1"/>
        </w:rPr>
        <w:t xml:space="preserve"> </w:t>
      </w:r>
      <w:r>
        <w:t>dados pessoais e o estado atual da tecnologia, a ICTPR deverá adotar medidas de</w:t>
      </w:r>
      <w:r>
        <w:rPr>
          <w:spacing w:val="1"/>
        </w:rPr>
        <w:t xml:space="preserve"> </w:t>
      </w:r>
      <w:r>
        <w:t>segurança, técnicas e administrativas aptas a proteger os dados e informações de</w:t>
      </w:r>
      <w:r>
        <w:rPr>
          <w:spacing w:val="1"/>
        </w:rPr>
        <w:t xml:space="preserve"> </w:t>
      </w:r>
      <w:r>
        <w:t>acessos não autorizados e de situações acidentais ou ilícitas de destruição, perda,</w:t>
      </w:r>
      <w:r>
        <w:rPr>
          <w:spacing w:val="1"/>
        </w:rPr>
        <w:t xml:space="preserve"> </w:t>
      </w:r>
      <w:r>
        <w:t>alteração,</w:t>
      </w:r>
      <w:r>
        <w:rPr>
          <w:spacing w:val="-1"/>
        </w:rPr>
        <w:t xml:space="preserve"> </w:t>
      </w:r>
      <w:r>
        <w:t>comunicação</w:t>
      </w:r>
      <w:r>
        <w:rPr>
          <w:spacing w:val="-2"/>
        </w:rPr>
        <w:t xml:space="preserve"> </w:t>
      </w:r>
      <w:r>
        <w:t>ou qualquer forma de</w:t>
      </w:r>
      <w:r>
        <w:rPr>
          <w:spacing w:val="-1"/>
        </w:rPr>
        <w:t xml:space="preserve"> </w:t>
      </w:r>
      <w:r>
        <w:t>tratamento</w:t>
      </w:r>
      <w:r>
        <w:rPr>
          <w:spacing w:val="-1"/>
        </w:rPr>
        <w:t xml:space="preserve"> </w:t>
      </w:r>
      <w:r>
        <w:t>inadequado ou</w:t>
      </w:r>
      <w:r>
        <w:rPr>
          <w:spacing w:val="-1"/>
        </w:rPr>
        <w:t xml:space="preserve"> </w:t>
      </w:r>
      <w:r>
        <w:t>ilícito.</w:t>
      </w:r>
    </w:p>
    <w:p>
      <w:pPr>
        <w:pStyle w:val="6"/>
        <w:rPr>
          <w:sz w:val="24"/>
        </w:rPr>
      </w:pPr>
    </w:p>
    <w:p>
      <w:pPr>
        <w:pStyle w:val="6"/>
        <w:spacing w:before="2"/>
        <w:rPr>
          <w:sz w:val="29"/>
        </w:rPr>
      </w:pPr>
    </w:p>
    <w:p>
      <w:pPr>
        <w:pStyle w:val="6"/>
        <w:spacing w:line="276" w:lineRule="auto"/>
        <w:ind w:left="381" w:right="979"/>
        <w:jc w:val="both"/>
      </w:pPr>
      <w:r>
        <w:rPr>
          <w:rFonts w:ascii="Arial" w:hAnsi="Arial"/>
          <w:b/>
        </w:rPr>
        <w:t xml:space="preserve">PARÁGRAFO SÉTIMO - </w:t>
      </w:r>
      <w:r>
        <w:t>A ICTPR deverá notificar a CONCEDENTE imediatamente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ocorrência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incidentes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pessoais,</w:t>
      </w:r>
      <w:r>
        <w:rPr>
          <w:spacing w:val="1"/>
        </w:rPr>
        <w:t xml:space="preserve"> </w:t>
      </w:r>
      <w:r>
        <w:t>fornecendo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suficientes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CONCEDENTE</w:t>
      </w:r>
      <w:r>
        <w:rPr>
          <w:spacing w:val="1"/>
        </w:rPr>
        <w:t xml:space="preserve"> </w:t>
      </w:r>
      <w:r>
        <w:t>cumpra</w:t>
      </w:r>
      <w:r>
        <w:rPr>
          <w:spacing w:val="1"/>
        </w:rPr>
        <w:t xml:space="preserve"> </w:t>
      </w:r>
      <w:r>
        <w:t>quaisquer</w:t>
      </w:r>
      <w:r>
        <w:rPr>
          <w:spacing w:val="-59"/>
        </w:rPr>
        <w:t xml:space="preserve"> </w:t>
      </w:r>
      <w:r>
        <w:t>deveres de comunicação, dirigidos à Autoridade Nacional de Proteção de Dados e/ou</w:t>
      </w:r>
      <w:r>
        <w:rPr>
          <w:spacing w:val="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titulares dos dados,</w:t>
      </w:r>
      <w:r>
        <w:rPr>
          <w:spacing w:val="1"/>
        </w:rPr>
        <w:t xml:space="preserve"> </w:t>
      </w:r>
      <w:r>
        <w:t>acerca</w:t>
      </w:r>
      <w:r>
        <w:rPr>
          <w:spacing w:val="-1"/>
        </w:rPr>
        <w:t xml:space="preserve"> </w:t>
      </w:r>
      <w:r>
        <w:t>do incidente de segurança.</w:t>
      </w:r>
    </w:p>
    <w:p>
      <w:pPr>
        <w:pStyle w:val="6"/>
        <w:rPr>
          <w:sz w:val="24"/>
        </w:rPr>
      </w:pPr>
    </w:p>
    <w:p>
      <w:pPr>
        <w:pStyle w:val="6"/>
        <w:spacing w:before="2"/>
        <w:rPr>
          <w:sz w:val="29"/>
        </w:rPr>
      </w:pPr>
    </w:p>
    <w:p>
      <w:pPr>
        <w:pStyle w:val="6"/>
        <w:spacing w:line="276" w:lineRule="auto"/>
        <w:ind w:left="381" w:right="979"/>
        <w:jc w:val="both"/>
      </w:pPr>
      <w:r>
        <w:rPr>
          <w:rFonts w:ascii="Arial" w:hAnsi="Arial"/>
          <w:b/>
        </w:rPr>
        <w:t xml:space="preserve">PARÁGRAFO OITAVO - </w:t>
      </w:r>
      <w:r>
        <w:t>Os PARTÍCIPES deverão adotar as medidas cabíveis para</w:t>
      </w:r>
      <w:r>
        <w:rPr>
          <w:spacing w:val="1"/>
        </w:rPr>
        <w:t xml:space="preserve"> </w:t>
      </w:r>
      <w:r>
        <w:t>auxiliar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investigação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mitigação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consequências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incidente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segurança.</w:t>
      </w:r>
    </w:p>
    <w:p>
      <w:pPr>
        <w:pStyle w:val="6"/>
        <w:rPr>
          <w:sz w:val="24"/>
        </w:rPr>
      </w:pPr>
    </w:p>
    <w:p>
      <w:pPr>
        <w:pStyle w:val="6"/>
        <w:rPr>
          <w:sz w:val="29"/>
        </w:rPr>
      </w:pPr>
    </w:p>
    <w:p>
      <w:pPr>
        <w:pStyle w:val="6"/>
        <w:spacing w:line="276" w:lineRule="auto"/>
        <w:ind w:left="381" w:right="977"/>
        <w:jc w:val="both"/>
      </w:pPr>
      <w:r>
        <w:rPr>
          <w:rFonts w:ascii="Arial" w:hAnsi="Arial"/>
          <w:b/>
        </w:rPr>
        <w:t xml:space="preserve">PARÁGRAFO NONO - </w:t>
      </w:r>
      <w:r>
        <w:t>É vedada a transferência de dados pessoais, pela ICTPR, para</w:t>
      </w:r>
      <w:r>
        <w:rPr>
          <w:spacing w:val="-59"/>
        </w:rPr>
        <w:t xml:space="preserve"> </w:t>
      </w:r>
      <w:r>
        <w:t>fora do território do Brasil sem o prévio consentimento, por escrito, da CONCEDENTE,</w:t>
      </w:r>
      <w:r>
        <w:rPr>
          <w:spacing w:val="-59"/>
        </w:rPr>
        <w:t xml:space="preserve"> </w:t>
      </w:r>
      <w:r>
        <w:t>e demonstração da observância da adequada proteção desses dados, cabendo à</w:t>
      </w:r>
      <w:r>
        <w:rPr>
          <w:spacing w:val="1"/>
        </w:rPr>
        <w:t xml:space="preserve"> </w:t>
      </w:r>
      <w:r>
        <w:t>ICTPR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responsabilidade</w:t>
      </w:r>
      <w:r>
        <w:rPr>
          <w:spacing w:val="25"/>
        </w:rPr>
        <w:t xml:space="preserve"> </w:t>
      </w:r>
      <w:r>
        <w:t>pelo</w:t>
      </w:r>
      <w:r>
        <w:rPr>
          <w:spacing w:val="24"/>
        </w:rPr>
        <w:t xml:space="preserve"> </w:t>
      </w:r>
      <w:r>
        <w:t>cumprimento</w:t>
      </w:r>
      <w:r>
        <w:rPr>
          <w:spacing w:val="25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legislação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proteção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dados</w:t>
      </w:r>
      <w:r>
        <w:rPr>
          <w:spacing w:val="24"/>
        </w:rPr>
        <w:t xml:space="preserve"> </w:t>
      </w:r>
      <w:r>
        <w:t>ou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privacidade de outro(s)</w:t>
      </w:r>
      <w:r>
        <w:rPr>
          <w:spacing w:val="-1"/>
        </w:rPr>
        <w:t xml:space="preserve"> </w:t>
      </w:r>
      <w:r>
        <w:t>país(es)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aplicável.</w:t>
      </w:r>
    </w:p>
    <w:p>
      <w:pPr>
        <w:pStyle w:val="6"/>
        <w:rPr>
          <w:sz w:val="24"/>
        </w:rPr>
      </w:pPr>
    </w:p>
    <w:p>
      <w:pPr>
        <w:pStyle w:val="6"/>
        <w:spacing w:before="2"/>
        <w:rPr>
          <w:sz w:val="29"/>
        </w:rPr>
      </w:pPr>
    </w:p>
    <w:p>
      <w:pPr>
        <w:pStyle w:val="6"/>
        <w:spacing w:line="276" w:lineRule="auto"/>
        <w:ind w:left="381" w:right="980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ICTPR</w:t>
      </w:r>
      <w:r>
        <w:rPr>
          <w:spacing w:val="1"/>
        </w:rPr>
        <w:t xml:space="preserve"> </w:t>
      </w:r>
      <w:r>
        <w:t>responderá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danos,</w:t>
      </w:r>
      <w:r>
        <w:rPr>
          <w:spacing w:val="1"/>
        </w:rPr>
        <w:t xml:space="preserve"> </w:t>
      </w:r>
      <w:r>
        <w:t>perdas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prejuízos causados a CONCEDENTE ou a terceiros decorrentes do descumprimento</w:t>
      </w:r>
      <w:r>
        <w:rPr>
          <w:spacing w:val="1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Lei</w:t>
      </w:r>
      <w:r>
        <w:rPr>
          <w:spacing w:val="4"/>
        </w:rPr>
        <w:t xml:space="preserve"> </w:t>
      </w:r>
      <w:r>
        <w:t>Federal</w:t>
      </w:r>
      <w:r>
        <w:rPr>
          <w:spacing w:val="3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13.709/2018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outras</w:t>
      </w:r>
      <w:r>
        <w:rPr>
          <w:spacing w:val="3"/>
        </w:rPr>
        <w:t xml:space="preserve"> </w:t>
      </w:r>
      <w:r>
        <w:t>normas</w:t>
      </w:r>
      <w:r>
        <w:rPr>
          <w:spacing w:val="4"/>
        </w:rPr>
        <w:t xml:space="preserve"> </w:t>
      </w:r>
      <w:r>
        <w:t>legais</w:t>
      </w:r>
      <w:r>
        <w:rPr>
          <w:spacing w:val="5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regulamentares</w:t>
      </w:r>
      <w:r>
        <w:rPr>
          <w:spacing w:val="3"/>
        </w:rPr>
        <w:t xml:space="preserve"> </w:t>
      </w:r>
      <w:r>
        <w:t>relacionadas</w:t>
      </w:r>
    </w:p>
    <w:p>
      <w:pPr>
        <w:spacing w:after="0" w:line="276" w:lineRule="auto"/>
        <w:jc w:val="both"/>
        <w:sectPr>
          <w:pgSz w:w="11910" w:h="16840"/>
          <w:pgMar w:top="1380" w:right="720" w:bottom="1480" w:left="1320" w:header="516" w:footer="1286" w:gutter="0"/>
          <w:cols w:space="720" w:num="1"/>
        </w:sectPr>
      </w:pPr>
    </w:p>
    <w:p>
      <w:pPr>
        <w:pStyle w:val="6"/>
        <w:spacing w:before="30" w:line="276" w:lineRule="auto"/>
        <w:ind w:left="381" w:right="982"/>
        <w:jc w:val="both"/>
      </w:pPr>
      <w:r>
        <w:t>a este Convênio, não excluindo ou reduzindo essa responsabilidade a fiscalização da</w:t>
      </w:r>
      <w:r>
        <w:rPr>
          <w:spacing w:val="1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seu acompanhamento.</w:t>
      </w:r>
    </w:p>
    <w:p>
      <w:pPr>
        <w:pStyle w:val="6"/>
        <w:rPr>
          <w:sz w:val="24"/>
        </w:rPr>
      </w:pPr>
    </w:p>
    <w:p>
      <w:pPr>
        <w:pStyle w:val="6"/>
        <w:spacing w:before="1"/>
        <w:rPr>
          <w:sz w:val="29"/>
        </w:rPr>
      </w:pPr>
    </w:p>
    <w:p>
      <w:pPr>
        <w:pStyle w:val="6"/>
        <w:spacing w:line="276" w:lineRule="auto"/>
        <w:ind w:left="381" w:right="979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PRIMEIRO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Eventual</w:t>
      </w:r>
      <w:r>
        <w:rPr>
          <w:spacing w:val="1"/>
        </w:rPr>
        <w:t xml:space="preserve"> </w:t>
      </w:r>
      <w:r>
        <w:t>subcontratação,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autorizada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CONCEDENTE,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exime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ICTPR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61"/>
        </w:rPr>
        <w:t xml:space="preserve"> </w:t>
      </w:r>
      <w:r>
        <w:t>decorrentes</w:t>
      </w:r>
      <w:r>
        <w:rPr>
          <w:spacing w:val="-59"/>
        </w:rPr>
        <w:t xml:space="preserve"> </w:t>
      </w:r>
      <w:r>
        <w:t>deste Convênio, permanecendo integralmente responsáveis perante a CONCEDENTE</w:t>
      </w:r>
      <w:r>
        <w:rPr>
          <w:spacing w:val="-59"/>
        </w:rPr>
        <w:t xml:space="preserve"> </w:t>
      </w:r>
      <w:r>
        <w:t>mesmo</w:t>
      </w:r>
      <w:r>
        <w:rPr>
          <w:spacing w:val="-1"/>
        </w:rPr>
        <w:t xml:space="preserve"> </w:t>
      </w:r>
      <w:r>
        <w:t>na hipótese de descumprimento dessas obrigações por</w:t>
      </w:r>
      <w:r>
        <w:rPr>
          <w:spacing w:val="1"/>
        </w:rPr>
        <w:t xml:space="preserve"> </w:t>
      </w:r>
      <w:r>
        <w:t>subcontratada.</w:t>
      </w:r>
    </w:p>
    <w:p>
      <w:pPr>
        <w:pStyle w:val="6"/>
        <w:rPr>
          <w:sz w:val="24"/>
        </w:rPr>
      </w:pPr>
    </w:p>
    <w:p>
      <w:pPr>
        <w:pStyle w:val="6"/>
        <w:spacing w:before="1"/>
        <w:rPr>
          <w:sz w:val="29"/>
        </w:rPr>
      </w:pPr>
    </w:p>
    <w:p>
      <w:pPr>
        <w:pStyle w:val="6"/>
        <w:spacing w:line="276" w:lineRule="auto"/>
        <w:ind w:left="381" w:right="980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SEGUNDO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ICTPR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colocar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disposição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CONCEDENTE, quando solicitado, toda informação necessária para demonstrar 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Cláusula,</w:t>
      </w:r>
      <w:r>
        <w:rPr>
          <w:spacing w:val="1"/>
        </w:rPr>
        <w:t xml:space="preserve"> </w:t>
      </w:r>
      <w:r>
        <w:t>permitindo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auditorias</w:t>
      </w:r>
      <w:r>
        <w:rPr>
          <w:spacing w:val="1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inspeções, diretamente pela CONCEDENTE ou por terceiros por eles indicados, com</w:t>
      </w:r>
      <w:r>
        <w:rPr>
          <w:spacing w:val="1"/>
        </w:rPr>
        <w:t xml:space="preserve"> </w:t>
      </w:r>
      <w:r>
        <w:t>relação</w:t>
      </w:r>
      <w:r>
        <w:rPr>
          <w:spacing w:val="-2"/>
        </w:rPr>
        <w:t xml:space="preserve"> </w:t>
      </w:r>
      <w:r>
        <w:t>ao tratamento de dados pessoais.</w:t>
      </w:r>
    </w:p>
    <w:p>
      <w:pPr>
        <w:pStyle w:val="6"/>
        <w:rPr>
          <w:sz w:val="24"/>
        </w:rPr>
      </w:pPr>
    </w:p>
    <w:p>
      <w:pPr>
        <w:pStyle w:val="6"/>
        <w:spacing w:before="2"/>
        <w:rPr>
          <w:sz w:val="29"/>
        </w:rPr>
      </w:pPr>
    </w:p>
    <w:p>
      <w:pPr>
        <w:spacing w:before="0"/>
        <w:ind w:left="381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PARÁGRAFO</w:t>
      </w:r>
      <w:r>
        <w:rPr>
          <w:rFonts w:ascii="Arial" w:hAnsi="Arial"/>
          <w:b/>
          <w:spacing w:val="48"/>
          <w:sz w:val="22"/>
        </w:rPr>
        <w:t xml:space="preserve"> </w:t>
      </w:r>
      <w:r>
        <w:rPr>
          <w:rFonts w:ascii="Arial" w:hAnsi="Arial"/>
          <w:b/>
          <w:sz w:val="22"/>
        </w:rPr>
        <w:t>DÉCIMO</w:t>
      </w:r>
      <w:r>
        <w:rPr>
          <w:rFonts w:ascii="Arial" w:hAnsi="Arial"/>
          <w:b/>
          <w:spacing w:val="47"/>
          <w:sz w:val="22"/>
        </w:rPr>
        <w:t xml:space="preserve"> </w:t>
      </w:r>
      <w:r>
        <w:rPr>
          <w:rFonts w:ascii="Arial" w:hAnsi="Arial"/>
          <w:b/>
          <w:sz w:val="22"/>
        </w:rPr>
        <w:t>TERCEIRO</w:t>
      </w:r>
      <w:r>
        <w:rPr>
          <w:rFonts w:ascii="Arial" w:hAnsi="Arial"/>
          <w:b/>
          <w:spacing w:val="51"/>
          <w:sz w:val="22"/>
        </w:rPr>
        <w:t xml:space="preserve"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50"/>
          <w:sz w:val="22"/>
        </w:rPr>
        <w:t xml:space="preserve"> </w:t>
      </w:r>
      <w:r>
        <w:rPr>
          <w:sz w:val="22"/>
        </w:rPr>
        <w:t>A</w:t>
      </w:r>
      <w:r>
        <w:rPr>
          <w:spacing w:val="45"/>
          <w:sz w:val="22"/>
        </w:rPr>
        <w:t xml:space="preserve"> </w:t>
      </w:r>
      <w:r>
        <w:rPr>
          <w:sz w:val="22"/>
        </w:rPr>
        <w:t>ICTPR</w:t>
      </w:r>
      <w:r>
        <w:rPr>
          <w:spacing w:val="46"/>
          <w:sz w:val="22"/>
        </w:rPr>
        <w:t xml:space="preserve"> </w:t>
      </w:r>
      <w:r>
        <w:rPr>
          <w:sz w:val="22"/>
        </w:rPr>
        <w:t>deve</w:t>
      </w:r>
      <w:r>
        <w:rPr>
          <w:spacing w:val="45"/>
          <w:sz w:val="22"/>
        </w:rPr>
        <w:t xml:space="preserve"> </w:t>
      </w:r>
      <w:r>
        <w:rPr>
          <w:sz w:val="22"/>
        </w:rPr>
        <w:t>auxiliar</w:t>
      </w:r>
      <w:r>
        <w:rPr>
          <w:spacing w:val="46"/>
          <w:sz w:val="22"/>
        </w:rPr>
        <w:t xml:space="preserve"> </w:t>
      </w:r>
      <w:r>
        <w:rPr>
          <w:sz w:val="22"/>
        </w:rPr>
        <w:t>a</w:t>
      </w:r>
      <w:r>
        <w:rPr>
          <w:spacing w:val="49"/>
          <w:sz w:val="22"/>
        </w:rPr>
        <w:t xml:space="preserve"> </w:t>
      </w:r>
      <w:r>
        <w:rPr>
          <w:sz w:val="22"/>
        </w:rPr>
        <w:t>CONCEDENTE</w:t>
      </w:r>
      <w:r>
        <w:rPr>
          <w:spacing w:val="45"/>
          <w:sz w:val="22"/>
        </w:rPr>
        <w:t xml:space="preserve"> </w:t>
      </w:r>
      <w:r>
        <w:rPr>
          <w:sz w:val="22"/>
        </w:rPr>
        <w:t>na</w:t>
      </w:r>
    </w:p>
    <w:p>
      <w:pPr>
        <w:pStyle w:val="6"/>
        <w:spacing w:before="37" w:line="278" w:lineRule="auto"/>
        <w:ind w:left="381" w:right="978"/>
        <w:jc w:val="both"/>
      </w:pPr>
      <w:r>
        <w:t>elaboração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relatórios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impacto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proteção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pessoais,</w:t>
      </w:r>
      <w:r>
        <w:rPr>
          <w:spacing w:val="1"/>
        </w:rPr>
        <w:t xml:space="preserve"> </w:t>
      </w:r>
      <w:r>
        <w:t>observado</w:t>
      </w:r>
      <w:r>
        <w:rPr>
          <w:spacing w:val="1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artigo 38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nº 13.709/2018, relativo</w:t>
      </w:r>
      <w:r>
        <w:rPr>
          <w:spacing w:val="-1"/>
        </w:rPr>
        <w:t xml:space="preserve"> </w:t>
      </w:r>
      <w:r>
        <w:t>ao objeto</w:t>
      </w:r>
      <w:r>
        <w:rPr>
          <w:spacing w:val="-1"/>
        </w:rPr>
        <w:t xml:space="preserve"> </w:t>
      </w:r>
      <w:r>
        <w:t>deste Acordo.</w:t>
      </w: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rPr>
          <w:sz w:val="20"/>
        </w:rPr>
      </w:pPr>
    </w:p>
    <w:p>
      <w:pPr>
        <w:pStyle w:val="3"/>
        <w:spacing w:line="276" w:lineRule="auto"/>
        <w:ind w:right="982"/>
      </w:pPr>
      <w:r>
        <w:t>CLÁUSULA DÉCIMA QUINTA – PROPRIEDADE INTELECTUAL E DIVULGAÇÃO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RESULTADOS</w:t>
      </w:r>
    </w:p>
    <w:p>
      <w:pPr>
        <w:pStyle w:val="6"/>
        <w:spacing w:before="160" w:line="276" w:lineRule="auto"/>
        <w:ind w:left="381" w:right="980"/>
        <w:jc w:val="both"/>
      </w:pPr>
      <w:r>
        <w:t>Toda</w:t>
      </w:r>
      <w:r>
        <w:rPr>
          <w:spacing w:val="1"/>
        </w:rPr>
        <w:t xml:space="preserve"> </w:t>
      </w:r>
      <w:r>
        <w:t>criação,</w:t>
      </w:r>
      <w:r>
        <w:rPr>
          <w:spacing w:val="1"/>
        </w:rPr>
        <w:t xml:space="preserve"> </w:t>
      </w:r>
      <w:r>
        <w:t>invenção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tecnológico</w:t>
      </w:r>
      <w:r>
        <w:rPr>
          <w:spacing w:val="1"/>
        </w:rPr>
        <w:t xml:space="preserve"> </w:t>
      </w:r>
      <w:r>
        <w:t>passível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proteção</w:t>
      </w:r>
      <w:r>
        <w:rPr>
          <w:spacing w:val="1"/>
        </w:rPr>
        <w:t xml:space="preserve"> </w:t>
      </w:r>
      <w:r>
        <w:t>intelectual, em qualquer modalidade, proveniente da execução do presente Convênio</w:t>
      </w:r>
      <w:r>
        <w:rPr>
          <w:spacing w:val="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de propriedade da ICTPR.</w:t>
      </w:r>
    </w:p>
    <w:p>
      <w:pPr>
        <w:pStyle w:val="6"/>
        <w:rPr>
          <w:sz w:val="24"/>
        </w:rPr>
      </w:pPr>
    </w:p>
    <w:p>
      <w:pPr>
        <w:pStyle w:val="6"/>
        <w:spacing w:before="2"/>
        <w:rPr>
          <w:sz w:val="29"/>
        </w:rPr>
      </w:pPr>
    </w:p>
    <w:p>
      <w:pPr>
        <w:pStyle w:val="6"/>
        <w:spacing w:line="276" w:lineRule="auto"/>
        <w:ind w:left="381" w:right="972"/>
        <w:jc w:val="both"/>
      </w:pPr>
      <w:r>
        <w:rPr>
          <w:rFonts w:ascii="Arial" w:hAnsi="Arial"/>
          <w:b/>
        </w:rPr>
        <w:t xml:space="preserve">PARÁGRAFO PRIMEIRO - </w:t>
      </w:r>
      <w:r>
        <w:t>A ICTPR deve assegurar, na medida de suas respectivas</w:t>
      </w:r>
      <w:r>
        <w:rPr>
          <w:spacing w:val="1"/>
        </w:rPr>
        <w:t xml:space="preserve"> </w:t>
      </w:r>
      <w:r>
        <w:t>responsabilidades, que os projetos propostos e a alocação dos recursos tecnológicos</w:t>
      </w:r>
      <w:r>
        <w:rPr>
          <w:spacing w:val="1"/>
        </w:rPr>
        <w:t xml:space="preserve"> </w:t>
      </w:r>
      <w:r>
        <w:rPr>
          <w:spacing w:val="-1"/>
        </w:rPr>
        <w:t>correspondentes</w:t>
      </w:r>
      <w:r>
        <w:rPr>
          <w:spacing w:val="-14"/>
        </w:rPr>
        <w:t xml:space="preserve"> </w:t>
      </w:r>
      <w:r>
        <w:t>não</w:t>
      </w:r>
      <w:r>
        <w:rPr>
          <w:spacing w:val="-13"/>
        </w:rPr>
        <w:t xml:space="preserve"> </w:t>
      </w:r>
      <w:r>
        <w:t>infrinjam</w:t>
      </w:r>
      <w:r>
        <w:rPr>
          <w:spacing w:val="-12"/>
        </w:rPr>
        <w:t xml:space="preserve"> </w:t>
      </w:r>
      <w:r>
        <w:t>direitos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propriedade</w:t>
      </w:r>
      <w:r>
        <w:rPr>
          <w:spacing w:val="-13"/>
        </w:rPr>
        <w:t xml:space="preserve"> </w:t>
      </w:r>
      <w:r>
        <w:t>intelectual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terceiros.</w:t>
      </w:r>
    </w:p>
    <w:p>
      <w:pPr>
        <w:pStyle w:val="6"/>
        <w:rPr>
          <w:sz w:val="24"/>
        </w:rPr>
      </w:pPr>
    </w:p>
    <w:p>
      <w:pPr>
        <w:pStyle w:val="6"/>
        <w:spacing w:before="2"/>
        <w:rPr>
          <w:sz w:val="29"/>
        </w:rPr>
      </w:pPr>
    </w:p>
    <w:p>
      <w:pPr>
        <w:pStyle w:val="6"/>
        <w:spacing w:line="276" w:lineRule="auto"/>
        <w:ind w:left="381" w:right="977"/>
        <w:jc w:val="both"/>
      </w:pPr>
      <w:r>
        <w:rPr>
          <w:rFonts w:ascii="Arial" w:hAnsi="Arial"/>
          <w:b/>
        </w:rPr>
        <w:t xml:space="preserve">PARÁGRAFO SEGUNDO - </w:t>
      </w:r>
      <w:r>
        <w:t>Caberá unicamente à ICTPR praticar os atos necessários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preparo,</w:t>
      </w:r>
      <w:r>
        <w:rPr>
          <w:spacing w:val="1"/>
        </w:rPr>
        <w:t xml:space="preserve"> </w:t>
      </w:r>
      <w:r>
        <w:t>arquivamento,</w:t>
      </w:r>
      <w:r>
        <w:rPr>
          <w:spacing w:val="1"/>
        </w:rPr>
        <w:t xml:space="preserve"> </w:t>
      </w:r>
      <w:r>
        <w:t>depósito,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pedido,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Propriedade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INPI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competentes, no Brasil e no exterior, informando a CONCEDENTE dos andamentos</w:t>
      </w:r>
      <w:r>
        <w:rPr>
          <w:spacing w:val="1"/>
        </w:rPr>
        <w:t xml:space="preserve"> </w:t>
      </w:r>
      <w:r>
        <w:t>correspondentes.</w:t>
      </w:r>
    </w:p>
    <w:p>
      <w:pPr>
        <w:pStyle w:val="6"/>
        <w:rPr>
          <w:sz w:val="24"/>
        </w:rPr>
      </w:pPr>
    </w:p>
    <w:p>
      <w:pPr>
        <w:pStyle w:val="6"/>
        <w:spacing w:before="2"/>
        <w:rPr>
          <w:sz w:val="29"/>
        </w:rPr>
      </w:pPr>
    </w:p>
    <w:p>
      <w:pPr>
        <w:pStyle w:val="6"/>
        <w:spacing w:line="276" w:lineRule="auto"/>
        <w:ind w:left="381" w:right="979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TERCEIRO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exploração</w:t>
      </w:r>
      <w:r>
        <w:rPr>
          <w:spacing w:val="1"/>
        </w:rPr>
        <w:t xml:space="preserve"> </w:t>
      </w:r>
      <w:r>
        <w:t>comercial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resultados</w:t>
      </w:r>
      <w:r>
        <w:rPr>
          <w:spacing w:val="-59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Convênio,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jurídico</w:t>
      </w:r>
      <w:r>
        <w:rPr>
          <w:spacing w:val="1"/>
        </w:rPr>
        <w:t xml:space="preserve"> </w:t>
      </w:r>
      <w:r>
        <w:t>específico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</w:t>
      </w:r>
      <w:r>
        <w:rPr>
          <w:spacing w:val="31"/>
        </w:rPr>
        <w:t xml:space="preserve"> </w:t>
      </w:r>
      <w:r>
        <w:t>dos</w:t>
      </w:r>
      <w:r>
        <w:rPr>
          <w:spacing w:val="31"/>
        </w:rPr>
        <w:t xml:space="preserve"> </w:t>
      </w:r>
      <w:r>
        <w:t>pesquisadores</w:t>
      </w:r>
      <w:r>
        <w:rPr>
          <w:spacing w:val="31"/>
        </w:rPr>
        <w:t xml:space="preserve"> </w:t>
      </w:r>
      <w:r>
        <w:t>nos</w:t>
      </w:r>
      <w:r>
        <w:rPr>
          <w:spacing w:val="33"/>
        </w:rPr>
        <w:t xml:space="preserve"> </w:t>
      </w:r>
      <w:r>
        <w:t>ganhos</w:t>
      </w:r>
      <w:r>
        <w:rPr>
          <w:spacing w:val="31"/>
        </w:rPr>
        <w:t xml:space="preserve"> </w:t>
      </w:r>
      <w:r>
        <w:t>econômicos</w:t>
      </w:r>
      <w:r>
        <w:rPr>
          <w:spacing w:val="30"/>
        </w:rPr>
        <w:t xml:space="preserve"> </w:t>
      </w:r>
      <w:r>
        <w:t>auferidos</w:t>
      </w:r>
      <w:r>
        <w:rPr>
          <w:spacing w:val="32"/>
        </w:rPr>
        <w:t xml:space="preserve"> </w:t>
      </w:r>
      <w:r>
        <w:t>pela</w:t>
      </w:r>
      <w:r>
        <w:rPr>
          <w:spacing w:val="31"/>
        </w:rPr>
        <w:t xml:space="preserve"> </w:t>
      </w:r>
      <w:r>
        <w:t>ICTPR,</w:t>
      </w:r>
    </w:p>
    <w:p>
      <w:pPr>
        <w:spacing w:after="0" w:line="276" w:lineRule="auto"/>
        <w:jc w:val="both"/>
        <w:sectPr>
          <w:pgSz w:w="11910" w:h="16840"/>
          <w:pgMar w:top="1380" w:right="720" w:bottom="1480" w:left="1320" w:header="516" w:footer="1286" w:gutter="0"/>
          <w:cols w:space="720" w:num="1"/>
        </w:sectPr>
      </w:pPr>
    </w:p>
    <w:p>
      <w:pPr>
        <w:pStyle w:val="6"/>
        <w:spacing w:before="30" w:line="276" w:lineRule="auto"/>
        <w:ind w:left="381" w:right="983"/>
        <w:jc w:val="both"/>
      </w:pPr>
      <w:r>
        <w:t>observados os critérios estabelecidos em sua Política de Inovação e a participação</w:t>
      </w:r>
      <w:r>
        <w:rPr>
          <w:spacing w:val="1"/>
        </w:rPr>
        <w:t xml:space="preserve"> </w:t>
      </w:r>
      <w:r>
        <w:t>efetiva</w:t>
      </w:r>
      <w:r>
        <w:rPr>
          <w:spacing w:val="-1"/>
        </w:rPr>
        <w:t xml:space="preserve"> </w:t>
      </w:r>
      <w:r>
        <w:t>de cada</w:t>
      </w:r>
      <w:r>
        <w:rPr>
          <w:spacing w:val="-1"/>
        </w:rPr>
        <w:t xml:space="preserve"> </w:t>
      </w:r>
      <w:r>
        <w:t>um no trabalho que resultou</w:t>
      </w:r>
      <w:r>
        <w:rPr>
          <w:spacing w:val="-1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criação</w:t>
      </w:r>
      <w:r>
        <w:rPr>
          <w:spacing w:val="-1"/>
        </w:rPr>
        <w:t xml:space="preserve"> </w:t>
      </w:r>
      <w:r>
        <w:t>explorada.</w:t>
      </w:r>
    </w:p>
    <w:p>
      <w:pPr>
        <w:pStyle w:val="6"/>
        <w:rPr>
          <w:sz w:val="24"/>
        </w:rPr>
      </w:pPr>
    </w:p>
    <w:p>
      <w:pPr>
        <w:pStyle w:val="6"/>
        <w:spacing w:before="1"/>
        <w:rPr>
          <w:sz w:val="29"/>
        </w:rPr>
      </w:pPr>
    </w:p>
    <w:p>
      <w:pPr>
        <w:pStyle w:val="6"/>
        <w:spacing w:line="276" w:lineRule="auto"/>
        <w:ind w:left="381" w:right="980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QUARTO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publicações,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materiais relacionados ao presente Convênio deverão mencionar expressamente o</w:t>
      </w:r>
      <w:r>
        <w:rPr>
          <w:spacing w:val="1"/>
        </w:rPr>
        <w:t xml:space="preserve"> </w:t>
      </w:r>
      <w:r>
        <w:t>apoio recebido da CONCEDENTE, sendo obrigatória a aplicação da logomarca da</w:t>
      </w:r>
      <w:r>
        <w:rPr>
          <w:spacing w:val="1"/>
        </w:rPr>
        <w:t xml:space="preserve"> </w:t>
      </w:r>
      <w:r>
        <w:t>Fundação Araucária e do Governo do Estado do Paraná/SETI (logomarcas disponíveis</w:t>
      </w:r>
      <w:r>
        <w:rPr>
          <w:spacing w:val="-59"/>
        </w:rPr>
        <w:t xml:space="preserve"> </w:t>
      </w:r>
      <w:r>
        <w:t xml:space="preserve">no </w:t>
      </w:r>
      <w:r>
        <w:rPr>
          <w:rFonts w:ascii="Arial" w:hAnsi="Arial"/>
          <w:i/>
        </w:rPr>
        <w:t xml:space="preserve">website </w:t>
      </w:r>
      <w:r>
        <w:t>da Fundação Araucária).</w:t>
      </w: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spacing w:before="4"/>
        <w:rPr>
          <w:sz w:val="20"/>
        </w:rPr>
      </w:pPr>
    </w:p>
    <w:p>
      <w:pPr>
        <w:pStyle w:val="3"/>
        <w:spacing w:line="276" w:lineRule="auto"/>
        <w:ind w:right="980"/>
      </w:pPr>
      <w:r>
        <w:t>CLÁUSULA</w:t>
      </w:r>
      <w:r>
        <w:rPr>
          <w:spacing w:val="1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SEXTA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LEGAL</w:t>
      </w:r>
      <w:r>
        <w:rPr>
          <w:spacing w:val="-59"/>
        </w:rPr>
        <w:t xml:space="preserve"> </w:t>
      </w:r>
      <w:r>
        <w:t>ANTICORRUPÇÃO</w:t>
      </w:r>
    </w:p>
    <w:p>
      <w:pPr>
        <w:pStyle w:val="6"/>
        <w:spacing w:before="160" w:line="276" w:lineRule="auto"/>
        <w:ind w:left="381" w:right="976"/>
        <w:jc w:val="both"/>
      </w:pPr>
      <w:r>
        <w:t>Os PARTÍCIPES declaram conhecer as normas de prevenção a atos de corrupção e</w:t>
      </w:r>
      <w:r>
        <w:rPr>
          <w:spacing w:val="1"/>
        </w:rPr>
        <w:t xml:space="preserve"> </w:t>
      </w:r>
      <w:r>
        <w:t>lavagem de dinheiro previstas na legislação brasileira (“Marco Legal Anticorrupção”),</w:t>
      </w:r>
      <w:r>
        <w:rPr>
          <w:spacing w:val="1"/>
        </w:rPr>
        <w:t xml:space="preserve"> </w:t>
      </w:r>
      <w:r>
        <w:t>dentre elas o Decreto-Lei nº 2848/1940 (“Código Penal Brasileiro”), a Lei Federal n</w:t>
      </w:r>
      <w:r>
        <w:rPr>
          <w:vertAlign w:val="superscript"/>
        </w:rPr>
        <w:t>o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8.429/1992 (“Lei de Improbidade Administrativa”) e a Lei Federal n</w:t>
      </w:r>
      <w:r>
        <w:rPr>
          <w:vertAlign w:val="superscript"/>
        </w:rPr>
        <w:t>o</w:t>
      </w:r>
      <w:r>
        <w:rPr>
          <w:vertAlign w:val="baseline"/>
        </w:rPr>
        <w:t xml:space="preserve"> 12.846/2013 ("Lei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Anticorrupção") e, se comprometem a cumpri-las fielmente, por si e por seus sócios,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prepostos,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administradores,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empregados e colaboradores,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bem como exigir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o seu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cumprimento</w:t>
      </w:r>
      <w:r>
        <w:rPr>
          <w:spacing w:val="-1"/>
          <w:vertAlign w:val="baseline"/>
        </w:rPr>
        <w:t xml:space="preserve"> </w:t>
      </w:r>
      <w:r>
        <w:rPr>
          <w:vertAlign w:val="baseline"/>
        </w:rPr>
        <w:t>pelos terceiros por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elas contratados.</w:t>
      </w:r>
    </w:p>
    <w:p>
      <w:pPr>
        <w:pStyle w:val="6"/>
        <w:rPr>
          <w:sz w:val="24"/>
        </w:rPr>
      </w:pPr>
    </w:p>
    <w:p>
      <w:pPr>
        <w:pStyle w:val="6"/>
        <w:spacing w:before="3"/>
        <w:rPr>
          <w:sz w:val="29"/>
        </w:rPr>
      </w:pPr>
    </w:p>
    <w:p>
      <w:pPr>
        <w:pStyle w:val="6"/>
        <w:spacing w:line="276" w:lineRule="auto"/>
        <w:ind w:left="381" w:right="976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PRIMEIRO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PARTÍCIPES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oferecer,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comprometer a dar a quem quer que seja, tampouco aceitar ou se comprometer a</w:t>
      </w:r>
      <w:r>
        <w:rPr>
          <w:spacing w:val="1"/>
        </w:rPr>
        <w:t xml:space="preserve"> </w:t>
      </w:r>
      <w:r>
        <w:t>aceitar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quem</w:t>
      </w:r>
      <w:r>
        <w:rPr>
          <w:spacing w:val="1"/>
        </w:rPr>
        <w:t xml:space="preserve"> </w:t>
      </w:r>
      <w:r>
        <w:t>quer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própria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outrem,</w:t>
      </w:r>
      <w:r>
        <w:rPr>
          <w:spacing w:val="1"/>
        </w:rPr>
        <w:t xml:space="preserve"> </w:t>
      </w:r>
      <w:r>
        <w:t>qualquer pagamento, doação, compensação, vantagens financeiras ou benefícios de</w:t>
      </w:r>
      <w:r>
        <w:rPr>
          <w:spacing w:val="1"/>
        </w:rPr>
        <w:t xml:space="preserve"> </w:t>
      </w:r>
      <w:r>
        <w:t>qualquer espécie</w:t>
      </w:r>
      <w:r>
        <w:rPr>
          <w:spacing w:val="-1"/>
        </w:rPr>
        <w:t xml:space="preserve"> </w:t>
      </w:r>
      <w:r>
        <w:t>relacionados de</w:t>
      </w:r>
      <w:r>
        <w:rPr>
          <w:spacing w:val="-1"/>
        </w:rPr>
        <w:t xml:space="preserve"> </w:t>
      </w:r>
      <w:r>
        <w:t>forma direta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indireta ao</w:t>
      </w:r>
      <w:r>
        <w:rPr>
          <w:spacing w:val="-1"/>
        </w:rPr>
        <w:t xml:space="preserve"> </w:t>
      </w:r>
      <w:r>
        <w:t>objeto deste</w:t>
      </w:r>
      <w:r>
        <w:rPr>
          <w:spacing w:val="-1"/>
        </w:rPr>
        <w:t xml:space="preserve"> </w:t>
      </w:r>
      <w:r>
        <w:t>ajuste.</w:t>
      </w:r>
    </w:p>
    <w:p>
      <w:pPr>
        <w:pStyle w:val="6"/>
        <w:rPr>
          <w:sz w:val="24"/>
        </w:rPr>
      </w:pPr>
    </w:p>
    <w:p>
      <w:pPr>
        <w:pStyle w:val="6"/>
        <w:spacing w:before="1"/>
        <w:rPr>
          <w:sz w:val="29"/>
        </w:rPr>
      </w:pPr>
    </w:p>
    <w:p>
      <w:pPr>
        <w:spacing w:before="1"/>
        <w:ind w:left="381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PARÁGRAFO</w:t>
      </w:r>
      <w:r>
        <w:rPr>
          <w:rFonts w:ascii="Arial" w:hAnsi="Arial"/>
          <w:b/>
          <w:spacing w:val="-1"/>
          <w:sz w:val="22"/>
        </w:rPr>
        <w:t xml:space="preserve"> </w:t>
      </w:r>
      <w:r>
        <w:rPr>
          <w:rFonts w:ascii="Arial" w:hAnsi="Arial"/>
          <w:b/>
          <w:sz w:val="22"/>
        </w:rPr>
        <w:t>SEGUNDO</w:t>
      </w:r>
      <w:r>
        <w:rPr>
          <w:rFonts w:ascii="Arial" w:hAnsi="Arial"/>
          <w:b/>
          <w:spacing w:val="2"/>
          <w:sz w:val="22"/>
        </w:rPr>
        <w:t xml:space="preserve"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1"/>
          <w:sz w:val="22"/>
        </w:rPr>
        <w:t xml:space="preserve"> </w:t>
      </w:r>
      <w:r>
        <w:rPr>
          <w:sz w:val="22"/>
        </w:rPr>
        <w:t>Se</w:t>
      </w:r>
      <w:r>
        <w:rPr>
          <w:spacing w:val="-1"/>
          <w:sz w:val="22"/>
        </w:rPr>
        <w:t xml:space="preserve"> </w:t>
      </w:r>
      <w:r>
        <w:rPr>
          <w:sz w:val="22"/>
        </w:rPr>
        <w:t>privada, a</w:t>
      </w:r>
      <w:r>
        <w:rPr>
          <w:spacing w:val="-2"/>
          <w:sz w:val="22"/>
        </w:rPr>
        <w:t xml:space="preserve"> </w:t>
      </w:r>
      <w:r>
        <w:rPr>
          <w:sz w:val="22"/>
        </w:rPr>
        <w:t>ICTPR</w:t>
      </w:r>
      <w:r>
        <w:rPr>
          <w:spacing w:val="-2"/>
          <w:sz w:val="22"/>
        </w:rPr>
        <w:t xml:space="preserve"> </w:t>
      </w:r>
      <w:r>
        <w:rPr>
          <w:sz w:val="22"/>
        </w:rPr>
        <w:t>declara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garante</w:t>
      </w:r>
      <w:r>
        <w:rPr>
          <w:spacing w:val="-2"/>
          <w:sz w:val="22"/>
        </w:rPr>
        <w:t xml:space="preserve"> </w:t>
      </w:r>
      <w:r>
        <w:rPr>
          <w:sz w:val="22"/>
        </w:rPr>
        <w:t>que:</w:t>
      </w:r>
    </w:p>
    <w:p>
      <w:pPr>
        <w:pStyle w:val="8"/>
        <w:numPr>
          <w:ilvl w:val="2"/>
          <w:numId w:val="12"/>
        </w:numPr>
        <w:tabs>
          <w:tab w:val="left" w:pos="1375"/>
        </w:tabs>
        <w:spacing w:before="197" w:after="0" w:line="276" w:lineRule="auto"/>
        <w:ind w:left="1374" w:right="978" w:hanging="361"/>
        <w:jc w:val="both"/>
        <w:rPr>
          <w:sz w:val="22"/>
        </w:rPr>
      </w:pPr>
      <w:r>
        <w:rPr>
          <w:sz w:val="22"/>
        </w:rPr>
        <w:t>não se encontra, direta ou indiretamente, assim como seus representantes,</w:t>
      </w:r>
      <w:r>
        <w:rPr>
          <w:spacing w:val="1"/>
          <w:sz w:val="22"/>
        </w:rPr>
        <w:t xml:space="preserve"> </w:t>
      </w:r>
      <w:r>
        <w:rPr>
          <w:sz w:val="22"/>
        </w:rPr>
        <w:t>administradores, diretores, conselheiros, sócios ou acionistas, assessores,</w:t>
      </w:r>
      <w:r>
        <w:rPr>
          <w:spacing w:val="1"/>
          <w:sz w:val="22"/>
        </w:rPr>
        <w:t xml:space="preserve"> </w:t>
      </w:r>
      <w:r>
        <w:rPr>
          <w:sz w:val="22"/>
        </w:rPr>
        <w:t>consultores</w:t>
      </w:r>
      <w:r>
        <w:rPr>
          <w:spacing w:val="1"/>
          <w:sz w:val="22"/>
        </w:rPr>
        <w:t xml:space="preserve"> </w:t>
      </w:r>
      <w:r>
        <w:rPr>
          <w:sz w:val="22"/>
        </w:rPr>
        <w:t>sob</w:t>
      </w:r>
      <w:r>
        <w:rPr>
          <w:spacing w:val="1"/>
          <w:sz w:val="22"/>
        </w:rPr>
        <w:t xml:space="preserve"> </w:t>
      </w:r>
      <w:r>
        <w:rPr>
          <w:sz w:val="22"/>
        </w:rPr>
        <w:t>investigação,</w:t>
      </w:r>
      <w:r>
        <w:rPr>
          <w:spacing w:val="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processo</w:t>
      </w:r>
      <w:r>
        <w:rPr>
          <w:spacing w:val="1"/>
          <w:sz w:val="22"/>
        </w:rPr>
        <w:t xml:space="preserve"> </w:t>
      </w:r>
      <w:r>
        <w:rPr>
          <w:sz w:val="22"/>
        </w:rPr>
        <w:t>judicial</w:t>
      </w:r>
      <w:r>
        <w:rPr>
          <w:spacing w:val="1"/>
          <w:sz w:val="22"/>
        </w:rPr>
        <w:t xml:space="preserve"> </w:t>
      </w:r>
      <w:r>
        <w:rPr>
          <w:sz w:val="22"/>
        </w:rPr>
        <w:t>e/ou</w:t>
      </w:r>
      <w:r>
        <w:rPr>
          <w:spacing w:val="1"/>
          <w:sz w:val="22"/>
        </w:rPr>
        <w:t xml:space="preserve"> </w:t>
      </w:r>
      <w:r>
        <w:rPr>
          <w:sz w:val="22"/>
        </w:rPr>
        <w:t>administrativo,</w:t>
      </w:r>
      <w:r>
        <w:rPr>
          <w:spacing w:val="1"/>
          <w:sz w:val="22"/>
        </w:rPr>
        <w:t xml:space="preserve"> </w:t>
      </w:r>
      <w:r>
        <w:rPr>
          <w:sz w:val="22"/>
        </w:rPr>
        <w:t>relativamente a violação do Marco Legal Anticorrupção, nem está sujeita a</w:t>
      </w:r>
      <w:r>
        <w:rPr>
          <w:spacing w:val="1"/>
          <w:sz w:val="22"/>
        </w:rPr>
        <w:t xml:space="preserve"> </w:t>
      </w:r>
      <w:r>
        <w:rPr>
          <w:sz w:val="22"/>
        </w:rPr>
        <w:t>restrições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sanções</w:t>
      </w:r>
      <w:r>
        <w:rPr>
          <w:spacing w:val="1"/>
          <w:sz w:val="22"/>
        </w:rPr>
        <w:t xml:space="preserve"> </w:t>
      </w:r>
      <w:r>
        <w:rPr>
          <w:sz w:val="22"/>
        </w:rPr>
        <w:t>econômicas</w:t>
      </w:r>
      <w:r>
        <w:rPr>
          <w:spacing w:val="1"/>
          <w:sz w:val="22"/>
        </w:rPr>
        <w:t xml:space="preserve"> </w:t>
      </w:r>
      <w:r>
        <w:rPr>
          <w:sz w:val="22"/>
        </w:rPr>
        <w:t>impostas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qualquer</w:t>
      </w:r>
      <w:r>
        <w:rPr>
          <w:spacing w:val="1"/>
          <w:sz w:val="22"/>
        </w:rPr>
        <w:t xml:space="preserve"> </w:t>
      </w:r>
      <w:r>
        <w:rPr>
          <w:sz w:val="22"/>
        </w:rPr>
        <w:t>entidade</w:t>
      </w:r>
      <w:r>
        <w:rPr>
          <w:spacing w:val="1"/>
          <w:sz w:val="22"/>
        </w:rPr>
        <w:t xml:space="preserve"> </w:t>
      </w:r>
      <w:r>
        <w:rPr>
          <w:sz w:val="22"/>
        </w:rPr>
        <w:t>governamental;</w:t>
      </w:r>
    </w:p>
    <w:p>
      <w:pPr>
        <w:pStyle w:val="8"/>
        <w:numPr>
          <w:ilvl w:val="2"/>
          <w:numId w:val="12"/>
        </w:numPr>
        <w:tabs>
          <w:tab w:val="left" w:pos="1375"/>
        </w:tabs>
        <w:spacing w:before="1" w:after="0" w:line="276" w:lineRule="auto"/>
        <w:ind w:left="1374" w:right="981" w:hanging="361"/>
        <w:jc w:val="both"/>
        <w:rPr>
          <w:sz w:val="22"/>
        </w:rPr>
      </w:pPr>
      <w:r>
        <w:rPr>
          <w:sz w:val="22"/>
        </w:rPr>
        <w:t>não sofreu nenhuma investigação, inquérito ou processo administrativo ou</w:t>
      </w:r>
      <w:r>
        <w:rPr>
          <w:spacing w:val="1"/>
          <w:sz w:val="22"/>
        </w:rPr>
        <w:t xml:space="preserve"> </w:t>
      </w:r>
      <w:r>
        <w:rPr>
          <w:sz w:val="22"/>
        </w:rPr>
        <w:t>judicial relacionados ao descumprimento do Marco Legal Anticorrupção ou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lavagem</w:t>
      </w:r>
      <w:r>
        <w:rPr>
          <w:spacing w:val="1"/>
          <w:sz w:val="22"/>
        </w:rPr>
        <w:t xml:space="preserve"> </w:t>
      </w:r>
      <w:r>
        <w:rPr>
          <w:sz w:val="22"/>
        </w:rPr>
        <w:t>de dinheiro nos últimos</w:t>
      </w:r>
      <w:r>
        <w:rPr>
          <w:spacing w:val="-1"/>
          <w:sz w:val="22"/>
        </w:rPr>
        <w:t xml:space="preserve"> </w:t>
      </w:r>
      <w:r>
        <w:rPr>
          <w:sz w:val="22"/>
        </w:rPr>
        <w:t>5 (cinco) anos;</w:t>
      </w:r>
    </w:p>
    <w:p>
      <w:pPr>
        <w:pStyle w:val="8"/>
        <w:numPr>
          <w:ilvl w:val="2"/>
          <w:numId w:val="12"/>
        </w:numPr>
        <w:tabs>
          <w:tab w:val="left" w:pos="1375"/>
        </w:tabs>
        <w:spacing w:before="0" w:after="0" w:line="276" w:lineRule="auto"/>
        <w:ind w:left="1374" w:right="977" w:hanging="361"/>
        <w:jc w:val="both"/>
        <w:rPr>
          <w:sz w:val="22"/>
        </w:rPr>
      </w:pPr>
      <w:r>
        <w:rPr>
          <w:sz w:val="22"/>
        </w:rPr>
        <w:t>não irá ofertar, prometer, pagar ou autorizar pagamentos em dinheiro nem</w:t>
      </w:r>
      <w:r>
        <w:rPr>
          <w:spacing w:val="1"/>
          <w:sz w:val="22"/>
        </w:rPr>
        <w:t xml:space="preserve"> </w:t>
      </w:r>
      <w:r>
        <w:rPr>
          <w:sz w:val="22"/>
        </w:rPr>
        <w:t>dar presentes, ou quaisquer outros objetos de valor, a representantes de</w:t>
      </w:r>
      <w:r>
        <w:rPr>
          <w:spacing w:val="1"/>
          <w:sz w:val="22"/>
        </w:rPr>
        <w:t xml:space="preserve"> </w:t>
      </w:r>
      <w:r>
        <w:rPr>
          <w:sz w:val="22"/>
        </w:rPr>
        <w:t>entidades</w:t>
      </w:r>
      <w:r>
        <w:rPr>
          <w:spacing w:val="-2"/>
          <w:sz w:val="22"/>
        </w:rPr>
        <w:t xml:space="preserve"> </w:t>
      </w:r>
      <w:r>
        <w:rPr>
          <w:sz w:val="22"/>
        </w:rPr>
        <w:t>públicas</w:t>
      </w:r>
      <w:r>
        <w:rPr>
          <w:spacing w:val="-1"/>
          <w:sz w:val="22"/>
        </w:rPr>
        <w:t xml:space="preserve"> </w:t>
      </w:r>
      <w:r>
        <w:rPr>
          <w:sz w:val="22"/>
        </w:rPr>
        <w:t>ou</w:t>
      </w:r>
      <w:r>
        <w:rPr>
          <w:spacing w:val="-1"/>
          <w:sz w:val="22"/>
        </w:rPr>
        <w:t xml:space="preserve"> </w:t>
      </w:r>
      <w:r>
        <w:rPr>
          <w:sz w:val="22"/>
        </w:rPr>
        <w:t>privadas, com</w:t>
      </w:r>
      <w:r>
        <w:rPr>
          <w:spacing w:val="-1"/>
          <w:sz w:val="22"/>
        </w:rPr>
        <w:t xml:space="preserve"> 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objetivo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beneficiar-se</w:t>
      </w:r>
      <w:r>
        <w:rPr>
          <w:spacing w:val="-1"/>
          <w:sz w:val="22"/>
        </w:rPr>
        <w:t xml:space="preserve"> </w:t>
      </w:r>
      <w:r>
        <w:rPr>
          <w:sz w:val="22"/>
        </w:rPr>
        <w:t>ilicitamente;</w:t>
      </w:r>
    </w:p>
    <w:p>
      <w:pPr>
        <w:pStyle w:val="8"/>
        <w:numPr>
          <w:ilvl w:val="2"/>
          <w:numId w:val="12"/>
        </w:numPr>
        <w:tabs>
          <w:tab w:val="left" w:pos="1375"/>
        </w:tabs>
        <w:spacing w:before="0" w:after="0" w:line="276" w:lineRule="auto"/>
        <w:ind w:left="1374" w:right="980" w:hanging="361"/>
        <w:jc w:val="both"/>
        <w:rPr>
          <w:sz w:val="22"/>
        </w:rPr>
      </w:pPr>
      <w:r>
        <w:rPr>
          <w:sz w:val="22"/>
        </w:rPr>
        <w:t>não irá receber, transferir, manter, usar ou ocultar recursos que decorram de</w:t>
      </w:r>
      <w:r>
        <w:rPr>
          <w:spacing w:val="-59"/>
          <w:sz w:val="22"/>
        </w:rPr>
        <w:t xml:space="preserve"> </w:t>
      </w:r>
      <w:r>
        <w:rPr>
          <w:sz w:val="22"/>
        </w:rPr>
        <w:t>atividades</w:t>
      </w:r>
      <w:r>
        <w:rPr>
          <w:spacing w:val="34"/>
          <w:sz w:val="22"/>
        </w:rPr>
        <w:t xml:space="preserve"> </w:t>
      </w:r>
      <w:r>
        <w:rPr>
          <w:sz w:val="22"/>
        </w:rPr>
        <w:t>ilícitas,</w:t>
      </w:r>
      <w:r>
        <w:rPr>
          <w:spacing w:val="34"/>
          <w:sz w:val="22"/>
        </w:rPr>
        <w:t xml:space="preserve"> </w:t>
      </w:r>
      <w:r>
        <w:rPr>
          <w:sz w:val="22"/>
        </w:rPr>
        <w:t>abstendo-se</w:t>
      </w:r>
      <w:r>
        <w:rPr>
          <w:spacing w:val="32"/>
          <w:sz w:val="22"/>
        </w:rPr>
        <w:t xml:space="preserve"> </w:t>
      </w:r>
      <w:r>
        <w:rPr>
          <w:sz w:val="22"/>
        </w:rPr>
        <w:t>de</w:t>
      </w:r>
      <w:r>
        <w:rPr>
          <w:spacing w:val="32"/>
          <w:sz w:val="22"/>
        </w:rPr>
        <w:t xml:space="preserve"> </w:t>
      </w:r>
      <w:r>
        <w:rPr>
          <w:sz w:val="22"/>
        </w:rPr>
        <w:t>manter</w:t>
      </w:r>
      <w:r>
        <w:rPr>
          <w:spacing w:val="32"/>
          <w:sz w:val="22"/>
        </w:rPr>
        <w:t xml:space="preserve"> </w:t>
      </w:r>
      <w:r>
        <w:rPr>
          <w:sz w:val="22"/>
        </w:rPr>
        <w:t>relacionamento</w:t>
      </w:r>
      <w:r>
        <w:rPr>
          <w:spacing w:val="35"/>
          <w:sz w:val="22"/>
        </w:rPr>
        <w:t xml:space="preserve"> </w:t>
      </w:r>
      <w:r>
        <w:rPr>
          <w:sz w:val="22"/>
        </w:rPr>
        <w:t>profissional</w:t>
      </w:r>
      <w:r>
        <w:rPr>
          <w:spacing w:val="32"/>
          <w:sz w:val="22"/>
        </w:rPr>
        <w:t xml:space="preserve"> </w:t>
      </w:r>
      <w:r>
        <w:rPr>
          <w:sz w:val="22"/>
        </w:rPr>
        <w:t>com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380" w:right="720" w:bottom="1480" w:left="1320" w:header="516" w:footer="1286" w:gutter="0"/>
          <w:cols w:space="720" w:num="1"/>
        </w:sectPr>
      </w:pPr>
    </w:p>
    <w:p>
      <w:pPr>
        <w:pStyle w:val="6"/>
        <w:spacing w:before="30" w:line="276" w:lineRule="auto"/>
        <w:ind w:left="1374" w:right="981"/>
        <w:jc w:val="both"/>
      </w:pPr>
      <w:r>
        <w:t>pessoas</w:t>
      </w:r>
      <w:r>
        <w:rPr>
          <w:spacing w:val="1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investigadas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condenadas</w:t>
      </w:r>
      <w:r>
        <w:rPr>
          <w:spacing w:val="1"/>
        </w:rPr>
        <w:t xml:space="preserve"> </w:t>
      </w:r>
      <w:r>
        <w:t>por</w:t>
      </w:r>
      <w:r>
        <w:rPr>
          <w:spacing w:val="6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previstos no Marco Legal Anticorrupção, bem como por lavagem de dinheiro,</w:t>
      </w:r>
      <w:r>
        <w:rPr>
          <w:spacing w:val="-59"/>
        </w:rPr>
        <w:t xml:space="preserve"> </w:t>
      </w:r>
      <w:r>
        <w:t>tráfico</w:t>
      </w:r>
      <w:r>
        <w:rPr>
          <w:spacing w:val="-1"/>
        </w:rPr>
        <w:t xml:space="preserve"> </w:t>
      </w:r>
      <w:r>
        <w:t>de drogas ou</w:t>
      </w:r>
      <w:r>
        <w:rPr>
          <w:spacing w:val="-2"/>
        </w:rPr>
        <w:t xml:space="preserve"> </w:t>
      </w:r>
      <w:r>
        <w:t>terrorismo;</w:t>
      </w:r>
    </w:p>
    <w:p>
      <w:pPr>
        <w:pStyle w:val="8"/>
        <w:numPr>
          <w:ilvl w:val="2"/>
          <w:numId w:val="12"/>
        </w:numPr>
        <w:tabs>
          <w:tab w:val="left" w:pos="1375"/>
        </w:tabs>
        <w:spacing w:before="0" w:after="0" w:line="276" w:lineRule="auto"/>
        <w:ind w:left="1374" w:right="980" w:hanging="361"/>
        <w:jc w:val="both"/>
        <w:rPr>
          <w:sz w:val="22"/>
        </w:rPr>
      </w:pPr>
      <w:r>
        <w:rPr>
          <w:sz w:val="22"/>
        </w:rPr>
        <w:t>seus</w:t>
      </w:r>
      <w:r>
        <w:rPr>
          <w:spacing w:val="48"/>
          <w:sz w:val="22"/>
        </w:rPr>
        <w:t xml:space="preserve"> </w:t>
      </w:r>
      <w:r>
        <w:rPr>
          <w:sz w:val="22"/>
        </w:rPr>
        <w:t>atuais</w:t>
      </w:r>
      <w:r>
        <w:rPr>
          <w:spacing w:val="49"/>
          <w:sz w:val="22"/>
        </w:rPr>
        <w:t xml:space="preserve"> </w:t>
      </w:r>
      <w:r>
        <w:rPr>
          <w:sz w:val="22"/>
        </w:rPr>
        <w:t>dirigentes,</w:t>
      </w:r>
      <w:r>
        <w:rPr>
          <w:spacing w:val="51"/>
          <w:sz w:val="22"/>
        </w:rPr>
        <w:t xml:space="preserve"> </w:t>
      </w:r>
      <w:r>
        <w:rPr>
          <w:sz w:val="22"/>
        </w:rPr>
        <w:t>representantes,</w:t>
      </w:r>
      <w:r>
        <w:rPr>
          <w:spacing w:val="48"/>
          <w:sz w:val="22"/>
        </w:rPr>
        <w:t xml:space="preserve"> </w:t>
      </w:r>
      <w:r>
        <w:rPr>
          <w:sz w:val="22"/>
        </w:rPr>
        <w:t>empregados</w:t>
      </w:r>
      <w:r>
        <w:rPr>
          <w:spacing w:val="49"/>
          <w:sz w:val="22"/>
        </w:rPr>
        <w:t xml:space="preserve"> </w:t>
      </w:r>
      <w:r>
        <w:rPr>
          <w:sz w:val="22"/>
        </w:rPr>
        <w:t>e</w:t>
      </w:r>
      <w:r>
        <w:rPr>
          <w:spacing w:val="49"/>
          <w:sz w:val="22"/>
        </w:rPr>
        <w:t xml:space="preserve"> </w:t>
      </w:r>
      <w:r>
        <w:rPr>
          <w:sz w:val="22"/>
        </w:rPr>
        <w:t>colaboradores</w:t>
      </w:r>
      <w:r>
        <w:rPr>
          <w:spacing w:val="50"/>
          <w:sz w:val="22"/>
        </w:rPr>
        <w:t xml:space="preserve"> </w:t>
      </w:r>
      <w:r>
        <w:rPr>
          <w:sz w:val="22"/>
        </w:rPr>
        <w:t>não</w:t>
      </w:r>
      <w:r>
        <w:rPr>
          <w:spacing w:val="-59"/>
          <w:sz w:val="22"/>
        </w:rPr>
        <w:t xml:space="preserve"> </w:t>
      </w:r>
      <w:r>
        <w:rPr>
          <w:sz w:val="22"/>
        </w:rPr>
        <w:t>são agentes</w:t>
      </w:r>
      <w:r>
        <w:rPr>
          <w:spacing w:val="1"/>
          <w:sz w:val="22"/>
        </w:rPr>
        <w:t xml:space="preserve"> </w:t>
      </w:r>
      <w:r>
        <w:rPr>
          <w:sz w:val="22"/>
        </w:rPr>
        <w:t>públicos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que informará por</w:t>
      </w:r>
      <w:r>
        <w:rPr>
          <w:spacing w:val="1"/>
          <w:sz w:val="22"/>
        </w:rPr>
        <w:t xml:space="preserve"> </w:t>
      </w:r>
      <w:r>
        <w:rPr>
          <w:sz w:val="22"/>
        </w:rPr>
        <w:t>escrito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CONCEDENTE,</w:t>
      </w:r>
      <w:r>
        <w:rPr>
          <w:spacing w:val="6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prazo de [</w:t>
      </w:r>
      <w:r>
        <w:rPr>
          <w:sz w:val="22"/>
          <w:shd w:val="clear" w:color="auto" w:fill="FFFF00"/>
        </w:rPr>
        <w:t>3 (três) dias úteis</w:t>
      </w:r>
      <w:r>
        <w:rPr>
          <w:sz w:val="22"/>
        </w:rPr>
        <w:t>], sobre eventuais nomeações de seus quadros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-1"/>
          <w:sz w:val="22"/>
        </w:rPr>
        <w:t xml:space="preserve"> </w:t>
      </w:r>
      <w:r>
        <w:rPr>
          <w:sz w:val="22"/>
        </w:rPr>
        <w:t>cargos, empregos e/ou funções públicas.</w:t>
      </w:r>
    </w:p>
    <w:p>
      <w:pPr>
        <w:pStyle w:val="6"/>
        <w:rPr>
          <w:sz w:val="24"/>
        </w:rPr>
      </w:pPr>
    </w:p>
    <w:p>
      <w:pPr>
        <w:pStyle w:val="6"/>
        <w:spacing w:before="174" w:line="276" w:lineRule="auto"/>
        <w:ind w:left="381" w:right="981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TERCEIRO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ICTPR</w:t>
      </w:r>
      <w:r>
        <w:rPr>
          <w:spacing w:val="1"/>
        </w:rPr>
        <w:t xml:space="preserve"> </w:t>
      </w:r>
      <w:r>
        <w:t>privada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comunicar</w:t>
      </w:r>
      <w:r>
        <w:rPr>
          <w:spacing w:val="1"/>
        </w:rPr>
        <w:t xml:space="preserve"> </w:t>
      </w:r>
      <w:r>
        <w:t>prontamente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CONCEDENTE, por escrito, sobre qualquer suspeita de violação ou descumprimento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Marco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Anticorrupção</w:t>
      </w:r>
      <w:r>
        <w:rPr>
          <w:spacing w:val="-1"/>
        </w:rPr>
        <w:t xml:space="preserve"> </w:t>
      </w:r>
      <w:r>
        <w:t>e/ou das</w:t>
      </w:r>
      <w:r>
        <w:rPr>
          <w:spacing w:val="-3"/>
        </w:rPr>
        <w:t xml:space="preserve"> </w:t>
      </w:r>
      <w:r>
        <w:t>obrigações previstas</w:t>
      </w:r>
      <w:r>
        <w:rPr>
          <w:spacing w:val="1"/>
        </w:rPr>
        <w:t xml:space="preserve"> </w:t>
      </w:r>
      <w:r>
        <w:t>nesta Cláusula.</w:t>
      </w: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spacing w:before="5"/>
        <w:rPr>
          <w:sz w:val="20"/>
        </w:rPr>
      </w:pPr>
    </w:p>
    <w:p>
      <w:pPr>
        <w:pStyle w:val="3"/>
        <w:spacing w:before="1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SÉTIMA-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PUBLICIDADE</w:t>
      </w:r>
    </w:p>
    <w:p>
      <w:pPr>
        <w:pStyle w:val="6"/>
        <w:rPr>
          <w:rFonts w:ascii="Arial"/>
          <w:b/>
          <w:sz w:val="24"/>
        </w:rPr>
      </w:pPr>
    </w:p>
    <w:p>
      <w:pPr>
        <w:pStyle w:val="6"/>
        <w:spacing w:before="2"/>
        <w:rPr>
          <w:rFonts w:ascii="Arial"/>
          <w:b/>
          <w:sz w:val="32"/>
        </w:rPr>
      </w:pPr>
    </w:p>
    <w:p>
      <w:pPr>
        <w:pStyle w:val="6"/>
        <w:spacing w:before="1" w:line="276" w:lineRule="auto"/>
        <w:ind w:left="381" w:right="980"/>
        <w:jc w:val="both"/>
      </w:pPr>
      <w:r>
        <w:t>A eficácia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convênio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aditamentos</w:t>
      </w:r>
      <w:r>
        <w:rPr>
          <w:spacing w:val="1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condicionada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respectivo extrato no Diário Oficial do Estado, a qual deverá ser providenciada pela</w:t>
      </w:r>
      <w:r>
        <w:rPr>
          <w:spacing w:val="1"/>
        </w:rPr>
        <w:t xml:space="preserve"> </w:t>
      </w:r>
      <w:r>
        <w:t>CONCEDENTE,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art. 110</w:t>
      </w:r>
      <w:r>
        <w:rPr>
          <w:spacing w:val="-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Estadual</w:t>
      </w:r>
      <w:r>
        <w:rPr>
          <w:spacing w:val="-2"/>
        </w:rPr>
        <w:t xml:space="preserve"> </w:t>
      </w:r>
      <w:r>
        <w:t>n.º</w:t>
      </w:r>
      <w:r>
        <w:rPr>
          <w:spacing w:val="-1"/>
        </w:rPr>
        <w:t xml:space="preserve"> </w:t>
      </w:r>
      <w:r>
        <w:t>15.608/2007.</w:t>
      </w: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3"/>
        <w:spacing w:before="192"/>
      </w:pPr>
      <w:r>
        <w:t>CLÁUSULA</w:t>
      </w:r>
      <w:r>
        <w:rPr>
          <w:spacing w:val="-4"/>
        </w:rPr>
        <w:t xml:space="preserve"> </w:t>
      </w:r>
      <w:r>
        <w:t>DECIMA</w:t>
      </w:r>
      <w:r>
        <w:rPr>
          <w:spacing w:val="-4"/>
        </w:rPr>
        <w:t xml:space="preserve"> </w:t>
      </w:r>
      <w:r>
        <w:t>OITAVA</w:t>
      </w:r>
      <w:r>
        <w:rPr>
          <w:spacing w:val="-1"/>
        </w:rPr>
        <w:t xml:space="preserve"> </w:t>
      </w:r>
      <w:r>
        <w:t>- DO</w:t>
      </w:r>
      <w:r>
        <w:rPr>
          <w:spacing w:val="1"/>
        </w:rPr>
        <w:t xml:space="preserve"> </w:t>
      </w:r>
      <w:r>
        <w:t>FORO</w:t>
      </w:r>
    </w:p>
    <w:p>
      <w:pPr>
        <w:pStyle w:val="6"/>
        <w:spacing w:before="197" w:line="276" w:lineRule="auto"/>
        <w:ind w:left="381" w:right="984"/>
        <w:jc w:val="both"/>
      </w:pPr>
      <w:r>
        <w:t>Fica</w:t>
      </w:r>
      <w:r>
        <w:rPr>
          <w:spacing w:val="1"/>
        </w:rPr>
        <w:t xml:space="preserve"> </w:t>
      </w:r>
      <w:r>
        <w:t>estabelecido o</w:t>
      </w:r>
      <w:r>
        <w:rPr>
          <w:spacing w:val="1"/>
        </w:rPr>
        <w:t xml:space="preserve"> </w:t>
      </w:r>
      <w:r>
        <w:t>Foro</w:t>
      </w:r>
      <w:r>
        <w:rPr>
          <w:spacing w:val="1"/>
        </w:rPr>
        <w:t xml:space="preserve"> </w:t>
      </w:r>
      <w:r>
        <w:t>Central da Comarca</w:t>
      </w:r>
      <w:r>
        <w:rPr>
          <w:spacing w:val="61"/>
        </w:rPr>
        <w:t xml:space="preserve"> </w:t>
      </w:r>
      <w:r>
        <w:t>da Região Metropolitana de Curitiba</w:t>
      </w:r>
      <w:r>
        <w:rPr>
          <w:spacing w:val="1"/>
        </w:rPr>
        <w:t xml:space="preserve"> </w:t>
      </w:r>
      <w:r>
        <w:t>para dirimir as controvérsias decorrentes da execução deste convênio, com renúncia</w:t>
      </w:r>
      <w:r>
        <w:rPr>
          <w:spacing w:val="1"/>
        </w:rPr>
        <w:t xml:space="preserve"> </w:t>
      </w:r>
      <w:r>
        <w:t>expressa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outros,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privilegiados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sejam.</w:t>
      </w:r>
    </w:p>
    <w:p>
      <w:pPr>
        <w:pStyle w:val="6"/>
        <w:spacing w:before="8"/>
        <w:rPr>
          <w:sz w:val="35"/>
        </w:rPr>
      </w:pPr>
    </w:p>
    <w:p>
      <w:pPr>
        <w:pStyle w:val="6"/>
        <w:spacing w:line="276" w:lineRule="auto"/>
        <w:ind w:left="381" w:right="979"/>
        <w:jc w:val="both"/>
      </w:pPr>
      <w:r>
        <w:t>Por estarem de acordo e por se tratar de processo digital, as partes firmam o presente</w:t>
      </w:r>
      <w:r>
        <w:rPr>
          <w:spacing w:val="1"/>
        </w:rPr>
        <w:t xml:space="preserve"> </w:t>
      </w:r>
      <w:r>
        <w:t>termo, em 02 (duas) vias de igual teor e forma, de forma eletrônica, na presença das</w:t>
      </w:r>
      <w:r>
        <w:rPr>
          <w:spacing w:val="1"/>
        </w:rPr>
        <w:t xml:space="preserve"> </w:t>
      </w:r>
      <w:r>
        <w:t>testemunhas</w:t>
      </w:r>
      <w:r>
        <w:rPr>
          <w:spacing w:val="-1"/>
        </w:rPr>
        <w:t xml:space="preserve"> </w:t>
      </w:r>
      <w:r>
        <w:t>abaixo.</w:t>
      </w:r>
    </w:p>
    <w:p>
      <w:pPr>
        <w:pStyle w:val="2"/>
        <w:tabs>
          <w:tab w:val="left" w:pos="6016"/>
          <w:tab w:val="left" w:pos="7948"/>
        </w:tabs>
        <w:spacing w:before="117"/>
        <w:ind w:left="4659"/>
      </w:pPr>
      <w:r>
        <w:t>Curitiba,</w:t>
      </w:r>
      <w:r>
        <w:tab/>
      </w:r>
      <w:r>
        <w:t>de</w:t>
      </w:r>
      <w:r>
        <w:tab/>
      </w:r>
      <w:r>
        <w:t>de</w:t>
      </w:r>
      <w:r>
        <w:rPr>
          <w:spacing w:val="2"/>
        </w:rPr>
        <w:t xml:space="preserve"> </w:t>
      </w:r>
      <w:r>
        <w:rPr>
          <w:shd w:val="clear" w:color="auto" w:fill="FFFF00"/>
        </w:rPr>
        <w:t>2021</w:t>
      </w:r>
      <w:r>
        <w:t>.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7"/>
        <w:rPr>
          <w:sz w:val="12"/>
        </w:rPr>
      </w:pPr>
    </w:p>
    <w:tbl>
      <w:tblPr>
        <w:tblStyle w:val="5"/>
        <w:tblW w:w="0" w:type="auto"/>
        <w:tblInd w:w="15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6"/>
        <w:gridCol w:w="33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426" w:type="dxa"/>
          </w:tcPr>
          <w:p>
            <w:pPr>
              <w:pStyle w:val="9"/>
              <w:spacing w:line="204" w:lineRule="exact"/>
              <w:ind w:left="200"/>
              <w:rPr>
                <w:b/>
                <w:sz w:val="16"/>
              </w:rPr>
            </w:pPr>
            <w:r>
              <w:rPr>
                <w:b/>
                <w:sz w:val="20"/>
                <w:shd w:val="clear" w:color="auto" w:fill="FFFF00"/>
              </w:rPr>
              <w:t>R</w:t>
            </w:r>
            <w:r>
              <w:rPr>
                <w:b/>
                <w:sz w:val="16"/>
                <w:shd w:val="clear" w:color="auto" w:fill="FFFF00"/>
              </w:rPr>
              <w:t>ESPONSÁVEL</w:t>
            </w:r>
            <w:r>
              <w:rPr>
                <w:b/>
                <w:spacing w:val="-2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PELA</w:t>
            </w:r>
            <w:r>
              <w:rPr>
                <w:b/>
                <w:spacing w:val="-2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ICTPR</w:t>
            </w:r>
          </w:p>
        </w:tc>
        <w:tc>
          <w:tcPr>
            <w:tcW w:w="3312" w:type="dxa"/>
          </w:tcPr>
          <w:p>
            <w:pPr>
              <w:pStyle w:val="9"/>
              <w:spacing w:line="204" w:lineRule="exact"/>
              <w:ind w:left="1478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Ramiro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Wahrhaftig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</w:trPr>
        <w:tc>
          <w:tcPr>
            <w:tcW w:w="3426" w:type="dxa"/>
          </w:tcPr>
          <w:p>
            <w:pPr>
              <w:pStyle w:val="9"/>
              <w:spacing w:before="128" w:line="520" w:lineRule="auto"/>
              <w:ind w:left="538" w:right="1800" w:firstLine="301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FFFF00"/>
              </w:rPr>
              <w:t>CARGO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NOME</w:t>
            </w:r>
            <w:r>
              <w:rPr>
                <w:b/>
                <w:spacing w:val="-8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DA</w:t>
            </w:r>
            <w:r>
              <w:rPr>
                <w:b/>
                <w:spacing w:val="-8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ICTPR</w:t>
            </w:r>
          </w:p>
        </w:tc>
        <w:tc>
          <w:tcPr>
            <w:tcW w:w="3312" w:type="dxa"/>
          </w:tcPr>
          <w:p>
            <w:pPr>
              <w:pStyle w:val="9"/>
              <w:spacing w:before="90" w:line="417" w:lineRule="auto"/>
              <w:ind w:left="1466" w:right="187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Diretor-Presidente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Fundação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Araucária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342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312" w:type="dxa"/>
          </w:tcPr>
          <w:p>
            <w:pPr>
              <w:pStyle w:val="9"/>
              <w:rPr>
                <w:rFonts w:ascii="Arial MT"/>
                <w:sz w:val="20"/>
              </w:rPr>
            </w:pPr>
          </w:p>
          <w:p>
            <w:pPr>
              <w:pStyle w:val="9"/>
              <w:spacing w:before="8"/>
              <w:rPr>
                <w:rFonts w:ascii="Arial MT"/>
                <w:sz w:val="22"/>
              </w:rPr>
            </w:pPr>
          </w:p>
          <w:p>
            <w:pPr>
              <w:pStyle w:val="9"/>
              <w:spacing w:line="220" w:lineRule="exact"/>
              <w:ind w:left="1478" w:right="2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Gerson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Koch</w:t>
            </w:r>
          </w:p>
        </w:tc>
      </w:tr>
    </w:tbl>
    <w:p>
      <w:pPr>
        <w:spacing w:after="0" w:line="220" w:lineRule="exact"/>
        <w:jc w:val="center"/>
        <w:rPr>
          <w:sz w:val="20"/>
        </w:rPr>
        <w:sectPr>
          <w:pgSz w:w="11910" w:h="16840"/>
          <w:pgMar w:top="1380" w:right="720" w:bottom="1480" w:left="1320" w:header="516" w:footer="1286" w:gutter="0"/>
          <w:cols w:space="720" w:num="1"/>
        </w:sectPr>
      </w:pPr>
    </w:p>
    <w:p>
      <w:pPr>
        <w:spacing w:before="30" w:line="415" w:lineRule="auto"/>
        <w:ind w:left="6443" w:right="1080" w:hanging="68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Diretor de Administração e Finanças</w:t>
      </w:r>
      <w:r>
        <w:rPr>
          <w:rFonts w:ascii="Calibri" w:hAnsi="Calibri"/>
          <w:b/>
          <w:spacing w:val="-43"/>
          <w:sz w:val="20"/>
        </w:rPr>
        <w:t xml:space="preserve"> </w:t>
      </w:r>
      <w:r>
        <w:rPr>
          <w:rFonts w:ascii="Calibri" w:hAnsi="Calibri"/>
          <w:b/>
          <w:sz w:val="20"/>
        </w:rPr>
        <w:t>Fundação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Araucária</w:t>
      </w:r>
    </w:p>
    <w:p>
      <w:pPr>
        <w:pStyle w:val="6"/>
        <w:rPr>
          <w:rFonts w:ascii="Calibri"/>
          <w:b/>
          <w:sz w:val="20"/>
        </w:rPr>
      </w:pPr>
    </w:p>
    <w:p>
      <w:pPr>
        <w:pStyle w:val="6"/>
        <w:rPr>
          <w:rFonts w:ascii="Calibri"/>
          <w:b/>
          <w:sz w:val="20"/>
        </w:rPr>
      </w:pPr>
    </w:p>
    <w:p>
      <w:pPr>
        <w:pStyle w:val="6"/>
        <w:rPr>
          <w:rFonts w:ascii="Calibri"/>
          <w:b/>
          <w:sz w:val="20"/>
        </w:rPr>
      </w:pPr>
    </w:p>
    <w:p>
      <w:pPr>
        <w:pStyle w:val="6"/>
        <w:rPr>
          <w:rFonts w:ascii="Calibri"/>
          <w:b/>
          <w:sz w:val="20"/>
        </w:rPr>
      </w:pPr>
    </w:p>
    <w:p>
      <w:pPr>
        <w:pStyle w:val="6"/>
        <w:rPr>
          <w:rFonts w:ascii="Calibri"/>
          <w:b/>
          <w:sz w:val="20"/>
        </w:rPr>
      </w:pPr>
    </w:p>
    <w:p>
      <w:pPr>
        <w:pStyle w:val="6"/>
        <w:rPr>
          <w:rFonts w:ascii="Calibri"/>
          <w:b/>
          <w:sz w:val="20"/>
        </w:rPr>
      </w:pPr>
    </w:p>
    <w:p>
      <w:pPr>
        <w:pStyle w:val="6"/>
        <w:rPr>
          <w:rFonts w:ascii="Calibri"/>
          <w:b/>
          <w:sz w:val="20"/>
        </w:rPr>
      </w:pPr>
    </w:p>
    <w:p>
      <w:pPr>
        <w:pStyle w:val="6"/>
        <w:rPr>
          <w:rFonts w:ascii="Calibri"/>
          <w:b/>
          <w:sz w:val="20"/>
        </w:rPr>
      </w:pPr>
    </w:p>
    <w:p>
      <w:pPr>
        <w:pStyle w:val="6"/>
        <w:spacing w:before="4"/>
        <w:rPr>
          <w:rFonts w:ascii="Calibri"/>
          <w:b/>
          <w:sz w:val="18"/>
        </w:rPr>
      </w:pPr>
    </w:p>
    <w:p>
      <w:pPr>
        <w:pStyle w:val="2"/>
        <w:spacing w:before="92"/>
      </w:pPr>
      <w:r>
        <w:t>TESTEMUNHAS: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1"/>
        <w:rPr>
          <w:sz w:val="10"/>
        </w:rPr>
      </w:pPr>
    </w:p>
    <w:tbl>
      <w:tblPr>
        <w:tblStyle w:val="5"/>
        <w:tblW w:w="0" w:type="auto"/>
        <w:tblInd w:w="1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14"/>
        <w:gridCol w:w="46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atLeast"/>
        </w:trPr>
        <w:tc>
          <w:tcPr>
            <w:tcW w:w="4314" w:type="dxa"/>
          </w:tcPr>
          <w:p>
            <w:pPr>
              <w:pStyle w:val="9"/>
              <w:spacing w:before="10"/>
              <w:rPr>
                <w:rFonts w:ascii="Arial MT"/>
                <w:sz w:val="19"/>
              </w:rPr>
            </w:pPr>
          </w:p>
          <w:p>
            <w:pPr>
              <w:pStyle w:val="9"/>
              <w:spacing w:line="20" w:lineRule="exact"/>
              <w:ind w:left="197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w:pict>
                <v:group id="_x0000_s1037" o:spid="_x0000_s1037" o:spt="203" style="height:0.7pt;width:201.85pt;" coordsize="4037,14">
                  <o:lock v:ext="edit"/>
                  <v:line id="_x0000_s1038" o:spid="_x0000_s1038" o:spt="20" style="position:absolute;left:0;top:7;height:0;width:4037;" stroked="t" coordsize="21600,21600">
                    <v:path arrowok="t"/>
                    <v:fill focussize="0,0"/>
                    <v:stroke weight="0.692992125984252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9"/>
              <w:rPr>
                <w:rFonts w:ascii="Arial MT"/>
                <w:sz w:val="20"/>
              </w:rPr>
            </w:pPr>
          </w:p>
          <w:p>
            <w:pPr>
              <w:pStyle w:val="9"/>
              <w:spacing w:before="3"/>
              <w:rPr>
                <w:rFonts w:ascii="Arial MT"/>
                <w:sz w:val="11"/>
              </w:rPr>
            </w:pPr>
          </w:p>
          <w:p>
            <w:pPr>
              <w:pStyle w:val="9"/>
              <w:spacing w:line="20" w:lineRule="exact"/>
              <w:ind w:left="2033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w:pict>
                <v:group id="_x0000_s1039" o:spid="_x0000_s1039" o:spt="203" style="height:0.7pt;width:18.3pt;" coordsize="366,14">
                  <o:lock v:ext="edit"/>
                  <v:line id="_x0000_s1040" o:spid="_x0000_s1040" o:spt="20" style="position:absolute;left:0;top:7;height:0;width:366;" stroked="t" coordsize="21600,21600">
                    <v:path arrowok="t"/>
                    <v:fill focussize="0,0"/>
                    <v:stroke weight="0.692992125984252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9"/>
              <w:spacing w:line="500" w:lineRule="atLeast"/>
              <w:ind w:left="200" w:right="35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Nome</w:t>
            </w:r>
            <w:r>
              <w:rPr>
                <w:rFonts w:ascii="Arial MT"/>
                <w:w w:val="99"/>
                <w:sz w:val="22"/>
              </w:rPr>
              <w:t xml:space="preserve"> </w:t>
            </w:r>
            <w:r>
              <w:rPr>
                <w:rFonts w:ascii="Arial MT"/>
                <w:sz w:val="22"/>
              </w:rPr>
              <w:t>CPF</w:t>
            </w:r>
          </w:p>
        </w:tc>
        <w:tc>
          <w:tcPr>
            <w:tcW w:w="4604" w:type="dxa"/>
          </w:tcPr>
          <w:p>
            <w:pPr>
              <w:pStyle w:val="9"/>
              <w:spacing w:before="10"/>
              <w:rPr>
                <w:rFonts w:ascii="Arial MT"/>
                <w:sz w:val="19"/>
              </w:rPr>
            </w:pPr>
          </w:p>
          <w:p>
            <w:pPr>
              <w:pStyle w:val="9"/>
              <w:spacing w:line="20" w:lineRule="exact"/>
              <w:ind w:left="116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w:pict>
                <v:group id="_x0000_s1041" o:spid="_x0000_s1041" o:spt="203" style="height:0.7pt;width:214.05pt;" coordsize="4281,14">
                  <o:lock v:ext="edit"/>
                  <v:line id="_x0000_s1042" o:spid="_x0000_s1042" o:spt="20" style="position:absolute;left:0;top:7;height:0;width:4281;" stroked="t" coordsize="21600,21600">
                    <v:path arrowok="t"/>
                    <v:fill focussize="0,0"/>
                    <v:stroke weight="0.692992125984252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9"/>
              <w:rPr>
                <w:rFonts w:ascii="Arial MT"/>
                <w:sz w:val="20"/>
              </w:rPr>
            </w:pPr>
          </w:p>
          <w:p>
            <w:pPr>
              <w:pStyle w:val="9"/>
              <w:spacing w:before="3"/>
              <w:rPr>
                <w:rFonts w:ascii="Arial MT"/>
                <w:sz w:val="11"/>
              </w:rPr>
            </w:pPr>
          </w:p>
          <w:p>
            <w:pPr>
              <w:pStyle w:val="9"/>
              <w:spacing w:line="20" w:lineRule="exact"/>
              <w:ind w:left="2014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w:pict>
                <v:group id="_x0000_s1043" o:spid="_x0000_s1043" o:spt="203" style="height:0.7pt;width:24.4pt;" coordsize="488,14">
                  <o:lock v:ext="edit"/>
                  <v:line id="_x0000_s1044" o:spid="_x0000_s1044" o:spt="20" style="position:absolute;left:0;top:7;height:0;width:488;" stroked="t" coordsize="21600,21600">
                    <v:path arrowok="t"/>
                    <v:fill focussize="0,0"/>
                    <v:stroke weight="0.692992125984252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9"/>
              <w:spacing w:line="500" w:lineRule="atLeast"/>
              <w:ind w:left="73" w:right="392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Nome</w:t>
            </w:r>
            <w:r>
              <w:rPr>
                <w:rFonts w:ascii="Arial MT"/>
                <w:w w:val="99"/>
                <w:sz w:val="22"/>
              </w:rPr>
              <w:t xml:space="preserve"> </w:t>
            </w:r>
            <w:r>
              <w:rPr>
                <w:rFonts w:ascii="Arial MT"/>
                <w:sz w:val="22"/>
              </w:rPr>
              <w:t>CPF</w:t>
            </w:r>
          </w:p>
        </w:tc>
      </w:tr>
    </w:tbl>
    <w:p/>
    <w:sectPr>
      <w:pgSz w:w="11910" w:h="16840"/>
      <w:pgMar w:top="1380" w:right="720" w:bottom="1480" w:left="1320" w:header="516" w:footer="128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241.3pt;margin-top:766.55pt;height:18.1pt;width:113.6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i/>
                    <w:sz w:val="28"/>
                  </w:rPr>
                </w:pPr>
                <w:r>
                  <w:fldChar w:fldCharType="begin"/>
                </w:r>
                <w:r>
                  <w:instrText xml:space="preserve"> HYPERLINK "http://www.fappr.pr.gov.br/" \h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i/>
                    <w:color w:val="4F81BB"/>
                    <w:w w:val="80"/>
                    <w:sz w:val="28"/>
                  </w:rPr>
                  <w:t>www.fappr.pr.gov.br</w:t>
                </w:r>
                <w:r>
                  <w:rPr>
                    <w:rFonts w:ascii="Arial"/>
                    <w:b/>
                    <w:i/>
                    <w:color w:val="4F81BB"/>
                    <w:w w:val="80"/>
                    <w:sz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52" o:spid="_x0000_s2052" o:spt="202" type="#_x0000_t202" style="position:absolute;left:0pt;margin-left:241.3pt;margin-top:766.55pt;height:18.1pt;width:113.6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i/>
                    <w:sz w:val="28"/>
                  </w:rPr>
                </w:pPr>
                <w:r>
                  <w:fldChar w:fldCharType="begin"/>
                </w:r>
                <w:r>
                  <w:instrText xml:space="preserve"> HYPERLINK "http://www.fappr.pr.gov.br/" \h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i/>
                    <w:color w:val="4F81BB"/>
                    <w:w w:val="80"/>
                    <w:sz w:val="28"/>
                  </w:rPr>
                  <w:t>www.fappr.pr.gov.br</w:t>
                </w:r>
                <w:r>
                  <w:rPr>
                    <w:rFonts w:ascii="Arial"/>
                    <w:b/>
                    <w:i/>
                    <w:color w:val="4F81BB"/>
                    <w:w w:val="80"/>
                    <w:sz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53" o:spid="_x0000_s2053" o:spt="202" type="#_x0000_t202" style="position:absolute;left:0pt;margin-left:241.3pt;margin-top:766.55pt;height:18.1pt;width:113.65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i/>
                    <w:sz w:val="28"/>
                  </w:rPr>
                </w:pPr>
                <w:r>
                  <w:fldChar w:fldCharType="begin"/>
                </w:r>
                <w:r>
                  <w:instrText xml:space="preserve"> HYPERLINK "http://www.fappr.pr.gov.br/" \h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i/>
                    <w:color w:val="4F81BB"/>
                    <w:w w:val="80"/>
                    <w:sz w:val="28"/>
                  </w:rPr>
                  <w:t>www.fappr.pr.gov.br</w:t>
                </w:r>
                <w:r>
                  <w:rPr>
                    <w:rFonts w:ascii="Arial"/>
                    <w:b/>
                    <w:i/>
                    <w:color w:val="4F81BB"/>
                    <w:w w:val="80"/>
                    <w:sz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54" o:spid="_x0000_s2054" o:spt="202" type="#_x0000_t202" style="position:absolute;left:0pt;margin-left:241.3pt;margin-top:766.55pt;height:18.1pt;width:113.65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i/>
                    <w:sz w:val="28"/>
                  </w:rPr>
                </w:pPr>
                <w:r>
                  <w:fldChar w:fldCharType="begin"/>
                </w:r>
                <w:r>
                  <w:instrText xml:space="preserve"> HYPERLINK "http://www.fappr.pr.gov.br/" \h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i/>
                    <w:color w:val="4F81BB"/>
                    <w:w w:val="80"/>
                    <w:sz w:val="28"/>
                  </w:rPr>
                  <w:t>www.fappr.pr.gov.br</w:t>
                </w:r>
                <w:r>
                  <w:rPr>
                    <w:rFonts w:ascii="Arial"/>
                    <w:b/>
                    <w:i/>
                    <w:color w:val="4F81BB"/>
                    <w:w w:val="80"/>
                    <w:sz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2966720</wp:posOffset>
          </wp:positionH>
          <wp:positionV relativeFrom="page">
            <wp:posOffset>327660</wp:posOffset>
          </wp:positionV>
          <wp:extent cx="1328420" cy="5518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8420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99.2pt;margin-top:85.45pt;height:53.35pt;width:397.0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44" w:lineRule="exact"/>
                  <w:ind w:left="14" w:right="14" w:firstLine="0"/>
                  <w:jc w:val="center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b/>
                    <w:color w:val="2D74B5"/>
                    <w:sz w:val="22"/>
                  </w:rPr>
                  <w:t>REGULAMENTAÇÃO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z w:val="22"/>
                  </w:rPr>
                  <w:t>DO</w:t>
                </w:r>
                <w:r>
                  <w:rPr>
                    <w:rFonts w:ascii="Calibri" w:hAnsi="Calibri"/>
                    <w:b/>
                    <w:color w:val="2D74B5"/>
                    <w:spacing w:val="-4"/>
                    <w:sz w:val="2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z w:val="22"/>
                  </w:rPr>
                  <w:t>PROGRAMA</w:t>
                </w:r>
                <w:r>
                  <w:rPr>
                    <w:rFonts w:ascii="Calibri" w:hAnsi="Calibri"/>
                    <w:b/>
                    <w:color w:val="2D74B5"/>
                    <w:spacing w:val="-3"/>
                    <w:sz w:val="2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z w:val="22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4"/>
                    <w:sz w:val="2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z w:val="22"/>
                  </w:rPr>
                  <w:t>DESENVOLVIMENTO</w:t>
                </w:r>
                <w:r>
                  <w:rPr>
                    <w:rFonts w:ascii="Calibri" w:hAnsi="Calibri"/>
                    <w:b/>
                    <w:color w:val="2D74B5"/>
                    <w:spacing w:val="-4"/>
                    <w:sz w:val="2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z w:val="22"/>
                  </w:rPr>
                  <w:t>DA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z w:val="22"/>
                  </w:rPr>
                  <w:t>PÓS-GRADUAÇÃO</w:t>
                </w:r>
                <w:r>
                  <w:rPr>
                    <w:rFonts w:ascii="Calibri" w:hAnsi="Calibri"/>
                    <w:b/>
                    <w:color w:val="2D74B5"/>
                    <w:spacing w:val="-4"/>
                    <w:sz w:val="2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z w:val="22"/>
                  </w:rPr>
                  <w:t>NO</w:t>
                </w:r>
              </w:p>
              <w:p>
                <w:pPr>
                  <w:spacing w:before="0" w:line="268" w:lineRule="exact"/>
                  <w:ind w:left="13" w:right="14" w:firstLine="0"/>
                  <w:jc w:val="center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b/>
                    <w:color w:val="2D74B5"/>
                    <w:sz w:val="22"/>
                  </w:rPr>
                  <w:t>ESTADO</w:t>
                </w:r>
                <w:r>
                  <w:rPr>
                    <w:rFonts w:ascii="Calibri" w:hAnsi="Calibri"/>
                    <w:b/>
                    <w:color w:val="2D74B5"/>
                    <w:spacing w:val="-2"/>
                    <w:sz w:val="2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z w:val="22"/>
                  </w:rPr>
                  <w:t>DO</w:t>
                </w:r>
                <w:r>
                  <w:rPr>
                    <w:rFonts w:ascii="Calibri" w:hAnsi="Calibri"/>
                    <w:b/>
                    <w:color w:val="2D74B5"/>
                    <w:spacing w:val="-3"/>
                    <w:sz w:val="2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z w:val="22"/>
                  </w:rPr>
                  <w:t>PARANÁ (PDPG)</w:t>
                </w:r>
              </w:p>
              <w:p>
                <w:pPr>
                  <w:spacing w:before="0"/>
                  <w:ind w:left="13" w:right="14" w:firstLine="0"/>
                  <w:jc w:val="center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b/>
                    <w:color w:val="2D74B5"/>
                    <w:sz w:val="22"/>
                  </w:rPr>
                  <w:t>PROGRAMAS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z w:val="22"/>
                  </w:rPr>
                  <w:t>EMERGENTES</w:t>
                </w:r>
                <w:r>
                  <w:rPr>
                    <w:rFonts w:ascii="Calibri" w:hAnsi="Calibri"/>
                    <w:b/>
                    <w:color w:val="2D74B5"/>
                    <w:spacing w:val="-3"/>
                    <w:sz w:val="2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z w:val="22"/>
                  </w:rPr>
                  <w:t>E</w:t>
                </w:r>
                <w:r>
                  <w:rPr>
                    <w:rFonts w:ascii="Calibri" w:hAnsi="Calibri"/>
                    <w:b/>
                    <w:color w:val="2D74B5"/>
                    <w:spacing w:val="-3"/>
                    <w:sz w:val="2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z w:val="22"/>
                  </w:rPr>
                  <w:t>EM</w:t>
                </w:r>
                <w:r>
                  <w:rPr>
                    <w:rFonts w:ascii="Calibri" w:hAnsi="Calibri"/>
                    <w:b/>
                    <w:color w:val="2D74B5"/>
                    <w:spacing w:val="-3"/>
                    <w:sz w:val="2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z w:val="22"/>
                  </w:rPr>
                  <w:t>CONSOLIDAÇÃO</w:t>
                </w:r>
                <w:r>
                  <w:rPr>
                    <w:rFonts w:ascii="Calibri" w:hAnsi="Calibri"/>
                    <w:b/>
                    <w:color w:val="2D74B5"/>
                    <w:spacing w:val="-4"/>
                    <w:sz w:val="2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z w:val="22"/>
                  </w:rPr>
                  <w:t>EM</w:t>
                </w:r>
                <w:r>
                  <w:rPr>
                    <w:rFonts w:ascii="Calibri" w:hAnsi="Calibri"/>
                    <w:b/>
                    <w:color w:val="2D74B5"/>
                    <w:spacing w:val="-3"/>
                    <w:sz w:val="2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z w:val="22"/>
                  </w:rPr>
                  <w:t>ÁREAS</w:t>
                </w:r>
                <w:r>
                  <w:rPr>
                    <w:rFonts w:ascii="Calibri" w:hAnsi="Calibri"/>
                    <w:b/>
                    <w:color w:val="2D74B5"/>
                    <w:spacing w:val="-3"/>
                    <w:sz w:val="2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z w:val="22"/>
                  </w:rPr>
                  <w:t>PRIORITÁRIAS</w:t>
                </w:r>
                <w:r>
                  <w:rPr>
                    <w:rFonts w:ascii="Calibri" w:hAnsi="Calibri"/>
                    <w:b/>
                    <w:color w:val="2D74B5"/>
                    <w:spacing w:val="-47"/>
                    <w:sz w:val="2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z w:val="22"/>
                  </w:rPr>
                  <w:t>(CAPES/FUNDAÇÃO</w:t>
                </w:r>
                <w:r>
                  <w:rPr>
                    <w:rFonts w:ascii="Calibri" w:hAnsi="Calibri"/>
                    <w:b/>
                    <w:color w:val="2D74B5"/>
                    <w:spacing w:val="-2"/>
                    <w:sz w:val="2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z w:val="22"/>
                  </w:rPr>
                  <w:t>ARAUCÁRIA)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167pt;margin-top:152.45pt;height:13pt;width:261.4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44" w:lineRule="exact"/>
                  <w:ind w:left="20" w:right="0" w:firstLine="0"/>
                  <w:jc w:val="left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b/>
                    <w:color w:val="2D74B5"/>
                    <w:sz w:val="22"/>
                  </w:rPr>
                  <w:t>Processo</w:t>
                </w:r>
                <w:r>
                  <w:rPr>
                    <w:rFonts w:ascii="Calibri" w:hAnsi="Calibri"/>
                    <w:b/>
                    <w:color w:val="2D74B5"/>
                    <w:spacing w:val="-2"/>
                    <w:sz w:val="2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z w:val="22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z w:val="22"/>
                  </w:rPr>
                  <w:t>Inexigibilidade</w:t>
                </w:r>
                <w:r>
                  <w:rPr>
                    <w:rFonts w:ascii="Calibri" w:hAnsi="Calibri"/>
                    <w:b/>
                    <w:color w:val="2D74B5"/>
                    <w:spacing w:val="-3"/>
                    <w:sz w:val="2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z w:val="22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z w:val="22"/>
                  </w:rPr>
                  <w:t>Chamada</w:t>
                </w:r>
                <w:r>
                  <w:rPr>
                    <w:rFonts w:ascii="Calibri" w:hAnsi="Calibri"/>
                    <w:b/>
                    <w:color w:val="2D74B5"/>
                    <w:spacing w:val="-2"/>
                    <w:sz w:val="2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z w:val="22"/>
                  </w:rPr>
                  <w:t>Pública</w:t>
                </w:r>
                <w:r>
                  <w:rPr>
                    <w:rFonts w:ascii="Calibri" w:hAnsi="Calibri"/>
                    <w:b/>
                    <w:color w:val="2D74B5"/>
                    <w:spacing w:val="-2"/>
                    <w:sz w:val="2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z w:val="22"/>
                  </w:rPr>
                  <w:t>09/2021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2966720</wp:posOffset>
          </wp:positionH>
          <wp:positionV relativeFrom="page">
            <wp:posOffset>327660</wp:posOffset>
          </wp:positionV>
          <wp:extent cx="1328420" cy="55181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8420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2966720</wp:posOffset>
          </wp:positionH>
          <wp:positionV relativeFrom="page">
            <wp:posOffset>327660</wp:posOffset>
          </wp:positionV>
          <wp:extent cx="1328420" cy="55181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8420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2966720</wp:posOffset>
          </wp:positionH>
          <wp:positionV relativeFrom="page">
            <wp:posOffset>327660</wp:posOffset>
          </wp:positionV>
          <wp:extent cx="1328420" cy="55181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8420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lowerLetter"/>
      <w:lvlText w:val="%1."/>
      <w:lvlJc w:val="left"/>
      <w:pPr>
        <w:ind w:left="382" w:hanging="285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pt-PT" w:eastAsia="en-US" w:bidi="ar-SA"/>
      </w:rPr>
    </w:lvl>
    <w:lvl w:ilvl="1" w:tentative="0">
      <w:start w:val="1"/>
      <w:numFmt w:val="lowerRoman"/>
      <w:lvlText w:val="%2."/>
      <w:lvlJc w:val="left"/>
      <w:pPr>
        <w:ind w:left="666" w:hanging="173"/>
        <w:jc w:val="righ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682" w:hanging="173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705" w:hanging="17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728" w:hanging="17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751" w:hanging="17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774" w:hanging="17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797" w:hanging="17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20" w:hanging="173"/>
      </w:pPr>
      <w:rPr>
        <w:rFonts w:hint="default"/>
        <w:lang w:val="pt-PT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382" w:hanging="491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950" w:hanging="425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240" w:hanging="42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318" w:hanging="42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396" w:hanging="42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474" w:hanging="42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553" w:hanging="42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631" w:hanging="42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709" w:hanging="425"/>
      </w:pPr>
      <w:rPr>
        <w:rFonts w:hint="default"/>
        <w:lang w:val="pt-PT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382" w:hanging="285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28" w:hanging="285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77" w:hanging="28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225" w:hanging="28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74" w:hanging="28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23" w:hanging="28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071" w:hanging="28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20" w:hanging="28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68" w:hanging="285"/>
      </w:pPr>
      <w:rPr>
        <w:rFonts w:hint="default"/>
        <w:lang w:val="pt-PT" w:eastAsia="en-US" w:bidi="ar-SA"/>
      </w:rPr>
    </w:lvl>
  </w:abstractNum>
  <w:abstractNum w:abstractNumId="3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602" w:hanging="221"/>
        <w:jc w:val="left"/>
      </w:pPr>
      <w:rPr>
        <w:rFonts w:hint="default" w:ascii="Calibri" w:hAnsi="Calibri" w:eastAsia="Calibri" w:cs="Calibri"/>
        <w:b/>
        <w:bCs/>
        <w:color w:val="006FC0"/>
        <w:w w:val="100"/>
        <w:sz w:val="22"/>
        <w:szCs w:val="22"/>
        <w:lang w:val="pt-PT" w:eastAsia="en-US" w:bidi="ar-SA"/>
      </w:rPr>
    </w:lvl>
    <w:lvl w:ilvl="1" w:tentative="0">
      <w:start w:val="1"/>
      <w:numFmt w:val="upperRoman"/>
      <w:lvlText w:val="%2."/>
      <w:lvlJc w:val="left"/>
      <w:pPr>
        <w:ind w:left="950" w:hanging="472"/>
        <w:jc w:val="left"/>
      </w:pPr>
      <w:rPr>
        <w:rFonts w:hint="default" w:ascii="Calibri" w:hAnsi="Calibri" w:eastAsia="Calibri" w:cs="Calibri"/>
        <w:i/>
        <w:iCs/>
        <w:w w:val="100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949" w:hanging="47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939" w:hanging="47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928" w:hanging="47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18" w:hanging="47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07" w:hanging="47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897" w:hanging="47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86" w:hanging="472"/>
      </w:pPr>
      <w:rPr>
        <w:rFonts w:hint="default"/>
        <w:lang w:val="pt-PT" w:eastAsia="en-US" w:bidi="ar-SA"/>
      </w:rPr>
    </w:lvl>
  </w:abstractNum>
  <w:abstractNum w:abstractNumId="4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589" w:hanging="208"/>
        <w:jc w:val="left"/>
      </w:pPr>
      <w:rPr>
        <w:rFonts w:hint="default" w:ascii="Calibri" w:hAnsi="Calibri" w:eastAsia="Calibri" w:cs="Calibri"/>
        <w:b/>
        <w:bCs/>
        <w:color w:val="006FC0"/>
        <w:spacing w:val="-4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508" w:hanging="20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37" w:hanging="20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65" w:hanging="20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94" w:hanging="20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23" w:hanging="20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51" w:hanging="20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80" w:hanging="20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08" w:hanging="208"/>
      </w:pPr>
      <w:rPr>
        <w:rFonts w:hint="default"/>
        <w:lang w:val="pt-PT" w:eastAsia="en-US" w:bidi="ar-SA"/>
      </w:rPr>
    </w:lvl>
  </w:abstractNum>
  <w:abstractNum w:abstractNumId="5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908" w:hanging="52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pt-PT" w:eastAsia="en-US" w:bidi="ar-SA"/>
      </w:rPr>
    </w:lvl>
    <w:lvl w:ilvl="1" w:tentative="0">
      <w:start w:val="1"/>
      <w:numFmt w:val="lowerLetter"/>
      <w:lvlText w:val="%2."/>
      <w:lvlJc w:val="left"/>
      <w:pPr>
        <w:ind w:left="950" w:hanging="284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949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939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928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18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07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897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86" w:hanging="284"/>
      </w:pPr>
      <w:rPr>
        <w:rFonts w:hint="default"/>
        <w:lang w:val="pt-PT" w:eastAsia="en-US" w:bidi="ar-SA"/>
      </w:rPr>
    </w:lvl>
  </w:abstractNum>
  <w:abstractNum w:abstractNumId="6">
    <w:nsid w:val="03D62ECE"/>
    <w:multiLevelType w:val="multilevel"/>
    <w:tmpl w:val="03D62ECE"/>
    <w:lvl w:ilvl="0" w:tentative="0">
      <w:start w:val="1"/>
      <w:numFmt w:val="lowerLetter"/>
      <w:lvlText w:val="%1."/>
      <w:lvlJc w:val="left"/>
      <w:pPr>
        <w:ind w:left="950" w:hanging="219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850" w:hanging="21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741" w:hanging="21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631" w:hanging="21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22" w:hanging="21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13" w:hanging="21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303" w:hanging="21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94" w:hanging="21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84" w:hanging="219"/>
      </w:pPr>
      <w:rPr>
        <w:rFonts w:hint="default"/>
        <w:lang w:val="pt-PT" w:eastAsia="en-US" w:bidi="ar-SA"/>
      </w:rPr>
    </w:lvl>
  </w:abstractNum>
  <w:abstractNum w:abstractNumId="7">
    <w:nsid w:val="25B654F3"/>
    <w:multiLevelType w:val="multilevel"/>
    <w:tmpl w:val="25B654F3"/>
    <w:lvl w:ilvl="0" w:tentative="0">
      <w:start w:val="8"/>
      <w:numFmt w:val="decimal"/>
      <w:lvlText w:val="%1"/>
      <w:lvlJc w:val="left"/>
      <w:pPr>
        <w:ind w:left="382" w:hanging="709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382" w:hanging="709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pt-PT" w:eastAsia="en-US" w:bidi="ar-SA"/>
      </w:rPr>
    </w:lvl>
    <w:lvl w:ilvl="2" w:tentative="0">
      <w:start w:val="1"/>
      <w:numFmt w:val="lowerLetter"/>
      <w:lvlText w:val="%3)"/>
      <w:lvlJc w:val="left"/>
      <w:pPr>
        <w:ind w:left="1102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2"/>
        <w:szCs w:val="22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48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22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96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70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44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18" w:hanging="360"/>
      </w:pPr>
      <w:rPr>
        <w:rFonts w:hint="default"/>
        <w:lang w:val="pt-PT" w:eastAsia="en-US" w:bidi="ar-SA"/>
      </w:rPr>
    </w:lvl>
  </w:abstractNum>
  <w:abstractNum w:abstractNumId="8">
    <w:nsid w:val="2A8F537B"/>
    <w:multiLevelType w:val="multilevel"/>
    <w:tmpl w:val="2A8F537B"/>
    <w:lvl w:ilvl="0" w:tentative="0">
      <w:start w:val="1"/>
      <w:numFmt w:val="lowerLetter"/>
      <w:lvlText w:val="%1."/>
      <w:lvlJc w:val="left"/>
      <w:pPr>
        <w:ind w:left="950" w:hanging="284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850" w:hanging="28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741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631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22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13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303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94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84" w:hanging="284"/>
      </w:pPr>
      <w:rPr>
        <w:rFonts w:hint="default"/>
        <w:lang w:val="pt-PT" w:eastAsia="en-US" w:bidi="ar-SA"/>
      </w:rPr>
    </w:lvl>
  </w:abstractNum>
  <w:abstractNum w:abstractNumId="9">
    <w:nsid w:val="59ADCABA"/>
    <w:multiLevelType w:val="multilevel"/>
    <w:tmpl w:val="59ADCABA"/>
    <w:lvl w:ilvl="0" w:tentative="0">
      <w:start w:val="1"/>
      <w:numFmt w:val="upperRoman"/>
      <w:lvlText w:val="%1"/>
      <w:lvlJc w:val="left"/>
      <w:pPr>
        <w:ind w:left="506" w:hanging="125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36" w:hanging="125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73" w:hanging="12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09" w:hanging="12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46" w:hanging="12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83" w:hanging="12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19" w:hanging="12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56" w:hanging="12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92" w:hanging="125"/>
      </w:pPr>
      <w:rPr>
        <w:rFonts w:hint="default"/>
        <w:lang w:val="pt-PT" w:eastAsia="en-US" w:bidi="ar-SA"/>
      </w:rPr>
    </w:lvl>
  </w:abstractNum>
  <w:abstractNum w:abstractNumId="10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382" w:hanging="427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1090" w:hanging="282"/>
        <w:jc w:val="left"/>
      </w:pPr>
      <w:rPr>
        <w:rFonts w:hint="default" w:ascii="Arial MT" w:hAnsi="Arial MT" w:eastAsia="Arial MT" w:cs="Arial MT"/>
        <w:spacing w:val="-1"/>
        <w:w w:val="99"/>
        <w:sz w:val="22"/>
        <w:szCs w:val="22"/>
        <w:lang w:val="pt-PT" w:eastAsia="en-US" w:bidi="ar-SA"/>
      </w:rPr>
    </w:lvl>
    <w:lvl w:ilvl="2" w:tentative="0">
      <w:start w:val="1"/>
      <w:numFmt w:val="lowerLetter"/>
      <w:lvlText w:val="%3)"/>
      <w:lvlJc w:val="left"/>
      <w:pPr>
        <w:ind w:left="1374" w:hanging="361"/>
        <w:jc w:val="left"/>
      </w:pPr>
      <w:rPr>
        <w:rFonts w:hint="default" w:ascii="Arial MT" w:hAnsi="Arial MT" w:eastAsia="Arial MT" w:cs="Arial MT"/>
        <w:spacing w:val="-1"/>
        <w:w w:val="99"/>
        <w:sz w:val="22"/>
        <w:szCs w:val="22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440" w:hanging="36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501" w:hanging="36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562" w:hanging="36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623" w:hanging="36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683" w:hanging="36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744" w:hanging="361"/>
      </w:pPr>
      <w:rPr>
        <w:rFonts w:hint="default"/>
        <w:lang w:val="pt-PT" w:eastAsia="en-US" w:bidi="ar-SA"/>
      </w:rPr>
    </w:lvl>
  </w:abstractNum>
  <w:abstractNum w:abstractNumId="11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382" w:hanging="285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28" w:hanging="285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77" w:hanging="28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225" w:hanging="28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74" w:hanging="28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23" w:hanging="28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071" w:hanging="28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20" w:hanging="28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68" w:hanging="285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EBB3FD1"/>
    <w:rsid w:val="7D2556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381"/>
      <w:outlineLvl w:val="1"/>
    </w:pPr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3">
    <w:name w:val="heading 2"/>
    <w:basedOn w:val="1"/>
    <w:next w:val="1"/>
    <w:qFormat/>
    <w:uiPriority w:val="1"/>
    <w:pPr>
      <w:ind w:left="381"/>
      <w:jc w:val="both"/>
      <w:outlineLvl w:val="2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 MT" w:hAnsi="Arial MT" w:eastAsia="Arial MT" w:cs="Arial MT"/>
      <w:sz w:val="22"/>
      <w:szCs w:val="22"/>
      <w:lang w:val="pt-PT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381"/>
      <w:jc w:val="both"/>
    </w:pPr>
    <w:rPr>
      <w:rFonts w:ascii="Arial MT" w:hAnsi="Arial MT" w:eastAsia="Arial MT" w:cs="Arial MT"/>
      <w:lang w:val="pt-PT" w:eastAsia="en-US" w:bidi="ar-SA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1026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27"/>
    <customShpInfo spid="_x0000_s1035"/>
    <customShpInfo spid="_x0000_s1036"/>
    <customShpInfo spid="_x0000_s1038"/>
    <customShpInfo spid="_x0000_s1037"/>
    <customShpInfo spid="_x0000_s1040"/>
    <customShpInfo spid="_x0000_s1039"/>
    <customShpInfo spid="_x0000_s1042"/>
    <customShpInfo spid="_x0000_s1041"/>
    <customShpInfo spid="_x0000_s1044"/>
    <customShpInfo spid="_x0000_s104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2021-05-18T16:18:00Z</dcterms:created>
  <dc:creator>Vanessa</dc:creator>
  <cp:lastModifiedBy>Vanessa</cp:lastModifiedBy>
  <dcterms:modified xsi:type="dcterms:W3CDTF">2021-05-18T16:20:26Z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2021-05-18T00:00:00Z</vt:filetime>
  </property>
  <property fmtid="{D5CDD505-2E9C-101B-9397-08002B2CF9AE}" pid="3" name="KSOProductBuildVer">
    <vt:lpwstr>1046-11.2.0.10132</vt:lpwstr>
  </property>
</Properties>
</file>